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C68" w:rsidRPr="007A0C68" w:rsidRDefault="007A0C68" w:rsidP="007A0C68">
      <w:pPr>
        <w:widowControl/>
        <w:autoSpaceDE/>
        <w:autoSpaceDN/>
        <w:jc w:val="center"/>
        <w:rPr>
          <w:b/>
          <w:bCs/>
          <w:sz w:val="24"/>
          <w:szCs w:val="24"/>
          <w:lang w:eastAsia="ru-RU"/>
        </w:rPr>
      </w:pPr>
      <w:r w:rsidRPr="007A0C68">
        <w:rPr>
          <w:b/>
          <w:sz w:val="24"/>
          <w:szCs w:val="24"/>
          <w:lang w:eastAsia="ru-RU"/>
        </w:rPr>
        <w:t>Министерство образования Республики Тыва</w:t>
      </w:r>
    </w:p>
    <w:p w:rsidR="007A0C68" w:rsidRPr="007A0C68" w:rsidRDefault="007A0C68" w:rsidP="007A0C68">
      <w:pPr>
        <w:widowControl/>
        <w:autoSpaceDE/>
        <w:autoSpaceDN/>
        <w:ind w:firstLine="708"/>
        <w:jc w:val="center"/>
        <w:rPr>
          <w:b/>
          <w:i/>
          <w:sz w:val="24"/>
          <w:szCs w:val="24"/>
          <w:lang w:eastAsia="ru-RU"/>
        </w:rPr>
      </w:pPr>
      <w:r w:rsidRPr="007A0C68">
        <w:rPr>
          <w:b/>
          <w:sz w:val="24"/>
          <w:szCs w:val="24"/>
          <w:lang w:eastAsia="ru-RU"/>
        </w:rPr>
        <w:t>ГБПОУ РТ Тувинский агропромышленный техникум с.Балгазын</w:t>
      </w:r>
    </w:p>
    <w:p w:rsidR="007A0C68" w:rsidRPr="007A0C68" w:rsidRDefault="007A0C68" w:rsidP="007A0C68">
      <w:pPr>
        <w:widowControl/>
        <w:autoSpaceDE/>
        <w:autoSpaceDN/>
        <w:spacing w:after="200" w:line="276" w:lineRule="auto"/>
        <w:jc w:val="center"/>
        <w:rPr>
          <w:b/>
          <w:i/>
          <w:sz w:val="24"/>
          <w:szCs w:val="24"/>
          <w:lang w:eastAsia="ru-RU"/>
        </w:rPr>
      </w:pPr>
    </w:p>
    <w:p w:rsidR="007A0C68" w:rsidRPr="007A0C68" w:rsidRDefault="007A0C68" w:rsidP="007A0C68">
      <w:pPr>
        <w:widowControl/>
        <w:autoSpaceDE/>
        <w:autoSpaceDN/>
        <w:jc w:val="center"/>
        <w:rPr>
          <w:b/>
          <w:sz w:val="24"/>
          <w:szCs w:val="24"/>
          <w:lang w:eastAsia="ru-RU"/>
        </w:rPr>
      </w:pPr>
      <w:r>
        <w:rPr>
          <w:noProof/>
        </w:rPr>
        <w:pict>
          <v:shapetype id="_x0000_t202" coordsize="21600,21600" o:spt="202" path="m,l,21600r21600,l21600,xe">
            <v:stroke joinstyle="miter"/>
            <v:path gradientshapeok="t" o:connecttype="rect"/>
          </v:shapetype>
          <v:shape id="Надпись 3" o:spid="_x0000_s1026" type="#_x0000_t202" style="position:absolute;left:0;text-align:left;margin-left:-29pt;margin-top:4.95pt;width:244.6pt;height:14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" strokecolor="white">
            <v:textbox>
              <w:txbxContent>
                <w:p w:rsidR="007A0C68" w:rsidRDefault="007A0C68" w:rsidP="007A0C68">
                  <w:pPr>
                    <w:adjustRightInd w:val="0"/>
                    <w:rPr>
                      <w:b/>
                      <w:bCs/>
                    </w:rPr>
                  </w:pPr>
                  <w:r>
                    <w:rPr>
                      <w:b/>
                      <w:bCs/>
                    </w:rPr>
                    <w:t xml:space="preserve">ПРИНЯТО </w:t>
                  </w:r>
                </w:p>
                <w:p w:rsidR="007A0C68" w:rsidRDefault="007A0C68" w:rsidP="007A0C68">
                  <w:pPr>
                    <w:adjustRightInd w:val="0"/>
                    <w:rPr>
                      <w:sz w:val="24"/>
                      <w:szCs w:val="24"/>
                    </w:rPr>
                  </w:pPr>
                  <w:r w:rsidRPr="006F6DBF">
                    <w:rPr>
                      <w:sz w:val="24"/>
                      <w:szCs w:val="24"/>
                    </w:rPr>
                    <w:t>Решением</w:t>
                  </w:r>
                </w:p>
                <w:p w:rsidR="007A0C68" w:rsidRDefault="007A0C68" w:rsidP="007A0C68">
                  <w:pPr>
                    <w:jc w:val="both"/>
                    <w:rPr>
                      <w:sz w:val="24"/>
                      <w:szCs w:val="24"/>
                    </w:rPr>
                  </w:pPr>
                  <w:r>
                    <w:rPr>
                      <w:sz w:val="24"/>
                      <w:szCs w:val="24"/>
                    </w:rPr>
                    <w:t>на заседании Педагогического совета</w:t>
                  </w:r>
                </w:p>
                <w:p w:rsidR="007A0C68" w:rsidRDefault="007A0C68" w:rsidP="007A0C68">
                  <w:pPr>
                    <w:rPr>
                      <w:sz w:val="24"/>
                      <w:szCs w:val="24"/>
                    </w:rPr>
                  </w:pPr>
                  <w:r>
                    <w:rPr>
                      <w:sz w:val="24"/>
                      <w:szCs w:val="24"/>
                    </w:rPr>
                    <w:t>Протокол № __ от «___» _______ 2021 г.</w:t>
                  </w:r>
                </w:p>
                <w:p w:rsidR="007A0C68" w:rsidRDefault="007A0C68" w:rsidP="007A0C68">
                  <w:pPr>
                    <w:adjustRightInd w:val="0"/>
                    <w:ind w:right="-1"/>
                    <w:rPr>
                      <w:sz w:val="24"/>
                      <w:szCs w:val="24"/>
                    </w:rPr>
                  </w:pPr>
                  <w:r>
                    <w:rPr>
                      <w:sz w:val="24"/>
                      <w:szCs w:val="24"/>
                    </w:rPr>
                    <w:t xml:space="preserve"> </w:t>
                  </w:r>
                </w:p>
                <w:p w:rsidR="007A0C68" w:rsidRDefault="007A0C68" w:rsidP="007A0C68">
                  <w:pPr>
                    <w:adjustRightInd w:val="0"/>
                    <w:ind w:right="-1"/>
                    <w:rPr>
                      <w:sz w:val="24"/>
                      <w:szCs w:val="24"/>
                    </w:rPr>
                  </w:pPr>
                </w:p>
                <w:p w:rsidR="007A0C68" w:rsidRPr="009D1499" w:rsidRDefault="007A0C68" w:rsidP="007A0C68">
                  <w:pPr>
                    <w:adjustRightInd w:val="0"/>
                    <w:ind w:right="-1"/>
                    <w:rPr>
                      <w:b/>
                      <w:sz w:val="24"/>
                      <w:szCs w:val="24"/>
                    </w:rPr>
                  </w:pPr>
                  <w:r w:rsidRPr="009D1499">
                    <w:rPr>
                      <w:b/>
                      <w:sz w:val="24"/>
                      <w:szCs w:val="24"/>
                    </w:rPr>
                    <w:t xml:space="preserve">СОГЛАСОВАНО </w:t>
                  </w:r>
                </w:p>
                <w:p w:rsidR="007A0C68" w:rsidRDefault="007A0C68" w:rsidP="007A0C68">
                  <w:pPr>
                    <w:adjustRightInd w:val="0"/>
                    <w:ind w:right="-1"/>
                    <w:rPr>
                      <w:sz w:val="24"/>
                      <w:szCs w:val="24"/>
                    </w:rPr>
                  </w:pPr>
                  <w:r>
                    <w:rPr>
                      <w:sz w:val="24"/>
                      <w:szCs w:val="24"/>
                    </w:rPr>
                    <w:t>Зам.дир по ВР ____________Сат Б.А.</w:t>
                  </w:r>
                </w:p>
                <w:p w:rsidR="007A0C68" w:rsidRPr="006F6DBF" w:rsidRDefault="007A0C68" w:rsidP="007A0C68">
                  <w:pPr>
                    <w:adjustRightInd w:val="0"/>
                    <w:ind w:right="-1"/>
                    <w:rPr>
                      <w:sz w:val="24"/>
                      <w:szCs w:val="24"/>
                    </w:rPr>
                  </w:pPr>
                  <w:r>
                    <w:rPr>
                      <w:sz w:val="24"/>
                      <w:szCs w:val="24"/>
                    </w:rPr>
                    <w:t>«____»______________2021</w:t>
                  </w:r>
                </w:p>
              </w:txbxContent>
            </v:textbox>
            <w10:wrap type="square"/>
          </v:shape>
        </w:pict>
      </w:r>
      <w:r w:rsidRPr="007A0C68">
        <w:rPr>
          <w:b/>
          <w:sz w:val="24"/>
          <w:szCs w:val="24"/>
          <w:lang w:eastAsia="ru-RU"/>
        </w:rPr>
        <w:t>УТВЕРЖДАЮ</w:t>
      </w:r>
    </w:p>
    <w:p w:rsidR="007A0C68" w:rsidRPr="007A0C68" w:rsidRDefault="007A0C68" w:rsidP="007A0C68">
      <w:pPr>
        <w:widowControl/>
        <w:autoSpaceDE/>
        <w:autoSpaceDN/>
        <w:jc w:val="center"/>
        <w:rPr>
          <w:sz w:val="24"/>
          <w:szCs w:val="24"/>
          <w:lang w:eastAsia="ru-RU"/>
        </w:rPr>
      </w:pPr>
      <w:r w:rsidRPr="007A0C68">
        <w:rPr>
          <w:sz w:val="24"/>
          <w:szCs w:val="24"/>
          <w:lang w:eastAsia="ru-RU"/>
        </w:rPr>
        <w:t>Директор ГБПОУ РТ ТАПТ</w:t>
      </w:r>
    </w:p>
    <w:p w:rsidR="007A0C68" w:rsidRPr="007A0C68" w:rsidRDefault="007A0C68" w:rsidP="007A0C68">
      <w:pPr>
        <w:widowControl/>
        <w:autoSpaceDE/>
        <w:autoSpaceDN/>
        <w:spacing w:after="200"/>
        <w:rPr>
          <w:sz w:val="24"/>
          <w:szCs w:val="24"/>
          <w:lang w:eastAsia="ru-RU"/>
        </w:rPr>
      </w:pPr>
      <w:r w:rsidRPr="007A0C68">
        <w:rPr>
          <w:sz w:val="24"/>
          <w:szCs w:val="24"/>
          <w:lang w:eastAsia="ru-RU"/>
        </w:rPr>
        <w:t xml:space="preserve">                    Баркова О.П.___________</w:t>
      </w:r>
    </w:p>
    <w:p w:rsidR="007A0C68" w:rsidRPr="007A0C68" w:rsidRDefault="007A0C68" w:rsidP="007A0C68">
      <w:pPr>
        <w:widowControl/>
        <w:autoSpaceDE/>
        <w:autoSpaceDN/>
        <w:spacing w:after="200"/>
        <w:rPr>
          <w:sz w:val="24"/>
          <w:szCs w:val="24"/>
          <w:lang w:eastAsia="ru-RU"/>
        </w:rPr>
      </w:pPr>
      <w:r w:rsidRPr="007A0C68">
        <w:rPr>
          <w:sz w:val="24"/>
          <w:szCs w:val="24"/>
          <w:lang w:eastAsia="ru-RU"/>
        </w:rPr>
        <w:t xml:space="preserve">                     «____»______________2021г</w:t>
      </w:r>
    </w:p>
    <w:p w:rsidR="007A0C68" w:rsidRPr="007A0C68" w:rsidRDefault="007A0C68" w:rsidP="007A0C68">
      <w:pPr>
        <w:widowControl/>
        <w:autoSpaceDE/>
        <w:autoSpaceDN/>
        <w:spacing w:after="200" w:line="276" w:lineRule="auto"/>
        <w:rPr>
          <w:rFonts w:ascii="Calibri" w:hAnsi="Calibri"/>
          <w:lang w:eastAsia="ru-RU"/>
        </w:rPr>
      </w:pPr>
    </w:p>
    <w:p w:rsidR="006A5590" w:rsidRDefault="006A5590" w:rsidP="006A5590">
      <w:pPr>
        <w:spacing w:line="360" w:lineRule="auto"/>
        <w:jc w:val="center"/>
        <w:rPr>
          <w:b/>
          <w:i/>
        </w:rPr>
      </w:pPr>
    </w:p>
    <w:p w:rsidR="006A5590" w:rsidRDefault="006A5590" w:rsidP="006A5590">
      <w:pPr>
        <w:spacing w:line="360" w:lineRule="auto"/>
        <w:jc w:val="center"/>
        <w:rPr>
          <w:b/>
          <w:i/>
        </w:rPr>
      </w:pPr>
    </w:p>
    <w:p w:rsidR="006A5590" w:rsidRPr="006A5590" w:rsidRDefault="006A5590" w:rsidP="006A5590">
      <w:pPr>
        <w:spacing w:line="360" w:lineRule="auto"/>
        <w:jc w:val="center"/>
        <w:rPr>
          <w:b/>
          <w:i/>
          <w:sz w:val="24"/>
          <w:szCs w:val="24"/>
        </w:rPr>
      </w:pPr>
    </w:p>
    <w:p w:rsidR="006A5590" w:rsidRPr="006A5590" w:rsidRDefault="006A5590" w:rsidP="006A5590">
      <w:pPr>
        <w:spacing w:line="360" w:lineRule="auto"/>
        <w:jc w:val="center"/>
        <w:rPr>
          <w:b/>
          <w:i/>
          <w:sz w:val="24"/>
          <w:szCs w:val="24"/>
        </w:rPr>
      </w:pPr>
    </w:p>
    <w:p w:rsidR="006A5590" w:rsidRPr="006A5590" w:rsidRDefault="006A5590" w:rsidP="006A5590">
      <w:pPr>
        <w:spacing w:line="360" w:lineRule="auto"/>
        <w:jc w:val="center"/>
        <w:rPr>
          <w:b/>
          <w:i/>
          <w:sz w:val="24"/>
          <w:szCs w:val="24"/>
        </w:rPr>
      </w:pPr>
    </w:p>
    <w:p w:rsidR="00D113BE" w:rsidRPr="006A5590" w:rsidRDefault="00D113BE" w:rsidP="006A5590">
      <w:pPr>
        <w:spacing w:line="360" w:lineRule="auto"/>
        <w:jc w:val="center"/>
        <w:rPr>
          <w:b/>
          <w:i/>
          <w:sz w:val="24"/>
          <w:szCs w:val="24"/>
        </w:rPr>
      </w:pPr>
    </w:p>
    <w:p w:rsidR="00D113BE" w:rsidRPr="006A5590" w:rsidRDefault="00D113BE" w:rsidP="006A5590">
      <w:pPr>
        <w:spacing w:line="360" w:lineRule="auto"/>
        <w:jc w:val="center"/>
        <w:rPr>
          <w:b/>
          <w:i/>
          <w:sz w:val="24"/>
          <w:szCs w:val="24"/>
        </w:rPr>
      </w:pPr>
    </w:p>
    <w:p w:rsidR="00D113BE" w:rsidRPr="006A5590" w:rsidRDefault="00D113BE" w:rsidP="006A5590">
      <w:pPr>
        <w:spacing w:line="360" w:lineRule="auto"/>
        <w:jc w:val="center"/>
        <w:rPr>
          <w:b/>
          <w:sz w:val="24"/>
          <w:szCs w:val="24"/>
        </w:rPr>
      </w:pPr>
      <w:r w:rsidRPr="006A5590">
        <w:rPr>
          <w:b/>
          <w:sz w:val="24"/>
          <w:szCs w:val="24"/>
        </w:rPr>
        <w:t>РАБОЧАЯ ПРОГРАММА ВОСПИТАНИЯ</w:t>
      </w:r>
    </w:p>
    <w:p w:rsidR="00D113BE" w:rsidRPr="006A5590" w:rsidRDefault="00D113BE" w:rsidP="006A5590">
      <w:pPr>
        <w:spacing w:line="360" w:lineRule="auto"/>
        <w:jc w:val="center"/>
        <w:rPr>
          <w:b/>
          <w:sz w:val="24"/>
          <w:szCs w:val="24"/>
          <w:u w:val="single"/>
        </w:rPr>
      </w:pPr>
    </w:p>
    <w:p w:rsidR="003E0F4B" w:rsidRPr="007A0C68" w:rsidRDefault="00154F18" w:rsidP="003E0F4B">
      <w:pPr>
        <w:spacing w:line="360" w:lineRule="auto"/>
        <w:jc w:val="center"/>
        <w:rPr>
          <w:b/>
          <w:sz w:val="24"/>
          <w:szCs w:val="24"/>
        </w:rPr>
      </w:pPr>
      <w:r w:rsidRPr="007A0C68">
        <w:rPr>
          <w:b/>
          <w:sz w:val="24"/>
          <w:szCs w:val="24"/>
        </w:rPr>
        <w:t xml:space="preserve"> специальность </w:t>
      </w:r>
      <w:r w:rsidR="003E0F4B" w:rsidRPr="007A0C68">
        <w:rPr>
          <w:b/>
          <w:sz w:val="24"/>
          <w:szCs w:val="24"/>
        </w:rPr>
        <w:t>35.02.01 «Лесное и лесопарковое хозяйство»</w:t>
      </w:r>
    </w:p>
    <w:p w:rsidR="003E0F4B" w:rsidRPr="003E0F4B" w:rsidRDefault="003E0F4B" w:rsidP="003E0F4B">
      <w:pPr>
        <w:spacing w:line="360" w:lineRule="auto"/>
        <w:jc w:val="center"/>
        <w:rPr>
          <w:b/>
          <w:i/>
          <w:sz w:val="24"/>
          <w:szCs w:val="24"/>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6A5590">
      <w:pPr>
        <w:spacing w:line="360" w:lineRule="auto"/>
        <w:jc w:val="center"/>
        <w:rPr>
          <w:b/>
          <w:iCs/>
        </w:rPr>
      </w:pPr>
    </w:p>
    <w:p w:rsidR="00D113BE" w:rsidRPr="006B747E" w:rsidRDefault="00D113BE" w:rsidP="007A0C68">
      <w:pPr>
        <w:spacing w:line="360" w:lineRule="auto"/>
        <w:jc w:val="center"/>
        <w:rPr>
          <w:b/>
          <w:iCs/>
        </w:rPr>
      </w:pPr>
      <w:r w:rsidRPr="006B747E">
        <w:rPr>
          <w:b/>
          <w:iCs/>
        </w:rPr>
        <w:t>2021 г.</w:t>
      </w:r>
    </w:p>
    <w:p w:rsidR="00D113BE" w:rsidRPr="006B747E" w:rsidRDefault="00D113BE" w:rsidP="006A5590">
      <w:pPr>
        <w:spacing w:before="120" w:after="120" w:line="360" w:lineRule="auto"/>
        <w:jc w:val="center"/>
        <w:rPr>
          <w:b/>
        </w:rPr>
      </w:pPr>
      <w:r w:rsidRPr="006B747E">
        <w:rPr>
          <w:b/>
        </w:rPr>
        <w:lastRenderedPageBreak/>
        <w:t>СОДЕРЖАНИЕ</w:t>
      </w:r>
    </w:p>
    <w:p w:rsidR="00D113BE" w:rsidRPr="006B747E" w:rsidRDefault="00D113BE" w:rsidP="00D113BE">
      <w:pPr>
        <w:spacing w:before="120" w:after="120"/>
        <w:jc w:val="center"/>
        <w:rPr>
          <w:b/>
        </w:rPr>
      </w:pPr>
    </w:p>
    <w:p w:rsidR="00D113BE" w:rsidRPr="006B747E" w:rsidRDefault="00D113BE" w:rsidP="006A5590">
      <w:pPr>
        <w:keepNext/>
        <w:tabs>
          <w:tab w:val="right" w:leader="dot" w:pos="9356"/>
        </w:tabs>
        <w:spacing w:before="120" w:after="120" w:line="360" w:lineRule="auto"/>
        <w:outlineLvl w:val="0"/>
        <w:rPr>
          <w:b/>
          <w:kern w:val="32"/>
        </w:rPr>
      </w:pPr>
      <w:bookmarkStart w:id="0" w:name="_Hlk73028408"/>
      <w:r w:rsidRPr="006B747E">
        <w:rPr>
          <w:b/>
          <w:kern w:val="32"/>
        </w:rPr>
        <w:t>РАЗДЕЛ</w:t>
      </w:r>
      <w:r w:rsidR="00541F9E">
        <w:rPr>
          <w:b/>
          <w:kern w:val="32"/>
        </w:rPr>
        <w:t xml:space="preserve"> 1. ПАСПОРТ </w:t>
      </w:r>
      <w:r w:rsidRPr="006B747E">
        <w:rPr>
          <w:b/>
          <w:kern w:val="32"/>
        </w:rPr>
        <w:t>РАБОЧЕЙ ПРОГРАММЫ ВОСПИТАНИЯ</w:t>
      </w:r>
    </w:p>
    <w:p w:rsidR="00D113BE" w:rsidRPr="006B747E" w:rsidRDefault="00D113BE" w:rsidP="006A5590">
      <w:pPr>
        <w:keepNext/>
        <w:tabs>
          <w:tab w:val="right" w:leader="dot" w:pos="9356"/>
        </w:tabs>
        <w:spacing w:before="120" w:after="120" w:line="360" w:lineRule="auto"/>
        <w:outlineLvl w:val="0"/>
        <w:rPr>
          <w:b/>
          <w:kern w:val="32"/>
        </w:rPr>
      </w:pPr>
      <w:r w:rsidRPr="006B747E">
        <w:rPr>
          <w:b/>
          <w:kern w:val="32"/>
        </w:rPr>
        <w:t xml:space="preserve">РАЗДЕЛ 2. </w:t>
      </w:r>
      <w:r w:rsidRPr="006B747E">
        <w:rPr>
          <w:b/>
          <w:bCs/>
          <w:iCs/>
          <w:kern w:val="32"/>
        </w:rPr>
        <w:t xml:space="preserve">ОЦЕНКА ОСВОЕНИЯ ОБУЧАЮЩИМИСЯ </w:t>
      </w:r>
      <w:r w:rsidR="006A5590">
        <w:rPr>
          <w:b/>
          <w:bCs/>
          <w:iCs/>
          <w:kern w:val="32"/>
        </w:rPr>
        <w:br/>
      </w:r>
      <w:r w:rsidRPr="006B747E">
        <w:rPr>
          <w:b/>
          <w:bCs/>
          <w:iCs/>
          <w:kern w:val="32"/>
        </w:rPr>
        <w:t xml:space="preserve">ОСНОВНОЙ ОБРАЗОВАТЕЛЬНОЙ ПРОГРАММЫ В ЧАСТИ ДОСТИЖЕНИЯ </w:t>
      </w:r>
      <w:r w:rsidR="006A5590">
        <w:rPr>
          <w:b/>
          <w:bCs/>
          <w:iCs/>
          <w:kern w:val="32"/>
        </w:rPr>
        <w:br/>
      </w:r>
      <w:r w:rsidRPr="006B747E">
        <w:rPr>
          <w:b/>
          <w:bCs/>
          <w:iCs/>
          <w:kern w:val="32"/>
        </w:rPr>
        <w:t>ЛИЧНОСТНЫХ РЕЗУЛЬТАТОВ</w:t>
      </w:r>
    </w:p>
    <w:p w:rsidR="00D113BE" w:rsidRPr="006B747E" w:rsidRDefault="00D113BE" w:rsidP="006A5590">
      <w:pPr>
        <w:keepNext/>
        <w:tabs>
          <w:tab w:val="right" w:leader="dot" w:pos="9356"/>
        </w:tabs>
        <w:spacing w:before="120" w:after="120" w:line="360" w:lineRule="auto"/>
        <w:outlineLvl w:val="0"/>
        <w:rPr>
          <w:b/>
          <w:kern w:val="32"/>
        </w:rPr>
      </w:pPr>
      <w:r w:rsidRPr="006B747E">
        <w:rPr>
          <w:b/>
          <w:kern w:val="32"/>
        </w:rPr>
        <w:t xml:space="preserve">РАЗДЕЛ 3. </w:t>
      </w:r>
      <w:r w:rsidRPr="006B747E">
        <w:rPr>
          <w:b/>
          <w:bCs/>
          <w:iCs/>
          <w:kern w:val="32"/>
        </w:rPr>
        <w:t xml:space="preserve">ТРЕБОВАНИЯ К РЕСУРСНОМУ ОБЕСПЕЧЕНИЮ </w:t>
      </w:r>
      <w:r w:rsidR="006A5590">
        <w:rPr>
          <w:b/>
          <w:bCs/>
          <w:iCs/>
          <w:kern w:val="32"/>
        </w:rPr>
        <w:br/>
      </w:r>
      <w:r w:rsidRPr="006B747E">
        <w:rPr>
          <w:b/>
          <w:bCs/>
          <w:iCs/>
          <w:kern w:val="32"/>
        </w:rPr>
        <w:t>ВОСПИТАТЕЛЬНОЙ РАБОТЫ</w:t>
      </w:r>
    </w:p>
    <w:p w:rsidR="00D113BE" w:rsidRPr="006B747E" w:rsidRDefault="00D113BE" w:rsidP="006A5590">
      <w:pPr>
        <w:keepNext/>
        <w:tabs>
          <w:tab w:val="left" w:pos="709"/>
          <w:tab w:val="right" w:leader="dot" w:pos="9356"/>
        </w:tabs>
        <w:spacing w:before="120" w:after="120" w:line="360" w:lineRule="auto"/>
        <w:outlineLvl w:val="0"/>
        <w:rPr>
          <w:b/>
        </w:rPr>
      </w:pPr>
      <w:r w:rsidRPr="006B747E">
        <w:rPr>
          <w:b/>
          <w:iCs/>
          <w:kern w:val="32"/>
        </w:rPr>
        <w:t>РАЗДЕЛ 4. КАЛЕНДАРНЫЙ ПЛАН ВОСПИТАТЕЛЬНОЙ РАБОТЫ</w:t>
      </w:r>
      <w:bookmarkEnd w:id="0"/>
    </w:p>
    <w:p w:rsidR="00D113BE" w:rsidRPr="006B747E" w:rsidRDefault="00D113BE" w:rsidP="00D113BE">
      <w:pPr>
        <w:rPr>
          <w:b/>
        </w:rPr>
      </w:pPr>
    </w:p>
    <w:p w:rsidR="00D113BE" w:rsidRPr="006B747E" w:rsidRDefault="00D113BE" w:rsidP="00D113BE">
      <w:pPr>
        <w:spacing w:before="120" w:after="120"/>
        <w:rPr>
          <w:b/>
        </w:rPr>
      </w:pPr>
      <w:r w:rsidRPr="006B747E">
        <w:rPr>
          <w:b/>
        </w:rPr>
        <w:br w:type="page"/>
      </w:r>
    </w:p>
    <w:p w:rsidR="00D113BE" w:rsidRPr="005B219E" w:rsidRDefault="00D113BE" w:rsidP="005B219E">
      <w:pPr>
        <w:spacing w:before="120" w:after="120" w:line="276" w:lineRule="auto"/>
        <w:jc w:val="center"/>
        <w:rPr>
          <w:b/>
          <w:sz w:val="24"/>
          <w:szCs w:val="24"/>
        </w:rPr>
      </w:pPr>
      <w:r w:rsidRPr="005B219E">
        <w:rPr>
          <w:b/>
          <w:sz w:val="24"/>
          <w:szCs w:val="24"/>
        </w:rPr>
        <w:lastRenderedPageBreak/>
        <w:t xml:space="preserve">РАЗДЕЛ 1. </w:t>
      </w:r>
      <w:bookmarkStart w:id="1" w:name="_Hlk73030772"/>
      <w:r w:rsidR="00541F9E">
        <w:rPr>
          <w:b/>
          <w:sz w:val="24"/>
          <w:szCs w:val="24"/>
        </w:rPr>
        <w:t xml:space="preserve">ПАСПОРТ </w:t>
      </w:r>
      <w:r w:rsidRPr="005B219E">
        <w:rPr>
          <w:b/>
          <w:sz w:val="24"/>
          <w:szCs w:val="24"/>
        </w:rPr>
        <w:t>РАБОЧЕЙ ПРОГРАММЫ ВОСПИТАНИЯ</w:t>
      </w:r>
      <w:bookmarkEnd w:id="1"/>
    </w:p>
    <w:p w:rsidR="00D113BE" w:rsidRPr="005B219E" w:rsidRDefault="00D113BE" w:rsidP="005B219E">
      <w:pPr>
        <w:spacing w:before="120" w:after="120" w:line="276" w:lineRule="auto"/>
        <w:rPr>
          <w:b/>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8109"/>
      </w:tblGrid>
      <w:tr w:rsidR="00D113BE" w:rsidRPr="005B219E" w:rsidTr="00EC0180">
        <w:tc>
          <w:tcPr>
            <w:tcW w:w="1984" w:type="dxa"/>
          </w:tcPr>
          <w:p w:rsidR="00D113BE" w:rsidRPr="005B219E" w:rsidRDefault="00D113BE" w:rsidP="005B219E">
            <w:pPr>
              <w:spacing w:before="120" w:after="120" w:line="276" w:lineRule="auto"/>
              <w:jc w:val="center"/>
              <w:rPr>
                <w:b/>
                <w:sz w:val="24"/>
                <w:szCs w:val="24"/>
              </w:rPr>
            </w:pPr>
            <w:r w:rsidRPr="005B219E">
              <w:rPr>
                <w:b/>
                <w:sz w:val="24"/>
                <w:szCs w:val="24"/>
              </w:rPr>
              <w:t xml:space="preserve">Название </w:t>
            </w:r>
          </w:p>
        </w:tc>
        <w:tc>
          <w:tcPr>
            <w:tcW w:w="8109" w:type="dxa"/>
          </w:tcPr>
          <w:p w:rsidR="00D113BE" w:rsidRPr="005B219E" w:rsidRDefault="00D113BE" w:rsidP="005B219E">
            <w:pPr>
              <w:spacing w:before="120" w:after="120" w:line="276" w:lineRule="auto"/>
              <w:jc w:val="center"/>
              <w:rPr>
                <w:b/>
                <w:sz w:val="24"/>
                <w:szCs w:val="24"/>
              </w:rPr>
            </w:pPr>
            <w:r w:rsidRPr="005B219E">
              <w:rPr>
                <w:b/>
                <w:sz w:val="24"/>
                <w:szCs w:val="24"/>
              </w:rPr>
              <w:t>Содержание</w:t>
            </w:r>
          </w:p>
        </w:tc>
      </w:tr>
      <w:tr w:rsidR="00D113BE" w:rsidRPr="005B219E" w:rsidTr="00F644C7">
        <w:trPr>
          <w:trHeight w:val="675"/>
        </w:trPr>
        <w:tc>
          <w:tcPr>
            <w:tcW w:w="1984" w:type="dxa"/>
          </w:tcPr>
          <w:p w:rsidR="00D113BE" w:rsidRPr="005B219E" w:rsidRDefault="00D113BE" w:rsidP="005B219E">
            <w:pPr>
              <w:spacing w:before="120" w:after="120" w:line="276" w:lineRule="auto"/>
              <w:jc w:val="center"/>
              <w:rPr>
                <w:b/>
                <w:sz w:val="24"/>
                <w:szCs w:val="24"/>
              </w:rPr>
            </w:pPr>
            <w:r w:rsidRPr="005B219E">
              <w:rPr>
                <w:sz w:val="24"/>
                <w:szCs w:val="24"/>
              </w:rPr>
              <w:t>Наименование программы</w:t>
            </w:r>
          </w:p>
        </w:tc>
        <w:tc>
          <w:tcPr>
            <w:tcW w:w="8109" w:type="dxa"/>
          </w:tcPr>
          <w:p w:rsidR="003E0F4B" w:rsidRPr="00154F18" w:rsidRDefault="00F644C7" w:rsidP="003E0F4B">
            <w:pPr>
              <w:spacing w:line="276" w:lineRule="auto"/>
              <w:jc w:val="both"/>
              <w:rPr>
                <w:sz w:val="24"/>
                <w:szCs w:val="24"/>
              </w:rPr>
            </w:pPr>
            <w:r>
              <w:rPr>
                <w:sz w:val="24"/>
                <w:szCs w:val="24"/>
              </w:rPr>
              <w:t xml:space="preserve"> Р</w:t>
            </w:r>
            <w:r w:rsidR="00D113BE" w:rsidRPr="005B219E">
              <w:rPr>
                <w:sz w:val="24"/>
                <w:szCs w:val="24"/>
              </w:rPr>
              <w:t xml:space="preserve">абочая программа воспитания </w:t>
            </w:r>
            <w:r w:rsidR="00D113BE" w:rsidRPr="005B219E">
              <w:rPr>
                <w:bCs/>
                <w:sz w:val="24"/>
                <w:szCs w:val="24"/>
              </w:rPr>
              <w:t>по</w:t>
            </w:r>
            <w:r>
              <w:rPr>
                <w:bCs/>
                <w:sz w:val="24"/>
                <w:szCs w:val="24"/>
              </w:rPr>
              <w:t xml:space="preserve"> </w:t>
            </w:r>
            <w:r w:rsidR="006A5590" w:rsidRPr="005B219E">
              <w:rPr>
                <w:bCs/>
                <w:i/>
                <w:iCs/>
                <w:sz w:val="24"/>
                <w:szCs w:val="24"/>
              </w:rPr>
              <w:t>специальности</w:t>
            </w:r>
            <w:r>
              <w:rPr>
                <w:bCs/>
                <w:i/>
                <w:iCs/>
                <w:sz w:val="24"/>
                <w:szCs w:val="24"/>
              </w:rPr>
              <w:t xml:space="preserve"> </w:t>
            </w:r>
            <w:r w:rsidR="003E0F4B" w:rsidRPr="00154F18">
              <w:rPr>
                <w:sz w:val="24"/>
                <w:szCs w:val="24"/>
              </w:rPr>
              <w:t xml:space="preserve">35.02.01 «Лесное </w:t>
            </w:r>
          </w:p>
          <w:p w:rsidR="00D113BE" w:rsidRPr="007A0C68" w:rsidRDefault="003E0F4B" w:rsidP="00F644C7">
            <w:pPr>
              <w:spacing w:line="276" w:lineRule="auto"/>
              <w:jc w:val="both"/>
              <w:rPr>
                <w:sz w:val="24"/>
                <w:szCs w:val="24"/>
              </w:rPr>
            </w:pPr>
            <w:r w:rsidRPr="00154F18">
              <w:rPr>
                <w:sz w:val="24"/>
                <w:szCs w:val="24"/>
              </w:rPr>
              <w:t>и лесопарковое хозяйство»</w:t>
            </w:r>
          </w:p>
        </w:tc>
      </w:tr>
      <w:tr w:rsidR="00D113BE" w:rsidRPr="005B219E" w:rsidTr="00EC0180">
        <w:tc>
          <w:tcPr>
            <w:tcW w:w="1984" w:type="dxa"/>
          </w:tcPr>
          <w:p w:rsidR="00D113BE" w:rsidRPr="005B219E" w:rsidRDefault="00D113BE" w:rsidP="005B219E">
            <w:pPr>
              <w:spacing w:before="120" w:after="120" w:line="276" w:lineRule="auto"/>
              <w:jc w:val="center"/>
              <w:rPr>
                <w:b/>
                <w:sz w:val="24"/>
                <w:szCs w:val="24"/>
              </w:rPr>
            </w:pPr>
            <w:r w:rsidRPr="005B219E">
              <w:rPr>
                <w:sz w:val="24"/>
                <w:szCs w:val="24"/>
              </w:rPr>
              <w:t>Основания для разработки программы</w:t>
            </w:r>
          </w:p>
        </w:tc>
        <w:tc>
          <w:tcPr>
            <w:tcW w:w="8109" w:type="dxa"/>
          </w:tcPr>
          <w:p w:rsidR="006E78B2" w:rsidRPr="004F3587" w:rsidRDefault="006E78B2" w:rsidP="006E78B2">
            <w:pPr>
              <w:jc w:val="both"/>
              <w:rPr>
                <w:sz w:val="24"/>
                <w:szCs w:val="24"/>
              </w:rPr>
            </w:pPr>
            <w:r w:rsidRPr="004F3587">
              <w:rPr>
                <w:sz w:val="24"/>
                <w:szCs w:val="24"/>
              </w:rPr>
              <w:t>Настоящая программа разработана на основе следующих нормативных правовых документов:</w:t>
            </w:r>
          </w:p>
          <w:p w:rsidR="00D113BE" w:rsidRPr="005B219E" w:rsidRDefault="00D113BE" w:rsidP="005B219E">
            <w:pPr>
              <w:spacing w:line="276" w:lineRule="auto"/>
              <w:jc w:val="both"/>
              <w:rPr>
                <w:sz w:val="24"/>
                <w:szCs w:val="24"/>
              </w:rPr>
            </w:pPr>
            <w:r w:rsidRPr="005B219E">
              <w:rPr>
                <w:sz w:val="24"/>
                <w:szCs w:val="24"/>
              </w:rPr>
              <w:t>Конституция Российской Федерации;</w:t>
            </w:r>
          </w:p>
          <w:p w:rsidR="00D113BE" w:rsidRPr="005B219E" w:rsidRDefault="00D113BE" w:rsidP="005B219E">
            <w:pPr>
              <w:spacing w:line="276" w:lineRule="auto"/>
              <w:jc w:val="both"/>
              <w:rPr>
                <w:sz w:val="24"/>
                <w:szCs w:val="24"/>
              </w:rPr>
            </w:pPr>
            <w:r w:rsidRPr="005B219E">
              <w:rPr>
                <w:sz w:val="24"/>
                <w:szCs w:val="24"/>
              </w:rPr>
              <w:t>Указ Президента Российской Федерации от 21.07.2020</w:t>
            </w:r>
            <w:r w:rsidR="00736233" w:rsidRPr="005B219E">
              <w:rPr>
                <w:sz w:val="24"/>
                <w:szCs w:val="24"/>
              </w:rPr>
              <w:t xml:space="preserve"> г.</w:t>
            </w:r>
            <w:r w:rsidRPr="005B219E">
              <w:rPr>
                <w:sz w:val="24"/>
                <w:szCs w:val="24"/>
              </w:rPr>
              <w:t xml:space="preserve"> № 474 </w:t>
            </w:r>
            <w:r w:rsidRPr="005B219E">
              <w:rPr>
                <w:sz w:val="24"/>
                <w:szCs w:val="24"/>
              </w:rPr>
              <w:br/>
              <w:t>«О национальных целях развития Российской Федерации на период до 2030 года»;</w:t>
            </w:r>
          </w:p>
          <w:p w:rsidR="00D113BE" w:rsidRPr="005B219E" w:rsidRDefault="00D113BE" w:rsidP="005B219E">
            <w:pPr>
              <w:spacing w:line="276" w:lineRule="auto"/>
              <w:jc w:val="both"/>
              <w:rPr>
                <w:sz w:val="24"/>
                <w:szCs w:val="24"/>
              </w:rPr>
            </w:pPr>
            <w:r w:rsidRPr="005B219E">
              <w:rPr>
                <w:sz w:val="24"/>
                <w:szCs w:val="24"/>
              </w:rPr>
              <w:t xml:space="preserve">Федеральный </w:t>
            </w:r>
            <w:r w:rsidR="006A5590" w:rsidRPr="005B219E">
              <w:rPr>
                <w:sz w:val="24"/>
                <w:szCs w:val="24"/>
              </w:rPr>
              <w:t>з</w:t>
            </w:r>
            <w:r w:rsidRPr="005B219E">
              <w:rPr>
                <w:sz w:val="24"/>
                <w:szCs w:val="24"/>
              </w:rPr>
              <w:t xml:space="preserve">акон от 31.07.2020 </w:t>
            </w:r>
            <w:r w:rsidR="00736233" w:rsidRPr="005B219E">
              <w:rPr>
                <w:sz w:val="24"/>
                <w:szCs w:val="24"/>
              </w:rPr>
              <w:t xml:space="preserve">г. </w:t>
            </w:r>
            <w:r w:rsidRPr="005B219E">
              <w:rPr>
                <w:sz w:val="24"/>
                <w:szCs w:val="24"/>
              </w:rPr>
              <w:t xml:space="preserve">№ 304-ФЗ «О внесении изменений </w:t>
            </w:r>
            <w:r w:rsidRPr="005B219E">
              <w:rPr>
                <w:sz w:val="24"/>
                <w:szCs w:val="24"/>
              </w:rPr>
              <w:br/>
              <w:t>в Федеральный закон «Об образовании в Российской Федерации» по вопросам воспитания обучающихся» (далее</w:t>
            </w:r>
            <w:r w:rsidR="006A5590" w:rsidRPr="005B219E">
              <w:rPr>
                <w:sz w:val="24"/>
                <w:szCs w:val="24"/>
              </w:rPr>
              <w:t xml:space="preserve"> – </w:t>
            </w:r>
            <w:r w:rsidRPr="005B219E">
              <w:rPr>
                <w:sz w:val="24"/>
                <w:szCs w:val="24"/>
              </w:rPr>
              <w:t>ФЗ-304);</w:t>
            </w:r>
          </w:p>
          <w:p w:rsidR="00D113BE" w:rsidRPr="005B219E" w:rsidRDefault="00D113BE" w:rsidP="005B219E">
            <w:pPr>
              <w:spacing w:line="276" w:lineRule="auto"/>
              <w:jc w:val="both"/>
              <w:rPr>
                <w:sz w:val="24"/>
                <w:szCs w:val="24"/>
              </w:rPr>
            </w:pPr>
            <w:r w:rsidRPr="005B219E">
              <w:rPr>
                <w:sz w:val="24"/>
                <w:szCs w:val="24"/>
              </w:rPr>
              <w:t>распоряжение Правительства Российской Федерации от 12.11.2020</w:t>
            </w:r>
            <w:r w:rsidR="006E78B2">
              <w:rPr>
                <w:sz w:val="24"/>
                <w:szCs w:val="24"/>
              </w:rPr>
              <w:t xml:space="preserve"> г. </w:t>
            </w:r>
            <w:r w:rsidRPr="005B219E">
              <w:rPr>
                <w:sz w:val="24"/>
                <w:szCs w:val="24"/>
              </w:rPr>
              <w:t>№</w:t>
            </w:r>
            <w:r w:rsidR="006E78B2">
              <w:rPr>
                <w:sz w:val="24"/>
                <w:szCs w:val="24"/>
              </w:rPr>
              <w:t> </w:t>
            </w:r>
            <w:r w:rsidRPr="005B219E">
              <w:rPr>
                <w:sz w:val="24"/>
                <w:szCs w:val="24"/>
              </w:rPr>
              <w:t xml:space="preserve">2945-р об утверждении Плана мероприятий по реализации </w:t>
            </w:r>
            <w:r w:rsidRPr="005B219E">
              <w:rPr>
                <w:sz w:val="24"/>
                <w:szCs w:val="24"/>
              </w:rPr>
              <w:br/>
              <w:t>в 2021–2025 годах Стратегии развития воспитания в Российской Федерации на период до 2025 года;</w:t>
            </w:r>
          </w:p>
          <w:p w:rsidR="003E0F4B" w:rsidRPr="003E0F4B" w:rsidRDefault="00A76B03" w:rsidP="003E0F4B">
            <w:pPr>
              <w:spacing w:line="276" w:lineRule="auto"/>
              <w:jc w:val="both"/>
              <w:rPr>
                <w:sz w:val="24"/>
                <w:szCs w:val="24"/>
              </w:rPr>
            </w:pPr>
            <w:r w:rsidRPr="00FF3FCA">
              <w:rPr>
                <w:iCs/>
                <w:sz w:val="24"/>
                <w:szCs w:val="24"/>
              </w:rPr>
              <w:t>Федеральный государственный образовательный стандарт среднего профессионального</w:t>
            </w:r>
            <w:r w:rsidRPr="00FF3FCA">
              <w:rPr>
                <w:iCs/>
                <w:spacing w:val="1"/>
                <w:sz w:val="24"/>
                <w:szCs w:val="24"/>
              </w:rPr>
              <w:t xml:space="preserve"> </w:t>
            </w:r>
            <w:r w:rsidRPr="00FF3FCA">
              <w:rPr>
                <w:iCs/>
                <w:sz w:val="24"/>
                <w:szCs w:val="24"/>
              </w:rPr>
              <w:t>образования</w:t>
            </w:r>
            <w:r w:rsidRPr="00FF3FCA">
              <w:rPr>
                <w:iCs/>
                <w:spacing w:val="1"/>
                <w:sz w:val="24"/>
                <w:szCs w:val="24"/>
              </w:rPr>
              <w:t xml:space="preserve"> </w:t>
            </w:r>
            <w:r w:rsidRPr="00FF3FCA">
              <w:rPr>
                <w:iCs/>
                <w:sz w:val="24"/>
                <w:szCs w:val="24"/>
              </w:rPr>
              <w:t>по</w:t>
            </w:r>
            <w:r w:rsidRPr="00FF3FCA">
              <w:rPr>
                <w:iCs/>
                <w:spacing w:val="1"/>
                <w:sz w:val="24"/>
                <w:szCs w:val="24"/>
              </w:rPr>
              <w:t xml:space="preserve"> </w:t>
            </w:r>
            <w:r w:rsidR="0089440C" w:rsidRPr="00FF3FCA">
              <w:rPr>
                <w:iCs/>
                <w:spacing w:val="1"/>
                <w:sz w:val="24"/>
                <w:szCs w:val="24"/>
              </w:rPr>
              <w:t>спец</w:t>
            </w:r>
            <w:r w:rsidR="001F569D">
              <w:rPr>
                <w:iCs/>
                <w:spacing w:val="1"/>
                <w:sz w:val="24"/>
                <w:szCs w:val="24"/>
              </w:rPr>
              <w:t>и</w:t>
            </w:r>
            <w:r w:rsidR="0089440C" w:rsidRPr="00FF3FCA">
              <w:rPr>
                <w:iCs/>
                <w:spacing w:val="1"/>
                <w:sz w:val="24"/>
                <w:szCs w:val="24"/>
              </w:rPr>
              <w:t>альности</w:t>
            </w:r>
            <w:r w:rsidR="003E0F4B">
              <w:rPr>
                <w:iCs/>
                <w:spacing w:val="1"/>
                <w:sz w:val="24"/>
                <w:szCs w:val="24"/>
              </w:rPr>
              <w:t xml:space="preserve"> 35.02.01 «Лесное и лесопарковое хозяйство»,</w:t>
            </w:r>
            <w:r w:rsidR="0089440C" w:rsidRPr="00FF3FCA">
              <w:rPr>
                <w:iCs/>
                <w:spacing w:val="1"/>
                <w:sz w:val="24"/>
                <w:szCs w:val="24"/>
              </w:rPr>
              <w:t xml:space="preserve"> </w:t>
            </w:r>
            <w:r w:rsidR="00154F18">
              <w:rPr>
                <w:iCs/>
                <w:sz w:val="24"/>
                <w:szCs w:val="24"/>
              </w:rPr>
              <w:t>утвержден</w:t>
            </w:r>
            <w:r w:rsidRPr="00FF3FCA">
              <w:rPr>
                <w:iCs/>
                <w:sz w:val="24"/>
                <w:szCs w:val="24"/>
              </w:rPr>
              <w:t xml:space="preserve"> Приказом Минобрнауки России от </w:t>
            </w:r>
            <w:r w:rsidR="003E0F4B">
              <w:rPr>
                <w:sz w:val="24"/>
                <w:szCs w:val="24"/>
              </w:rPr>
              <w:t>07.05.2014 №</w:t>
            </w:r>
            <w:r w:rsidR="003E0F4B" w:rsidRPr="003E0F4B">
              <w:rPr>
                <w:sz w:val="24"/>
                <w:szCs w:val="24"/>
              </w:rPr>
              <w:t>450</w:t>
            </w:r>
          </w:p>
          <w:p w:rsidR="00153B6A" w:rsidRPr="005B219E" w:rsidRDefault="00153B6A" w:rsidP="003E0F4B">
            <w:pPr>
              <w:spacing w:line="276" w:lineRule="auto"/>
              <w:jc w:val="both"/>
              <w:rPr>
                <w:sz w:val="24"/>
                <w:szCs w:val="24"/>
              </w:rPr>
            </w:pPr>
          </w:p>
        </w:tc>
      </w:tr>
      <w:tr w:rsidR="00D113BE" w:rsidRPr="005B219E" w:rsidTr="00EC0180">
        <w:tc>
          <w:tcPr>
            <w:tcW w:w="1984" w:type="dxa"/>
          </w:tcPr>
          <w:p w:rsidR="00D113BE" w:rsidRPr="005B219E" w:rsidRDefault="00D113BE" w:rsidP="005B219E">
            <w:pPr>
              <w:spacing w:before="120" w:after="120" w:line="276" w:lineRule="auto"/>
              <w:jc w:val="center"/>
              <w:rPr>
                <w:b/>
                <w:sz w:val="24"/>
                <w:szCs w:val="24"/>
              </w:rPr>
            </w:pPr>
            <w:r w:rsidRPr="005B219E">
              <w:rPr>
                <w:sz w:val="24"/>
                <w:szCs w:val="24"/>
              </w:rPr>
              <w:t>Цель программы</w:t>
            </w:r>
          </w:p>
        </w:tc>
        <w:tc>
          <w:tcPr>
            <w:tcW w:w="8109" w:type="dxa"/>
          </w:tcPr>
          <w:p w:rsidR="00D113BE" w:rsidRPr="005B219E" w:rsidRDefault="00D113BE" w:rsidP="005B219E">
            <w:pPr>
              <w:spacing w:line="276" w:lineRule="auto"/>
              <w:jc w:val="both"/>
              <w:rPr>
                <w:bCs/>
                <w:sz w:val="24"/>
                <w:szCs w:val="24"/>
              </w:rPr>
            </w:pPr>
            <w:r w:rsidRPr="005B219E">
              <w:rPr>
                <w:bCs/>
                <w:sz w:val="24"/>
                <w:szCs w:val="24"/>
              </w:rPr>
              <w:t xml:space="preserve">Цель рабочей программы воспитания – личностное развитие обучающихся </w:t>
            </w:r>
            <w:r w:rsidRPr="005B219E">
              <w:rPr>
                <w:bCs/>
                <w:sz w:val="24"/>
                <w:szCs w:val="24"/>
              </w:rPr>
              <w:br/>
              <w:t xml:space="preserve">и их социализация, проявляющиеся в развитии их позитивных отношений </w:t>
            </w:r>
            <w:r w:rsidRPr="005B219E">
              <w:rPr>
                <w:bCs/>
                <w:sz w:val="24"/>
                <w:szCs w:val="24"/>
              </w:rPr>
              <w:br/>
              <w:t>к общественным ценностям, приобретении опыта поведения и применения сформи</w:t>
            </w:r>
            <w:r w:rsidR="00F644C7">
              <w:rPr>
                <w:bCs/>
                <w:sz w:val="24"/>
                <w:szCs w:val="24"/>
              </w:rPr>
              <w:t xml:space="preserve">рованных общих компетенций </w:t>
            </w:r>
            <w:r w:rsidRPr="005B219E">
              <w:rPr>
                <w:bCs/>
                <w:sz w:val="24"/>
                <w:szCs w:val="24"/>
              </w:rPr>
              <w:t>специалистов среднего звена на практике</w:t>
            </w:r>
          </w:p>
        </w:tc>
      </w:tr>
      <w:tr w:rsidR="00D113BE" w:rsidRPr="005B219E" w:rsidTr="00EC0180">
        <w:tc>
          <w:tcPr>
            <w:tcW w:w="1984" w:type="dxa"/>
          </w:tcPr>
          <w:p w:rsidR="00D113BE" w:rsidRPr="005B219E" w:rsidRDefault="00D113BE" w:rsidP="005B219E">
            <w:pPr>
              <w:spacing w:before="120" w:after="120" w:line="276" w:lineRule="auto"/>
              <w:jc w:val="center"/>
              <w:rPr>
                <w:sz w:val="24"/>
                <w:szCs w:val="24"/>
              </w:rPr>
            </w:pPr>
            <w:r w:rsidRPr="005B219E">
              <w:rPr>
                <w:sz w:val="24"/>
                <w:szCs w:val="24"/>
              </w:rPr>
              <w:t>Сроки реализации программы</w:t>
            </w:r>
          </w:p>
        </w:tc>
        <w:tc>
          <w:tcPr>
            <w:tcW w:w="8109" w:type="dxa"/>
          </w:tcPr>
          <w:p w:rsidR="00401D6E" w:rsidRPr="00FF3FCA" w:rsidRDefault="00154F18" w:rsidP="00F644C7">
            <w:pPr>
              <w:spacing w:line="276" w:lineRule="auto"/>
              <w:jc w:val="both"/>
              <w:rPr>
                <w:i/>
                <w:iCs/>
                <w:sz w:val="24"/>
                <w:szCs w:val="24"/>
              </w:rPr>
            </w:pPr>
            <w:r>
              <w:rPr>
                <w:sz w:val="24"/>
                <w:szCs w:val="24"/>
              </w:rPr>
              <w:t xml:space="preserve">на базе основного общего образования </w:t>
            </w:r>
            <w:r w:rsidR="003E0F4B">
              <w:rPr>
                <w:sz w:val="24"/>
                <w:szCs w:val="24"/>
              </w:rPr>
              <w:t xml:space="preserve"> – 3 </w:t>
            </w:r>
            <w:r w:rsidR="00FF3FCA" w:rsidRPr="00FF3FCA">
              <w:rPr>
                <w:sz w:val="24"/>
                <w:szCs w:val="24"/>
              </w:rPr>
              <w:t>года 10 месяца</w:t>
            </w:r>
          </w:p>
        </w:tc>
      </w:tr>
      <w:tr w:rsidR="00D113BE" w:rsidRPr="005B219E" w:rsidTr="00EC0180">
        <w:tc>
          <w:tcPr>
            <w:tcW w:w="1984" w:type="dxa"/>
          </w:tcPr>
          <w:p w:rsidR="00D113BE" w:rsidRPr="00FF3FCA" w:rsidRDefault="00D113BE" w:rsidP="005B219E">
            <w:pPr>
              <w:spacing w:before="120" w:after="120" w:line="276" w:lineRule="auto"/>
              <w:jc w:val="center"/>
              <w:rPr>
                <w:sz w:val="24"/>
                <w:szCs w:val="24"/>
              </w:rPr>
            </w:pPr>
            <w:r w:rsidRPr="00FF3FCA">
              <w:rPr>
                <w:sz w:val="24"/>
                <w:szCs w:val="24"/>
              </w:rPr>
              <w:t xml:space="preserve">Исполнители </w:t>
            </w:r>
            <w:r w:rsidRPr="00FF3FCA">
              <w:rPr>
                <w:sz w:val="24"/>
                <w:szCs w:val="24"/>
              </w:rPr>
              <w:br/>
              <w:t>программы</w:t>
            </w:r>
          </w:p>
        </w:tc>
        <w:tc>
          <w:tcPr>
            <w:tcW w:w="8109" w:type="dxa"/>
          </w:tcPr>
          <w:p w:rsidR="00B41170" w:rsidRPr="00FF3FCA" w:rsidRDefault="00B41170" w:rsidP="005B219E">
            <w:pPr>
              <w:spacing w:line="276" w:lineRule="auto"/>
              <w:jc w:val="both"/>
              <w:rPr>
                <w:iCs/>
                <w:sz w:val="24"/>
                <w:szCs w:val="24"/>
              </w:rPr>
            </w:pPr>
            <w:r w:rsidRPr="00FF3FCA">
              <w:rPr>
                <w:sz w:val="24"/>
                <w:szCs w:val="24"/>
              </w:rPr>
              <w:t>Коорд</w:t>
            </w:r>
            <w:r w:rsidRPr="00FF3FCA">
              <w:rPr>
                <w:spacing w:val="2"/>
                <w:sz w:val="24"/>
                <w:szCs w:val="24"/>
              </w:rPr>
              <w:t>и</w:t>
            </w:r>
            <w:r w:rsidRPr="00FF3FCA">
              <w:rPr>
                <w:spacing w:val="1"/>
                <w:sz w:val="24"/>
                <w:szCs w:val="24"/>
              </w:rPr>
              <w:t>н</w:t>
            </w:r>
            <w:r w:rsidRPr="00FF3FCA">
              <w:rPr>
                <w:sz w:val="24"/>
                <w:szCs w:val="24"/>
              </w:rPr>
              <w:t>а</w:t>
            </w:r>
            <w:r w:rsidRPr="00FF3FCA">
              <w:rPr>
                <w:spacing w:val="-1"/>
                <w:sz w:val="24"/>
                <w:szCs w:val="24"/>
              </w:rPr>
              <w:t>ц</w:t>
            </w:r>
            <w:r w:rsidRPr="00FF3FCA">
              <w:rPr>
                <w:sz w:val="24"/>
                <w:szCs w:val="24"/>
              </w:rPr>
              <w:t>ию</w:t>
            </w:r>
            <w:r w:rsidRPr="00FF3FCA">
              <w:rPr>
                <w:spacing w:val="7"/>
                <w:sz w:val="24"/>
                <w:szCs w:val="24"/>
              </w:rPr>
              <w:t xml:space="preserve"> </w:t>
            </w:r>
            <w:r w:rsidRPr="00FF3FCA">
              <w:rPr>
                <w:sz w:val="24"/>
                <w:szCs w:val="24"/>
              </w:rPr>
              <w:t>деятел</w:t>
            </w:r>
            <w:r w:rsidRPr="00FF3FCA">
              <w:rPr>
                <w:spacing w:val="1"/>
                <w:sz w:val="24"/>
                <w:szCs w:val="24"/>
              </w:rPr>
              <w:t>ь</w:t>
            </w:r>
            <w:r w:rsidRPr="00FF3FCA">
              <w:rPr>
                <w:sz w:val="24"/>
                <w:szCs w:val="24"/>
              </w:rPr>
              <w:t>но</w:t>
            </w:r>
            <w:r w:rsidRPr="00FF3FCA">
              <w:rPr>
                <w:spacing w:val="-1"/>
                <w:sz w:val="24"/>
                <w:szCs w:val="24"/>
              </w:rPr>
              <w:t>с</w:t>
            </w:r>
            <w:r w:rsidRPr="00FF3FCA">
              <w:rPr>
                <w:sz w:val="24"/>
                <w:szCs w:val="24"/>
              </w:rPr>
              <w:t>ти</w:t>
            </w:r>
            <w:r w:rsidRPr="00FF3FCA">
              <w:rPr>
                <w:spacing w:val="10"/>
                <w:sz w:val="24"/>
                <w:szCs w:val="24"/>
              </w:rPr>
              <w:t xml:space="preserve"> </w:t>
            </w:r>
            <w:r w:rsidRPr="00FF3FCA">
              <w:rPr>
                <w:spacing w:val="1"/>
                <w:sz w:val="24"/>
                <w:szCs w:val="24"/>
              </w:rPr>
              <w:t>п</w:t>
            </w:r>
            <w:r w:rsidRPr="00FF3FCA">
              <w:rPr>
                <w:sz w:val="24"/>
                <w:szCs w:val="24"/>
              </w:rPr>
              <w:t>о</w:t>
            </w:r>
            <w:r w:rsidRPr="00FF3FCA">
              <w:rPr>
                <w:spacing w:val="10"/>
                <w:sz w:val="24"/>
                <w:szCs w:val="24"/>
              </w:rPr>
              <w:t xml:space="preserve"> </w:t>
            </w:r>
            <w:r w:rsidRPr="00FF3FCA">
              <w:rPr>
                <w:sz w:val="24"/>
                <w:szCs w:val="24"/>
              </w:rPr>
              <w:t>ре</w:t>
            </w:r>
            <w:r w:rsidRPr="00FF3FCA">
              <w:rPr>
                <w:spacing w:val="-1"/>
                <w:sz w:val="24"/>
                <w:szCs w:val="24"/>
              </w:rPr>
              <w:t>а</w:t>
            </w:r>
            <w:r w:rsidRPr="00FF3FCA">
              <w:rPr>
                <w:sz w:val="24"/>
                <w:szCs w:val="24"/>
              </w:rPr>
              <w:t>л</w:t>
            </w:r>
            <w:r w:rsidRPr="00FF3FCA">
              <w:rPr>
                <w:spacing w:val="-1"/>
                <w:sz w:val="24"/>
                <w:szCs w:val="24"/>
              </w:rPr>
              <w:t>и</w:t>
            </w:r>
            <w:r w:rsidRPr="00FF3FCA">
              <w:rPr>
                <w:sz w:val="24"/>
                <w:szCs w:val="24"/>
              </w:rPr>
              <w:t>зации</w:t>
            </w:r>
            <w:r w:rsidRPr="00FF3FCA">
              <w:rPr>
                <w:spacing w:val="9"/>
                <w:sz w:val="24"/>
                <w:szCs w:val="24"/>
              </w:rPr>
              <w:t xml:space="preserve"> </w:t>
            </w:r>
            <w:r w:rsidRPr="00FF3FCA">
              <w:rPr>
                <w:sz w:val="24"/>
                <w:szCs w:val="24"/>
              </w:rPr>
              <w:t>П</w:t>
            </w:r>
            <w:r w:rsidRPr="00FF3FCA">
              <w:rPr>
                <w:spacing w:val="-1"/>
                <w:sz w:val="24"/>
                <w:szCs w:val="24"/>
              </w:rPr>
              <w:t>р</w:t>
            </w:r>
            <w:r w:rsidRPr="00FF3FCA">
              <w:rPr>
                <w:sz w:val="24"/>
                <w:szCs w:val="24"/>
              </w:rPr>
              <w:t>огр</w:t>
            </w:r>
            <w:r w:rsidRPr="00FF3FCA">
              <w:rPr>
                <w:spacing w:val="-1"/>
                <w:sz w:val="24"/>
                <w:szCs w:val="24"/>
              </w:rPr>
              <w:t>ам</w:t>
            </w:r>
            <w:r w:rsidRPr="00FF3FCA">
              <w:rPr>
                <w:sz w:val="24"/>
                <w:szCs w:val="24"/>
              </w:rPr>
              <w:t>мы</w:t>
            </w:r>
            <w:r w:rsidRPr="00FF3FCA">
              <w:rPr>
                <w:spacing w:val="13"/>
                <w:sz w:val="24"/>
                <w:szCs w:val="24"/>
              </w:rPr>
              <w:t xml:space="preserve"> </w:t>
            </w:r>
            <w:r w:rsidRPr="00FF3FCA">
              <w:rPr>
                <w:sz w:val="24"/>
                <w:szCs w:val="24"/>
              </w:rPr>
              <w:t xml:space="preserve">осуществляет </w:t>
            </w:r>
            <w:r w:rsidRPr="00FF3FCA">
              <w:rPr>
                <w:iCs/>
                <w:sz w:val="24"/>
                <w:szCs w:val="24"/>
              </w:rPr>
              <w:t>д</w:t>
            </w:r>
            <w:r w:rsidR="00D113BE" w:rsidRPr="00FF3FCA">
              <w:rPr>
                <w:iCs/>
                <w:sz w:val="24"/>
                <w:szCs w:val="24"/>
              </w:rPr>
              <w:t>иректор, заместитель директор</w:t>
            </w:r>
            <w:r w:rsidR="00F644C7" w:rsidRPr="00FF3FCA">
              <w:rPr>
                <w:iCs/>
                <w:sz w:val="24"/>
                <w:szCs w:val="24"/>
              </w:rPr>
              <w:t>а по учебно воспитательной работе</w:t>
            </w:r>
            <w:r w:rsidRPr="00FF3FCA">
              <w:rPr>
                <w:iCs/>
                <w:sz w:val="24"/>
                <w:szCs w:val="24"/>
              </w:rPr>
              <w:t>.</w:t>
            </w:r>
          </w:p>
          <w:p w:rsidR="00D113BE" w:rsidRPr="00FF3FCA" w:rsidRDefault="00D113BE" w:rsidP="00621DA7">
            <w:pPr>
              <w:spacing w:line="276" w:lineRule="auto"/>
              <w:jc w:val="both"/>
              <w:rPr>
                <w:iCs/>
                <w:sz w:val="24"/>
                <w:szCs w:val="24"/>
              </w:rPr>
            </w:pPr>
            <w:r w:rsidRPr="00FF3FCA">
              <w:rPr>
                <w:iCs/>
                <w:sz w:val="24"/>
                <w:szCs w:val="24"/>
              </w:rPr>
              <w:t xml:space="preserve"> </w:t>
            </w:r>
            <w:r w:rsidR="00B41170" w:rsidRPr="00FF3FCA">
              <w:rPr>
                <w:sz w:val="24"/>
                <w:szCs w:val="24"/>
              </w:rPr>
              <w:t>Пр</w:t>
            </w:r>
            <w:r w:rsidR="00B41170" w:rsidRPr="00FF3FCA">
              <w:rPr>
                <w:spacing w:val="-1"/>
                <w:sz w:val="24"/>
                <w:szCs w:val="24"/>
              </w:rPr>
              <w:t>а</w:t>
            </w:r>
            <w:r w:rsidR="00B41170" w:rsidRPr="00FF3FCA">
              <w:rPr>
                <w:sz w:val="24"/>
                <w:szCs w:val="24"/>
              </w:rPr>
              <w:t>кт</w:t>
            </w:r>
            <w:r w:rsidR="00B41170" w:rsidRPr="00FF3FCA">
              <w:rPr>
                <w:spacing w:val="2"/>
                <w:sz w:val="24"/>
                <w:szCs w:val="24"/>
              </w:rPr>
              <w:t>и</w:t>
            </w:r>
            <w:r w:rsidR="00B41170" w:rsidRPr="00FF3FCA">
              <w:rPr>
                <w:sz w:val="24"/>
                <w:szCs w:val="24"/>
              </w:rPr>
              <w:t>че</w:t>
            </w:r>
            <w:r w:rsidR="00B41170" w:rsidRPr="00FF3FCA">
              <w:rPr>
                <w:spacing w:val="-1"/>
                <w:sz w:val="24"/>
                <w:szCs w:val="24"/>
              </w:rPr>
              <w:t>с</w:t>
            </w:r>
            <w:r w:rsidR="00B41170" w:rsidRPr="00FF3FCA">
              <w:rPr>
                <w:spacing w:val="2"/>
                <w:sz w:val="24"/>
                <w:szCs w:val="24"/>
              </w:rPr>
              <w:t>к</w:t>
            </w:r>
            <w:r w:rsidR="00B41170" w:rsidRPr="00FF3FCA">
              <w:rPr>
                <w:spacing w:val="-3"/>
                <w:sz w:val="24"/>
                <w:szCs w:val="24"/>
              </w:rPr>
              <w:t>у</w:t>
            </w:r>
            <w:r w:rsidR="00B41170" w:rsidRPr="00FF3FCA">
              <w:rPr>
                <w:sz w:val="24"/>
                <w:szCs w:val="24"/>
              </w:rPr>
              <w:t>ю</w:t>
            </w:r>
            <w:r w:rsidR="00B41170" w:rsidRPr="00FF3FCA">
              <w:rPr>
                <w:spacing w:val="92"/>
                <w:sz w:val="24"/>
                <w:szCs w:val="24"/>
              </w:rPr>
              <w:t xml:space="preserve"> </w:t>
            </w:r>
            <w:r w:rsidR="00B41170" w:rsidRPr="00FF3FCA">
              <w:rPr>
                <w:sz w:val="24"/>
                <w:szCs w:val="24"/>
              </w:rPr>
              <w:t>рабо</w:t>
            </w:r>
            <w:r w:rsidR="00B41170" w:rsidRPr="00FF3FCA">
              <w:rPr>
                <w:spacing w:val="5"/>
                <w:sz w:val="24"/>
                <w:szCs w:val="24"/>
              </w:rPr>
              <w:t>т</w:t>
            </w:r>
            <w:r w:rsidR="00B41170" w:rsidRPr="00FF3FCA">
              <w:rPr>
                <w:sz w:val="24"/>
                <w:szCs w:val="24"/>
              </w:rPr>
              <w:t>у</w:t>
            </w:r>
            <w:r w:rsidR="00B41170" w:rsidRPr="00FF3FCA">
              <w:rPr>
                <w:spacing w:val="91"/>
                <w:sz w:val="24"/>
                <w:szCs w:val="24"/>
              </w:rPr>
              <w:t xml:space="preserve"> </w:t>
            </w:r>
            <w:r w:rsidR="00B41170" w:rsidRPr="00FF3FCA">
              <w:rPr>
                <w:sz w:val="24"/>
                <w:szCs w:val="24"/>
              </w:rPr>
              <w:t>о</w:t>
            </w:r>
            <w:r w:rsidR="00B41170" w:rsidRPr="00FF3FCA">
              <w:rPr>
                <w:spacing w:val="2"/>
                <w:sz w:val="24"/>
                <w:szCs w:val="24"/>
              </w:rPr>
              <w:t>с</w:t>
            </w:r>
            <w:r w:rsidR="00B41170" w:rsidRPr="00FF3FCA">
              <w:rPr>
                <w:spacing w:val="-4"/>
                <w:sz w:val="24"/>
                <w:szCs w:val="24"/>
              </w:rPr>
              <w:t>у</w:t>
            </w:r>
            <w:r w:rsidR="00B41170" w:rsidRPr="00FF3FCA">
              <w:rPr>
                <w:spacing w:val="1"/>
                <w:sz w:val="24"/>
                <w:szCs w:val="24"/>
              </w:rPr>
              <w:t>щ</w:t>
            </w:r>
            <w:r w:rsidR="00B41170" w:rsidRPr="00FF3FCA">
              <w:rPr>
                <w:sz w:val="24"/>
                <w:szCs w:val="24"/>
              </w:rPr>
              <w:t>ествляет</w:t>
            </w:r>
            <w:r w:rsidR="00B41170" w:rsidRPr="00FF3FCA">
              <w:rPr>
                <w:spacing w:val="93"/>
                <w:sz w:val="24"/>
                <w:szCs w:val="24"/>
              </w:rPr>
              <w:t xml:space="preserve"> </w:t>
            </w:r>
            <w:r w:rsidR="00B41170" w:rsidRPr="00FF3FCA">
              <w:rPr>
                <w:spacing w:val="1"/>
                <w:sz w:val="24"/>
                <w:szCs w:val="24"/>
              </w:rPr>
              <w:t>п</w:t>
            </w:r>
            <w:r w:rsidR="00B41170" w:rsidRPr="00FF3FCA">
              <w:rPr>
                <w:sz w:val="24"/>
                <w:szCs w:val="24"/>
              </w:rPr>
              <w:t>едаг</w:t>
            </w:r>
            <w:r w:rsidR="00B41170" w:rsidRPr="00FF3FCA">
              <w:rPr>
                <w:spacing w:val="1"/>
                <w:sz w:val="24"/>
                <w:szCs w:val="24"/>
              </w:rPr>
              <w:t>о</w:t>
            </w:r>
            <w:r w:rsidR="00B41170" w:rsidRPr="00FF3FCA">
              <w:rPr>
                <w:sz w:val="24"/>
                <w:szCs w:val="24"/>
              </w:rPr>
              <w:t>г</w:t>
            </w:r>
            <w:r w:rsidR="00B41170" w:rsidRPr="00FF3FCA">
              <w:rPr>
                <w:spacing w:val="1"/>
                <w:sz w:val="24"/>
                <w:szCs w:val="24"/>
              </w:rPr>
              <w:t>и</w:t>
            </w:r>
            <w:r w:rsidR="00B41170" w:rsidRPr="00FF3FCA">
              <w:rPr>
                <w:sz w:val="24"/>
                <w:szCs w:val="24"/>
              </w:rPr>
              <w:t>че</w:t>
            </w:r>
            <w:r w:rsidR="00B41170" w:rsidRPr="00FF3FCA">
              <w:rPr>
                <w:spacing w:val="-1"/>
                <w:sz w:val="24"/>
                <w:szCs w:val="24"/>
              </w:rPr>
              <w:t>с</w:t>
            </w:r>
            <w:r w:rsidR="00B41170" w:rsidRPr="00FF3FCA">
              <w:rPr>
                <w:sz w:val="24"/>
                <w:szCs w:val="24"/>
              </w:rPr>
              <w:t>к</w:t>
            </w:r>
            <w:r w:rsidR="00B41170" w:rsidRPr="00FF3FCA">
              <w:rPr>
                <w:spacing w:val="1"/>
                <w:sz w:val="24"/>
                <w:szCs w:val="24"/>
              </w:rPr>
              <w:t>и</w:t>
            </w:r>
            <w:r w:rsidR="00B41170" w:rsidRPr="00FF3FCA">
              <w:rPr>
                <w:sz w:val="24"/>
                <w:szCs w:val="24"/>
              </w:rPr>
              <w:t>й</w:t>
            </w:r>
            <w:r w:rsidR="00B41170" w:rsidRPr="00FF3FCA">
              <w:rPr>
                <w:spacing w:val="94"/>
                <w:sz w:val="24"/>
                <w:szCs w:val="24"/>
              </w:rPr>
              <w:t xml:space="preserve"> </w:t>
            </w:r>
            <w:r w:rsidR="00B41170" w:rsidRPr="00FF3FCA">
              <w:rPr>
                <w:spacing w:val="1"/>
                <w:sz w:val="24"/>
                <w:szCs w:val="24"/>
              </w:rPr>
              <w:t>к</w:t>
            </w:r>
            <w:r w:rsidR="00B41170" w:rsidRPr="00FF3FCA">
              <w:rPr>
                <w:sz w:val="24"/>
                <w:szCs w:val="24"/>
              </w:rPr>
              <w:t>оллектив</w:t>
            </w:r>
            <w:r w:rsidR="00B41170" w:rsidRPr="00FF3FCA">
              <w:rPr>
                <w:spacing w:val="92"/>
                <w:sz w:val="24"/>
                <w:szCs w:val="24"/>
              </w:rPr>
              <w:t xml:space="preserve"> </w:t>
            </w:r>
            <w:r w:rsidR="00B41170" w:rsidRPr="00FF3FCA">
              <w:rPr>
                <w:sz w:val="24"/>
                <w:szCs w:val="24"/>
              </w:rPr>
              <w:t xml:space="preserve">техникума: </w:t>
            </w:r>
            <w:r w:rsidR="00B41170" w:rsidRPr="00621DA7">
              <w:rPr>
                <w:iCs/>
                <w:sz w:val="24"/>
                <w:szCs w:val="24"/>
              </w:rPr>
              <w:t>классные руководители</w:t>
            </w:r>
            <w:r w:rsidRPr="00621DA7">
              <w:rPr>
                <w:iCs/>
                <w:sz w:val="24"/>
                <w:szCs w:val="24"/>
              </w:rPr>
              <w:t>,</w:t>
            </w:r>
            <w:r w:rsidRPr="00FF3FCA">
              <w:rPr>
                <w:iCs/>
                <w:sz w:val="24"/>
                <w:szCs w:val="24"/>
              </w:rPr>
              <w:t xml:space="preserve"> преподаватели, сотрудники учебной части, </w:t>
            </w:r>
            <w:r w:rsidR="00F50515">
              <w:rPr>
                <w:iCs/>
                <w:sz w:val="24"/>
                <w:szCs w:val="24"/>
              </w:rPr>
              <w:t xml:space="preserve">педагог-психолог, </w:t>
            </w:r>
            <w:r w:rsidRPr="00FF3FCA">
              <w:rPr>
                <w:iCs/>
                <w:sz w:val="24"/>
                <w:szCs w:val="24"/>
              </w:rPr>
              <w:t xml:space="preserve">социальный педагог, </w:t>
            </w:r>
            <w:r w:rsidR="00B41170" w:rsidRPr="00FF3FCA">
              <w:rPr>
                <w:iCs/>
                <w:sz w:val="24"/>
                <w:szCs w:val="24"/>
              </w:rPr>
              <w:t xml:space="preserve">библиотекарь, воспитатель общежития, </w:t>
            </w:r>
            <w:r w:rsidRPr="00FF3FCA">
              <w:rPr>
                <w:iCs/>
                <w:sz w:val="24"/>
                <w:szCs w:val="24"/>
              </w:rPr>
              <w:t xml:space="preserve">члены </w:t>
            </w:r>
            <w:r w:rsidR="00401D6E" w:rsidRPr="00FF3FCA">
              <w:rPr>
                <w:iCs/>
                <w:sz w:val="24"/>
                <w:szCs w:val="24"/>
              </w:rPr>
              <w:t>с</w:t>
            </w:r>
            <w:r w:rsidRPr="00FF3FCA">
              <w:rPr>
                <w:iCs/>
                <w:sz w:val="24"/>
                <w:szCs w:val="24"/>
              </w:rPr>
              <w:t>туденческого совета, представители организаций – работодателей</w:t>
            </w:r>
            <w:r w:rsidR="00B41170" w:rsidRPr="00FF3FCA">
              <w:rPr>
                <w:iCs/>
                <w:sz w:val="24"/>
                <w:szCs w:val="24"/>
              </w:rPr>
              <w:t>.</w:t>
            </w:r>
          </w:p>
        </w:tc>
      </w:tr>
    </w:tbl>
    <w:p w:rsidR="00D113BE" w:rsidRDefault="00D113BE" w:rsidP="005B219E">
      <w:pPr>
        <w:spacing w:line="276" w:lineRule="auto"/>
        <w:jc w:val="both"/>
        <w:rPr>
          <w:b/>
          <w:bCs/>
          <w:sz w:val="24"/>
          <w:szCs w:val="24"/>
        </w:rPr>
      </w:pPr>
      <w:bookmarkStart w:id="2" w:name="_Hlk73030266"/>
      <w:bookmarkStart w:id="3" w:name="_Hlk73030355"/>
    </w:p>
    <w:p w:rsidR="00B41170" w:rsidRPr="005B219E" w:rsidRDefault="00B41170" w:rsidP="005B219E">
      <w:pPr>
        <w:spacing w:line="276" w:lineRule="auto"/>
        <w:jc w:val="both"/>
        <w:rPr>
          <w:b/>
          <w:bCs/>
          <w:sz w:val="24"/>
          <w:szCs w:val="24"/>
        </w:rPr>
      </w:pPr>
    </w:p>
    <w:p w:rsidR="001F569D" w:rsidRDefault="001F569D" w:rsidP="001F569D">
      <w:pPr>
        <w:tabs>
          <w:tab w:val="left" w:pos="993"/>
        </w:tabs>
        <w:spacing w:line="276" w:lineRule="auto"/>
        <w:ind w:firstLine="709"/>
        <w:jc w:val="both"/>
        <w:rPr>
          <w:color w:val="212529"/>
          <w:shd w:val="clear" w:color="auto" w:fill="FFFFFF"/>
        </w:rPr>
      </w:pPr>
      <w:bookmarkStart w:id="4" w:name="_Hlk75266324"/>
      <w:bookmarkStart w:id="5" w:name="_Hlk73028774"/>
      <w:bookmarkEnd w:id="2"/>
      <w:bookmarkEnd w:id="3"/>
      <w:r w:rsidRPr="00A3124E">
        <w:t>Данн</w:t>
      </w:r>
      <w:r>
        <w:t>ая</w:t>
      </w:r>
      <w:r w:rsidRPr="00A3124E">
        <w:t xml:space="preserve"> рабочая программа воспитания разработана </w:t>
      </w:r>
      <w:r>
        <w:t xml:space="preserve">на основе Примерной программы воспитания для профессиональных образовательных организаций, разработанной </w:t>
      </w:r>
      <w:r w:rsidRPr="00A2492E">
        <w:rPr>
          <w:color w:val="212529"/>
          <w:shd w:val="clear" w:color="auto" w:fill="FFFFFF"/>
        </w:rPr>
        <w:t>Институтом изучения детства, семьи и воспитания РАО по заданию Министерства просвещения РФ</w:t>
      </w:r>
      <w:r>
        <w:rPr>
          <w:color w:val="212529"/>
          <w:shd w:val="clear" w:color="auto" w:fill="FFFFFF"/>
        </w:rPr>
        <w:t xml:space="preserve"> </w:t>
      </w:r>
    </w:p>
    <w:p w:rsidR="001F569D" w:rsidRPr="00766ACC" w:rsidRDefault="001F569D" w:rsidP="001F569D">
      <w:pPr>
        <w:tabs>
          <w:tab w:val="left" w:pos="993"/>
        </w:tabs>
        <w:ind w:firstLine="709"/>
        <w:jc w:val="both"/>
        <w:rPr>
          <w:b/>
          <w:bCs/>
          <w:sz w:val="28"/>
          <w:szCs w:val="28"/>
        </w:rPr>
      </w:pPr>
    </w:p>
    <w:p w:rsidR="00CB7E73" w:rsidRDefault="00CB7E73" w:rsidP="00CB7E73">
      <w:pPr>
        <w:tabs>
          <w:tab w:val="left" w:pos="993"/>
        </w:tabs>
        <w:ind w:firstLine="709"/>
        <w:jc w:val="both"/>
        <w:rPr>
          <w:sz w:val="24"/>
          <w:szCs w:val="24"/>
        </w:rPr>
      </w:pPr>
      <w:r w:rsidRPr="0066283C">
        <w:rPr>
          <w:sz w:val="24"/>
          <w:szCs w:val="24"/>
        </w:rPr>
        <w:t xml:space="preserve">Согласно Федеральному закону «Об образовании» от 29.12.2012 г. № 273-ФЗ (в ред. Федерального закона от 31.07.2020 г. № 304-ФЗ) </w:t>
      </w:r>
      <w:bookmarkEnd w:id="4"/>
      <w:r w:rsidRPr="0066283C">
        <w:rPr>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66283C">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66283C">
        <w:rPr>
          <w:sz w:val="24"/>
          <w:szCs w:val="24"/>
        </w:rPr>
        <w:t>».</w:t>
      </w:r>
    </w:p>
    <w:p w:rsidR="00CB7E73" w:rsidRPr="00CB7E73" w:rsidRDefault="00CB7E73" w:rsidP="00CB7E73">
      <w:pPr>
        <w:tabs>
          <w:tab w:val="left" w:pos="993"/>
        </w:tabs>
        <w:ind w:firstLine="709"/>
        <w:jc w:val="both"/>
        <w:rPr>
          <w:sz w:val="24"/>
          <w:szCs w:val="24"/>
        </w:rPr>
      </w:pPr>
      <w:r w:rsidRPr="00CB7E73">
        <w:rPr>
          <w:iCs/>
          <w:sz w:val="24"/>
          <w:szCs w:val="24"/>
        </w:rPr>
        <w:t xml:space="preserve">Формулировки личностных результатов учитывают требования Закона в части </w:t>
      </w:r>
      <w:r w:rsidRPr="00CB7E73">
        <w:rPr>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CB7E73">
        <w:rPr>
          <w:iCs/>
          <w:sz w:val="24"/>
          <w:szCs w:val="24"/>
        </w:rPr>
        <w:t xml:space="preserve"> </w:t>
      </w:r>
      <w:r w:rsidRPr="00CB7E73">
        <w:rPr>
          <w:bCs/>
          <w:iCs/>
          <w:sz w:val="24"/>
          <w:szCs w:val="24"/>
        </w:rPr>
        <w:t>бережного отношения к здоровью, эстетических чувств и уважения к ценностям семьи</w:t>
      </w:r>
      <w:r w:rsidRPr="00CB7E73">
        <w:rPr>
          <w:iCs/>
          <w:sz w:val="24"/>
          <w:szCs w:val="24"/>
        </w:rPr>
        <w:t>.</w:t>
      </w:r>
    </w:p>
    <w:p w:rsidR="00CB7E73" w:rsidRPr="001F569D" w:rsidRDefault="00E856F7" w:rsidP="00CB7E73">
      <w:pPr>
        <w:tabs>
          <w:tab w:val="left" w:pos="993"/>
        </w:tabs>
        <w:ind w:firstLine="709"/>
        <w:jc w:val="both"/>
        <w:rPr>
          <w:i/>
          <w:iCs/>
          <w:sz w:val="24"/>
          <w:szCs w:val="24"/>
        </w:rPr>
      </w:pPr>
      <w:r w:rsidRPr="001F569D">
        <w:rPr>
          <w:sz w:val="24"/>
          <w:szCs w:val="24"/>
        </w:rPr>
        <w:t>Выпускник, освоивший образовательную программу, должен достигнуть следующие</w:t>
      </w:r>
      <w:r w:rsidRPr="001F569D">
        <w:rPr>
          <w:sz w:val="24"/>
          <w:szCs w:val="24"/>
        </w:rPr>
        <w:br/>
        <w:t>личностные результаты:</w:t>
      </w:r>
    </w:p>
    <w:p w:rsidR="00CB7E73" w:rsidRPr="00E856F7" w:rsidRDefault="00CB7E73" w:rsidP="007E036D">
      <w:pPr>
        <w:jc w:val="both"/>
        <w:rPr>
          <w:sz w:val="24"/>
          <w:szCs w:val="24"/>
        </w:rPr>
      </w:pPr>
    </w:p>
    <w:p w:rsidR="00D113BE" w:rsidRPr="005B219E" w:rsidRDefault="00D113BE" w:rsidP="005B219E">
      <w:pPr>
        <w:tabs>
          <w:tab w:val="left" w:pos="993"/>
        </w:tabs>
        <w:spacing w:line="276" w:lineRule="auto"/>
        <w:ind w:firstLine="709"/>
        <w:jc w:val="both"/>
        <w:rPr>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863"/>
      </w:tblGrid>
      <w:tr w:rsidR="00D113BE" w:rsidRPr="005B219E" w:rsidTr="00EC0180">
        <w:tc>
          <w:tcPr>
            <w:tcW w:w="7338" w:type="dxa"/>
          </w:tcPr>
          <w:p w:rsidR="00D113BE" w:rsidRPr="005B219E" w:rsidRDefault="00D113BE" w:rsidP="005B219E">
            <w:pPr>
              <w:spacing w:line="276" w:lineRule="auto"/>
              <w:ind w:firstLine="33"/>
              <w:jc w:val="center"/>
              <w:rPr>
                <w:b/>
                <w:bCs/>
                <w:sz w:val="24"/>
                <w:szCs w:val="24"/>
              </w:rPr>
            </w:pPr>
            <w:bookmarkStart w:id="7" w:name="_Hlk73632186"/>
            <w:r w:rsidRPr="005B219E">
              <w:rPr>
                <w:b/>
                <w:bCs/>
                <w:sz w:val="24"/>
                <w:szCs w:val="24"/>
              </w:rPr>
              <w:t xml:space="preserve">Личностные результаты </w:t>
            </w:r>
          </w:p>
          <w:p w:rsidR="00D113BE" w:rsidRPr="005B219E" w:rsidRDefault="00D113BE" w:rsidP="005B219E">
            <w:pPr>
              <w:spacing w:line="276" w:lineRule="auto"/>
              <w:ind w:firstLine="33"/>
              <w:jc w:val="center"/>
              <w:rPr>
                <w:b/>
                <w:bCs/>
                <w:sz w:val="24"/>
                <w:szCs w:val="24"/>
              </w:rPr>
            </w:pPr>
            <w:r w:rsidRPr="005B219E">
              <w:rPr>
                <w:b/>
                <w:bCs/>
                <w:sz w:val="24"/>
                <w:szCs w:val="24"/>
              </w:rPr>
              <w:t xml:space="preserve">реализации программы воспитания </w:t>
            </w:r>
          </w:p>
          <w:p w:rsidR="00D113BE" w:rsidRPr="005B219E" w:rsidRDefault="00D113BE" w:rsidP="005B219E">
            <w:pPr>
              <w:spacing w:line="276" w:lineRule="auto"/>
              <w:ind w:firstLine="33"/>
              <w:jc w:val="center"/>
              <w:rPr>
                <w:b/>
                <w:bCs/>
                <w:sz w:val="24"/>
                <w:szCs w:val="24"/>
              </w:rPr>
            </w:pPr>
            <w:r w:rsidRPr="005B219E">
              <w:rPr>
                <w:i/>
                <w:iCs/>
                <w:sz w:val="24"/>
                <w:szCs w:val="24"/>
              </w:rPr>
              <w:t>(дескрипторы)</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Код личностных результатов реализации программы воспитания</w:t>
            </w:r>
          </w:p>
        </w:tc>
      </w:tr>
      <w:tr w:rsidR="00D113BE" w:rsidRPr="005B219E" w:rsidTr="00EC0180">
        <w:tc>
          <w:tcPr>
            <w:tcW w:w="7338" w:type="dxa"/>
          </w:tcPr>
          <w:p w:rsidR="00D113BE" w:rsidRPr="005B219E" w:rsidRDefault="00D113BE" w:rsidP="005B219E">
            <w:pPr>
              <w:spacing w:before="120" w:line="276" w:lineRule="auto"/>
              <w:jc w:val="both"/>
              <w:rPr>
                <w:b/>
                <w:bCs/>
                <w:i/>
                <w:iCs/>
                <w:sz w:val="24"/>
                <w:szCs w:val="24"/>
              </w:rPr>
            </w:pPr>
            <w:r w:rsidRPr="005B219E">
              <w:rPr>
                <w:sz w:val="24"/>
                <w:szCs w:val="24"/>
              </w:rPr>
              <w:t>Осознающий себя гражданином и защитником великой страны.</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1</w:t>
            </w:r>
          </w:p>
        </w:tc>
      </w:tr>
      <w:tr w:rsidR="00D113BE" w:rsidRPr="005B219E" w:rsidTr="00EC0180">
        <w:tc>
          <w:tcPr>
            <w:tcW w:w="7338" w:type="dxa"/>
          </w:tcPr>
          <w:p w:rsidR="00D113BE" w:rsidRPr="005B219E" w:rsidRDefault="00D113BE" w:rsidP="005B219E">
            <w:pPr>
              <w:spacing w:line="276" w:lineRule="auto"/>
              <w:ind w:firstLine="33"/>
              <w:jc w:val="both"/>
              <w:rPr>
                <w:b/>
                <w:bCs/>
                <w:sz w:val="24"/>
                <w:szCs w:val="24"/>
              </w:rPr>
            </w:pPr>
            <w:r w:rsidRPr="005B219E">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2</w:t>
            </w:r>
          </w:p>
        </w:tc>
      </w:tr>
      <w:tr w:rsidR="00D113BE" w:rsidRPr="005B219E" w:rsidTr="00EC0180">
        <w:tc>
          <w:tcPr>
            <w:tcW w:w="7338" w:type="dxa"/>
          </w:tcPr>
          <w:p w:rsidR="00D113BE" w:rsidRPr="005B219E" w:rsidRDefault="00D113BE" w:rsidP="005B219E">
            <w:pPr>
              <w:spacing w:line="276" w:lineRule="auto"/>
              <w:ind w:firstLine="33"/>
              <w:jc w:val="both"/>
              <w:rPr>
                <w:b/>
                <w:bCs/>
                <w:sz w:val="24"/>
                <w:szCs w:val="24"/>
              </w:rPr>
            </w:pPr>
            <w:r w:rsidRPr="005B219E">
              <w:rPr>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3</w:t>
            </w:r>
          </w:p>
        </w:tc>
      </w:tr>
      <w:tr w:rsidR="00D113BE" w:rsidRPr="005B219E" w:rsidTr="00EC0180">
        <w:tc>
          <w:tcPr>
            <w:tcW w:w="7338" w:type="dxa"/>
          </w:tcPr>
          <w:p w:rsidR="00D113BE" w:rsidRPr="005B219E" w:rsidRDefault="00D113BE" w:rsidP="005B219E">
            <w:pPr>
              <w:spacing w:line="276" w:lineRule="auto"/>
              <w:ind w:firstLine="33"/>
              <w:jc w:val="both"/>
              <w:rPr>
                <w:b/>
                <w:bCs/>
                <w:sz w:val="24"/>
                <w:szCs w:val="24"/>
              </w:rPr>
            </w:pPr>
            <w:r w:rsidRPr="005B219E">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4</w:t>
            </w:r>
          </w:p>
        </w:tc>
      </w:tr>
      <w:tr w:rsidR="00D113BE" w:rsidRPr="005B219E" w:rsidTr="00EC0180">
        <w:tc>
          <w:tcPr>
            <w:tcW w:w="7338" w:type="dxa"/>
          </w:tcPr>
          <w:p w:rsidR="00D113BE" w:rsidRPr="005B219E" w:rsidRDefault="00D113BE" w:rsidP="005B219E">
            <w:pPr>
              <w:spacing w:line="276" w:lineRule="auto"/>
              <w:ind w:firstLine="33"/>
              <w:jc w:val="both"/>
              <w:rPr>
                <w:b/>
                <w:bCs/>
                <w:sz w:val="24"/>
                <w:szCs w:val="24"/>
              </w:rPr>
            </w:pPr>
            <w:r w:rsidRPr="005B219E">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5</w:t>
            </w:r>
          </w:p>
        </w:tc>
      </w:tr>
      <w:tr w:rsidR="00D113BE" w:rsidRPr="005B219E" w:rsidTr="00EC0180">
        <w:tc>
          <w:tcPr>
            <w:tcW w:w="7338" w:type="dxa"/>
          </w:tcPr>
          <w:p w:rsidR="00D113BE" w:rsidRPr="005B219E" w:rsidRDefault="00D113BE" w:rsidP="005B219E">
            <w:pPr>
              <w:spacing w:line="276" w:lineRule="auto"/>
              <w:ind w:firstLine="33"/>
              <w:jc w:val="both"/>
              <w:rPr>
                <w:b/>
                <w:bCs/>
                <w:sz w:val="24"/>
                <w:szCs w:val="24"/>
              </w:rPr>
            </w:pPr>
            <w:r w:rsidRPr="005B219E">
              <w:rPr>
                <w:sz w:val="24"/>
                <w:szCs w:val="24"/>
              </w:rPr>
              <w:lastRenderedPageBreak/>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6</w:t>
            </w:r>
          </w:p>
        </w:tc>
      </w:tr>
      <w:tr w:rsidR="00D113BE" w:rsidRPr="005B219E" w:rsidTr="00EC0180">
        <w:trPr>
          <w:trHeight w:val="268"/>
        </w:trPr>
        <w:tc>
          <w:tcPr>
            <w:tcW w:w="7338" w:type="dxa"/>
          </w:tcPr>
          <w:p w:rsidR="00D113BE" w:rsidRPr="005B219E" w:rsidRDefault="00D113BE" w:rsidP="005B219E">
            <w:pPr>
              <w:spacing w:line="276" w:lineRule="auto"/>
              <w:ind w:firstLine="33"/>
              <w:jc w:val="both"/>
              <w:rPr>
                <w:b/>
                <w:bCs/>
                <w:sz w:val="24"/>
                <w:szCs w:val="24"/>
              </w:rPr>
            </w:pPr>
            <w:r w:rsidRPr="005B219E">
              <w:rPr>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7</w:t>
            </w:r>
          </w:p>
        </w:tc>
      </w:tr>
      <w:tr w:rsidR="00D113BE" w:rsidRPr="005B219E" w:rsidTr="00EC0180">
        <w:tc>
          <w:tcPr>
            <w:tcW w:w="7338" w:type="dxa"/>
          </w:tcPr>
          <w:p w:rsidR="00D113BE" w:rsidRPr="005B219E" w:rsidRDefault="00D113BE" w:rsidP="005B219E">
            <w:pPr>
              <w:spacing w:line="276" w:lineRule="auto"/>
              <w:ind w:firstLine="33"/>
              <w:jc w:val="both"/>
              <w:rPr>
                <w:b/>
                <w:bCs/>
                <w:sz w:val="24"/>
                <w:szCs w:val="24"/>
              </w:rPr>
            </w:pPr>
            <w:r w:rsidRPr="005B219E">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8</w:t>
            </w:r>
          </w:p>
        </w:tc>
      </w:tr>
      <w:tr w:rsidR="00D113BE" w:rsidRPr="005B219E" w:rsidTr="00EC0180">
        <w:tc>
          <w:tcPr>
            <w:tcW w:w="7338" w:type="dxa"/>
          </w:tcPr>
          <w:p w:rsidR="00D113BE" w:rsidRPr="005B219E" w:rsidRDefault="00D113BE" w:rsidP="005B219E">
            <w:pPr>
              <w:spacing w:line="276" w:lineRule="auto"/>
              <w:ind w:firstLine="33"/>
              <w:jc w:val="both"/>
              <w:rPr>
                <w:b/>
                <w:bCs/>
                <w:sz w:val="24"/>
                <w:szCs w:val="24"/>
              </w:rPr>
            </w:pPr>
            <w:r w:rsidRPr="005B219E">
              <w:rPr>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9</w:t>
            </w:r>
          </w:p>
        </w:tc>
      </w:tr>
      <w:tr w:rsidR="00D113BE" w:rsidRPr="005B219E" w:rsidTr="00EC0180">
        <w:tc>
          <w:tcPr>
            <w:tcW w:w="7338" w:type="dxa"/>
          </w:tcPr>
          <w:p w:rsidR="00D113BE" w:rsidRPr="005B219E" w:rsidRDefault="00D113BE" w:rsidP="005B219E">
            <w:pPr>
              <w:spacing w:line="276" w:lineRule="auto"/>
              <w:jc w:val="both"/>
              <w:rPr>
                <w:b/>
                <w:bCs/>
                <w:sz w:val="24"/>
                <w:szCs w:val="24"/>
              </w:rPr>
            </w:pPr>
            <w:r w:rsidRPr="005B219E">
              <w:rPr>
                <w:sz w:val="24"/>
                <w:szCs w:val="24"/>
              </w:rPr>
              <w:t>Заботящийся о защите окружающей среды, собственной и чужой безопасности, в том числе цифровой.</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10</w:t>
            </w:r>
          </w:p>
        </w:tc>
      </w:tr>
      <w:tr w:rsidR="00D113BE" w:rsidRPr="005B219E" w:rsidTr="00EC0180">
        <w:tc>
          <w:tcPr>
            <w:tcW w:w="7338" w:type="dxa"/>
          </w:tcPr>
          <w:p w:rsidR="00D113BE" w:rsidRPr="005B219E" w:rsidRDefault="00D113BE" w:rsidP="005B219E">
            <w:pPr>
              <w:spacing w:line="276" w:lineRule="auto"/>
              <w:jc w:val="both"/>
              <w:rPr>
                <w:b/>
                <w:bCs/>
                <w:sz w:val="24"/>
                <w:szCs w:val="24"/>
              </w:rPr>
            </w:pPr>
            <w:r w:rsidRPr="005B219E">
              <w:rPr>
                <w:sz w:val="24"/>
                <w:szCs w:val="24"/>
              </w:rPr>
              <w:t xml:space="preserve">Проявляющий уважение к эстетическим ценностям, обладающий основами эстетической культуры. </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11</w:t>
            </w:r>
          </w:p>
        </w:tc>
      </w:tr>
      <w:tr w:rsidR="00D113BE" w:rsidRPr="005B219E" w:rsidTr="00EC0180">
        <w:tc>
          <w:tcPr>
            <w:tcW w:w="7338" w:type="dxa"/>
          </w:tcPr>
          <w:p w:rsidR="00D113BE" w:rsidRPr="005B219E" w:rsidRDefault="00D113BE" w:rsidP="005B219E">
            <w:pPr>
              <w:spacing w:line="276" w:lineRule="auto"/>
              <w:jc w:val="both"/>
              <w:rPr>
                <w:b/>
                <w:bCs/>
                <w:sz w:val="24"/>
                <w:szCs w:val="24"/>
              </w:rPr>
            </w:pPr>
            <w:r w:rsidRPr="005B219E">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12</w:t>
            </w:r>
          </w:p>
        </w:tc>
      </w:tr>
      <w:tr w:rsidR="00D113BE" w:rsidRPr="005B219E" w:rsidTr="00EC0180">
        <w:tc>
          <w:tcPr>
            <w:tcW w:w="10201" w:type="dxa"/>
            <w:gridSpan w:val="2"/>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Личностные результаты</w:t>
            </w:r>
          </w:p>
          <w:p w:rsidR="00D113BE" w:rsidRPr="005B219E" w:rsidRDefault="00D113BE" w:rsidP="005B219E">
            <w:pPr>
              <w:spacing w:line="276" w:lineRule="auto"/>
              <w:ind w:firstLine="33"/>
              <w:jc w:val="center"/>
              <w:rPr>
                <w:b/>
                <w:bCs/>
                <w:sz w:val="24"/>
                <w:szCs w:val="24"/>
              </w:rPr>
            </w:pPr>
            <w:r w:rsidRPr="005B219E">
              <w:rPr>
                <w:b/>
                <w:bCs/>
                <w:sz w:val="24"/>
                <w:szCs w:val="24"/>
              </w:rPr>
              <w:t xml:space="preserve">реализации программы воспитания, </w:t>
            </w:r>
            <w:r w:rsidR="00A17307" w:rsidRPr="005B219E">
              <w:rPr>
                <w:b/>
                <w:bCs/>
                <w:sz w:val="24"/>
                <w:szCs w:val="24"/>
              </w:rPr>
              <w:br/>
            </w:r>
            <w:r w:rsidRPr="005B219E">
              <w:rPr>
                <w:b/>
                <w:bCs/>
                <w:sz w:val="24"/>
                <w:szCs w:val="24"/>
              </w:rPr>
              <w:t>определенные отраслевыми требованиями к деловым качествам личности</w:t>
            </w:r>
          </w:p>
        </w:tc>
      </w:tr>
      <w:tr w:rsidR="00D113BE" w:rsidRPr="005B219E" w:rsidTr="00EC0180">
        <w:tc>
          <w:tcPr>
            <w:tcW w:w="7338" w:type="dxa"/>
          </w:tcPr>
          <w:p w:rsidR="00D113BE" w:rsidRPr="005B219E" w:rsidRDefault="00D113BE" w:rsidP="00621DA7">
            <w:pPr>
              <w:spacing w:line="276" w:lineRule="auto"/>
              <w:rPr>
                <w:bCs/>
                <w:sz w:val="24"/>
                <w:szCs w:val="24"/>
              </w:rPr>
            </w:pPr>
            <w:r w:rsidRPr="00621DA7">
              <w:rPr>
                <w:bCs/>
                <w:sz w:val="24"/>
                <w:szCs w:val="24"/>
              </w:rPr>
              <w:t xml:space="preserve">Выполняющий </w:t>
            </w:r>
            <w:r w:rsidR="003E0F4B">
              <w:rPr>
                <w:bCs/>
                <w:sz w:val="24"/>
                <w:szCs w:val="24"/>
              </w:rPr>
              <w:t>профессиональные навыки в своей профессиональной деятельности</w:t>
            </w:r>
          </w:p>
        </w:tc>
        <w:tc>
          <w:tcPr>
            <w:tcW w:w="2863" w:type="dxa"/>
            <w:vAlign w:val="center"/>
          </w:tcPr>
          <w:p w:rsidR="00D113BE" w:rsidRPr="005B219E" w:rsidRDefault="00D113BE" w:rsidP="005B219E">
            <w:pPr>
              <w:spacing w:line="276" w:lineRule="auto"/>
              <w:ind w:firstLine="33"/>
              <w:jc w:val="center"/>
              <w:rPr>
                <w:b/>
                <w:bCs/>
                <w:sz w:val="24"/>
                <w:szCs w:val="24"/>
              </w:rPr>
            </w:pPr>
            <w:r w:rsidRPr="005B219E">
              <w:rPr>
                <w:b/>
                <w:bCs/>
                <w:sz w:val="24"/>
                <w:szCs w:val="24"/>
              </w:rPr>
              <w:t>ЛР 13</w:t>
            </w:r>
          </w:p>
        </w:tc>
      </w:tr>
      <w:tr w:rsidR="00903F97" w:rsidRPr="005B219E" w:rsidTr="00EC0180">
        <w:tc>
          <w:tcPr>
            <w:tcW w:w="7338" w:type="dxa"/>
          </w:tcPr>
          <w:p w:rsidR="00903F97" w:rsidRPr="006E7F5A" w:rsidRDefault="00903F97" w:rsidP="00903F97">
            <w:pPr>
              <w:jc w:val="both"/>
              <w:rPr>
                <w:bCs/>
                <w:color w:val="000000"/>
                <w:sz w:val="24"/>
                <w:szCs w:val="24"/>
              </w:rPr>
            </w:pPr>
            <w:r w:rsidRPr="006E7F5A">
              <w:rPr>
                <w:bCs/>
                <w:color w:val="000000"/>
                <w:sz w:val="24"/>
                <w:szCs w:val="24"/>
              </w:rPr>
              <w:t>Демонстрирующий умение эффективно взаимодействовать в</w:t>
            </w:r>
            <w:r>
              <w:rPr>
                <w:bCs/>
                <w:color w:val="000000"/>
                <w:sz w:val="24"/>
                <w:szCs w:val="24"/>
              </w:rPr>
              <w:t xml:space="preserve"> </w:t>
            </w:r>
            <w:r w:rsidRPr="006E7F5A">
              <w:rPr>
                <w:bCs/>
                <w:color w:val="000000"/>
                <w:sz w:val="24"/>
                <w:szCs w:val="24"/>
              </w:rPr>
              <w:t>команде, вести диалог, в том числе с использованием средств</w:t>
            </w:r>
            <w:r>
              <w:rPr>
                <w:bCs/>
                <w:color w:val="000000"/>
                <w:sz w:val="24"/>
                <w:szCs w:val="24"/>
              </w:rPr>
              <w:t xml:space="preserve"> ко</w:t>
            </w:r>
            <w:r w:rsidRPr="006E7F5A">
              <w:rPr>
                <w:bCs/>
                <w:color w:val="000000"/>
                <w:sz w:val="24"/>
                <w:szCs w:val="24"/>
              </w:rPr>
              <w:t>ммуникации</w:t>
            </w:r>
          </w:p>
        </w:tc>
        <w:tc>
          <w:tcPr>
            <w:tcW w:w="2863" w:type="dxa"/>
            <w:vAlign w:val="center"/>
          </w:tcPr>
          <w:p w:rsidR="00903F97" w:rsidRPr="005B219E" w:rsidRDefault="00903F97" w:rsidP="00903F97">
            <w:pPr>
              <w:spacing w:line="276" w:lineRule="auto"/>
              <w:ind w:firstLine="33"/>
              <w:jc w:val="center"/>
              <w:rPr>
                <w:b/>
                <w:bCs/>
                <w:sz w:val="24"/>
                <w:szCs w:val="24"/>
              </w:rPr>
            </w:pPr>
            <w:r>
              <w:rPr>
                <w:b/>
                <w:bCs/>
                <w:sz w:val="24"/>
                <w:szCs w:val="24"/>
              </w:rPr>
              <w:t>ЛР 14</w:t>
            </w:r>
          </w:p>
        </w:tc>
      </w:tr>
      <w:tr w:rsidR="00903F97" w:rsidRPr="005B219E" w:rsidTr="00EC0180">
        <w:tc>
          <w:tcPr>
            <w:tcW w:w="7338" w:type="dxa"/>
          </w:tcPr>
          <w:p w:rsidR="00903F97" w:rsidRPr="006E7F5A" w:rsidRDefault="00903F97" w:rsidP="00903F97">
            <w:pPr>
              <w:jc w:val="both"/>
              <w:rPr>
                <w:bCs/>
                <w:color w:val="000000"/>
                <w:sz w:val="24"/>
                <w:szCs w:val="24"/>
              </w:rPr>
            </w:pPr>
            <w:r w:rsidRPr="006E7F5A">
              <w:rPr>
                <w:bCs/>
                <w:color w:val="000000"/>
                <w:sz w:val="24"/>
                <w:szCs w:val="24"/>
              </w:rPr>
              <w:t>Демонстрирующий навыки анализа и интерпретации информации из</w:t>
            </w:r>
            <w:r>
              <w:rPr>
                <w:bCs/>
                <w:color w:val="000000"/>
                <w:sz w:val="24"/>
                <w:szCs w:val="24"/>
              </w:rPr>
              <w:t xml:space="preserve"> </w:t>
            </w:r>
            <w:r w:rsidRPr="006E7F5A">
              <w:rPr>
                <w:bCs/>
                <w:color w:val="000000"/>
                <w:sz w:val="24"/>
                <w:szCs w:val="24"/>
              </w:rPr>
              <w:t>различных источников с учетом нормативно-правовых норм</w:t>
            </w:r>
          </w:p>
        </w:tc>
        <w:tc>
          <w:tcPr>
            <w:tcW w:w="2863" w:type="dxa"/>
            <w:vAlign w:val="center"/>
          </w:tcPr>
          <w:p w:rsidR="00903F97" w:rsidRPr="005B219E" w:rsidRDefault="00903F97" w:rsidP="00903F97">
            <w:pPr>
              <w:spacing w:line="276" w:lineRule="auto"/>
              <w:ind w:firstLine="33"/>
              <w:jc w:val="center"/>
              <w:rPr>
                <w:b/>
                <w:bCs/>
                <w:sz w:val="24"/>
                <w:szCs w:val="24"/>
              </w:rPr>
            </w:pPr>
            <w:r>
              <w:rPr>
                <w:b/>
                <w:bCs/>
                <w:sz w:val="24"/>
                <w:szCs w:val="24"/>
              </w:rPr>
              <w:t>ЛР 15</w:t>
            </w:r>
          </w:p>
        </w:tc>
      </w:tr>
      <w:tr w:rsidR="00903F97" w:rsidRPr="005B219E" w:rsidTr="00EC0180">
        <w:tc>
          <w:tcPr>
            <w:tcW w:w="7338" w:type="dxa"/>
          </w:tcPr>
          <w:p w:rsidR="00903F97" w:rsidRPr="006E7F5A" w:rsidRDefault="00903F97" w:rsidP="00903F97">
            <w:pPr>
              <w:jc w:val="both"/>
              <w:rPr>
                <w:bCs/>
                <w:color w:val="000000"/>
                <w:sz w:val="24"/>
                <w:szCs w:val="24"/>
              </w:rPr>
            </w:pPr>
            <w:r w:rsidRPr="006E7F5A">
              <w:rPr>
                <w:bCs/>
                <w:color w:val="000000"/>
                <w:sz w:val="24"/>
                <w:szCs w:val="24"/>
              </w:rPr>
              <w:t>Демонстрирующий готовность и способность к образованию, в том</w:t>
            </w:r>
            <w:r>
              <w:rPr>
                <w:bCs/>
                <w:color w:val="000000"/>
                <w:sz w:val="24"/>
                <w:szCs w:val="24"/>
              </w:rPr>
              <w:t xml:space="preserve"> </w:t>
            </w:r>
            <w:r w:rsidRPr="006E7F5A">
              <w:rPr>
                <w:bCs/>
                <w:color w:val="000000"/>
                <w:sz w:val="24"/>
                <w:szCs w:val="24"/>
              </w:rPr>
              <w:t>числе самообразованию, на протяжении всей жизни; сознательное</w:t>
            </w:r>
            <w:r>
              <w:rPr>
                <w:bCs/>
                <w:color w:val="000000"/>
                <w:sz w:val="24"/>
                <w:szCs w:val="24"/>
              </w:rPr>
              <w:t xml:space="preserve"> </w:t>
            </w:r>
            <w:r w:rsidRPr="006E7F5A">
              <w:rPr>
                <w:bCs/>
                <w:color w:val="000000"/>
                <w:sz w:val="24"/>
                <w:szCs w:val="24"/>
              </w:rPr>
              <w:t>отношение к непрерывному образованию как условию успешной</w:t>
            </w:r>
            <w:r>
              <w:rPr>
                <w:bCs/>
                <w:color w:val="000000"/>
                <w:sz w:val="24"/>
                <w:szCs w:val="24"/>
              </w:rPr>
              <w:t xml:space="preserve"> </w:t>
            </w:r>
            <w:r w:rsidRPr="006E7F5A">
              <w:rPr>
                <w:bCs/>
                <w:color w:val="000000"/>
                <w:sz w:val="24"/>
                <w:szCs w:val="24"/>
              </w:rPr>
              <w:t>профессиональной и общественной деятельности.</w:t>
            </w:r>
          </w:p>
        </w:tc>
        <w:tc>
          <w:tcPr>
            <w:tcW w:w="2863" w:type="dxa"/>
            <w:vAlign w:val="center"/>
          </w:tcPr>
          <w:p w:rsidR="00903F97" w:rsidRPr="005B219E" w:rsidRDefault="00903F97" w:rsidP="00903F97">
            <w:pPr>
              <w:spacing w:line="276" w:lineRule="auto"/>
              <w:ind w:firstLine="33"/>
              <w:jc w:val="center"/>
              <w:rPr>
                <w:b/>
                <w:bCs/>
                <w:sz w:val="24"/>
                <w:szCs w:val="24"/>
              </w:rPr>
            </w:pPr>
            <w:r>
              <w:rPr>
                <w:b/>
                <w:bCs/>
                <w:sz w:val="24"/>
                <w:szCs w:val="24"/>
              </w:rPr>
              <w:t>ЛР 16</w:t>
            </w:r>
          </w:p>
        </w:tc>
      </w:tr>
      <w:tr w:rsidR="00903F97" w:rsidRPr="005B219E" w:rsidTr="00EC0180">
        <w:tc>
          <w:tcPr>
            <w:tcW w:w="10201" w:type="dxa"/>
            <w:gridSpan w:val="2"/>
          </w:tcPr>
          <w:p w:rsidR="00903F97" w:rsidRPr="005B219E" w:rsidRDefault="00903F97" w:rsidP="00903F97">
            <w:pPr>
              <w:spacing w:line="276" w:lineRule="auto"/>
              <w:ind w:firstLine="33"/>
              <w:jc w:val="center"/>
              <w:rPr>
                <w:b/>
                <w:bCs/>
                <w:sz w:val="24"/>
                <w:szCs w:val="24"/>
              </w:rPr>
            </w:pPr>
            <w:r w:rsidRPr="005B219E">
              <w:rPr>
                <w:b/>
                <w:bCs/>
                <w:sz w:val="24"/>
                <w:szCs w:val="24"/>
              </w:rPr>
              <w:t>Личностные результаты</w:t>
            </w:r>
          </w:p>
          <w:p w:rsidR="00903F97" w:rsidRPr="005B219E" w:rsidRDefault="00903F97" w:rsidP="001F569D">
            <w:pPr>
              <w:spacing w:line="276" w:lineRule="auto"/>
              <w:ind w:firstLine="33"/>
              <w:jc w:val="center"/>
              <w:rPr>
                <w:sz w:val="24"/>
                <w:szCs w:val="24"/>
              </w:rPr>
            </w:pPr>
            <w:r w:rsidRPr="005B219E">
              <w:rPr>
                <w:b/>
                <w:bCs/>
                <w:sz w:val="24"/>
                <w:szCs w:val="24"/>
              </w:rPr>
              <w:t xml:space="preserve">реализации программы воспитания, </w:t>
            </w:r>
            <w:r w:rsidRPr="005B219E">
              <w:rPr>
                <w:b/>
                <w:bCs/>
                <w:sz w:val="24"/>
                <w:szCs w:val="24"/>
              </w:rPr>
              <w:br/>
              <w:t>определенные субъектом Российской Федерации</w:t>
            </w:r>
          </w:p>
        </w:tc>
      </w:tr>
      <w:tr w:rsidR="00903F97" w:rsidRPr="005B219E" w:rsidTr="00EC0180">
        <w:tc>
          <w:tcPr>
            <w:tcW w:w="7338" w:type="dxa"/>
          </w:tcPr>
          <w:p w:rsidR="00903F97" w:rsidRPr="00767777" w:rsidRDefault="00903F97" w:rsidP="00903F97">
            <w:pPr>
              <w:ind w:firstLine="33"/>
              <w:rPr>
                <w:lang w:eastAsia="ru-RU"/>
              </w:rPr>
            </w:pPr>
            <w:r w:rsidRPr="00767777">
              <w:rPr>
                <w:lang w:eastAsia="ru-RU"/>
              </w:rPr>
              <w:t>Готовый к профессиональному самосовершенствованию и труду на благо родного края, в целях развития Вологодской области</w:t>
            </w:r>
          </w:p>
        </w:tc>
        <w:tc>
          <w:tcPr>
            <w:tcW w:w="2863" w:type="dxa"/>
            <w:vAlign w:val="center"/>
          </w:tcPr>
          <w:p w:rsidR="00903F97" w:rsidRPr="00767777" w:rsidRDefault="00903F97" w:rsidP="00903F97">
            <w:pPr>
              <w:spacing w:line="276" w:lineRule="auto"/>
              <w:ind w:firstLine="33"/>
              <w:jc w:val="center"/>
              <w:rPr>
                <w:b/>
                <w:bCs/>
                <w:sz w:val="24"/>
                <w:szCs w:val="24"/>
              </w:rPr>
            </w:pPr>
            <w:r w:rsidRPr="00767777">
              <w:rPr>
                <w:b/>
                <w:bCs/>
                <w:sz w:val="24"/>
                <w:szCs w:val="24"/>
              </w:rPr>
              <w:t>ЛР 17</w:t>
            </w:r>
          </w:p>
        </w:tc>
      </w:tr>
      <w:tr w:rsidR="00903F97" w:rsidRPr="005B219E" w:rsidTr="00EC0180">
        <w:tc>
          <w:tcPr>
            <w:tcW w:w="7338" w:type="dxa"/>
          </w:tcPr>
          <w:p w:rsidR="00903F97" w:rsidRPr="00767777" w:rsidRDefault="00903F97" w:rsidP="00903F97">
            <w:pPr>
              <w:ind w:firstLine="33"/>
              <w:rPr>
                <w:lang w:eastAsia="ru-RU"/>
              </w:rPr>
            </w:pPr>
            <w:r w:rsidRPr="00767777">
              <w:rPr>
                <w:lang w:eastAsia="ru-RU"/>
              </w:rPr>
              <w:t>Способный к самостоятельному решению вопросов жизнеустройства</w:t>
            </w:r>
          </w:p>
        </w:tc>
        <w:tc>
          <w:tcPr>
            <w:tcW w:w="2863" w:type="dxa"/>
            <w:vAlign w:val="center"/>
          </w:tcPr>
          <w:p w:rsidR="00903F97" w:rsidRPr="00767777" w:rsidRDefault="00903F97" w:rsidP="00903F97">
            <w:pPr>
              <w:spacing w:line="276" w:lineRule="auto"/>
              <w:ind w:firstLine="33"/>
              <w:jc w:val="center"/>
              <w:rPr>
                <w:b/>
                <w:bCs/>
                <w:sz w:val="24"/>
                <w:szCs w:val="24"/>
              </w:rPr>
            </w:pPr>
            <w:r w:rsidRPr="00767777">
              <w:rPr>
                <w:b/>
                <w:bCs/>
                <w:sz w:val="24"/>
                <w:szCs w:val="24"/>
              </w:rPr>
              <w:t>ЛР 18</w:t>
            </w:r>
          </w:p>
        </w:tc>
      </w:tr>
      <w:tr w:rsidR="00903F97" w:rsidRPr="005B219E" w:rsidTr="00EC0180">
        <w:tc>
          <w:tcPr>
            <w:tcW w:w="7338" w:type="dxa"/>
          </w:tcPr>
          <w:p w:rsidR="00903F97" w:rsidRPr="00767777" w:rsidRDefault="00903F97" w:rsidP="00903F97">
            <w:pPr>
              <w:ind w:firstLine="33"/>
              <w:rPr>
                <w:lang w:eastAsia="ru-RU"/>
              </w:rPr>
            </w:pPr>
            <w:r w:rsidRPr="00767777">
              <w:rPr>
                <w:lang w:eastAsia="ru-RU"/>
              </w:rPr>
              <w:t>Осознающий значимость здорового образа жизни и законопослушного поведения собственных и общественно-значимых целей</w:t>
            </w:r>
          </w:p>
        </w:tc>
        <w:tc>
          <w:tcPr>
            <w:tcW w:w="2863" w:type="dxa"/>
            <w:vAlign w:val="center"/>
          </w:tcPr>
          <w:p w:rsidR="00903F97" w:rsidRPr="00767777" w:rsidRDefault="00903F97" w:rsidP="00903F97">
            <w:pPr>
              <w:spacing w:line="276" w:lineRule="auto"/>
              <w:ind w:firstLine="33"/>
              <w:jc w:val="center"/>
              <w:rPr>
                <w:b/>
                <w:bCs/>
                <w:sz w:val="24"/>
                <w:szCs w:val="24"/>
              </w:rPr>
            </w:pPr>
            <w:r w:rsidRPr="00767777">
              <w:rPr>
                <w:b/>
                <w:bCs/>
                <w:sz w:val="24"/>
                <w:szCs w:val="24"/>
              </w:rPr>
              <w:t>ЛР 19</w:t>
            </w:r>
          </w:p>
        </w:tc>
      </w:tr>
      <w:tr w:rsidR="00903F97" w:rsidRPr="005B219E" w:rsidTr="00EC0180">
        <w:tc>
          <w:tcPr>
            <w:tcW w:w="10201" w:type="dxa"/>
            <w:gridSpan w:val="2"/>
            <w:vAlign w:val="center"/>
          </w:tcPr>
          <w:p w:rsidR="00903F97" w:rsidRPr="005B219E" w:rsidRDefault="00903F97" w:rsidP="00903F97">
            <w:pPr>
              <w:spacing w:line="276" w:lineRule="auto"/>
              <w:ind w:firstLine="33"/>
              <w:jc w:val="center"/>
              <w:rPr>
                <w:b/>
                <w:bCs/>
                <w:sz w:val="24"/>
                <w:szCs w:val="24"/>
              </w:rPr>
            </w:pPr>
            <w:r w:rsidRPr="005B219E">
              <w:rPr>
                <w:b/>
                <w:bCs/>
                <w:sz w:val="24"/>
                <w:szCs w:val="24"/>
              </w:rPr>
              <w:t>Личностные результаты</w:t>
            </w:r>
          </w:p>
          <w:p w:rsidR="00903F97" w:rsidRPr="005B219E" w:rsidRDefault="00903F97" w:rsidP="001F569D">
            <w:pPr>
              <w:spacing w:line="276" w:lineRule="auto"/>
              <w:ind w:firstLine="33"/>
              <w:jc w:val="center"/>
              <w:rPr>
                <w:b/>
                <w:bCs/>
                <w:sz w:val="24"/>
                <w:szCs w:val="24"/>
              </w:rPr>
            </w:pPr>
            <w:r w:rsidRPr="005B219E">
              <w:rPr>
                <w:b/>
                <w:bCs/>
                <w:sz w:val="24"/>
                <w:szCs w:val="24"/>
              </w:rPr>
              <w:lastRenderedPageBreak/>
              <w:t xml:space="preserve">реализации программы воспитания, </w:t>
            </w:r>
            <w:r w:rsidRPr="005B219E">
              <w:rPr>
                <w:b/>
                <w:bCs/>
                <w:sz w:val="24"/>
                <w:szCs w:val="24"/>
              </w:rPr>
              <w:br/>
              <w:t>определенные субъектами образовательного процесса</w:t>
            </w:r>
          </w:p>
        </w:tc>
      </w:tr>
      <w:tr w:rsidR="00903F97" w:rsidRPr="005B219E" w:rsidTr="00EC0180">
        <w:tc>
          <w:tcPr>
            <w:tcW w:w="7338" w:type="dxa"/>
          </w:tcPr>
          <w:p w:rsidR="00903F97" w:rsidRPr="0066283C" w:rsidRDefault="00903F97" w:rsidP="00903F97">
            <w:pPr>
              <w:tabs>
                <w:tab w:val="left" w:pos="993"/>
              </w:tabs>
              <w:jc w:val="both"/>
              <w:rPr>
                <w:sz w:val="24"/>
                <w:szCs w:val="24"/>
                <w:lang w:eastAsia="nl-NL"/>
              </w:rPr>
            </w:pPr>
            <w:r w:rsidRPr="0066283C">
              <w:rPr>
                <w:sz w:val="24"/>
                <w:szCs w:val="24"/>
                <w:lang w:eastAsia="nl-NL"/>
              </w:rPr>
              <w:lastRenderedPageBreak/>
              <w:t>Содействовать сохранению окружающей среды, ресурсосбережению, эффективно действовать в чрезвычайных ситуациях.</w:t>
            </w:r>
          </w:p>
        </w:tc>
        <w:tc>
          <w:tcPr>
            <w:tcW w:w="2863" w:type="dxa"/>
            <w:vAlign w:val="center"/>
          </w:tcPr>
          <w:p w:rsidR="00903F97" w:rsidRPr="005B219E" w:rsidRDefault="00903F97" w:rsidP="00903F97">
            <w:pPr>
              <w:spacing w:line="276" w:lineRule="auto"/>
              <w:ind w:firstLine="33"/>
              <w:jc w:val="center"/>
              <w:rPr>
                <w:b/>
                <w:bCs/>
                <w:sz w:val="24"/>
                <w:szCs w:val="24"/>
              </w:rPr>
            </w:pPr>
            <w:r>
              <w:rPr>
                <w:b/>
                <w:bCs/>
                <w:sz w:val="24"/>
                <w:szCs w:val="24"/>
              </w:rPr>
              <w:t>ЛР 20</w:t>
            </w:r>
          </w:p>
        </w:tc>
      </w:tr>
      <w:tr w:rsidR="00903F97" w:rsidRPr="005B219E" w:rsidTr="00EC0180">
        <w:tc>
          <w:tcPr>
            <w:tcW w:w="7338" w:type="dxa"/>
          </w:tcPr>
          <w:p w:rsidR="00903F97" w:rsidRPr="0066283C" w:rsidRDefault="00903F97" w:rsidP="00903F97">
            <w:pPr>
              <w:tabs>
                <w:tab w:val="left" w:pos="993"/>
              </w:tabs>
              <w:jc w:val="both"/>
              <w:rPr>
                <w:sz w:val="24"/>
                <w:szCs w:val="24"/>
                <w:lang w:eastAsia="nl-NL"/>
              </w:rPr>
            </w:pPr>
            <w:r w:rsidRPr="0066283C">
              <w:rPr>
                <w:sz w:val="24"/>
                <w:szCs w:val="24"/>
                <w:lang w:eastAsia="nl-NL"/>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w:t>
            </w:r>
          </w:p>
          <w:p w:rsidR="00903F97" w:rsidRPr="0066283C" w:rsidRDefault="00903F97" w:rsidP="00903F97">
            <w:pPr>
              <w:tabs>
                <w:tab w:val="left" w:pos="993"/>
              </w:tabs>
              <w:jc w:val="both"/>
              <w:rPr>
                <w:sz w:val="24"/>
                <w:szCs w:val="24"/>
              </w:rPr>
            </w:pPr>
            <w:r w:rsidRPr="0066283C">
              <w:rPr>
                <w:sz w:val="24"/>
                <w:szCs w:val="24"/>
                <w:lang w:eastAsia="nl-NL"/>
              </w:rPr>
              <w:t>подготовленности.</w:t>
            </w:r>
          </w:p>
        </w:tc>
        <w:tc>
          <w:tcPr>
            <w:tcW w:w="2863" w:type="dxa"/>
            <w:vAlign w:val="center"/>
          </w:tcPr>
          <w:p w:rsidR="00903F97" w:rsidRPr="005B219E" w:rsidRDefault="00903F97" w:rsidP="00903F97">
            <w:pPr>
              <w:spacing w:line="276" w:lineRule="auto"/>
              <w:ind w:firstLine="33"/>
              <w:jc w:val="center"/>
              <w:rPr>
                <w:b/>
                <w:bCs/>
                <w:sz w:val="24"/>
                <w:szCs w:val="24"/>
              </w:rPr>
            </w:pPr>
            <w:r>
              <w:rPr>
                <w:b/>
                <w:bCs/>
                <w:sz w:val="24"/>
                <w:szCs w:val="24"/>
              </w:rPr>
              <w:t>ЛР 21</w:t>
            </w:r>
          </w:p>
        </w:tc>
      </w:tr>
      <w:tr w:rsidR="00903F97" w:rsidRPr="005B219E" w:rsidTr="00EC0180">
        <w:tc>
          <w:tcPr>
            <w:tcW w:w="7338" w:type="dxa"/>
          </w:tcPr>
          <w:p w:rsidR="00903F97" w:rsidRPr="0066283C" w:rsidRDefault="00903F97" w:rsidP="00903F97">
            <w:pPr>
              <w:ind w:firstLine="33"/>
              <w:jc w:val="both"/>
              <w:rPr>
                <w:sz w:val="24"/>
                <w:szCs w:val="24"/>
              </w:rPr>
            </w:pPr>
            <w:r w:rsidRPr="0066283C">
              <w:rPr>
                <w:sz w:val="24"/>
                <w:szCs w:val="24"/>
              </w:rPr>
              <w:t>Проявлять доброжелательность к окружающим, деликатность, чувство такта и готовность оказать услугу каждому кто в ней нуждается.</w:t>
            </w:r>
          </w:p>
        </w:tc>
        <w:tc>
          <w:tcPr>
            <w:tcW w:w="2863" w:type="dxa"/>
            <w:vAlign w:val="center"/>
          </w:tcPr>
          <w:p w:rsidR="00903F97" w:rsidRPr="005B219E" w:rsidRDefault="00903F97" w:rsidP="00903F97">
            <w:pPr>
              <w:spacing w:line="276" w:lineRule="auto"/>
              <w:ind w:firstLine="33"/>
              <w:jc w:val="center"/>
              <w:rPr>
                <w:b/>
                <w:bCs/>
                <w:sz w:val="24"/>
                <w:szCs w:val="24"/>
              </w:rPr>
            </w:pPr>
            <w:r>
              <w:rPr>
                <w:b/>
                <w:bCs/>
                <w:sz w:val="24"/>
                <w:szCs w:val="24"/>
              </w:rPr>
              <w:t>ЛР 22</w:t>
            </w:r>
          </w:p>
        </w:tc>
      </w:tr>
      <w:bookmarkEnd w:id="7"/>
    </w:tbl>
    <w:p w:rsidR="003E0F4B" w:rsidRDefault="003E0F4B" w:rsidP="00A26016">
      <w:pPr>
        <w:spacing w:line="276" w:lineRule="auto"/>
        <w:ind w:firstLine="708"/>
        <w:jc w:val="center"/>
        <w:rPr>
          <w:b/>
          <w:sz w:val="24"/>
          <w:szCs w:val="24"/>
        </w:rPr>
      </w:pPr>
    </w:p>
    <w:p w:rsidR="00A17307" w:rsidRPr="00154F18" w:rsidRDefault="00A26016" w:rsidP="00A26016">
      <w:pPr>
        <w:spacing w:line="276" w:lineRule="auto"/>
        <w:ind w:firstLine="708"/>
        <w:jc w:val="center"/>
        <w:rPr>
          <w:b/>
          <w:sz w:val="24"/>
          <w:szCs w:val="24"/>
        </w:rPr>
      </w:pPr>
      <w:r w:rsidRPr="00154F18">
        <w:rPr>
          <w:b/>
          <w:sz w:val="24"/>
          <w:szCs w:val="24"/>
        </w:rPr>
        <w:t xml:space="preserve">Планируемые личностные результаты </w:t>
      </w:r>
      <w:r w:rsidRPr="00154F18">
        <w:rPr>
          <w:b/>
          <w:sz w:val="24"/>
          <w:szCs w:val="24"/>
        </w:rPr>
        <w:br/>
        <w:t xml:space="preserve">          в ходе реализации образовательной программы</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8"/>
        <w:gridCol w:w="5372"/>
        <w:gridCol w:w="2410"/>
      </w:tblGrid>
      <w:tr w:rsidR="00154F18" w:rsidRPr="00154F18" w:rsidTr="00F64AAE">
        <w:trPr>
          <w:trHeight w:val="580"/>
        </w:trPr>
        <w:tc>
          <w:tcPr>
            <w:tcW w:w="8080" w:type="dxa"/>
            <w:gridSpan w:val="2"/>
            <w:shd w:val="clear" w:color="000000" w:fill="F2F2F2"/>
            <w:hideMark/>
          </w:tcPr>
          <w:p w:rsidR="00154F18" w:rsidRPr="00154F18" w:rsidRDefault="00154F18" w:rsidP="00F64AAE">
            <w:pPr>
              <w:spacing w:line="276" w:lineRule="auto"/>
              <w:ind w:firstLine="33"/>
              <w:jc w:val="center"/>
              <w:rPr>
                <w:b/>
                <w:bCs/>
                <w:sz w:val="24"/>
                <w:szCs w:val="24"/>
              </w:rPr>
            </w:pPr>
            <w:r w:rsidRPr="00154F18">
              <w:rPr>
                <w:b/>
                <w:bCs/>
                <w:sz w:val="24"/>
                <w:szCs w:val="24"/>
              </w:rPr>
              <w:t xml:space="preserve">Наименование профессионального модуля, </w:t>
            </w:r>
            <w:r w:rsidRPr="00154F18">
              <w:rPr>
                <w:b/>
                <w:bCs/>
                <w:sz w:val="24"/>
                <w:szCs w:val="24"/>
              </w:rPr>
              <w:br/>
              <w:t xml:space="preserve">учебной дисциплины </w:t>
            </w:r>
          </w:p>
        </w:tc>
        <w:tc>
          <w:tcPr>
            <w:tcW w:w="2410" w:type="dxa"/>
            <w:shd w:val="clear" w:color="000000" w:fill="F2F2F2"/>
          </w:tcPr>
          <w:p w:rsidR="00154F18" w:rsidRPr="00154F18" w:rsidRDefault="00154F18" w:rsidP="00F64AAE">
            <w:pPr>
              <w:spacing w:line="276" w:lineRule="auto"/>
              <w:ind w:firstLine="33"/>
              <w:jc w:val="center"/>
              <w:rPr>
                <w:b/>
                <w:bCs/>
                <w:sz w:val="24"/>
                <w:szCs w:val="24"/>
              </w:rPr>
            </w:pPr>
            <w:r w:rsidRPr="00154F18">
              <w:rPr>
                <w:b/>
                <w:bCs/>
                <w:sz w:val="24"/>
                <w:szCs w:val="24"/>
              </w:rPr>
              <w:t xml:space="preserve">Код личностных результатов реализации программы воспитания </w:t>
            </w:r>
          </w:p>
        </w:tc>
      </w:tr>
      <w:tr w:rsidR="00154F18" w:rsidRPr="0051601B" w:rsidTr="00F64AAE">
        <w:trPr>
          <w:trHeight w:val="300"/>
        </w:trPr>
        <w:tc>
          <w:tcPr>
            <w:tcW w:w="2708" w:type="dxa"/>
            <w:shd w:val="clear" w:color="000000" w:fill="EEECE1"/>
            <w:noWrap/>
          </w:tcPr>
          <w:p w:rsidR="00154F18" w:rsidRPr="00F74EB0" w:rsidRDefault="00154F18" w:rsidP="00F64AAE">
            <w:pPr>
              <w:rPr>
                <w:sz w:val="24"/>
                <w:szCs w:val="24"/>
              </w:rPr>
            </w:pPr>
            <w:r w:rsidRPr="00F74EB0">
              <w:rPr>
                <w:sz w:val="24"/>
                <w:szCs w:val="24"/>
              </w:rPr>
              <w:t>ОО.00</w:t>
            </w:r>
          </w:p>
        </w:tc>
        <w:tc>
          <w:tcPr>
            <w:tcW w:w="5372" w:type="dxa"/>
            <w:shd w:val="clear" w:color="000000" w:fill="EEECE1"/>
            <w:vAlign w:val="center"/>
          </w:tcPr>
          <w:p w:rsidR="00154F18" w:rsidRPr="00F74EB0" w:rsidRDefault="00154F18" w:rsidP="00F64AAE">
            <w:pPr>
              <w:rPr>
                <w:b/>
                <w:bCs/>
                <w:sz w:val="24"/>
                <w:szCs w:val="24"/>
              </w:rPr>
            </w:pPr>
            <w:r w:rsidRPr="00F74EB0">
              <w:rPr>
                <w:b/>
                <w:bCs/>
                <w:sz w:val="24"/>
                <w:szCs w:val="24"/>
              </w:rPr>
              <w:t>Общеобразовательный цикл</w:t>
            </w:r>
          </w:p>
        </w:tc>
        <w:tc>
          <w:tcPr>
            <w:tcW w:w="2410" w:type="dxa"/>
            <w:shd w:val="clear" w:color="000000" w:fill="EEECE1"/>
          </w:tcPr>
          <w:p w:rsidR="00154F18" w:rsidRPr="00F74EB0" w:rsidRDefault="00154F18" w:rsidP="00F64AAE">
            <w:pPr>
              <w:rPr>
                <w:b/>
                <w:bCs/>
                <w:color w:val="FF0000"/>
                <w:sz w:val="24"/>
                <w:szCs w:val="24"/>
                <w:lang w:eastAsia="ru-RU"/>
              </w:rPr>
            </w:pPr>
          </w:p>
        </w:tc>
      </w:tr>
      <w:tr w:rsidR="00154F18" w:rsidRPr="0051601B" w:rsidTr="00F64AAE">
        <w:trPr>
          <w:trHeight w:val="300"/>
        </w:trPr>
        <w:tc>
          <w:tcPr>
            <w:tcW w:w="2708" w:type="dxa"/>
            <w:shd w:val="clear" w:color="auto" w:fill="auto"/>
            <w:noWrap/>
            <w:vAlign w:val="bottom"/>
          </w:tcPr>
          <w:p w:rsidR="00154F18" w:rsidRDefault="00154F18" w:rsidP="00F64AAE">
            <w:pPr>
              <w:rPr>
                <w:b/>
                <w:bCs/>
              </w:rPr>
            </w:pPr>
            <w:r>
              <w:rPr>
                <w:b/>
                <w:bCs/>
              </w:rPr>
              <w:t>0ДБ.00</w:t>
            </w:r>
          </w:p>
        </w:tc>
        <w:tc>
          <w:tcPr>
            <w:tcW w:w="5372" w:type="dxa"/>
            <w:shd w:val="clear" w:color="auto" w:fill="auto"/>
            <w:vAlign w:val="center"/>
          </w:tcPr>
          <w:p w:rsidR="00154F18" w:rsidRDefault="00154F18" w:rsidP="00F64AAE">
            <w:pPr>
              <w:rPr>
                <w:b/>
                <w:bCs/>
              </w:rPr>
            </w:pPr>
            <w:r>
              <w:rPr>
                <w:b/>
                <w:bCs/>
              </w:rPr>
              <w:t>Общеобразовательные учебные дисциплины базовые</w:t>
            </w:r>
          </w:p>
        </w:tc>
        <w:tc>
          <w:tcPr>
            <w:tcW w:w="2410" w:type="dxa"/>
          </w:tcPr>
          <w:p w:rsidR="00154F18" w:rsidRPr="00F74EB0" w:rsidRDefault="00154F18" w:rsidP="00F64AAE">
            <w:pPr>
              <w:rPr>
                <w:sz w:val="24"/>
                <w:szCs w:val="24"/>
                <w:lang w:eastAsia="ru-RU"/>
              </w:rPr>
            </w:pPr>
          </w:p>
        </w:tc>
      </w:tr>
      <w:tr w:rsidR="00154F18" w:rsidRPr="0051601B" w:rsidTr="00F64AAE">
        <w:trPr>
          <w:trHeight w:val="300"/>
        </w:trPr>
        <w:tc>
          <w:tcPr>
            <w:tcW w:w="2708" w:type="dxa"/>
            <w:shd w:val="clear" w:color="auto" w:fill="auto"/>
            <w:vAlign w:val="center"/>
          </w:tcPr>
          <w:p w:rsidR="00154F18" w:rsidRDefault="00154F18" w:rsidP="00F64AAE">
            <w:r>
              <w:t>ОДБ.01</w:t>
            </w:r>
          </w:p>
        </w:tc>
        <w:tc>
          <w:tcPr>
            <w:tcW w:w="5372" w:type="dxa"/>
            <w:shd w:val="clear" w:color="auto" w:fill="auto"/>
            <w:vAlign w:val="center"/>
          </w:tcPr>
          <w:p w:rsidR="00154F18" w:rsidRDefault="00154F18" w:rsidP="00F64AAE">
            <w:r>
              <w:t xml:space="preserve">Русский язык </w:t>
            </w:r>
          </w:p>
        </w:tc>
        <w:tc>
          <w:tcPr>
            <w:tcW w:w="2410" w:type="dxa"/>
          </w:tcPr>
          <w:p w:rsidR="00154F18" w:rsidRPr="00F74EB0" w:rsidRDefault="00154F18" w:rsidP="00F64AAE">
            <w:pPr>
              <w:rPr>
                <w:sz w:val="24"/>
                <w:szCs w:val="24"/>
                <w:lang w:eastAsia="ru-RU"/>
              </w:rPr>
            </w:pPr>
            <w:r w:rsidRPr="00F74EB0">
              <w:rPr>
                <w:bCs/>
                <w:sz w:val="24"/>
                <w:szCs w:val="24"/>
                <w:lang w:eastAsia="ru-RU"/>
              </w:rPr>
              <w:t>ЛР 1, 2, 4-8</w:t>
            </w:r>
          </w:p>
        </w:tc>
      </w:tr>
      <w:tr w:rsidR="00154F18" w:rsidRPr="0051601B" w:rsidTr="00F64AAE">
        <w:trPr>
          <w:trHeight w:val="300"/>
        </w:trPr>
        <w:tc>
          <w:tcPr>
            <w:tcW w:w="2708" w:type="dxa"/>
            <w:shd w:val="clear" w:color="auto" w:fill="auto"/>
            <w:vAlign w:val="center"/>
          </w:tcPr>
          <w:p w:rsidR="00154F18" w:rsidRDefault="00154F18" w:rsidP="00F64AAE">
            <w:r>
              <w:t>ОДБ.02</w:t>
            </w:r>
          </w:p>
        </w:tc>
        <w:tc>
          <w:tcPr>
            <w:tcW w:w="5372" w:type="dxa"/>
            <w:shd w:val="clear" w:color="auto" w:fill="auto"/>
            <w:vAlign w:val="center"/>
          </w:tcPr>
          <w:p w:rsidR="00154F18" w:rsidRDefault="00154F18" w:rsidP="00F64AAE">
            <w:r>
              <w:t>Литература</w:t>
            </w:r>
          </w:p>
        </w:tc>
        <w:tc>
          <w:tcPr>
            <w:tcW w:w="2410" w:type="dxa"/>
          </w:tcPr>
          <w:p w:rsidR="00154F18" w:rsidRPr="00F74EB0" w:rsidRDefault="00154F18" w:rsidP="00F64AAE">
            <w:pPr>
              <w:rPr>
                <w:sz w:val="24"/>
                <w:szCs w:val="24"/>
                <w:lang w:eastAsia="ru-RU"/>
              </w:rPr>
            </w:pPr>
            <w:r w:rsidRPr="00F74EB0">
              <w:rPr>
                <w:bCs/>
                <w:sz w:val="24"/>
                <w:szCs w:val="24"/>
                <w:lang w:eastAsia="ru-RU"/>
              </w:rPr>
              <w:t>ЛР 1, 2, 4-8</w:t>
            </w:r>
          </w:p>
        </w:tc>
      </w:tr>
      <w:tr w:rsidR="00154F18" w:rsidRPr="0051601B" w:rsidTr="00F64AAE">
        <w:trPr>
          <w:trHeight w:val="300"/>
        </w:trPr>
        <w:tc>
          <w:tcPr>
            <w:tcW w:w="2708" w:type="dxa"/>
            <w:shd w:val="clear" w:color="auto" w:fill="auto"/>
            <w:noWrap/>
            <w:vAlign w:val="center"/>
          </w:tcPr>
          <w:p w:rsidR="00154F18" w:rsidRDefault="00154F18" w:rsidP="00F64AAE">
            <w:r>
              <w:t>ОДБ.02*</w:t>
            </w:r>
          </w:p>
        </w:tc>
        <w:tc>
          <w:tcPr>
            <w:tcW w:w="5372" w:type="dxa"/>
            <w:shd w:val="clear" w:color="auto" w:fill="auto"/>
            <w:vAlign w:val="center"/>
          </w:tcPr>
          <w:p w:rsidR="00154F18" w:rsidRDefault="00154F18" w:rsidP="00F64AAE">
            <w:r>
              <w:t>Родная литература</w:t>
            </w:r>
          </w:p>
        </w:tc>
        <w:tc>
          <w:tcPr>
            <w:tcW w:w="2410" w:type="dxa"/>
          </w:tcPr>
          <w:p w:rsidR="00154F18" w:rsidRPr="00F74EB0" w:rsidRDefault="00154F18" w:rsidP="00F64AAE">
            <w:pPr>
              <w:rPr>
                <w:bCs/>
                <w:sz w:val="24"/>
                <w:szCs w:val="24"/>
                <w:lang w:eastAsia="ru-RU"/>
              </w:rPr>
            </w:pPr>
            <w:r w:rsidRPr="00F74EB0">
              <w:rPr>
                <w:bCs/>
                <w:sz w:val="24"/>
                <w:szCs w:val="24"/>
                <w:lang w:eastAsia="ru-RU"/>
              </w:rPr>
              <w:t>ЛР  2, 4-8</w:t>
            </w:r>
          </w:p>
        </w:tc>
      </w:tr>
      <w:tr w:rsidR="00154F18" w:rsidRPr="0051601B" w:rsidTr="00F64AAE">
        <w:trPr>
          <w:trHeight w:val="300"/>
        </w:trPr>
        <w:tc>
          <w:tcPr>
            <w:tcW w:w="2708" w:type="dxa"/>
            <w:shd w:val="clear" w:color="auto" w:fill="auto"/>
            <w:noWrap/>
            <w:vAlign w:val="bottom"/>
          </w:tcPr>
          <w:p w:rsidR="00154F18" w:rsidRDefault="00154F18" w:rsidP="00F64AAE">
            <w:r>
              <w:t>ОДБ.03</w:t>
            </w:r>
          </w:p>
        </w:tc>
        <w:tc>
          <w:tcPr>
            <w:tcW w:w="5372" w:type="dxa"/>
            <w:shd w:val="clear" w:color="auto" w:fill="auto"/>
            <w:vAlign w:val="center"/>
          </w:tcPr>
          <w:p w:rsidR="00154F18" w:rsidRDefault="00154F18" w:rsidP="00F64AAE">
            <w:r>
              <w:t>Иностранный язык</w:t>
            </w:r>
          </w:p>
        </w:tc>
        <w:tc>
          <w:tcPr>
            <w:tcW w:w="2410" w:type="dxa"/>
          </w:tcPr>
          <w:p w:rsidR="00154F18" w:rsidRPr="00F74EB0" w:rsidRDefault="00154F18" w:rsidP="00F64AAE">
            <w:pPr>
              <w:rPr>
                <w:bCs/>
                <w:sz w:val="24"/>
                <w:szCs w:val="24"/>
                <w:lang w:eastAsia="ru-RU"/>
              </w:rPr>
            </w:pPr>
            <w:r w:rsidRPr="00F74EB0">
              <w:rPr>
                <w:bCs/>
                <w:sz w:val="24"/>
                <w:szCs w:val="24"/>
                <w:lang w:eastAsia="ru-RU"/>
              </w:rPr>
              <w:t>ЛР 6,11,12</w:t>
            </w:r>
          </w:p>
        </w:tc>
      </w:tr>
      <w:tr w:rsidR="00154F18" w:rsidRPr="0051601B" w:rsidTr="00F64AAE">
        <w:trPr>
          <w:trHeight w:val="300"/>
        </w:trPr>
        <w:tc>
          <w:tcPr>
            <w:tcW w:w="2708" w:type="dxa"/>
            <w:shd w:val="clear" w:color="auto" w:fill="auto"/>
            <w:noWrap/>
            <w:vAlign w:val="center"/>
          </w:tcPr>
          <w:p w:rsidR="00154F18" w:rsidRDefault="00154F18" w:rsidP="00F64AAE">
            <w:r>
              <w:t>ОДБп.04</w:t>
            </w:r>
          </w:p>
        </w:tc>
        <w:tc>
          <w:tcPr>
            <w:tcW w:w="5372" w:type="dxa"/>
            <w:shd w:val="clear" w:color="auto" w:fill="auto"/>
            <w:vAlign w:val="center"/>
          </w:tcPr>
          <w:p w:rsidR="00154F18" w:rsidRDefault="00154F18" w:rsidP="00F64AAE">
            <w:r>
              <w:t>Математика</w:t>
            </w:r>
          </w:p>
        </w:tc>
        <w:tc>
          <w:tcPr>
            <w:tcW w:w="2410" w:type="dxa"/>
          </w:tcPr>
          <w:p w:rsidR="00154F18" w:rsidRPr="00F74EB0" w:rsidRDefault="00154F18" w:rsidP="00F64AAE">
            <w:pPr>
              <w:rPr>
                <w:bCs/>
                <w:sz w:val="24"/>
                <w:szCs w:val="24"/>
                <w:lang w:eastAsia="ru-RU"/>
              </w:rPr>
            </w:pPr>
            <w:r w:rsidRPr="00F74EB0">
              <w:rPr>
                <w:bCs/>
                <w:sz w:val="24"/>
                <w:szCs w:val="24"/>
                <w:lang w:eastAsia="ru-RU"/>
              </w:rPr>
              <w:t>ЛР 1-9, 11 12</w:t>
            </w:r>
          </w:p>
        </w:tc>
      </w:tr>
      <w:tr w:rsidR="00154F18" w:rsidRPr="0051601B" w:rsidTr="00F64AAE">
        <w:trPr>
          <w:trHeight w:val="300"/>
        </w:trPr>
        <w:tc>
          <w:tcPr>
            <w:tcW w:w="2708" w:type="dxa"/>
            <w:shd w:val="clear" w:color="auto" w:fill="auto"/>
            <w:noWrap/>
            <w:vAlign w:val="bottom"/>
          </w:tcPr>
          <w:p w:rsidR="00154F18" w:rsidRDefault="00154F18" w:rsidP="00F64AAE">
            <w:r>
              <w:t>ОДБ.05</w:t>
            </w:r>
          </w:p>
        </w:tc>
        <w:tc>
          <w:tcPr>
            <w:tcW w:w="5372" w:type="dxa"/>
            <w:shd w:val="clear" w:color="auto" w:fill="auto"/>
            <w:vAlign w:val="center"/>
          </w:tcPr>
          <w:p w:rsidR="00154F18" w:rsidRDefault="00154F18" w:rsidP="00F64AAE">
            <w:r>
              <w:t>История</w:t>
            </w:r>
          </w:p>
        </w:tc>
        <w:tc>
          <w:tcPr>
            <w:tcW w:w="2410" w:type="dxa"/>
          </w:tcPr>
          <w:p w:rsidR="00154F18" w:rsidRPr="00F74EB0" w:rsidRDefault="00154F18" w:rsidP="00F64AAE">
            <w:pPr>
              <w:rPr>
                <w:bCs/>
                <w:sz w:val="24"/>
                <w:szCs w:val="24"/>
                <w:lang w:eastAsia="ru-RU"/>
              </w:rPr>
            </w:pPr>
            <w:r w:rsidRPr="00F74EB0">
              <w:rPr>
                <w:bCs/>
                <w:sz w:val="24"/>
                <w:szCs w:val="24"/>
                <w:lang w:eastAsia="ru-RU"/>
              </w:rPr>
              <w:t>ЛР 1,5,6,8,9,11,12</w:t>
            </w:r>
          </w:p>
        </w:tc>
      </w:tr>
      <w:tr w:rsidR="00154F18" w:rsidRPr="0051601B" w:rsidTr="00F64AAE">
        <w:trPr>
          <w:trHeight w:val="300"/>
        </w:trPr>
        <w:tc>
          <w:tcPr>
            <w:tcW w:w="2708" w:type="dxa"/>
            <w:shd w:val="clear" w:color="auto" w:fill="auto"/>
            <w:noWrap/>
            <w:vAlign w:val="bottom"/>
          </w:tcPr>
          <w:p w:rsidR="00154F18" w:rsidRDefault="00154F18" w:rsidP="00F64AAE">
            <w:r>
              <w:t>ОДБ.06</w:t>
            </w:r>
          </w:p>
        </w:tc>
        <w:tc>
          <w:tcPr>
            <w:tcW w:w="5372" w:type="dxa"/>
            <w:shd w:val="clear" w:color="auto" w:fill="auto"/>
            <w:vAlign w:val="center"/>
          </w:tcPr>
          <w:p w:rsidR="00154F18" w:rsidRDefault="00154F18" w:rsidP="00F64AAE">
            <w:r>
              <w:t>Физическая культура</w:t>
            </w:r>
          </w:p>
        </w:tc>
        <w:tc>
          <w:tcPr>
            <w:tcW w:w="2410" w:type="dxa"/>
          </w:tcPr>
          <w:p w:rsidR="00154F18" w:rsidRPr="00F74EB0" w:rsidRDefault="00154F18" w:rsidP="00F64AAE">
            <w:pPr>
              <w:rPr>
                <w:bCs/>
                <w:sz w:val="24"/>
                <w:szCs w:val="24"/>
                <w:lang w:eastAsia="ru-RU"/>
              </w:rPr>
            </w:pPr>
            <w:r w:rsidRPr="00F74EB0">
              <w:rPr>
                <w:bCs/>
                <w:sz w:val="24"/>
                <w:szCs w:val="24"/>
                <w:lang w:eastAsia="ru-RU"/>
              </w:rPr>
              <w:t>ЛР 1-6,8-10, 12, 14</w:t>
            </w:r>
          </w:p>
        </w:tc>
      </w:tr>
      <w:tr w:rsidR="00154F18" w:rsidRPr="0051601B" w:rsidTr="00F64AAE">
        <w:trPr>
          <w:trHeight w:val="300"/>
        </w:trPr>
        <w:tc>
          <w:tcPr>
            <w:tcW w:w="2708" w:type="dxa"/>
            <w:shd w:val="clear" w:color="auto" w:fill="auto"/>
            <w:noWrap/>
            <w:vAlign w:val="bottom"/>
          </w:tcPr>
          <w:p w:rsidR="00154F18" w:rsidRDefault="00154F18" w:rsidP="00F64AAE">
            <w:r>
              <w:t>ОДБ.07</w:t>
            </w:r>
          </w:p>
        </w:tc>
        <w:tc>
          <w:tcPr>
            <w:tcW w:w="5372" w:type="dxa"/>
            <w:shd w:val="clear" w:color="auto" w:fill="auto"/>
            <w:vAlign w:val="center"/>
          </w:tcPr>
          <w:p w:rsidR="00154F18" w:rsidRDefault="00154F18" w:rsidP="00F64AAE">
            <w:r>
              <w:t>ОБЖ</w:t>
            </w:r>
          </w:p>
        </w:tc>
        <w:tc>
          <w:tcPr>
            <w:tcW w:w="2410" w:type="dxa"/>
          </w:tcPr>
          <w:p w:rsidR="00154F18" w:rsidRPr="00F74EB0" w:rsidRDefault="00154F18" w:rsidP="00F64AAE">
            <w:pPr>
              <w:rPr>
                <w:bCs/>
                <w:sz w:val="24"/>
                <w:szCs w:val="24"/>
                <w:lang w:eastAsia="ru-RU"/>
              </w:rPr>
            </w:pPr>
            <w:r w:rsidRPr="00F74EB0">
              <w:rPr>
                <w:bCs/>
                <w:sz w:val="24"/>
                <w:szCs w:val="24"/>
                <w:lang w:eastAsia="ru-RU"/>
              </w:rPr>
              <w:t>ЛР 6,10</w:t>
            </w:r>
          </w:p>
        </w:tc>
      </w:tr>
      <w:tr w:rsidR="00154F18" w:rsidRPr="0051601B" w:rsidTr="00F64AAE">
        <w:trPr>
          <w:trHeight w:val="300"/>
        </w:trPr>
        <w:tc>
          <w:tcPr>
            <w:tcW w:w="2708" w:type="dxa"/>
            <w:shd w:val="clear" w:color="auto" w:fill="auto"/>
            <w:noWrap/>
            <w:vAlign w:val="bottom"/>
          </w:tcPr>
          <w:p w:rsidR="00154F18" w:rsidRDefault="00154F18" w:rsidP="00F64AAE">
            <w:r>
              <w:t>ОДБ.08</w:t>
            </w:r>
          </w:p>
        </w:tc>
        <w:tc>
          <w:tcPr>
            <w:tcW w:w="5372" w:type="dxa"/>
            <w:shd w:val="clear" w:color="auto" w:fill="auto"/>
            <w:vAlign w:val="center"/>
          </w:tcPr>
          <w:p w:rsidR="00154F18" w:rsidRDefault="00154F18" w:rsidP="00F64AAE">
            <w:r>
              <w:t>Астрономия</w:t>
            </w:r>
          </w:p>
        </w:tc>
        <w:tc>
          <w:tcPr>
            <w:tcW w:w="2410" w:type="dxa"/>
          </w:tcPr>
          <w:p w:rsidR="00154F18" w:rsidRPr="00F74EB0" w:rsidRDefault="00154F18" w:rsidP="00F64AAE">
            <w:pPr>
              <w:rPr>
                <w:bCs/>
                <w:sz w:val="24"/>
                <w:szCs w:val="24"/>
                <w:lang w:eastAsia="ru-RU"/>
              </w:rPr>
            </w:pPr>
            <w:r w:rsidRPr="00F74EB0">
              <w:rPr>
                <w:bCs/>
                <w:sz w:val="24"/>
                <w:szCs w:val="24"/>
                <w:lang w:eastAsia="ru-RU"/>
              </w:rPr>
              <w:t>ЛР 4, 6, 7,8, 9,10</w:t>
            </w:r>
          </w:p>
        </w:tc>
      </w:tr>
      <w:tr w:rsidR="00154F18" w:rsidRPr="0051601B" w:rsidTr="00F64AAE">
        <w:trPr>
          <w:trHeight w:val="255"/>
        </w:trPr>
        <w:tc>
          <w:tcPr>
            <w:tcW w:w="2708" w:type="dxa"/>
            <w:shd w:val="clear" w:color="000000" w:fill="EEECE1"/>
            <w:noWrap/>
            <w:vAlign w:val="center"/>
          </w:tcPr>
          <w:p w:rsidR="00154F18" w:rsidRDefault="00154F18" w:rsidP="00F64AAE">
            <w:pPr>
              <w:rPr>
                <w:b/>
                <w:bCs/>
              </w:rPr>
            </w:pPr>
            <w:r>
              <w:rPr>
                <w:b/>
                <w:bCs/>
              </w:rPr>
              <w:t>ОДв.00</w:t>
            </w:r>
          </w:p>
        </w:tc>
        <w:tc>
          <w:tcPr>
            <w:tcW w:w="5372" w:type="dxa"/>
            <w:shd w:val="clear" w:color="000000" w:fill="EEECE1"/>
            <w:vAlign w:val="center"/>
          </w:tcPr>
          <w:p w:rsidR="00154F18" w:rsidRDefault="00154F18" w:rsidP="00F64AAE">
            <w:pPr>
              <w:rPr>
                <w:b/>
                <w:bCs/>
              </w:rPr>
            </w:pPr>
            <w:r>
              <w:rPr>
                <w:b/>
                <w:bCs/>
              </w:rPr>
              <w:t>Общеобразовательные учебные дисциплины по выбору из обязательных предметных областей</w:t>
            </w:r>
          </w:p>
        </w:tc>
        <w:tc>
          <w:tcPr>
            <w:tcW w:w="2410" w:type="dxa"/>
            <w:shd w:val="clear" w:color="000000" w:fill="EEECE1"/>
          </w:tcPr>
          <w:p w:rsidR="00154F18" w:rsidRPr="00F74EB0" w:rsidRDefault="00154F18" w:rsidP="00F64AAE">
            <w:pPr>
              <w:rPr>
                <w:bCs/>
                <w:sz w:val="24"/>
                <w:szCs w:val="24"/>
                <w:lang w:eastAsia="ru-RU"/>
              </w:rPr>
            </w:pPr>
          </w:p>
        </w:tc>
      </w:tr>
      <w:tr w:rsidR="00154F18" w:rsidRPr="0051601B" w:rsidTr="00F64AAE">
        <w:trPr>
          <w:trHeight w:val="255"/>
        </w:trPr>
        <w:tc>
          <w:tcPr>
            <w:tcW w:w="2708" w:type="dxa"/>
            <w:shd w:val="clear" w:color="auto" w:fill="auto"/>
            <w:noWrap/>
            <w:vAlign w:val="center"/>
          </w:tcPr>
          <w:p w:rsidR="00154F18" w:rsidRDefault="00154F18" w:rsidP="00F64AAE">
            <w:r>
              <w:t>ОДп.09</w:t>
            </w:r>
          </w:p>
        </w:tc>
        <w:tc>
          <w:tcPr>
            <w:tcW w:w="5372" w:type="dxa"/>
            <w:shd w:val="clear" w:color="auto" w:fill="auto"/>
            <w:vAlign w:val="center"/>
          </w:tcPr>
          <w:p w:rsidR="00154F18" w:rsidRDefault="00154F18" w:rsidP="00F64AAE">
            <w:r>
              <w:t>Информатика</w:t>
            </w:r>
          </w:p>
        </w:tc>
        <w:tc>
          <w:tcPr>
            <w:tcW w:w="2410" w:type="dxa"/>
          </w:tcPr>
          <w:p w:rsidR="00154F18" w:rsidRPr="00F74EB0" w:rsidRDefault="00154F18" w:rsidP="00F64AAE">
            <w:pPr>
              <w:rPr>
                <w:sz w:val="24"/>
                <w:szCs w:val="24"/>
                <w:lang w:eastAsia="ru-RU"/>
              </w:rPr>
            </w:pPr>
            <w:r w:rsidRPr="00F74EB0">
              <w:rPr>
                <w:bCs/>
                <w:sz w:val="24"/>
                <w:szCs w:val="24"/>
                <w:lang w:eastAsia="ru-RU"/>
              </w:rPr>
              <w:t>ЛР 4, 6, 7,8, 9,10</w:t>
            </w:r>
          </w:p>
        </w:tc>
      </w:tr>
      <w:tr w:rsidR="00154F18" w:rsidRPr="0051601B" w:rsidTr="00F64AAE">
        <w:trPr>
          <w:trHeight w:val="255"/>
        </w:trPr>
        <w:tc>
          <w:tcPr>
            <w:tcW w:w="2708" w:type="dxa"/>
            <w:shd w:val="clear" w:color="auto" w:fill="auto"/>
            <w:noWrap/>
            <w:vAlign w:val="center"/>
          </w:tcPr>
          <w:p w:rsidR="00154F18" w:rsidRDefault="00154F18" w:rsidP="00F64AAE">
            <w:r>
              <w:t>ОДп.10</w:t>
            </w:r>
          </w:p>
        </w:tc>
        <w:tc>
          <w:tcPr>
            <w:tcW w:w="5372" w:type="dxa"/>
            <w:shd w:val="clear" w:color="auto" w:fill="auto"/>
            <w:vAlign w:val="center"/>
          </w:tcPr>
          <w:p w:rsidR="00154F18" w:rsidRDefault="00154F18" w:rsidP="00F64AAE">
            <w:r>
              <w:t>Физика</w:t>
            </w:r>
          </w:p>
        </w:tc>
        <w:tc>
          <w:tcPr>
            <w:tcW w:w="2410" w:type="dxa"/>
          </w:tcPr>
          <w:p w:rsidR="00154F18" w:rsidRPr="00F74EB0" w:rsidRDefault="00154F18" w:rsidP="00F64AAE">
            <w:pPr>
              <w:rPr>
                <w:sz w:val="24"/>
                <w:szCs w:val="24"/>
              </w:rPr>
            </w:pPr>
            <w:r w:rsidRPr="00F74EB0">
              <w:rPr>
                <w:sz w:val="24"/>
                <w:szCs w:val="24"/>
              </w:rPr>
              <w:t>ЛР 4, 6, 7,8, 9,10</w:t>
            </w:r>
          </w:p>
        </w:tc>
      </w:tr>
      <w:tr w:rsidR="00154F18" w:rsidRPr="0051601B" w:rsidTr="00F64AAE">
        <w:trPr>
          <w:trHeight w:val="255"/>
        </w:trPr>
        <w:tc>
          <w:tcPr>
            <w:tcW w:w="2708" w:type="dxa"/>
            <w:shd w:val="clear" w:color="auto" w:fill="auto"/>
            <w:vAlign w:val="center"/>
          </w:tcPr>
          <w:p w:rsidR="00154F18" w:rsidRDefault="00154F18" w:rsidP="00F64AAE">
            <w:r>
              <w:t>ОД.11</w:t>
            </w:r>
          </w:p>
        </w:tc>
        <w:tc>
          <w:tcPr>
            <w:tcW w:w="5372" w:type="dxa"/>
            <w:shd w:val="clear" w:color="auto" w:fill="auto"/>
            <w:vAlign w:val="center"/>
          </w:tcPr>
          <w:p w:rsidR="00154F18" w:rsidRDefault="00154F18" w:rsidP="00F64AAE">
            <w:r>
              <w:t>Химия</w:t>
            </w:r>
          </w:p>
        </w:tc>
        <w:tc>
          <w:tcPr>
            <w:tcW w:w="2410" w:type="dxa"/>
          </w:tcPr>
          <w:p w:rsidR="00154F18" w:rsidRPr="00F74EB0" w:rsidRDefault="00154F18" w:rsidP="00F64AAE">
            <w:pPr>
              <w:rPr>
                <w:sz w:val="24"/>
                <w:szCs w:val="24"/>
              </w:rPr>
            </w:pPr>
            <w:r w:rsidRPr="00F74EB0">
              <w:rPr>
                <w:sz w:val="24"/>
                <w:szCs w:val="24"/>
              </w:rPr>
              <w:t>ЛР 4, 6, 7,8, 9,10</w:t>
            </w:r>
          </w:p>
        </w:tc>
      </w:tr>
      <w:tr w:rsidR="00154F18" w:rsidRPr="0051601B" w:rsidTr="00F64AAE">
        <w:trPr>
          <w:trHeight w:val="255"/>
        </w:trPr>
        <w:tc>
          <w:tcPr>
            <w:tcW w:w="2708" w:type="dxa"/>
            <w:shd w:val="clear" w:color="auto" w:fill="auto"/>
            <w:vAlign w:val="center"/>
          </w:tcPr>
          <w:p w:rsidR="00154F18" w:rsidRDefault="00154F18" w:rsidP="00F64AAE">
            <w:r>
              <w:t>ОД.12</w:t>
            </w:r>
          </w:p>
        </w:tc>
        <w:tc>
          <w:tcPr>
            <w:tcW w:w="5372" w:type="dxa"/>
            <w:shd w:val="clear" w:color="auto" w:fill="auto"/>
            <w:vAlign w:val="bottom"/>
          </w:tcPr>
          <w:p w:rsidR="00154F18" w:rsidRDefault="00154F18" w:rsidP="00F64AAE">
            <w:r>
              <w:t>Биология</w:t>
            </w:r>
          </w:p>
        </w:tc>
        <w:tc>
          <w:tcPr>
            <w:tcW w:w="2410" w:type="dxa"/>
          </w:tcPr>
          <w:p w:rsidR="00154F18" w:rsidRPr="00F74EB0" w:rsidRDefault="00154F18" w:rsidP="00F64AAE">
            <w:pPr>
              <w:rPr>
                <w:sz w:val="24"/>
                <w:szCs w:val="24"/>
              </w:rPr>
            </w:pPr>
            <w:r w:rsidRPr="001424F4">
              <w:rPr>
                <w:sz w:val="24"/>
                <w:szCs w:val="24"/>
              </w:rPr>
              <w:t>ЛР 4, 6, 7,8, 9,10</w:t>
            </w:r>
          </w:p>
        </w:tc>
      </w:tr>
      <w:tr w:rsidR="00154F18" w:rsidRPr="0051601B" w:rsidTr="00F64AAE">
        <w:trPr>
          <w:trHeight w:val="660"/>
        </w:trPr>
        <w:tc>
          <w:tcPr>
            <w:tcW w:w="2708" w:type="dxa"/>
            <w:shd w:val="clear" w:color="000000" w:fill="EEECE1"/>
            <w:noWrap/>
            <w:vAlign w:val="center"/>
          </w:tcPr>
          <w:p w:rsidR="00154F18" w:rsidRPr="00F74EB0" w:rsidRDefault="00154F18" w:rsidP="00F64AAE">
            <w:pPr>
              <w:rPr>
                <w:b/>
                <w:bCs/>
                <w:sz w:val="24"/>
                <w:szCs w:val="24"/>
              </w:rPr>
            </w:pPr>
            <w:r w:rsidRPr="00F74EB0">
              <w:rPr>
                <w:b/>
                <w:bCs/>
                <w:sz w:val="24"/>
                <w:szCs w:val="24"/>
              </w:rPr>
              <w:t>ДД.00</w:t>
            </w:r>
          </w:p>
        </w:tc>
        <w:tc>
          <w:tcPr>
            <w:tcW w:w="5372" w:type="dxa"/>
            <w:shd w:val="clear" w:color="000000" w:fill="EEECE1"/>
            <w:vAlign w:val="bottom"/>
          </w:tcPr>
          <w:p w:rsidR="00154F18" w:rsidRPr="00F74EB0" w:rsidRDefault="00154F18" w:rsidP="00F64AAE">
            <w:pPr>
              <w:rPr>
                <w:b/>
                <w:bCs/>
                <w:sz w:val="24"/>
                <w:szCs w:val="24"/>
              </w:rPr>
            </w:pPr>
            <w:r w:rsidRPr="00F74EB0">
              <w:rPr>
                <w:b/>
                <w:bCs/>
                <w:sz w:val="24"/>
                <w:szCs w:val="24"/>
              </w:rPr>
              <w:t xml:space="preserve">Дополнительные общеобразовательные дисциплины по выбору </w:t>
            </w:r>
          </w:p>
        </w:tc>
        <w:tc>
          <w:tcPr>
            <w:tcW w:w="2410" w:type="dxa"/>
            <w:shd w:val="clear" w:color="000000" w:fill="EEECE1"/>
          </w:tcPr>
          <w:p w:rsidR="00154F18" w:rsidRPr="00F74EB0" w:rsidRDefault="00154F18" w:rsidP="00F64AAE">
            <w:pPr>
              <w:rPr>
                <w:b/>
                <w:bCs/>
                <w:sz w:val="24"/>
                <w:szCs w:val="24"/>
                <w:lang w:eastAsia="ru-RU"/>
              </w:rPr>
            </w:pPr>
          </w:p>
        </w:tc>
      </w:tr>
      <w:tr w:rsidR="00154F18" w:rsidRPr="0051601B" w:rsidTr="00F64AAE">
        <w:trPr>
          <w:trHeight w:val="300"/>
        </w:trPr>
        <w:tc>
          <w:tcPr>
            <w:tcW w:w="2708" w:type="dxa"/>
            <w:shd w:val="clear" w:color="auto" w:fill="auto"/>
            <w:vAlign w:val="center"/>
          </w:tcPr>
          <w:p w:rsidR="00154F18" w:rsidRDefault="00154F18" w:rsidP="00F64AAE">
            <w:pPr>
              <w:rPr>
                <w:b/>
                <w:bCs/>
              </w:rPr>
            </w:pPr>
            <w:r>
              <w:rPr>
                <w:b/>
                <w:bCs/>
              </w:rPr>
              <w:t>ДДв.00</w:t>
            </w:r>
          </w:p>
        </w:tc>
        <w:tc>
          <w:tcPr>
            <w:tcW w:w="5372" w:type="dxa"/>
            <w:shd w:val="clear" w:color="auto" w:fill="auto"/>
            <w:noWrap/>
            <w:vAlign w:val="bottom"/>
          </w:tcPr>
          <w:p w:rsidR="00154F18" w:rsidRDefault="00154F18" w:rsidP="00F64AAE">
            <w:pPr>
              <w:rPr>
                <w:b/>
                <w:bCs/>
              </w:rPr>
            </w:pPr>
            <w:r>
              <w:rPr>
                <w:b/>
                <w:bCs/>
              </w:rPr>
              <w:t xml:space="preserve">Дополнительные общеобразовательные дисциплины по выбору </w:t>
            </w:r>
          </w:p>
        </w:tc>
        <w:tc>
          <w:tcPr>
            <w:tcW w:w="2410" w:type="dxa"/>
          </w:tcPr>
          <w:p w:rsidR="00154F18" w:rsidRPr="00F74EB0" w:rsidRDefault="00154F18" w:rsidP="00F64AAE">
            <w:pPr>
              <w:rPr>
                <w:sz w:val="24"/>
                <w:szCs w:val="24"/>
                <w:lang w:eastAsia="ru-RU"/>
              </w:rPr>
            </w:pPr>
            <w:r w:rsidRPr="00F74EB0">
              <w:rPr>
                <w:sz w:val="24"/>
                <w:szCs w:val="24"/>
                <w:lang w:eastAsia="ru-RU"/>
              </w:rPr>
              <w:t>ЛР 1,3,5,7,8,9,10,</w:t>
            </w:r>
          </w:p>
        </w:tc>
      </w:tr>
      <w:tr w:rsidR="00154F18" w:rsidRPr="0051601B" w:rsidTr="00F64AAE">
        <w:trPr>
          <w:trHeight w:val="300"/>
        </w:trPr>
        <w:tc>
          <w:tcPr>
            <w:tcW w:w="2708" w:type="dxa"/>
            <w:shd w:val="clear" w:color="auto" w:fill="auto"/>
            <w:vAlign w:val="center"/>
          </w:tcPr>
          <w:p w:rsidR="00154F18" w:rsidRDefault="00154F18" w:rsidP="00F64AAE">
            <w:r>
              <w:t>ДДв.01</w:t>
            </w:r>
          </w:p>
        </w:tc>
        <w:tc>
          <w:tcPr>
            <w:tcW w:w="5372" w:type="dxa"/>
            <w:shd w:val="clear" w:color="auto" w:fill="auto"/>
            <w:vAlign w:val="center"/>
          </w:tcPr>
          <w:p w:rsidR="00154F18" w:rsidRDefault="00154F18" w:rsidP="00F64AAE">
            <w:r>
              <w:t>Основы проектной деятельности</w:t>
            </w:r>
          </w:p>
        </w:tc>
        <w:tc>
          <w:tcPr>
            <w:tcW w:w="2410" w:type="dxa"/>
          </w:tcPr>
          <w:p w:rsidR="00154F18" w:rsidRPr="00F74EB0" w:rsidRDefault="00154F18" w:rsidP="00F64AAE">
            <w:pPr>
              <w:rPr>
                <w:sz w:val="24"/>
                <w:szCs w:val="24"/>
                <w:lang w:eastAsia="ru-RU"/>
              </w:rPr>
            </w:pPr>
            <w:r w:rsidRPr="00F74EB0">
              <w:rPr>
                <w:sz w:val="24"/>
                <w:szCs w:val="24"/>
                <w:lang w:eastAsia="ru-RU"/>
              </w:rPr>
              <w:t>ЛР 7,9,10,</w:t>
            </w:r>
          </w:p>
        </w:tc>
      </w:tr>
      <w:tr w:rsidR="00154F18" w:rsidRPr="0051601B" w:rsidTr="00F64AAE">
        <w:trPr>
          <w:trHeight w:val="585"/>
        </w:trPr>
        <w:tc>
          <w:tcPr>
            <w:tcW w:w="2708" w:type="dxa"/>
            <w:shd w:val="clear" w:color="000000" w:fill="BFBFBF"/>
            <w:noWrap/>
            <w:vAlign w:val="bottom"/>
          </w:tcPr>
          <w:p w:rsidR="00154F18" w:rsidRDefault="00154F18" w:rsidP="00F64AAE">
            <w:pPr>
              <w:rPr>
                <w:b/>
                <w:bCs/>
              </w:rPr>
            </w:pPr>
            <w:r>
              <w:rPr>
                <w:b/>
                <w:bCs/>
              </w:rPr>
              <w:t>ОГСЭ.00</w:t>
            </w:r>
          </w:p>
        </w:tc>
        <w:tc>
          <w:tcPr>
            <w:tcW w:w="5372" w:type="dxa"/>
            <w:shd w:val="clear" w:color="000000" w:fill="BFBFBF"/>
            <w:vAlign w:val="center"/>
          </w:tcPr>
          <w:p w:rsidR="00154F18" w:rsidRDefault="00154F18" w:rsidP="00F64AAE">
            <w:pPr>
              <w:rPr>
                <w:b/>
                <w:bCs/>
              </w:rPr>
            </w:pPr>
            <w:r>
              <w:rPr>
                <w:b/>
                <w:bCs/>
              </w:rPr>
              <w:t>Общий гуманитарный и социально - экономический цикл</w:t>
            </w:r>
          </w:p>
        </w:tc>
        <w:tc>
          <w:tcPr>
            <w:tcW w:w="2410" w:type="dxa"/>
            <w:shd w:val="clear" w:color="000000" w:fill="BFBFBF"/>
          </w:tcPr>
          <w:p w:rsidR="00154F18" w:rsidRPr="00F74EB0" w:rsidRDefault="00154F18" w:rsidP="00F64AAE">
            <w:pPr>
              <w:rPr>
                <w:b/>
                <w:bCs/>
                <w:sz w:val="24"/>
                <w:szCs w:val="24"/>
                <w:lang w:eastAsia="ru-RU"/>
              </w:rPr>
            </w:pPr>
          </w:p>
        </w:tc>
      </w:tr>
      <w:tr w:rsidR="00154F18" w:rsidRPr="0051601B" w:rsidTr="00F64AAE">
        <w:trPr>
          <w:trHeight w:val="300"/>
        </w:trPr>
        <w:tc>
          <w:tcPr>
            <w:tcW w:w="2708" w:type="dxa"/>
            <w:shd w:val="clear" w:color="auto" w:fill="auto"/>
            <w:noWrap/>
            <w:vAlign w:val="bottom"/>
          </w:tcPr>
          <w:p w:rsidR="00154F18" w:rsidRDefault="00154F18" w:rsidP="00F64AAE">
            <w:r>
              <w:t>ОГСЭ.01</w:t>
            </w:r>
          </w:p>
        </w:tc>
        <w:tc>
          <w:tcPr>
            <w:tcW w:w="5372" w:type="dxa"/>
            <w:shd w:val="clear" w:color="auto" w:fill="auto"/>
            <w:vAlign w:val="center"/>
          </w:tcPr>
          <w:p w:rsidR="00154F18" w:rsidRDefault="00154F18" w:rsidP="00F64AAE">
            <w:r>
              <w:t>Основы философии</w:t>
            </w:r>
          </w:p>
        </w:tc>
        <w:tc>
          <w:tcPr>
            <w:tcW w:w="2410" w:type="dxa"/>
          </w:tcPr>
          <w:p w:rsidR="00154F18" w:rsidRPr="00F74EB0" w:rsidRDefault="00154F18" w:rsidP="00F64AAE">
            <w:pPr>
              <w:rPr>
                <w:sz w:val="24"/>
                <w:szCs w:val="24"/>
                <w:lang w:eastAsia="ru-RU"/>
              </w:rPr>
            </w:pPr>
            <w:r w:rsidRPr="00F74EB0">
              <w:rPr>
                <w:sz w:val="24"/>
                <w:szCs w:val="24"/>
                <w:lang w:eastAsia="ru-RU"/>
              </w:rPr>
              <w:t>ЛР 1-9,11,12</w:t>
            </w:r>
          </w:p>
        </w:tc>
      </w:tr>
      <w:tr w:rsidR="00154F18" w:rsidRPr="0051601B" w:rsidTr="00F64AAE">
        <w:trPr>
          <w:trHeight w:val="300"/>
        </w:trPr>
        <w:tc>
          <w:tcPr>
            <w:tcW w:w="2708" w:type="dxa"/>
            <w:shd w:val="clear" w:color="auto" w:fill="auto"/>
            <w:noWrap/>
            <w:vAlign w:val="bottom"/>
          </w:tcPr>
          <w:p w:rsidR="00154F18" w:rsidRDefault="00154F18" w:rsidP="00F64AAE">
            <w:r>
              <w:t>ОГСЭ.02</w:t>
            </w:r>
          </w:p>
        </w:tc>
        <w:tc>
          <w:tcPr>
            <w:tcW w:w="5372" w:type="dxa"/>
            <w:shd w:val="clear" w:color="auto" w:fill="auto"/>
            <w:vAlign w:val="center"/>
          </w:tcPr>
          <w:p w:rsidR="00154F18" w:rsidRDefault="00154F18" w:rsidP="00F64AAE">
            <w:r>
              <w:t>История</w:t>
            </w:r>
          </w:p>
        </w:tc>
        <w:tc>
          <w:tcPr>
            <w:tcW w:w="2410" w:type="dxa"/>
          </w:tcPr>
          <w:p w:rsidR="00154F18" w:rsidRPr="00F74EB0" w:rsidRDefault="00154F18" w:rsidP="00F64AAE">
            <w:pPr>
              <w:rPr>
                <w:sz w:val="24"/>
                <w:szCs w:val="24"/>
                <w:lang w:eastAsia="ru-RU"/>
              </w:rPr>
            </w:pPr>
            <w:r w:rsidRPr="00F74EB0">
              <w:rPr>
                <w:sz w:val="24"/>
                <w:szCs w:val="24"/>
                <w:lang w:eastAsia="ru-RU"/>
              </w:rPr>
              <w:t>ЛР 1-9,11,12</w:t>
            </w:r>
          </w:p>
        </w:tc>
      </w:tr>
      <w:tr w:rsidR="00154F18" w:rsidRPr="0051601B" w:rsidTr="00F64AAE">
        <w:trPr>
          <w:trHeight w:val="360"/>
        </w:trPr>
        <w:tc>
          <w:tcPr>
            <w:tcW w:w="2708" w:type="dxa"/>
            <w:shd w:val="clear" w:color="auto" w:fill="auto"/>
            <w:noWrap/>
            <w:vAlign w:val="bottom"/>
          </w:tcPr>
          <w:p w:rsidR="00154F18" w:rsidRDefault="00154F18" w:rsidP="00F64AAE">
            <w:r>
              <w:t>ОГСЭ.03</w:t>
            </w:r>
          </w:p>
        </w:tc>
        <w:tc>
          <w:tcPr>
            <w:tcW w:w="5372" w:type="dxa"/>
            <w:shd w:val="clear" w:color="000000" w:fill="FFFFFF"/>
            <w:vAlign w:val="center"/>
          </w:tcPr>
          <w:p w:rsidR="00154F18" w:rsidRDefault="00154F18" w:rsidP="00F64AAE">
            <w:r>
              <w:t>Иностранный язык</w:t>
            </w:r>
          </w:p>
        </w:tc>
        <w:tc>
          <w:tcPr>
            <w:tcW w:w="2410" w:type="dxa"/>
            <w:shd w:val="clear" w:color="000000" w:fill="FFFFFF"/>
          </w:tcPr>
          <w:p w:rsidR="00154F18" w:rsidRPr="00F74EB0" w:rsidRDefault="00154F18" w:rsidP="00F64AAE">
            <w:pPr>
              <w:rPr>
                <w:sz w:val="24"/>
                <w:szCs w:val="24"/>
                <w:lang w:eastAsia="ru-RU"/>
              </w:rPr>
            </w:pPr>
            <w:r w:rsidRPr="00F74EB0">
              <w:rPr>
                <w:sz w:val="24"/>
                <w:szCs w:val="24"/>
                <w:lang w:eastAsia="ru-RU"/>
              </w:rPr>
              <w:t>ЛР 1,2,4-8</w:t>
            </w:r>
          </w:p>
        </w:tc>
      </w:tr>
      <w:tr w:rsidR="00154F18" w:rsidRPr="0051601B" w:rsidTr="00F64AAE">
        <w:trPr>
          <w:trHeight w:val="300"/>
        </w:trPr>
        <w:tc>
          <w:tcPr>
            <w:tcW w:w="2708" w:type="dxa"/>
            <w:shd w:val="clear" w:color="auto" w:fill="auto"/>
            <w:noWrap/>
            <w:vAlign w:val="bottom"/>
          </w:tcPr>
          <w:p w:rsidR="00154F18" w:rsidRDefault="00154F18" w:rsidP="00F64AAE">
            <w:r>
              <w:t>ОГСЭ.04</w:t>
            </w:r>
          </w:p>
        </w:tc>
        <w:tc>
          <w:tcPr>
            <w:tcW w:w="5372" w:type="dxa"/>
            <w:shd w:val="clear" w:color="auto" w:fill="auto"/>
            <w:vAlign w:val="center"/>
          </w:tcPr>
          <w:p w:rsidR="00154F18" w:rsidRDefault="00154F18" w:rsidP="00F64AAE">
            <w:r>
              <w:t>Физическая культура</w:t>
            </w:r>
          </w:p>
        </w:tc>
        <w:tc>
          <w:tcPr>
            <w:tcW w:w="2410" w:type="dxa"/>
          </w:tcPr>
          <w:p w:rsidR="00154F18" w:rsidRPr="00F74EB0" w:rsidRDefault="00154F18" w:rsidP="00F64AAE">
            <w:pPr>
              <w:rPr>
                <w:sz w:val="24"/>
                <w:szCs w:val="24"/>
                <w:lang w:eastAsia="ru-RU"/>
              </w:rPr>
            </w:pPr>
            <w:r w:rsidRPr="00F74EB0">
              <w:rPr>
                <w:sz w:val="24"/>
                <w:szCs w:val="24"/>
                <w:lang w:eastAsia="ru-RU"/>
              </w:rPr>
              <w:t>ЛР 1,5,6,8,9,11,12</w:t>
            </w:r>
          </w:p>
        </w:tc>
      </w:tr>
      <w:tr w:rsidR="00154F18" w:rsidRPr="0051601B" w:rsidTr="00F64AAE">
        <w:trPr>
          <w:trHeight w:val="300"/>
        </w:trPr>
        <w:tc>
          <w:tcPr>
            <w:tcW w:w="2708" w:type="dxa"/>
            <w:shd w:val="clear" w:color="auto" w:fill="auto"/>
            <w:noWrap/>
            <w:vAlign w:val="bottom"/>
          </w:tcPr>
          <w:p w:rsidR="00154F18" w:rsidRDefault="00154F18" w:rsidP="00F64AAE">
            <w:r>
              <w:lastRenderedPageBreak/>
              <w:t>ОГСЭ.05</w:t>
            </w:r>
          </w:p>
        </w:tc>
        <w:tc>
          <w:tcPr>
            <w:tcW w:w="5372" w:type="dxa"/>
            <w:shd w:val="clear" w:color="auto" w:fill="auto"/>
            <w:vAlign w:val="center"/>
          </w:tcPr>
          <w:p w:rsidR="00154F18" w:rsidRDefault="00154F18" w:rsidP="00F64AAE">
            <w:r>
              <w:t>Основы эффективного поведения на рынке труда</w:t>
            </w:r>
          </w:p>
        </w:tc>
        <w:tc>
          <w:tcPr>
            <w:tcW w:w="2410" w:type="dxa"/>
          </w:tcPr>
          <w:p w:rsidR="00154F18" w:rsidRPr="00F74EB0" w:rsidRDefault="00154F18" w:rsidP="00F64AAE">
            <w:pPr>
              <w:rPr>
                <w:sz w:val="24"/>
                <w:szCs w:val="24"/>
                <w:lang w:eastAsia="ru-RU"/>
              </w:rPr>
            </w:pPr>
            <w:r w:rsidRPr="00F74EB0">
              <w:rPr>
                <w:sz w:val="24"/>
                <w:szCs w:val="24"/>
                <w:lang w:eastAsia="ru-RU"/>
              </w:rPr>
              <w:t>ЛР 1,5,6,8,9,11,12</w:t>
            </w:r>
          </w:p>
        </w:tc>
      </w:tr>
      <w:tr w:rsidR="00154F18" w:rsidRPr="0051601B" w:rsidTr="00F64AAE">
        <w:trPr>
          <w:trHeight w:val="300"/>
        </w:trPr>
        <w:tc>
          <w:tcPr>
            <w:tcW w:w="2708" w:type="dxa"/>
            <w:shd w:val="clear" w:color="auto" w:fill="auto"/>
            <w:noWrap/>
            <w:vAlign w:val="bottom"/>
          </w:tcPr>
          <w:p w:rsidR="00154F18" w:rsidRDefault="00154F18" w:rsidP="00F64AAE">
            <w:r>
              <w:t>ОГСЭ.06</w:t>
            </w:r>
          </w:p>
        </w:tc>
        <w:tc>
          <w:tcPr>
            <w:tcW w:w="5372" w:type="dxa"/>
            <w:shd w:val="clear" w:color="auto" w:fill="auto"/>
            <w:vAlign w:val="center"/>
          </w:tcPr>
          <w:p w:rsidR="00154F18" w:rsidRDefault="00154F18" w:rsidP="00F64AAE">
            <w:r>
              <w:t>Психология общения</w:t>
            </w:r>
          </w:p>
        </w:tc>
        <w:tc>
          <w:tcPr>
            <w:tcW w:w="2410" w:type="dxa"/>
          </w:tcPr>
          <w:p w:rsidR="00154F18" w:rsidRPr="00F74EB0" w:rsidRDefault="00154F18" w:rsidP="00F64AAE">
            <w:pPr>
              <w:rPr>
                <w:sz w:val="24"/>
                <w:szCs w:val="24"/>
                <w:lang w:eastAsia="ru-RU"/>
              </w:rPr>
            </w:pPr>
            <w:r w:rsidRPr="001424F4">
              <w:rPr>
                <w:sz w:val="24"/>
                <w:szCs w:val="24"/>
                <w:lang w:eastAsia="ru-RU"/>
              </w:rPr>
              <w:t>ЛР 1,5,6,8,9,11,12</w:t>
            </w:r>
          </w:p>
        </w:tc>
      </w:tr>
      <w:tr w:rsidR="00154F18" w:rsidRPr="0051601B" w:rsidTr="00F64AAE">
        <w:trPr>
          <w:trHeight w:val="570"/>
        </w:trPr>
        <w:tc>
          <w:tcPr>
            <w:tcW w:w="2708" w:type="dxa"/>
            <w:shd w:val="clear" w:color="000000" w:fill="BFBFBF"/>
            <w:noWrap/>
            <w:vAlign w:val="bottom"/>
          </w:tcPr>
          <w:p w:rsidR="00154F18" w:rsidRDefault="00154F18" w:rsidP="00F64AAE">
            <w:pPr>
              <w:rPr>
                <w:b/>
                <w:bCs/>
              </w:rPr>
            </w:pPr>
            <w:r>
              <w:rPr>
                <w:b/>
                <w:bCs/>
              </w:rPr>
              <w:t>ЕН.00</w:t>
            </w:r>
          </w:p>
        </w:tc>
        <w:tc>
          <w:tcPr>
            <w:tcW w:w="5372" w:type="dxa"/>
            <w:shd w:val="clear" w:color="000000" w:fill="BFBFBF"/>
            <w:vAlign w:val="center"/>
          </w:tcPr>
          <w:p w:rsidR="00154F18" w:rsidRDefault="00154F18" w:rsidP="00F64AAE">
            <w:pPr>
              <w:rPr>
                <w:b/>
                <w:bCs/>
              </w:rPr>
            </w:pPr>
            <w:r>
              <w:rPr>
                <w:b/>
                <w:bCs/>
              </w:rPr>
              <w:t>Математический и общий естественнонаучный цикл</w:t>
            </w:r>
          </w:p>
        </w:tc>
        <w:tc>
          <w:tcPr>
            <w:tcW w:w="2410" w:type="dxa"/>
            <w:shd w:val="clear" w:color="000000" w:fill="BFBFBF"/>
          </w:tcPr>
          <w:p w:rsidR="00154F18" w:rsidRPr="00F74EB0" w:rsidRDefault="00154F18" w:rsidP="00F64AAE">
            <w:pPr>
              <w:rPr>
                <w:b/>
                <w:bCs/>
                <w:sz w:val="24"/>
                <w:szCs w:val="24"/>
                <w:lang w:eastAsia="ru-RU"/>
              </w:rPr>
            </w:pPr>
          </w:p>
        </w:tc>
      </w:tr>
      <w:tr w:rsidR="00154F18" w:rsidRPr="0051601B" w:rsidTr="00F64AAE">
        <w:trPr>
          <w:trHeight w:val="645"/>
        </w:trPr>
        <w:tc>
          <w:tcPr>
            <w:tcW w:w="2708" w:type="dxa"/>
            <w:shd w:val="clear" w:color="auto" w:fill="auto"/>
            <w:noWrap/>
            <w:vAlign w:val="bottom"/>
          </w:tcPr>
          <w:p w:rsidR="00154F18" w:rsidRDefault="00154F18" w:rsidP="00F64AAE">
            <w:r>
              <w:t>ЕН.01</w:t>
            </w:r>
          </w:p>
        </w:tc>
        <w:tc>
          <w:tcPr>
            <w:tcW w:w="5372" w:type="dxa"/>
            <w:shd w:val="clear" w:color="auto" w:fill="auto"/>
            <w:vAlign w:val="center"/>
          </w:tcPr>
          <w:p w:rsidR="00154F18" w:rsidRDefault="00154F18" w:rsidP="00F64AAE">
            <w:r>
              <w:t>Математика</w:t>
            </w:r>
          </w:p>
        </w:tc>
        <w:tc>
          <w:tcPr>
            <w:tcW w:w="2410" w:type="dxa"/>
          </w:tcPr>
          <w:p w:rsidR="00154F18" w:rsidRPr="00F74EB0" w:rsidRDefault="00154F18" w:rsidP="00F64AAE">
            <w:pPr>
              <w:rPr>
                <w:sz w:val="24"/>
                <w:szCs w:val="24"/>
                <w:lang w:eastAsia="ru-RU"/>
              </w:rPr>
            </w:pPr>
            <w:r w:rsidRPr="00F74EB0">
              <w:rPr>
                <w:sz w:val="24"/>
                <w:szCs w:val="24"/>
                <w:lang w:eastAsia="ru-RU"/>
              </w:rPr>
              <w:t>ЛР 6,11,12</w:t>
            </w:r>
          </w:p>
        </w:tc>
      </w:tr>
      <w:tr w:rsidR="00154F18" w:rsidRPr="0051601B" w:rsidTr="00F64AAE">
        <w:trPr>
          <w:trHeight w:val="330"/>
        </w:trPr>
        <w:tc>
          <w:tcPr>
            <w:tcW w:w="2708" w:type="dxa"/>
            <w:shd w:val="clear" w:color="auto" w:fill="auto"/>
            <w:noWrap/>
            <w:vAlign w:val="bottom"/>
          </w:tcPr>
          <w:p w:rsidR="00154F18" w:rsidRDefault="00154F18" w:rsidP="00F64AAE">
            <w:r>
              <w:t>ЕН.02</w:t>
            </w:r>
          </w:p>
        </w:tc>
        <w:tc>
          <w:tcPr>
            <w:tcW w:w="5372" w:type="dxa"/>
            <w:shd w:val="clear" w:color="auto" w:fill="auto"/>
            <w:vAlign w:val="center"/>
          </w:tcPr>
          <w:p w:rsidR="00154F18" w:rsidRDefault="00154F18" w:rsidP="00F64AAE">
            <w:r>
              <w:t>Информатика</w:t>
            </w:r>
          </w:p>
        </w:tc>
        <w:tc>
          <w:tcPr>
            <w:tcW w:w="2410" w:type="dxa"/>
          </w:tcPr>
          <w:p w:rsidR="00154F18" w:rsidRPr="00F74EB0" w:rsidRDefault="00154F18" w:rsidP="00F64AAE">
            <w:pPr>
              <w:rPr>
                <w:sz w:val="24"/>
                <w:szCs w:val="24"/>
                <w:lang w:eastAsia="ru-RU"/>
              </w:rPr>
            </w:pPr>
            <w:r w:rsidRPr="00F74EB0">
              <w:rPr>
                <w:sz w:val="24"/>
                <w:szCs w:val="24"/>
                <w:lang w:eastAsia="ru-RU"/>
              </w:rPr>
              <w:t>ЛР 4,6,7,8,9,10</w:t>
            </w:r>
          </w:p>
        </w:tc>
      </w:tr>
      <w:tr w:rsidR="00154F18" w:rsidRPr="0051601B" w:rsidTr="00F64AAE">
        <w:trPr>
          <w:trHeight w:val="330"/>
        </w:trPr>
        <w:tc>
          <w:tcPr>
            <w:tcW w:w="2708" w:type="dxa"/>
            <w:shd w:val="clear" w:color="auto" w:fill="auto"/>
            <w:noWrap/>
            <w:vAlign w:val="bottom"/>
          </w:tcPr>
          <w:p w:rsidR="00154F18" w:rsidRDefault="00154F18" w:rsidP="00F64AAE">
            <w:r>
              <w:t>ЕН.03</w:t>
            </w:r>
          </w:p>
        </w:tc>
        <w:tc>
          <w:tcPr>
            <w:tcW w:w="5372" w:type="dxa"/>
            <w:shd w:val="clear" w:color="auto" w:fill="auto"/>
            <w:vAlign w:val="center"/>
          </w:tcPr>
          <w:p w:rsidR="00154F18" w:rsidRDefault="00154F18" w:rsidP="00F64AAE">
            <w:r>
              <w:t>Экологические основы природопользования</w:t>
            </w:r>
          </w:p>
        </w:tc>
        <w:tc>
          <w:tcPr>
            <w:tcW w:w="2410" w:type="dxa"/>
          </w:tcPr>
          <w:p w:rsidR="00154F18" w:rsidRPr="00F74EB0" w:rsidRDefault="00154F18" w:rsidP="00F64AAE">
            <w:pPr>
              <w:rPr>
                <w:sz w:val="24"/>
                <w:szCs w:val="24"/>
                <w:lang w:eastAsia="ru-RU"/>
              </w:rPr>
            </w:pPr>
            <w:r w:rsidRPr="001424F4">
              <w:rPr>
                <w:sz w:val="24"/>
                <w:szCs w:val="24"/>
                <w:lang w:eastAsia="ru-RU"/>
              </w:rPr>
              <w:t>ЛР 1,5,6,8,9,11,12</w:t>
            </w:r>
          </w:p>
        </w:tc>
      </w:tr>
      <w:tr w:rsidR="00154F18" w:rsidRPr="0051601B" w:rsidTr="00F64AAE">
        <w:trPr>
          <w:trHeight w:val="360"/>
        </w:trPr>
        <w:tc>
          <w:tcPr>
            <w:tcW w:w="2708" w:type="dxa"/>
            <w:shd w:val="clear" w:color="000000" w:fill="BFBFBF"/>
            <w:vAlign w:val="bottom"/>
          </w:tcPr>
          <w:p w:rsidR="00154F18" w:rsidRPr="00F74EB0" w:rsidRDefault="00154F18" w:rsidP="00F64AAE">
            <w:pPr>
              <w:rPr>
                <w:b/>
                <w:bCs/>
                <w:sz w:val="24"/>
                <w:szCs w:val="24"/>
              </w:rPr>
            </w:pPr>
            <w:r w:rsidRPr="00F74EB0">
              <w:rPr>
                <w:b/>
                <w:bCs/>
                <w:sz w:val="24"/>
                <w:szCs w:val="24"/>
              </w:rPr>
              <w:t>П.00</w:t>
            </w:r>
          </w:p>
        </w:tc>
        <w:tc>
          <w:tcPr>
            <w:tcW w:w="5372" w:type="dxa"/>
            <w:shd w:val="clear" w:color="000000" w:fill="BFBFBF"/>
            <w:vAlign w:val="center"/>
          </w:tcPr>
          <w:p w:rsidR="00154F18" w:rsidRPr="00F74EB0" w:rsidRDefault="00154F18" w:rsidP="00F64AAE">
            <w:pPr>
              <w:rPr>
                <w:b/>
                <w:bCs/>
                <w:sz w:val="24"/>
                <w:szCs w:val="24"/>
              </w:rPr>
            </w:pPr>
            <w:r w:rsidRPr="00F74EB0">
              <w:rPr>
                <w:b/>
                <w:bCs/>
                <w:sz w:val="24"/>
                <w:szCs w:val="24"/>
              </w:rPr>
              <w:t>Профессиональный цикл</w:t>
            </w:r>
          </w:p>
        </w:tc>
        <w:tc>
          <w:tcPr>
            <w:tcW w:w="2410" w:type="dxa"/>
            <w:shd w:val="clear" w:color="000000" w:fill="BFBFBF"/>
          </w:tcPr>
          <w:p w:rsidR="00154F18" w:rsidRPr="00F74EB0" w:rsidRDefault="00154F18" w:rsidP="00F64AAE">
            <w:pPr>
              <w:rPr>
                <w:b/>
                <w:bCs/>
                <w:sz w:val="24"/>
                <w:szCs w:val="24"/>
                <w:lang w:eastAsia="ru-RU"/>
              </w:rPr>
            </w:pPr>
          </w:p>
        </w:tc>
      </w:tr>
      <w:tr w:rsidR="00154F18" w:rsidRPr="0051601B" w:rsidTr="00F64AAE">
        <w:trPr>
          <w:trHeight w:val="375"/>
        </w:trPr>
        <w:tc>
          <w:tcPr>
            <w:tcW w:w="2708" w:type="dxa"/>
            <w:shd w:val="clear" w:color="auto" w:fill="auto"/>
            <w:vAlign w:val="center"/>
          </w:tcPr>
          <w:p w:rsidR="00154F18" w:rsidRDefault="00154F18" w:rsidP="00F64AAE">
            <w:pPr>
              <w:rPr>
                <w:b/>
                <w:bCs/>
              </w:rPr>
            </w:pPr>
            <w:r>
              <w:rPr>
                <w:b/>
                <w:bCs/>
              </w:rPr>
              <w:t>ОП.00</w:t>
            </w:r>
          </w:p>
        </w:tc>
        <w:tc>
          <w:tcPr>
            <w:tcW w:w="5372" w:type="dxa"/>
            <w:shd w:val="clear" w:color="auto" w:fill="auto"/>
            <w:vAlign w:val="center"/>
          </w:tcPr>
          <w:p w:rsidR="00154F18" w:rsidRDefault="00154F18" w:rsidP="00F64AAE">
            <w:pPr>
              <w:rPr>
                <w:b/>
                <w:bCs/>
              </w:rPr>
            </w:pPr>
            <w:r>
              <w:rPr>
                <w:b/>
                <w:bCs/>
              </w:rPr>
              <w:t>Общепрофессиональные дисциплины</w:t>
            </w:r>
          </w:p>
        </w:tc>
        <w:tc>
          <w:tcPr>
            <w:tcW w:w="2410" w:type="dxa"/>
          </w:tcPr>
          <w:p w:rsidR="00154F18" w:rsidRPr="00F74EB0" w:rsidRDefault="00154F18" w:rsidP="00F64AAE">
            <w:pPr>
              <w:rPr>
                <w:sz w:val="24"/>
                <w:szCs w:val="24"/>
                <w:lang w:eastAsia="ru-RU"/>
              </w:rPr>
            </w:pPr>
          </w:p>
        </w:tc>
      </w:tr>
      <w:tr w:rsidR="00154F18" w:rsidRPr="0051601B" w:rsidTr="00F64AAE">
        <w:trPr>
          <w:trHeight w:val="375"/>
        </w:trPr>
        <w:tc>
          <w:tcPr>
            <w:tcW w:w="2708" w:type="dxa"/>
            <w:shd w:val="clear" w:color="auto" w:fill="auto"/>
            <w:vAlign w:val="center"/>
          </w:tcPr>
          <w:p w:rsidR="00154F18" w:rsidRDefault="00154F18" w:rsidP="00F64AAE">
            <w:r>
              <w:t>ОП.01</w:t>
            </w:r>
          </w:p>
        </w:tc>
        <w:tc>
          <w:tcPr>
            <w:tcW w:w="5372" w:type="dxa"/>
            <w:shd w:val="clear" w:color="auto" w:fill="auto"/>
            <w:vAlign w:val="center"/>
          </w:tcPr>
          <w:p w:rsidR="00154F18" w:rsidRDefault="00154F18" w:rsidP="00F64AAE">
            <w:r>
              <w:t>Геодезия</w:t>
            </w:r>
          </w:p>
        </w:tc>
        <w:tc>
          <w:tcPr>
            <w:tcW w:w="2410" w:type="dxa"/>
          </w:tcPr>
          <w:p w:rsidR="00154F18" w:rsidRPr="00F74EB0" w:rsidRDefault="00154F18" w:rsidP="00F64AAE">
            <w:pPr>
              <w:rPr>
                <w:sz w:val="24"/>
                <w:szCs w:val="24"/>
                <w:lang w:eastAsia="ru-RU"/>
              </w:rPr>
            </w:pPr>
            <w:r w:rsidRPr="00F74EB0">
              <w:rPr>
                <w:sz w:val="24"/>
                <w:szCs w:val="24"/>
                <w:lang w:eastAsia="ru-RU"/>
              </w:rPr>
              <w:t>ЛР 6,11,12-16,22</w:t>
            </w:r>
          </w:p>
        </w:tc>
      </w:tr>
      <w:tr w:rsidR="00154F18" w:rsidRPr="0051601B" w:rsidTr="00F64AAE">
        <w:trPr>
          <w:trHeight w:val="300"/>
        </w:trPr>
        <w:tc>
          <w:tcPr>
            <w:tcW w:w="2708" w:type="dxa"/>
            <w:shd w:val="clear" w:color="auto" w:fill="auto"/>
            <w:vAlign w:val="center"/>
          </w:tcPr>
          <w:p w:rsidR="00154F18" w:rsidRDefault="00154F18" w:rsidP="00F64AAE">
            <w:r>
              <w:t>ОП.02</w:t>
            </w:r>
          </w:p>
        </w:tc>
        <w:tc>
          <w:tcPr>
            <w:tcW w:w="5372" w:type="dxa"/>
            <w:shd w:val="clear" w:color="auto" w:fill="auto"/>
            <w:vAlign w:val="center"/>
          </w:tcPr>
          <w:p w:rsidR="00154F18" w:rsidRDefault="00154F18" w:rsidP="00F64AAE">
            <w:r>
              <w:t>Ботаника</w:t>
            </w:r>
          </w:p>
        </w:tc>
        <w:tc>
          <w:tcPr>
            <w:tcW w:w="2410" w:type="dxa"/>
          </w:tcPr>
          <w:p w:rsidR="00154F18" w:rsidRPr="00F74EB0" w:rsidRDefault="00154F18" w:rsidP="00F64AAE">
            <w:pPr>
              <w:rPr>
                <w:sz w:val="24"/>
                <w:szCs w:val="24"/>
              </w:rPr>
            </w:pPr>
            <w:r w:rsidRPr="00F74EB0">
              <w:rPr>
                <w:sz w:val="24"/>
                <w:szCs w:val="24"/>
              </w:rPr>
              <w:t>ЛР 6,11,12-16,22</w:t>
            </w:r>
          </w:p>
        </w:tc>
      </w:tr>
      <w:tr w:rsidR="00154F18" w:rsidRPr="0051601B" w:rsidTr="00F64AAE">
        <w:trPr>
          <w:trHeight w:val="450"/>
        </w:trPr>
        <w:tc>
          <w:tcPr>
            <w:tcW w:w="2708" w:type="dxa"/>
            <w:shd w:val="clear" w:color="auto" w:fill="auto"/>
            <w:vAlign w:val="center"/>
          </w:tcPr>
          <w:p w:rsidR="00154F18" w:rsidRDefault="00154F18" w:rsidP="00F64AAE">
            <w:r>
              <w:t>ОП.03</w:t>
            </w:r>
          </w:p>
        </w:tc>
        <w:tc>
          <w:tcPr>
            <w:tcW w:w="5372" w:type="dxa"/>
            <w:shd w:val="clear" w:color="auto" w:fill="auto"/>
            <w:vAlign w:val="center"/>
          </w:tcPr>
          <w:p w:rsidR="00154F18" w:rsidRDefault="00154F18" w:rsidP="00F64AAE">
            <w:r>
              <w:t>Почвоведение</w:t>
            </w:r>
          </w:p>
        </w:tc>
        <w:tc>
          <w:tcPr>
            <w:tcW w:w="2410" w:type="dxa"/>
          </w:tcPr>
          <w:p w:rsidR="00154F18" w:rsidRPr="00F74EB0" w:rsidRDefault="00154F18" w:rsidP="00F64AAE">
            <w:pPr>
              <w:rPr>
                <w:sz w:val="24"/>
                <w:szCs w:val="24"/>
              </w:rPr>
            </w:pPr>
            <w:r w:rsidRPr="00F74EB0">
              <w:rPr>
                <w:sz w:val="24"/>
                <w:szCs w:val="24"/>
              </w:rPr>
              <w:t>ЛР 6,11,12-16,22</w:t>
            </w:r>
          </w:p>
        </w:tc>
      </w:tr>
      <w:tr w:rsidR="00154F18" w:rsidRPr="0051601B" w:rsidTr="00F64AAE">
        <w:trPr>
          <w:trHeight w:val="390"/>
        </w:trPr>
        <w:tc>
          <w:tcPr>
            <w:tcW w:w="2708" w:type="dxa"/>
            <w:shd w:val="clear" w:color="auto" w:fill="auto"/>
            <w:vAlign w:val="center"/>
          </w:tcPr>
          <w:p w:rsidR="00154F18" w:rsidRDefault="00154F18" w:rsidP="00F64AAE">
            <w:r>
              <w:t>ОП.04</w:t>
            </w:r>
          </w:p>
        </w:tc>
        <w:tc>
          <w:tcPr>
            <w:tcW w:w="5372" w:type="dxa"/>
            <w:shd w:val="clear" w:color="auto" w:fill="auto"/>
            <w:vAlign w:val="center"/>
          </w:tcPr>
          <w:p w:rsidR="00154F18" w:rsidRDefault="00154F18" w:rsidP="00F64AAE">
            <w:r>
              <w:t>Дендрология и лесоведение</w:t>
            </w:r>
          </w:p>
        </w:tc>
        <w:tc>
          <w:tcPr>
            <w:tcW w:w="2410" w:type="dxa"/>
          </w:tcPr>
          <w:p w:rsidR="00154F18" w:rsidRPr="00F74EB0" w:rsidRDefault="00154F18" w:rsidP="00F64AAE">
            <w:pPr>
              <w:rPr>
                <w:sz w:val="24"/>
                <w:szCs w:val="24"/>
              </w:rPr>
            </w:pPr>
            <w:r w:rsidRPr="00F74EB0">
              <w:rPr>
                <w:sz w:val="24"/>
                <w:szCs w:val="24"/>
              </w:rPr>
              <w:t>ЛР 6,11,12-16,22</w:t>
            </w:r>
          </w:p>
        </w:tc>
      </w:tr>
      <w:tr w:rsidR="00154F18" w:rsidRPr="0051601B" w:rsidTr="00F64AAE">
        <w:trPr>
          <w:trHeight w:val="360"/>
        </w:trPr>
        <w:tc>
          <w:tcPr>
            <w:tcW w:w="2708" w:type="dxa"/>
            <w:shd w:val="clear" w:color="auto" w:fill="auto"/>
            <w:vAlign w:val="center"/>
          </w:tcPr>
          <w:p w:rsidR="00154F18" w:rsidRDefault="00154F18" w:rsidP="00F64AAE">
            <w:r>
              <w:t xml:space="preserve">ОП.05 </w:t>
            </w:r>
          </w:p>
        </w:tc>
        <w:tc>
          <w:tcPr>
            <w:tcW w:w="5372" w:type="dxa"/>
            <w:shd w:val="clear" w:color="auto" w:fill="auto"/>
            <w:vAlign w:val="center"/>
          </w:tcPr>
          <w:p w:rsidR="00154F18" w:rsidRDefault="00154F18" w:rsidP="00F64AAE">
            <w:r>
              <w:t>Основы лесной энтомологии, фитопатологии и биологии лесных зверей и птиц</w:t>
            </w:r>
          </w:p>
        </w:tc>
        <w:tc>
          <w:tcPr>
            <w:tcW w:w="2410" w:type="dxa"/>
          </w:tcPr>
          <w:p w:rsidR="00154F18" w:rsidRPr="00F74EB0" w:rsidRDefault="00154F18" w:rsidP="00F64AAE">
            <w:pPr>
              <w:rPr>
                <w:sz w:val="24"/>
                <w:szCs w:val="24"/>
              </w:rPr>
            </w:pPr>
            <w:r w:rsidRPr="00F74EB0">
              <w:rPr>
                <w:sz w:val="24"/>
                <w:szCs w:val="24"/>
              </w:rPr>
              <w:t>ЛР 6,11,12-16,22</w:t>
            </w:r>
          </w:p>
        </w:tc>
      </w:tr>
      <w:tr w:rsidR="00154F18" w:rsidRPr="0051601B" w:rsidTr="00F64AAE">
        <w:trPr>
          <w:trHeight w:val="360"/>
        </w:trPr>
        <w:tc>
          <w:tcPr>
            <w:tcW w:w="2708" w:type="dxa"/>
            <w:shd w:val="clear" w:color="auto" w:fill="auto"/>
            <w:vAlign w:val="center"/>
          </w:tcPr>
          <w:p w:rsidR="00154F18" w:rsidRDefault="00154F18" w:rsidP="00F64AAE">
            <w:r>
              <w:t>ОП.06</w:t>
            </w:r>
          </w:p>
        </w:tc>
        <w:tc>
          <w:tcPr>
            <w:tcW w:w="5372" w:type="dxa"/>
            <w:shd w:val="clear" w:color="auto" w:fill="auto"/>
            <w:vAlign w:val="center"/>
          </w:tcPr>
          <w:p w:rsidR="00154F18" w:rsidRDefault="00154F18" w:rsidP="00F64AAE">
            <w:r>
              <w:t>Основы древесиноведения и лесного товароведения</w:t>
            </w:r>
          </w:p>
        </w:tc>
        <w:tc>
          <w:tcPr>
            <w:tcW w:w="2410" w:type="dxa"/>
          </w:tcPr>
          <w:p w:rsidR="00154F18" w:rsidRPr="00F74EB0" w:rsidRDefault="00154F18" w:rsidP="00F64AAE">
            <w:pPr>
              <w:rPr>
                <w:sz w:val="24"/>
                <w:szCs w:val="24"/>
                <w:lang w:eastAsia="ru-RU"/>
              </w:rPr>
            </w:pPr>
            <w:r w:rsidRPr="00F74EB0">
              <w:rPr>
                <w:sz w:val="24"/>
                <w:szCs w:val="24"/>
                <w:lang w:eastAsia="ru-RU"/>
              </w:rPr>
              <w:t>ЛР 6,11,12-16, 19-22</w:t>
            </w:r>
          </w:p>
        </w:tc>
      </w:tr>
      <w:tr w:rsidR="00154F18" w:rsidRPr="0051601B" w:rsidTr="00F64AAE">
        <w:trPr>
          <w:trHeight w:val="360"/>
        </w:trPr>
        <w:tc>
          <w:tcPr>
            <w:tcW w:w="2708" w:type="dxa"/>
            <w:shd w:val="clear" w:color="auto" w:fill="auto"/>
            <w:vAlign w:val="center"/>
          </w:tcPr>
          <w:p w:rsidR="00154F18" w:rsidRDefault="00154F18" w:rsidP="00F64AAE">
            <w:r>
              <w:t>ОП.07</w:t>
            </w:r>
          </w:p>
        </w:tc>
        <w:tc>
          <w:tcPr>
            <w:tcW w:w="5372" w:type="dxa"/>
            <w:shd w:val="clear" w:color="auto" w:fill="auto"/>
            <w:vAlign w:val="center"/>
          </w:tcPr>
          <w:p w:rsidR="00154F18" w:rsidRDefault="00154F18" w:rsidP="00F64AAE">
            <w:r>
              <w:t>Основы устройства тракторов и автомобилей</w:t>
            </w:r>
          </w:p>
        </w:tc>
        <w:tc>
          <w:tcPr>
            <w:tcW w:w="2410" w:type="dxa"/>
          </w:tcPr>
          <w:p w:rsidR="00154F18" w:rsidRPr="00F74EB0" w:rsidRDefault="00154F18" w:rsidP="00F64AAE">
            <w:pPr>
              <w:rPr>
                <w:sz w:val="24"/>
                <w:szCs w:val="24"/>
              </w:rPr>
            </w:pPr>
            <w:r w:rsidRPr="00F74EB0">
              <w:rPr>
                <w:sz w:val="24"/>
                <w:szCs w:val="24"/>
              </w:rPr>
              <w:t>ЛР 6,11,12-16, 19-22</w:t>
            </w:r>
          </w:p>
        </w:tc>
      </w:tr>
      <w:tr w:rsidR="00154F18" w:rsidRPr="0051601B" w:rsidTr="00F64AAE">
        <w:trPr>
          <w:trHeight w:val="360"/>
        </w:trPr>
        <w:tc>
          <w:tcPr>
            <w:tcW w:w="2708" w:type="dxa"/>
            <w:shd w:val="clear" w:color="auto" w:fill="auto"/>
            <w:vAlign w:val="center"/>
          </w:tcPr>
          <w:p w:rsidR="00154F18" w:rsidRDefault="00154F18" w:rsidP="00F64AAE">
            <w:r>
              <w:t>ОП.08</w:t>
            </w:r>
          </w:p>
        </w:tc>
        <w:tc>
          <w:tcPr>
            <w:tcW w:w="5372" w:type="dxa"/>
            <w:shd w:val="clear" w:color="auto" w:fill="auto"/>
            <w:vAlign w:val="center"/>
          </w:tcPr>
          <w:p w:rsidR="00154F18" w:rsidRDefault="00154F18" w:rsidP="00F64AAE">
            <w:r>
              <w:t>Правовое обеспечение профессиональной деятельности</w:t>
            </w:r>
          </w:p>
        </w:tc>
        <w:tc>
          <w:tcPr>
            <w:tcW w:w="2410" w:type="dxa"/>
          </w:tcPr>
          <w:p w:rsidR="00154F18" w:rsidRPr="00F74EB0" w:rsidRDefault="00154F18" w:rsidP="00F64AAE">
            <w:pPr>
              <w:rPr>
                <w:sz w:val="24"/>
                <w:szCs w:val="24"/>
              </w:rPr>
            </w:pPr>
            <w:r w:rsidRPr="00F74EB0">
              <w:rPr>
                <w:sz w:val="24"/>
                <w:szCs w:val="24"/>
              </w:rPr>
              <w:t>ЛР 6,11,12-16, 19-22</w:t>
            </w:r>
          </w:p>
        </w:tc>
      </w:tr>
      <w:tr w:rsidR="00154F18" w:rsidRPr="0051601B" w:rsidTr="00F64AAE">
        <w:trPr>
          <w:trHeight w:val="70"/>
        </w:trPr>
        <w:tc>
          <w:tcPr>
            <w:tcW w:w="2708" w:type="dxa"/>
            <w:shd w:val="clear" w:color="auto" w:fill="auto"/>
            <w:vAlign w:val="center"/>
          </w:tcPr>
          <w:p w:rsidR="00154F18" w:rsidRDefault="00154F18" w:rsidP="00F64AAE">
            <w:r>
              <w:t>ОП.09</w:t>
            </w:r>
          </w:p>
        </w:tc>
        <w:tc>
          <w:tcPr>
            <w:tcW w:w="5372" w:type="dxa"/>
            <w:shd w:val="clear" w:color="auto" w:fill="auto"/>
            <w:vAlign w:val="center"/>
          </w:tcPr>
          <w:p w:rsidR="00154F18" w:rsidRDefault="00154F18" w:rsidP="00F64AAE">
            <w:r>
              <w:t>Правовые и организационные основы государственного управления лесами</w:t>
            </w:r>
          </w:p>
        </w:tc>
        <w:tc>
          <w:tcPr>
            <w:tcW w:w="2410" w:type="dxa"/>
          </w:tcPr>
          <w:p w:rsidR="00154F18" w:rsidRPr="00F74EB0" w:rsidRDefault="00154F18" w:rsidP="00F64AAE">
            <w:pPr>
              <w:rPr>
                <w:sz w:val="24"/>
                <w:szCs w:val="24"/>
              </w:rPr>
            </w:pPr>
            <w:r w:rsidRPr="00F74EB0">
              <w:rPr>
                <w:sz w:val="24"/>
                <w:szCs w:val="24"/>
              </w:rPr>
              <w:t>ЛР 6,11,12-16, 19-22</w:t>
            </w:r>
          </w:p>
        </w:tc>
      </w:tr>
      <w:tr w:rsidR="00154F18" w:rsidRPr="0051601B" w:rsidTr="00F64AAE">
        <w:trPr>
          <w:trHeight w:val="70"/>
        </w:trPr>
        <w:tc>
          <w:tcPr>
            <w:tcW w:w="2708" w:type="dxa"/>
            <w:shd w:val="clear" w:color="auto" w:fill="auto"/>
            <w:vAlign w:val="center"/>
          </w:tcPr>
          <w:p w:rsidR="00154F18" w:rsidRDefault="00154F18" w:rsidP="00F64AAE">
            <w:r>
              <w:t>ОП.10</w:t>
            </w:r>
          </w:p>
        </w:tc>
        <w:tc>
          <w:tcPr>
            <w:tcW w:w="5372" w:type="dxa"/>
            <w:shd w:val="clear" w:color="auto" w:fill="auto"/>
            <w:vAlign w:val="center"/>
          </w:tcPr>
          <w:p w:rsidR="00154F18" w:rsidRDefault="00154F18" w:rsidP="00F64AAE">
            <w:r>
              <w:t>Экономика организации и менеджмент</w:t>
            </w:r>
          </w:p>
        </w:tc>
        <w:tc>
          <w:tcPr>
            <w:tcW w:w="2410" w:type="dxa"/>
          </w:tcPr>
          <w:p w:rsidR="00154F18" w:rsidRPr="00F74EB0" w:rsidRDefault="00154F18" w:rsidP="00F64AAE">
            <w:pPr>
              <w:rPr>
                <w:sz w:val="24"/>
                <w:szCs w:val="24"/>
              </w:rPr>
            </w:pPr>
            <w:r w:rsidRPr="00F74EB0">
              <w:rPr>
                <w:sz w:val="24"/>
                <w:szCs w:val="24"/>
              </w:rPr>
              <w:t>ЛР 6,11,12-16, 19-22</w:t>
            </w:r>
          </w:p>
        </w:tc>
      </w:tr>
      <w:tr w:rsidR="00154F18" w:rsidRPr="0051601B" w:rsidTr="00F64AAE">
        <w:trPr>
          <w:trHeight w:val="70"/>
        </w:trPr>
        <w:tc>
          <w:tcPr>
            <w:tcW w:w="2708" w:type="dxa"/>
            <w:shd w:val="clear" w:color="auto" w:fill="auto"/>
            <w:vAlign w:val="center"/>
          </w:tcPr>
          <w:p w:rsidR="00154F18" w:rsidRDefault="00154F18" w:rsidP="00F64AAE">
            <w:r>
              <w:t>ОП.11</w:t>
            </w:r>
          </w:p>
        </w:tc>
        <w:tc>
          <w:tcPr>
            <w:tcW w:w="5372" w:type="dxa"/>
            <w:shd w:val="clear" w:color="auto" w:fill="auto"/>
            <w:vAlign w:val="center"/>
          </w:tcPr>
          <w:p w:rsidR="00154F18" w:rsidRDefault="00154F18" w:rsidP="00F64AAE">
            <w:r>
              <w:t>Охрана труда</w:t>
            </w:r>
          </w:p>
        </w:tc>
        <w:tc>
          <w:tcPr>
            <w:tcW w:w="2410" w:type="dxa"/>
          </w:tcPr>
          <w:p w:rsidR="00154F18" w:rsidRPr="00F74EB0" w:rsidRDefault="00154F18" w:rsidP="00F64AAE">
            <w:pPr>
              <w:rPr>
                <w:sz w:val="24"/>
                <w:szCs w:val="24"/>
              </w:rPr>
            </w:pPr>
            <w:r w:rsidRPr="00F74EB0">
              <w:rPr>
                <w:sz w:val="24"/>
                <w:szCs w:val="24"/>
              </w:rPr>
              <w:t>ЛР 6,11,12-16, 19-22</w:t>
            </w:r>
          </w:p>
        </w:tc>
      </w:tr>
      <w:tr w:rsidR="00154F18" w:rsidRPr="0051601B" w:rsidTr="00F64AAE">
        <w:trPr>
          <w:trHeight w:val="70"/>
        </w:trPr>
        <w:tc>
          <w:tcPr>
            <w:tcW w:w="2708" w:type="dxa"/>
            <w:shd w:val="clear" w:color="auto" w:fill="auto"/>
            <w:vAlign w:val="center"/>
          </w:tcPr>
          <w:p w:rsidR="00154F18" w:rsidRDefault="00154F18" w:rsidP="00F64AAE">
            <w:r>
              <w:t>ОП.12</w:t>
            </w:r>
          </w:p>
        </w:tc>
        <w:tc>
          <w:tcPr>
            <w:tcW w:w="5372" w:type="dxa"/>
            <w:shd w:val="clear" w:color="auto" w:fill="auto"/>
            <w:vAlign w:val="center"/>
          </w:tcPr>
          <w:p w:rsidR="00154F18" w:rsidRDefault="00154F18" w:rsidP="00F64AAE">
            <w:r>
              <w:t>Безопасность жизнедеятельности, в том числе военные сборы</w:t>
            </w:r>
          </w:p>
        </w:tc>
        <w:tc>
          <w:tcPr>
            <w:tcW w:w="2410" w:type="dxa"/>
          </w:tcPr>
          <w:p w:rsidR="00154F18" w:rsidRPr="00F74EB0" w:rsidRDefault="00154F18" w:rsidP="00F64AAE">
            <w:pPr>
              <w:rPr>
                <w:sz w:val="24"/>
                <w:szCs w:val="24"/>
              </w:rPr>
            </w:pPr>
            <w:r w:rsidRPr="00F74EB0">
              <w:rPr>
                <w:sz w:val="24"/>
                <w:szCs w:val="24"/>
              </w:rPr>
              <w:t>ЛР 6,11,12-16, 19-22</w:t>
            </w:r>
          </w:p>
        </w:tc>
      </w:tr>
      <w:tr w:rsidR="00154F18" w:rsidRPr="0051601B" w:rsidTr="00F64AAE">
        <w:trPr>
          <w:trHeight w:val="360"/>
        </w:trPr>
        <w:tc>
          <w:tcPr>
            <w:tcW w:w="2708" w:type="dxa"/>
            <w:shd w:val="clear" w:color="auto" w:fill="auto"/>
            <w:vAlign w:val="center"/>
          </w:tcPr>
          <w:p w:rsidR="00154F18" w:rsidRDefault="00154F18" w:rsidP="00F64AAE">
            <w:r>
              <w:t>ОП.13</w:t>
            </w:r>
          </w:p>
        </w:tc>
        <w:tc>
          <w:tcPr>
            <w:tcW w:w="5372" w:type="dxa"/>
            <w:shd w:val="clear" w:color="auto" w:fill="auto"/>
            <w:vAlign w:val="center"/>
          </w:tcPr>
          <w:p w:rsidR="00154F18" w:rsidRDefault="00154F18" w:rsidP="00F64AAE">
            <w:r>
              <w:t>Лесная мелиорация</w:t>
            </w:r>
          </w:p>
        </w:tc>
        <w:tc>
          <w:tcPr>
            <w:tcW w:w="2410" w:type="dxa"/>
          </w:tcPr>
          <w:p w:rsidR="00154F18" w:rsidRPr="00F74EB0" w:rsidRDefault="00154F18" w:rsidP="00F64AAE">
            <w:pPr>
              <w:rPr>
                <w:sz w:val="24"/>
                <w:szCs w:val="24"/>
              </w:rPr>
            </w:pPr>
            <w:r w:rsidRPr="00F74EB0">
              <w:rPr>
                <w:sz w:val="24"/>
                <w:szCs w:val="24"/>
              </w:rPr>
              <w:t>ЛР 6,11,12-16, 19-22</w:t>
            </w:r>
          </w:p>
        </w:tc>
      </w:tr>
      <w:tr w:rsidR="00154F18" w:rsidRPr="0051601B" w:rsidTr="00F64AAE">
        <w:trPr>
          <w:trHeight w:val="360"/>
        </w:trPr>
        <w:tc>
          <w:tcPr>
            <w:tcW w:w="2708" w:type="dxa"/>
            <w:shd w:val="clear" w:color="auto" w:fill="auto"/>
            <w:vAlign w:val="center"/>
          </w:tcPr>
          <w:p w:rsidR="00154F18" w:rsidRDefault="00154F18" w:rsidP="00F64AAE">
            <w:r>
              <w:t>ОП.14</w:t>
            </w:r>
          </w:p>
        </w:tc>
        <w:tc>
          <w:tcPr>
            <w:tcW w:w="5372" w:type="dxa"/>
            <w:shd w:val="clear" w:color="auto" w:fill="auto"/>
            <w:vAlign w:val="center"/>
          </w:tcPr>
          <w:p w:rsidR="00154F18" w:rsidRDefault="00154F18" w:rsidP="00F64AAE">
            <w:r>
              <w:t>Этика и психология семейной жизни</w:t>
            </w:r>
          </w:p>
        </w:tc>
        <w:tc>
          <w:tcPr>
            <w:tcW w:w="2410" w:type="dxa"/>
          </w:tcPr>
          <w:p w:rsidR="00154F18" w:rsidRPr="00F74EB0" w:rsidRDefault="00154F18" w:rsidP="00F64AAE">
            <w:pPr>
              <w:rPr>
                <w:sz w:val="24"/>
                <w:szCs w:val="24"/>
              </w:rPr>
            </w:pPr>
            <w:r w:rsidRPr="00F74EB0">
              <w:rPr>
                <w:sz w:val="24"/>
                <w:szCs w:val="24"/>
              </w:rPr>
              <w:t>ЛР 6,11,12-16, 19-22</w:t>
            </w:r>
          </w:p>
        </w:tc>
      </w:tr>
      <w:tr w:rsidR="00154F18" w:rsidRPr="0051601B" w:rsidTr="00F64AAE">
        <w:trPr>
          <w:trHeight w:val="360"/>
        </w:trPr>
        <w:tc>
          <w:tcPr>
            <w:tcW w:w="2708" w:type="dxa"/>
            <w:shd w:val="clear" w:color="auto" w:fill="auto"/>
            <w:vAlign w:val="center"/>
          </w:tcPr>
          <w:p w:rsidR="00154F18" w:rsidRDefault="00154F18" w:rsidP="00F64AAE">
            <w:r>
              <w:t>ОП.15</w:t>
            </w:r>
          </w:p>
        </w:tc>
        <w:tc>
          <w:tcPr>
            <w:tcW w:w="5372" w:type="dxa"/>
            <w:shd w:val="clear" w:color="auto" w:fill="auto"/>
            <w:vAlign w:val="center"/>
          </w:tcPr>
          <w:p w:rsidR="00154F18" w:rsidRDefault="00154F18" w:rsidP="00F64AAE">
            <w:r>
              <w:t>Основы финансовой грамотности</w:t>
            </w:r>
          </w:p>
        </w:tc>
        <w:tc>
          <w:tcPr>
            <w:tcW w:w="2410" w:type="dxa"/>
          </w:tcPr>
          <w:p w:rsidR="00154F18" w:rsidRPr="00F74EB0" w:rsidRDefault="00154F18" w:rsidP="00F64AAE">
            <w:pPr>
              <w:rPr>
                <w:sz w:val="24"/>
                <w:szCs w:val="24"/>
              </w:rPr>
            </w:pPr>
            <w:r w:rsidRPr="00F74EB0">
              <w:rPr>
                <w:sz w:val="24"/>
                <w:szCs w:val="24"/>
              </w:rPr>
              <w:t>ЛР 6,11,12-16, 19-22</w:t>
            </w:r>
          </w:p>
        </w:tc>
      </w:tr>
      <w:tr w:rsidR="00154F18" w:rsidRPr="0051601B" w:rsidTr="00F64AAE">
        <w:trPr>
          <w:trHeight w:val="360"/>
        </w:trPr>
        <w:tc>
          <w:tcPr>
            <w:tcW w:w="2708" w:type="dxa"/>
            <w:shd w:val="clear" w:color="000000" w:fill="BFBFBF"/>
            <w:vAlign w:val="center"/>
          </w:tcPr>
          <w:p w:rsidR="00154F18" w:rsidRPr="00F74EB0" w:rsidRDefault="00154F18" w:rsidP="00F64AAE">
            <w:pPr>
              <w:rPr>
                <w:b/>
                <w:bCs/>
                <w:sz w:val="24"/>
                <w:szCs w:val="24"/>
              </w:rPr>
            </w:pPr>
            <w:r w:rsidRPr="00F74EB0">
              <w:rPr>
                <w:b/>
                <w:bCs/>
                <w:sz w:val="24"/>
                <w:szCs w:val="24"/>
              </w:rPr>
              <w:t>ПМ.00</w:t>
            </w:r>
          </w:p>
        </w:tc>
        <w:tc>
          <w:tcPr>
            <w:tcW w:w="5372" w:type="dxa"/>
            <w:shd w:val="clear" w:color="000000" w:fill="BFBFBF"/>
            <w:vAlign w:val="center"/>
          </w:tcPr>
          <w:p w:rsidR="00154F18" w:rsidRPr="00F74EB0" w:rsidRDefault="00154F18" w:rsidP="00F64AAE">
            <w:pPr>
              <w:rPr>
                <w:b/>
                <w:bCs/>
                <w:sz w:val="24"/>
                <w:szCs w:val="24"/>
              </w:rPr>
            </w:pPr>
            <w:r w:rsidRPr="00F74EB0">
              <w:rPr>
                <w:b/>
                <w:bCs/>
                <w:sz w:val="24"/>
                <w:szCs w:val="24"/>
              </w:rPr>
              <w:t>Профессиональные модули</w:t>
            </w:r>
          </w:p>
        </w:tc>
        <w:tc>
          <w:tcPr>
            <w:tcW w:w="2410" w:type="dxa"/>
            <w:shd w:val="clear" w:color="000000" w:fill="BFBFBF"/>
          </w:tcPr>
          <w:p w:rsidR="00154F18" w:rsidRPr="00F74EB0" w:rsidRDefault="00154F18" w:rsidP="00F64AAE">
            <w:pPr>
              <w:rPr>
                <w:b/>
                <w:bCs/>
                <w:sz w:val="24"/>
                <w:szCs w:val="24"/>
                <w:lang w:eastAsia="ru-RU"/>
              </w:rPr>
            </w:pPr>
          </w:p>
        </w:tc>
      </w:tr>
      <w:tr w:rsidR="00154F18" w:rsidRPr="0051601B" w:rsidTr="00F64AAE">
        <w:trPr>
          <w:trHeight w:val="360"/>
        </w:trPr>
        <w:tc>
          <w:tcPr>
            <w:tcW w:w="2708" w:type="dxa"/>
            <w:shd w:val="clear" w:color="000000" w:fill="F2F2F2"/>
            <w:vAlign w:val="center"/>
          </w:tcPr>
          <w:p w:rsidR="00154F18" w:rsidRDefault="00154F18" w:rsidP="00F64AAE">
            <w:pPr>
              <w:rPr>
                <w:b/>
                <w:bCs/>
              </w:rPr>
            </w:pPr>
            <w:r>
              <w:rPr>
                <w:b/>
                <w:bCs/>
              </w:rPr>
              <w:t>ПМ.01</w:t>
            </w:r>
          </w:p>
        </w:tc>
        <w:tc>
          <w:tcPr>
            <w:tcW w:w="5372" w:type="dxa"/>
            <w:shd w:val="clear" w:color="000000" w:fill="F2F2F2"/>
            <w:vAlign w:val="center"/>
          </w:tcPr>
          <w:p w:rsidR="00154F18" w:rsidRDefault="00154F18" w:rsidP="00F64AAE">
            <w:pPr>
              <w:rPr>
                <w:b/>
                <w:bCs/>
              </w:rPr>
            </w:pPr>
            <w:r>
              <w:rPr>
                <w:b/>
                <w:bCs/>
              </w:rPr>
              <w:t>Организация и проведение  мероприятий по воспроизводству лесов и лесоразведению</w:t>
            </w:r>
          </w:p>
        </w:tc>
        <w:tc>
          <w:tcPr>
            <w:tcW w:w="2410" w:type="dxa"/>
            <w:shd w:val="clear" w:color="000000" w:fill="F2F2F2"/>
          </w:tcPr>
          <w:p w:rsidR="00154F18" w:rsidRPr="00F74EB0" w:rsidRDefault="00154F18" w:rsidP="00F64AAE">
            <w:pPr>
              <w:rPr>
                <w:b/>
                <w:bCs/>
                <w:sz w:val="24"/>
                <w:szCs w:val="24"/>
                <w:lang w:eastAsia="ru-RU"/>
              </w:rPr>
            </w:pPr>
          </w:p>
        </w:tc>
      </w:tr>
      <w:tr w:rsidR="00154F18" w:rsidRPr="0051601B" w:rsidTr="00F64AAE">
        <w:trPr>
          <w:trHeight w:val="360"/>
        </w:trPr>
        <w:tc>
          <w:tcPr>
            <w:tcW w:w="2708" w:type="dxa"/>
            <w:shd w:val="clear" w:color="auto" w:fill="auto"/>
            <w:vAlign w:val="center"/>
          </w:tcPr>
          <w:p w:rsidR="00154F18" w:rsidRDefault="00154F18" w:rsidP="00F64AAE">
            <w:pPr>
              <w:jc w:val="center"/>
            </w:pPr>
            <w:r>
              <w:t xml:space="preserve">МДК 01.01 </w:t>
            </w:r>
          </w:p>
        </w:tc>
        <w:tc>
          <w:tcPr>
            <w:tcW w:w="5372" w:type="dxa"/>
            <w:shd w:val="clear" w:color="auto" w:fill="auto"/>
            <w:vAlign w:val="center"/>
          </w:tcPr>
          <w:p w:rsidR="00154F18" w:rsidRDefault="00154F18" w:rsidP="00F64AAE">
            <w:r>
              <w:t>Лесоразведение и воспроизводство лесов</w:t>
            </w:r>
          </w:p>
        </w:tc>
        <w:tc>
          <w:tcPr>
            <w:tcW w:w="2410" w:type="dxa"/>
          </w:tcPr>
          <w:p w:rsidR="00154F18" w:rsidRPr="00F74EB0" w:rsidRDefault="00154F18" w:rsidP="00F64AAE">
            <w:pPr>
              <w:rPr>
                <w:sz w:val="24"/>
                <w:szCs w:val="24"/>
                <w:lang w:eastAsia="ru-RU"/>
              </w:rPr>
            </w:pPr>
            <w:r w:rsidRPr="00F74EB0">
              <w:rPr>
                <w:sz w:val="24"/>
                <w:szCs w:val="24"/>
                <w:lang w:eastAsia="ru-RU"/>
              </w:rPr>
              <w:t>ЛР 1,2,4,5,6,</w:t>
            </w:r>
            <w:r w:rsidRPr="00F74EB0">
              <w:rPr>
                <w:sz w:val="24"/>
                <w:szCs w:val="24"/>
              </w:rPr>
              <w:t xml:space="preserve"> </w:t>
            </w:r>
            <w:r w:rsidRPr="00F74EB0">
              <w:rPr>
                <w:sz w:val="24"/>
                <w:szCs w:val="24"/>
                <w:lang w:eastAsia="ru-RU"/>
              </w:rPr>
              <w:t>11,12-16, 19-22</w:t>
            </w:r>
          </w:p>
        </w:tc>
      </w:tr>
      <w:tr w:rsidR="00154F18" w:rsidRPr="0051601B" w:rsidTr="00F64AAE">
        <w:trPr>
          <w:trHeight w:val="525"/>
        </w:trPr>
        <w:tc>
          <w:tcPr>
            <w:tcW w:w="2708" w:type="dxa"/>
            <w:shd w:val="clear" w:color="auto" w:fill="auto"/>
            <w:vAlign w:val="center"/>
          </w:tcPr>
          <w:p w:rsidR="00154F18" w:rsidRDefault="00154F18" w:rsidP="00F64AAE">
            <w:r>
              <w:t>УП.01</w:t>
            </w:r>
          </w:p>
        </w:tc>
        <w:tc>
          <w:tcPr>
            <w:tcW w:w="5372" w:type="dxa"/>
            <w:shd w:val="clear" w:color="auto" w:fill="auto"/>
            <w:vAlign w:val="center"/>
          </w:tcPr>
          <w:p w:rsidR="00154F18" w:rsidRDefault="00154F18" w:rsidP="00F64AAE">
            <w:r>
              <w:t>Учебная практика "Лесоразведение и воспроизводство лесов"</w:t>
            </w:r>
          </w:p>
        </w:tc>
        <w:tc>
          <w:tcPr>
            <w:tcW w:w="2410" w:type="dxa"/>
          </w:tcPr>
          <w:p w:rsidR="00154F18" w:rsidRPr="00F74EB0" w:rsidRDefault="00154F18" w:rsidP="00F64AAE">
            <w:pPr>
              <w:rPr>
                <w:sz w:val="24"/>
                <w:szCs w:val="24"/>
              </w:rPr>
            </w:pPr>
            <w:r w:rsidRPr="00F74EB0">
              <w:rPr>
                <w:sz w:val="24"/>
                <w:szCs w:val="24"/>
              </w:rPr>
              <w:t>ЛР 1,2,4,5,6, 11,12-16, 19-22</w:t>
            </w:r>
          </w:p>
        </w:tc>
      </w:tr>
      <w:tr w:rsidR="00154F18" w:rsidRPr="0051601B" w:rsidTr="00F64AAE">
        <w:trPr>
          <w:trHeight w:val="525"/>
        </w:trPr>
        <w:tc>
          <w:tcPr>
            <w:tcW w:w="2708" w:type="dxa"/>
            <w:shd w:val="clear" w:color="auto" w:fill="auto"/>
            <w:vAlign w:val="center"/>
          </w:tcPr>
          <w:p w:rsidR="00154F18" w:rsidRDefault="00154F18" w:rsidP="00F64AAE">
            <w:r>
              <w:t>ПП.01</w:t>
            </w:r>
          </w:p>
        </w:tc>
        <w:tc>
          <w:tcPr>
            <w:tcW w:w="5372" w:type="dxa"/>
            <w:shd w:val="clear" w:color="auto" w:fill="auto"/>
            <w:vAlign w:val="center"/>
          </w:tcPr>
          <w:p w:rsidR="00154F18" w:rsidRDefault="00154F18" w:rsidP="00F64AAE">
            <w:r>
              <w:t>Производственная практика "Лесоразведение и воспроизводство лесов"</w:t>
            </w:r>
          </w:p>
        </w:tc>
        <w:tc>
          <w:tcPr>
            <w:tcW w:w="2410" w:type="dxa"/>
          </w:tcPr>
          <w:p w:rsidR="00154F18" w:rsidRPr="00F74EB0" w:rsidRDefault="00154F18" w:rsidP="00F64AAE">
            <w:pPr>
              <w:rPr>
                <w:sz w:val="24"/>
                <w:szCs w:val="24"/>
              </w:rPr>
            </w:pPr>
            <w:r w:rsidRPr="00F74EB0">
              <w:rPr>
                <w:sz w:val="24"/>
                <w:szCs w:val="24"/>
              </w:rPr>
              <w:t>ЛР 1,2,4,5,6, 11,12-16, 19-22</w:t>
            </w:r>
          </w:p>
        </w:tc>
      </w:tr>
      <w:tr w:rsidR="00154F18" w:rsidRPr="0051601B" w:rsidTr="00F64AAE">
        <w:trPr>
          <w:trHeight w:val="555"/>
        </w:trPr>
        <w:tc>
          <w:tcPr>
            <w:tcW w:w="2708" w:type="dxa"/>
            <w:shd w:val="clear" w:color="000000" w:fill="BFBFBF"/>
            <w:vAlign w:val="center"/>
          </w:tcPr>
          <w:p w:rsidR="00154F18" w:rsidRDefault="00154F18" w:rsidP="00F64AAE">
            <w:pPr>
              <w:rPr>
                <w:b/>
                <w:bCs/>
              </w:rPr>
            </w:pPr>
            <w:r>
              <w:rPr>
                <w:b/>
                <w:bCs/>
              </w:rPr>
              <w:t>ПМ.02</w:t>
            </w:r>
          </w:p>
        </w:tc>
        <w:tc>
          <w:tcPr>
            <w:tcW w:w="5372" w:type="dxa"/>
            <w:shd w:val="clear" w:color="000000" w:fill="BFBFBF"/>
            <w:vAlign w:val="center"/>
          </w:tcPr>
          <w:p w:rsidR="00154F18" w:rsidRDefault="00154F18" w:rsidP="00F64AAE">
            <w:pPr>
              <w:rPr>
                <w:b/>
                <w:bCs/>
              </w:rPr>
            </w:pPr>
            <w:r>
              <w:rPr>
                <w:b/>
                <w:bCs/>
              </w:rPr>
              <w:t xml:space="preserve"> Организация и проведение мероприятий по охране и защите лесов</w:t>
            </w:r>
          </w:p>
        </w:tc>
        <w:tc>
          <w:tcPr>
            <w:tcW w:w="2410" w:type="dxa"/>
            <w:shd w:val="clear" w:color="000000" w:fill="BFBFBF"/>
          </w:tcPr>
          <w:p w:rsidR="00154F18" w:rsidRPr="00F74EB0" w:rsidRDefault="00154F18" w:rsidP="00F64AAE">
            <w:pPr>
              <w:rPr>
                <w:sz w:val="24"/>
                <w:szCs w:val="24"/>
                <w:lang w:eastAsia="ru-RU"/>
              </w:rPr>
            </w:pPr>
          </w:p>
        </w:tc>
      </w:tr>
      <w:tr w:rsidR="00154F18" w:rsidRPr="0051601B" w:rsidTr="00F64AAE">
        <w:trPr>
          <w:trHeight w:val="315"/>
        </w:trPr>
        <w:tc>
          <w:tcPr>
            <w:tcW w:w="2708" w:type="dxa"/>
            <w:shd w:val="clear" w:color="000000" w:fill="F2F2F2"/>
            <w:vAlign w:val="center"/>
          </w:tcPr>
          <w:p w:rsidR="00154F18" w:rsidRDefault="00154F18" w:rsidP="00F64AAE">
            <w:r>
              <w:t>МДК 02.01</w:t>
            </w:r>
          </w:p>
        </w:tc>
        <w:tc>
          <w:tcPr>
            <w:tcW w:w="5372" w:type="dxa"/>
            <w:shd w:val="clear" w:color="000000" w:fill="F2F2F2"/>
            <w:vAlign w:val="center"/>
          </w:tcPr>
          <w:p w:rsidR="00154F18" w:rsidRDefault="00154F18" w:rsidP="00F64AAE">
            <w:r>
              <w:t>Охрана и защита лесов</w:t>
            </w:r>
          </w:p>
        </w:tc>
        <w:tc>
          <w:tcPr>
            <w:tcW w:w="2410" w:type="dxa"/>
            <w:shd w:val="clear" w:color="000000" w:fill="F2F2F2"/>
          </w:tcPr>
          <w:p w:rsidR="00154F18" w:rsidRPr="00F74EB0" w:rsidRDefault="00154F18" w:rsidP="00F64AAE">
            <w:pPr>
              <w:rPr>
                <w:sz w:val="24"/>
                <w:szCs w:val="24"/>
              </w:rPr>
            </w:pPr>
            <w:r w:rsidRPr="00F74EB0">
              <w:rPr>
                <w:sz w:val="24"/>
                <w:szCs w:val="24"/>
              </w:rPr>
              <w:t>ЛР 1,2,4,5,6, 11,12-16, 19-22</w:t>
            </w:r>
          </w:p>
        </w:tc>
      </w:tr>
      <w:tr w:rsidR="00154F18" w:rsidRPr="0051601B" w:rsidTr="00F64AAE">
        <w:trPr>
          <w:trHeight w:val="375"/>
        </w:trPr>
        <w:tc>
          <w:tcPr>
            <w:tcW w:w="2708" w:type="dxa"/>
            <w:shd w:val="clear" w:color="auto" w:fill="auto"/>
            <w:vAlign w:val="center"/>
          </w:tcPr>
          <w:p w:rsidR="00154F18" w:rsidRDefault="00154F18" w:rsidP="00F64AAE">
            <w:r>
              <w:t>УП.02</w:t>
            </w:r>
          </w:p>
        </w:tc>
        <w:tc>
          <w:tcPr>
            <w:tcW w:w="5372" w:type="dxa"/>
            <w:shd w:val="clear" w:color="auto" w:fill="auto"/>
            <w:vAlign w:val="center"/>
          </w:tcPr>
          <w:p w:rsidR="00154F18" w:rsidRDefault="00154F18" w:rsidP="00F64AAE">
            <w:r>
              <w:t>Учебная практика</w:t>
            </w:r>
          </w:p>
        </w:tc>
        <w:tc>
          <w:tcPr>
            <w:tcW w:w="2410" w:type="dxa"/>
          </w:tcPr>
          <w:p w:rsidR="00154F18" w:rsidRPr="00F74EB0" w:rsidRDefault="00154F18" w:rsidP="00F64AAE">
            <w:pPr>
              <w:rPr>
                <w:sz w:val="24"/>
                <w:szCs w:val="24"/>
              </w:rPr>
            </w:pPr>
            <w:r w:rsidRPr="00F74EB0">
              <w:rPr>
                <w:sz w:val="24"/>
                <w:szCs w:val="24"/>
              </w:rPr>
              <w:t>ЛР 1,2,4,5,6, 11,12-16, 19-22</w:t>
            </w:r>
          </w:p>
        </w:tc>
      </w:tr>
      <w:tr w:rsidR="00154F18" w:rsidRPr="0051601B" w:rsidTr="00F64AAE">
        <w:trPr>
          <w:trHeight w:val="510"/>
        </w:trPr>
        <w:tc>
          <w:tcPr>
            <w:tcW w:w="2708" w:type="dxa"/>
            <w:shd w:val="clear" w:color="000000" w:fill="BFBFBF"/>
            <w:vAlign w:val="center"/>
          </w:tcPr>
          <w:p w:rsidR="00154F18" w:rsidRDefault="00154F18" w:rsidP="00F64AAE">
            <w:pPr>
              <w:rPr>
                <w:b/>
                <w:bCs/>
              </w:rPr>
            </w:pPr>
            <w:r>
              <w:rPr>
                <w:b/>
                <w:bCs/>
              </w:rPr>
              <w:t>ПМ.03</w:t>
            </w:r>
          </w:p>
        </w:tc>
        <w:tc>
          <w:tcPr>
            <w:tcW w:w="5372" w:type="dxa"/>
            <w:shd w:val="clear" w:color="000000" w:fill="BFBFBF"/>
            <w:vAlign w:val="center"/>
          </w:tcPr>
          <w:p w:rsidR="00154F18" w:rsidRDefault="00154F18" w:rsidP="00F64AAE">
            <w:pPr>
              <w:rPr>
                <w:b/>
                <w:bCs/>
              </w:rPr>
            </w:pPr>
            <w:r>
              <w:rPr>
                <w:b/>
                <w:bCs/>
              </w:rPr>
              <w:t>Организация использования лесов</w:t>
            </w:r>
          </w:p>
        </w:tc>
        <w:tc>
          <w:tcPr>
            <w:tcW w:w="2410" w:type="dxa"/>
            <w:shd w:val="clear" w:color="000000" w:fill="BFBFBF"/>
          </w:tcPr>
          <w:p w:rsidR="00154F18" w:rsidRPr="00F74EB0" w:rsidRDefault="00154F18" w:rsidP="00F64AAE">
            <w:pPr>
              <w:rPr>
                <w:sz w:val="24"/>
                <w:szCs w:val="24"/>
                <w:lang w:eastAsia="ru-RU"/>
              </w:rPr>
            </w:pPr>
          </w:p>
        </w:tc>
      </w:tr>
      <w:tr w:rsidR="00154F18" w:rsidRPr="0051601B" w:rsidTr="00F64AAE">
        <w:trPr>
          <w:trHeight w:val="330"/>
        </w:trPr>
        <w:tc>
          <w:tcPr>
            <w:tcW w:w="2708" w:type="dxa"/>
            <w:shd w:val="clear" w:color="auto" w:fill="auto"/>
            <w:vAlign w:val="center"/>
          </w:tcPr>
          <w:p w:rsidR="00154F18" w:rsidRDefault="00154F18" w:rsidP="00F64AAE">
            <w:r>
              <w:t>МДК.03.01</w:t>
            </w:r>
          </w:p>
        </w:tc>
        <w:tc>
          <w:tcPr>
            <w:tcW w:w="5372" w:type="dxa"/>
            <w:shd w:val="clear" w:color="auto" w:fill="auto"/>
            <w:vAlign w:val="center"/>
          </w:tcPr>
          <w:p w:rsidR="00154F18" w:rsidRDefault="00154F18" w:rsidP="00F64AAE">
            <w:r>
              <w:t>Заготовка древесины и других лесных ресурсов</w:t>
            </w:r>
          </w:p>
        </w:tc>
        <w:tc>
          <w:tcPr>
            <w:tcW w:w="2410" w:type="dxa"/>
          </w:tcPr>
          <w:p w:rsidR="00154F18" w:rsidRPr="00F74EB0" w:rsidRDefault="00154F18" w:rsidP="00F64AAE">
            <w:pPr>
              <w:rPr>
                <w:sz w:val="24"/>
                <w:szCs w:val="24"/>
              </w:rPr>
            </w:pPr>
            <w:r w:rsidRPr="00F74EB0">
              <w:rPr>
                <w:sz w:val="24"/>
                <w:szCs w:val="24"/>
              </w:rPr>
              <w:t>ЛР 1,2,4,5,6, 11,12-16, 19-22</w:t>
            </w:r>
          </w:p>
        </w:tc>
      </w:tr>
      <w:tr w:rsidR="00154F18" w:rsidRPr="0051601B" w:rsidTr="00F64AAE">
        <w:trPr>
          <w:trHeight w:val="315"/>
        </w:trPr>
        <w:tc>
          <w:tcPr>
            <w:tcW w:w="2708" w:type="dxa"/>
            <w:shd w:val="clear" w:color="auto" w:fill="auto"/>
            <w:vAlign w:val="center"/>
          </w:tcPr>
          <w:p w:rsidR="00154F18" w:rsidRDefault="00154F18" w:rsidP="00F64AAE">
            <w:r>
              <w:lastRenderedPageBreak/>
              <w:t xml:space="preserve">МДК.03.02 </w:t>
            </w:r>
          </w:p>
        </w:tc>
        <w:tc>
          <w:tcPr>
            <w:tcW w:w="5372" w:type="dxa"/>
            <w:shd w:val="clear" w:color="auto" w:fill="auto"/>
            <w:vAlign w:val="center"/>
          </w:tcPr>
          <w:p w:rsidR="00154F18" w:rsidRDefault="00154F18" w:rsidP="00F64AAE">
            <w:r>
              <w:t>Использование лесов для осуществления рекреационной деятельности</w:t>
            </w:r>
          </w:p>
        </w:tc>
        <w:tc>
          <w:tcPr>
            <w:tcW w:w="2410" w:type="dxa"/>
          </w:tcPr>
          <w:p w:rsidR="00154F18" w:rsidRPr="00F74EB0" w:rsidRDefault="00154F18" w:rsidP="00F64AAE">
            <w:pPr>
              <w:rPr>
                <w:sz w:val="24"/>
                <w:szCs w:val="24"/>
              </w:rPr>
            </w:pPr>
            <w:r w:rsidRPr="00F74EB0">
              <w:rPr>
                <w:sz w:val="24"/>
                <w:szCs w:val="24"/>
              </w:rPr>
              <w:t>ЛР 1,2,4,5,6, 11,12-16, 19-22</w:t>
            </w:r>
          </w:p>
        </w:tc>
      </w:tr>
      <w:tr w:rsidR="00154F18" w:rsidRPr="0051601B" w:rsidTr="00F64AAE">
        <w:trPr>
          <w:trHeight w:val="315"/>
        </w:trPr>
        <w:tc>
          <w:tcPr>
            <w:tcW w:w="2708" w:type="dxa"/>
            <w:shd w:val="clear" w:color="auto" w:fill="auto"/>
            <w:vAlign w:val="center"/>
          </w:tcPr>
          <w:p w:rsidR="00154F18" w:rsidRDefault="00154F18" w:rsidP="00F64AAE">
            <w:r>
              <w:t xml:space="preserve">МДК.03.03 </w:t>
            </w:r>
          </w:p>
        </w:tc>
        <w:tc>
          <w:tcPr>
            <w:tcW w:w="5372" w:type="dxa"/>
            <w:shd w:val="clear" w:color="auto" w:fill="auto"/>
            <w:vAlign w:val="center"/>
          </w:tcPr>
          <w:p w:rsidR="00154F18" w:rsidRDefault="00154F18" w:rsidP="00F64AAE">
            <w:r>
              <w:t>Ландшафтный дизайн</w:t>
            </w:r>
          </w:p>
        </w:tc>
        <w:tc>
          <w:tcPr>
            <w:tcW w:w="2410" w:type="dxa"/>
          </w:tcPr>
          <w:p w:rsidR="00154F18" w:rsidRPr="00F74EB0" w:rsidRDefault="00154F18" w:rsidP="00F64AAE">
            <w:pPr>
              <w:rPr>
                <w:sz w:val="24"/>
                <w:szCs w:val="24"/>
              </w:rPr>
            </w:pPr>
            <w:r w:rsidRPr="00F74EB0">
              <w:rPr>
                <w:sz w:val="24"/>
                <w:szCs w:val="24"/>
              </w:rPr>
              <w:t>ЛР 1,2,4,5,6, 11,12-16, 19-22</w:t>
            </w:r>
          </w:p>
        </w:tc>
      </w:tr>
      <w:tr w:rsidR="00154F18" w:rsidRPr="0051601B" w:rsidTr="00F64AAE">
        <w:trPr>
          <w:trHeight w:val="315"/>
        </w:trPr>
        <w:tc>
          <w:tcPr>
            <w:tcW w:w="2708" w:type="dxa"/>
            <w:shd w:val="clear" w:color="auto" w:fill="auto"/>
            <w:vAlign w:val="center"/>
          </w:tcPr>
          <w:p w:rsidR="00154F18" w:rsidRDefault="00154F18" w:rsidP="00F64AAE">
            <w:r>
              <w:t>УП.03</w:t>
            </w:r>
          </w:p>
        </w:tc>
        <w:tc>
          <w:tcPr>
            <w:tcW w:w="5372" w:type="dxa"/>
            <w:shd w:val="clear" w:color="auto" w:fill="auto"/>
            <w:vAlign w:val="center"/>
          </w:tcPr>
          <w:p w:rsidR="00154F18" w:rsidRDefault="00154F18" w:rsidP="00F64AAE">
            <w:r>
              <w:t>Учебная практика</w:t>
            </w:r>
          </w:p>
        </w:tc>
        <w:tc>
          <w:tcPr>
            <w:tcW w:w="2410" w:type="dxa"/>
          </w:tcPr>
          <w:p w:rsidR="00154F18" w:rsidRDefault="00154F18" w:rsidP="00F64AAE">
            <w:r w:rsidRPr="004518ED">
              <w:t>ЛР 1,2,4,5,6, 11,12-16, 19-22</w:t>
            </w:r>
          </w:p>
        </w:tc>
      </w:tr>
      <w:tr w:rsidR="00154F18" w:rsidRPr="0051601B" w:rsidTr="00F64AAE">
        <w:trPr>
          <w:trHeight w:val="315"/>
        </w:trPr>
        <w:tc>
          <w:tcPr>
            <w:tcW w:w="2708" w:type="dxa"/>
            <w:shd w:val="clear" w:color="auto" w:fill="auto"/>
            <w:vAlign w:val="center"/>
          </w:tcPr>
          <w:p w:rsidR="00154F18" w:rsidRDefault="00154F18" w:rsidP="00F64AAE">
            <w:r>
              <w:t>ПП.03</w:t>
            </w:r>
          </w:p>
        </w:tc>
        <w:tc>
          <w:tcPr>
            <w:tcW w:w="5372" w:type="dxa"/>
            <w:shd w:val="clear" w:color="auto" w:fill="auto"/>
            <w:vAlign w:val="center"/>
          </w:tcPr>
          <w:p w:rsidR="00154F18" w:rsidRDefault="00154F18" w:rsidP="00F64AAE">
            <w:r>
              <w:t>Производственная практика</w:t>
            </w:r>
          </w:p>
        </w:tc>
        <w:tc>
          <w:tcPr>
            <w:tcW w:w="2410" w:type="dxa"/>
          </w:tcPr>
          <w:p w:rsidR="00154F18" w:rsidRDefault="00154F18" w:rsidP="00F64AAE">
            <w:r w:rsidRPr="004518ED">
              <w:t>ЛР 1,2,4,5,6, 11,12-16, 19-22</w:t>
            </w:r>
          </w:p>
        </w:tc>
      </w:tr>
      <w:tr w:rsidR="00154F18" w:rsidRPr="0051601B" w:rsidTr="00F64AAE">
        <w:trPr>
          <w:trHeight w:val="315"/>
        </w:trPr>
        <w:tc>
          <w:tcPr>
            <w:tcW w:w="2708" w:type="dxa"/>
            <w:shd w:val="clear" w:color="auto" w:fill="auto"/>
            <w:vAlign w:val="center"/>
          </w:tcPr>
          <w:p w:rsidR="00154F18" w:rsidRDefault="00154F18" w:rsidP="00F64AAE">
            <w:pPr>
              <w:rPr>
                <w:b/>
                <w:bCs/>
              </w:rPr>
            </w:pPr>
            <w:r>
              <w:rPr>
                <w:b/>
                <w:bCs/>
              </w:rPr>
              <w:t>ПМ. 04</w:t>
            </w:r>
          </w:p>
        </w:tc>
        <w:tc>
          <w:tcPr>
            <w:tcW w:w="5372" w:type="dxa"/>
            <w:shd w:val="clear" w:color="auto" w:fill="auto"/>
            <w:vAlign w:val="center"/>
          </w:tcPr>
          <w:p w:rsidR="00154F18" w:rsidRDefault="00154F18" w:rsidP="00F64AAE">
            <w:pPr>
              <w:rPr>
                <w:b/>
                <w:bCs/>
              </w:rPr>
            </w:pPr>
            <w:r>
              <w:rPr>
                <w:b/>
                <w:bCs/>
              </w:rPr>
              <w:t>Проведение работ по лесоустройству и таксации</w:t>
            </w:r>
          </w:p>
        </w:tc>
        <w:tc>
          <w:tcPr>
            <w:tcW w:w="2410" w:type="dxa"/>
          </w:tcPr>
          <w:p w:rsidR="00154F18" w:rsidRPr="00F74EB0" w:rsidRDefault="00154F18" w:rsidP="00F64AAE">
            <w:pPr>
              <w:rPr>
                <w:sz w:val="24"/>
                <w:szCs w:val="24"/>
              </w:rPr>
            </w:pPr>
          </w:p>
        </w:tc>
      </w:tr>
      <w:tr w:rsidR="00154F18" w:rsidRPr="0051601B" w:rsidTr="00F64AAE">
        <w:trPr>
          <w:trHeight w:val="315"/>
        </w:trPr>
        <w:tc>
          <w:tcPr>
            <w:tcW w:w="2708" w:type="dxa"/>
            <w:shd w:val="clear" w:color="auto" w:fill="auto"/>
            <w:vAlign w:val="bottom"/>
          </w:tcPr>
          <w:p w:rsidR="00154F18" w:rsidRDefault="00154F18" w:rsidP="00F64AAE">
            <w:r>
              <w:t>МДК 04.01</w:t>
            </w:r>
          </w:p>
        </w:tc>
        <w:tc>
          <w:tcPr>
            <w:tcW w:w="5372" w:type="dxa"/>
            <w:shd w:val="clear" w:color="auto" w:fill="auto"/>
            <w:vAlign w:val="center"/>
          </w:tcPr>
          <w:p w:rsidR="00154F18" w:rsidRDefault="00154F18" w:rsidP="00F64AAE">
            <w:r>
              <w:t>Лесная таксация</w:t>
            </w:r>
          </w:p>
        </w:tc>
        <w:tc>
          <w:tcPr>
            <w:tcW w:w="2410" w:type="dxa"/>
          </w:tcPr>
          <w:p w:rsidR="00154F18" w:rsidRPr="00F74EB0" w:rsidRDefault="00154F18" w:rsidP="00F64AAE">
            <w:pPr>
              <w:rPr>
                <w:sz w:val="24"/>
                <w:szCs w:val="24"/>
              </w:rPr>
            </w:pPr>
            <w:r w:rsidRPr="00F74EB0">
              <w:rPr>
                <w:sz w:val="24"/>
                <w:szCs w:val="24"/>
              </w:rPr>
              <w:t>ЛР 1,2,4,5,6, 11,12-16, 19-22</w:t>
            </w:r>
          </w:p>
        </w:tc>
      </w:tr>
      <w:tr w:rsidR="00154F18" w:rsidRPr="0051601B" w:rsidTr="00F64AAE">
        <w:trPr>
          <w:trHeight w:val="315"/>
        </w:trPr>
        <w:tc>
          <w:tcPr>
            <w:tcW w:w="2708" w:type="dxa"/>
            <w:shd w:val="clear" w:color="auto" w:fill="auto"/>
            <w:vAlign w:val="bottom"/>
          </w:tcPr>
          <w:p w:rsidR="00154F18" w:rsidRDefault="00154F18" w:rsidP="00F64AAE">
            <w:r>
              <w:t xml:space="preserve">МДК 04.02 </w:t>
            </w:r>
          </w:p>
        </w:tc>
        <w:tc>
          <w:tcPr>
            <w:tcW w:w="5372" w:type="dxa"/>
            <w:shd w:val="clear" w:color="auto" w:fill="auto"/>
            <w:vAlign w:val="center"/>
          </w:tcPr>
          <w:p w:rsidR="00154F18" w:rsidRDefault="00154F18" w:rsidP="00F64AAE">
            <w:r>
              <w:t xml:space="preserve"> Лесоустройство</w:t>
            </w:r>
          </w:p>
        </w:tc>
        <w:tc>
          <w:tcPr>
            <w:tcW w:w="2410" w:type="dxa"/>
          </w:tcPr>
          <w:p w:rsidR="00154F18" w:rsidRPr="00F74EB0" w:rsidRDefault="00154F18" w:rsidP="00F64AAE">
            <w:pPr>
              <w:rPr>
                <w:sz w:val="24"/>
                <w:szCs w:val="24"/>
              </w:rPr>
            </w:pPr>
            <w:r w:rsidRPr="00F74EB0">
              <w:rPr>
                <w:sz w:val="24"/>
                <w:szCs w:val="24"/>
              </w:rPr>
              <w:t>ЛР 1,2,4,5,6, 11,12-16, 19-22</w:t>
            </w:r>
          </w:p>
        </w:tc>
      </w:tr>
      <w:tr w:rsidR="00154F18" w:rsidRPr="0051601B" w:rsidTr="00F64AAE">
        <w:trPr>
          <w:trHeight w:val="315"/>
        </w:trPr>
        <w:tc>
          <w:tcPr>
            <w:tcW w:w="2708" w:type="dxa"/>
            <w:shd w:val="clear" w:color="auto" w:fill="auto"/>
            <w:vAlign w:val="bottom"/>
          </w:tcPr>
          <w:p w:rsidR="00154F18" w:rsidRDefault="00154F18" w:rsidP="00F64AAE">
            <w:r>
              <w:t>УП.04</w:t>
            </w:r>
          </w:p>
        </w:tc>
        <w:tc>
          <w:tcPr>
            <w:tcW w:w="5372" w:type="dxa"/>
            <w:shd w:val="clear" w:color="auto" w:fill="auto"/>
            <w:vAlign w:val="bottom"/>
          </w:tcPr>
          <w:p w:rsidR="00154F18" w:rsidRDefault="00154F18" w:rsidP="00F64AAE">
            <w:r>
              <w:t>Учебная практика</w:t>
            </w:r>
          </w:p>
        </w:tc>
        <w:tc>
          <w:tcPr>
            <w:tcW w:w="2410" w:type="dxa"/>
          </w:tcPr>
          <w:p w:rsidR="00154F18" w:rsidRPr="00F74EB0" w:rsidRDefault="00154F18" w:rsidP="00F64AAE">
            <w:pPr>
              <w:rPr>
                <w:sz w:val="24"/>
                <w:szCs w:val="24"/>
              </w:rPr>
            </w:pPr>
            <w:r w:rsidRPr="00F74EB0">
              <w:rPr>
                <w:sz w:val="24"/>
                <w:szCs w:val="24"/>
              </w:rPr>
              <w:t>ЛР 1,2,4,5,6, 11,12-16, 19-22</w:t>
            </w:r>
          </w:p>
        </w:tc>
      </w:tr>
      <w:tr w:rsidR="00154F18" w:rsidRPr="0051601B" w:rsidTr="00F64AAE">
        <w:trPr>
          <w:trHeight w:val="315"/>
        </w:trPr>
        <w:tc>
          <w:tcPr>
            <w:tcW w:w="2708" w:type="dxa"/>
            <w:shd w:val="clear" w:color="auto" w:fill="auto"/>
            <w:vAlign w:val="center"/>
          </w:tcPr>
          <w:p w:rsidR="00154F18" w:rsidRDefault="00154F18" w:rsidP="00F64AAE">
            <w:r>
              <w:t>ПП.03</w:t>
            </w:r>
          </w:p>
        </w:tc>
        <w:tc>
          <w:tcPr>
            <w:tcW w:w="5372" w:type="dxa"/>
            <w:shd w:val="clear" w:color="auto" w:fill="auto"/>
            <w:vAlign w:val="center"/>
          </w:tcPr>
          <w:p w:rsidR="00154F18" w:rsidRDefault="00154F18" w:rsidP="00F64AAE">
            <w:r>
              <w:t>Производственная практика</w:t>
            </w:r>
          </w:p>
        </w:tc>
        <w:tc>
          <w:tcPr>
            <w:tcW w:w="2410" w:type="dxa"/>
          </w:tcPr>
          <w:p w:rsidR="00154F18" w:rsidRPr="00F74EB0" w:rsidRDefault="00154F18" w:rsidP="00F64AAE">
            <w:pPr>
              <w:rPr>
                <w:sz w:val="24"/>
                <w:szCs w:val="24"/>
              </w:rPr>
            </w:pPr>
            <w:r w:rsidRPr="00F74EB0">
              <w:rPr>
                <w:sz w:val="24"/>
                <w:szCs w:val="24"/>
              </w:rPr>
              <w:t>ЛР 1,2,4,5,6, 11,12-16, 19-22</w:t>
            </w:r>
          </w:p>
        </w:tc>
      </w:tr>
      <w:tr w:rsidR="00154F18" w:rsidRPr="0051601B" w:rsidTr="00F64AAE">
        <w:trPr>
          <w:trHeight w:val="315"/>
        </w:trPr>
        <w:tc>
          <w:tcPr>
            <w:tcW w:w="2708" w:type="dxa"/>
            <w:shd w:val="clear" w:color="auto" w:fill="auto"/>
            <w:vAlign w:val="center"/>
          </w:tcPr>
          <w:p w:rsidR="00154F18" w:rsidRDefault="00154F18" w:rsidP="00F64AAE">
            <w:pPr>
              <w:rPr>
                <w:b/>
                <w:bCs/>
              </w:rPr>
            </w:pPr>
            <w:r>
              <w:rPr>
                <w:b/>
                <w:bCs/>
              </w:rPr>
              <w:t>ПМ. 05</w:t>
            </w:r>
          </w:p>
        </w:tc>
        <w:tc>
          <w:tcPr>
            <w:tcW w:w="5372" w:type="dxa"/>
            <w:shd w:val="clear" w:color="auto" w:fill="auto"/>
            <w:vAlign w:val="center"/>
          </w:tcPr>
          <w:p w:rsidR="00154F18" w:rsidRDefault="00154F18" w:rsidP="00F64AAE">
            <w:pPr>
              <w:rPr>
                <w:b/>
                <w:bCs/>
              </w:rPr>
            </w:pPr>
            <w:r>
              <w:rPr>
                <w:b/>
                <w:bCs/>
              </w:rPr>
              <w:t xml:space="preserve">Выполнение работ по профессии "Лесовод" </w:t>
            </w:r>
          </w:p>
        </w:tc>
        <w:tc>
          <w:tcPr>
            <w:tcW w:w="2410" w:type="dxa"/>
          </w:tcPr>
          <w:p w:rsidR="00154F18" w:rsidRPr="00F74EB0" w:rsidRDefault="00154F18" w:rsidP="00F64AAE">
            <w:pPr>
              <w:rPr>
                <w:sz w:val="24"/>
                <w:szCs w:val="24"/>
              </w:rPr>
            </w:pPr>
          </w:p>
        </w:tc>
      </w:tr>
      <w:tr w:rsidR="00154F18" w:rsidRPr="0051601B" w:rsidTr="00F64AAE">
        <w:trPr>
          <w:trHeight w:val="315"/>
        </w:trPr>
        <w:tc>
          <w:tcPr>
            <w:tcW w:w="2708" w:type="dxa"/>
            <w:shd w:val="clear" w:color="auto" w:fill="auto"/>
            <w:vAlign w:val="bottom"/>
          </w:tcPr>
          <w:p w:rsidR="00154F18" w:rsidRDefault="00154F18" w:rsidP="00F64AAE">
            <w:r>
              <w:t>МДК 05.01</w:t>
            </w:r>
          </w:p>
        </w:tc>
        <w:tc>
          <w:tcPr>
            <w:tcW w:w="5372" w:type="dxa"/>
            <w:shd w:val="clear" w:color="auto" w:fill="auto"/>
            <w:vAlign w:val="center"/>
          </w:tcPr>
          <w:p w:rsidR="00154F18" w:rsidRDefault="00154F18" w:rsidP="00F64AAE">
            <w:r>
              <w:t>Лесоводство</w:t>
            </w:r>
          </w:p>
        </w:tc>
        <w:tc>
          <w:tcPr>
            <w:tcW w:w="2410" w:type="dxa"/>
          </w:tcPr>
          <w:p w:rsidR="00154F18" w:rsidRDefault="00154F18" w:rsidP="00F64AAE">
            <w:r w:rsidRPr="00647F26">
              <w:t>ЛР 1,2,4,5,6, 11,12-16, 19-22</w:t>
            </w:r>
          </w:p>
        </w:tc>
      </w:tr>
      <w:tr w:rsidR="00154F18" w:rsidRPr="0051601B" w:rsidTr="00F64AAE">
        <w:trPr>
          <w:trHeight w:val="315"/>
        </w:trPr>
        <w:tc>
          <w:tcPr>
            <w:tcW w:w="2708" w:type="dxa"/>
            <w:shd w:val="clear" w:color="auto" w:fill="auto"/>
            <w:vAlign w:val="bottom"/>
          </w:tcPr>
          <w:p w:rsidR="00154F18" w:rsidRDefault="00154F18" w:rsidP="00F64AAE">
            <w:r>
              <w:t>МДК 05.02</w:t>
            </w:r>
          </w:p>
        </w:tc>
        <w:tc>
          <w:tcPr>
            <w:tcW w:w="5372" w:type="dxa"/>
            <w:shd w:val="clear" w:color="auto" w:fill="auto"/>
            <w:vAlign w:val="center"/>
          </w:tcPr>
          <w:p w:rsidR="00154F18" w:rsidRDefault="00154F18" w:rsidP="00F64AAE">
            <w:r>
              <w:t xml:space="preserve"> Технология лесохозяйственных работ</w:t>
            </w:r>
          </w:p>
        </w:tc>
        <w:tc>
          <w:tcPr>
            <w:tcW w:w="2410" w:type="dxa"/>
          </w:tcPr>
          <w:p w:rsidR="00154F18" w:rsidRDefault="00154F18" w:rsidP="00F64AAE">
            <w:r w:rsidRPr="00647F26">
              <w:t>ЛР 1,2,4,5,6, 11,12-16, 19-22</w:t>
            </w:r>
          </w:p>
        </w:tc>
      </w:tr>
      <w:tr w:rsidR="00154F18" w:rsidRPr="0051601B" w:rsidTr="00F64AAE">
        <w:trPr>
          <w:trHeight w:val="315"/>
        </w:trPr>
        <w:tc>
          <w:tcPr>
            <w:tcW w:w="2708" w:type="dxa"/>
            <w:shd w:val="clear" w:color="auto" w:fill="auto"/>
            <w:vAlign w:val="bottom"/>
          </w:tcPr>
          <w:p w:rsidR="00154F18" w:rsidRDefault="00154F18" w:rsidP="00F64AAE">
            <w:r>
              <w:t xml:space="preserve">УП.05 </w:t>
            </w:r>
          </w:p>
        </w:tc>
        <w:tc>
          <w:tcPr>
            <w:tcW w:w="5372" w:type="dxa"/>
            <w:shd w:val="clear" w:color="auto" w:fill="auto"/>
            <w:vAlign w:val="bottom"/>
          </w:tcPr>
          <w:p w:rsidR="00154F18" w:rsidRDefault="00154F18" w:rsidP="00F64AAE">
            <w:r>
              <w:t>Учебная практика</w:t>
            </w:r>
          </w:p>
        </w:tc>
        <w:tc>
          <w:tcPr>
            <w:tcW w:w="2410" w:type="dxa"/>
          </w:tcPr>
          <w:p w:rsidR="00154F18" w:rsidRDefault="00154F18" w:rsidP="00F64AAE">
            <w:r w:rsidRPr="00647F26">
              <w:t>ЛР 1,2,4,5,6, 11,12-16, 19-22</w:t>
            </w:r>
          </w:p>
        </w:tc>
      </w:tr>
      <w:tr w:rsidR="00154F18" w:rsidRPr="0051601B" w:rsidTr="00F64AAE">
        <w:trPr>
          <w:trHeight w:val="315"/>
        </w:trPr>
        <w:tc>
          <w:tcPr>
            <w:tcW w:w="2708" w:type="dxa"/>
            <w:shd w:val="clear" w:color="auto" w:fill="auto"/>
            <w:vAlign w:val="bottom"/>
          </w:tcPr>
          <w:p w:rsidR="00154F18" w:rsidRDefault="00154F18" w:rsidP="00F64AAE">
            <w:r>
              <w:t>ПП.05</w:t>
            </w:r>
          </w:p>
        </w:tc>
        <w:tc>
          <w:tcPr>
            <w:tcW w:w="5372" w:type="dxa"/>
            <w:shd w:val="clear" w:color="auto" w:fill="auto"/>
            <w:vAlign w:val="bottom"/>
          </w:tcPr>
          <w:p w:rsidR="00154F18" w:rsidRDefault="00154F18" w:rsidP="00F64AAE">
            <w:r>
              <w:t>Производственная практика</w:t>
            </w:r>
          </w:p>
        </w:tc>
        <w:tc>
          <w:tcPr>
            <w:tcW w:w="2410" w:type="dxa"/>
          </w:tcPr>
          <w:p w:rsidR="00154F18" w:rsidRDefault="00154F18" w:rsidP="00F64AAE">
            <w:r w:rsidRPr="00647F26">
              <w:t>ЛР 1,2,4,5,6, 11,12-16, 19-22</w:t>
            </w:r>
          </w:p>
        </w:tc>
      </w:tr>
    </w:tbl>
    <w:p w:rsidR="003E0F4B" w:rsidRDefault="003E0F4B" w:rsidP="00A26016">
      <w:pPr>
        <w:spacing w:line="276" w:lineRule="auto"/>
        <w:ind w:firstLine="708"/>
        <w:jc w:val="center"/>
        <w:rPr>
          <w:b/>
          <w:sz w:val="24"/>
          <w:szCs w:val="24"/>
        </w:rPr>
      </w:pPr>
    </w:p>
    <w:p w:rsidR="001D4D94" w:rsidRPr="005B219E" w:rsidRDefault="001D4D94" w:rsidP="001D4D94">
      <w:pPr>
        <w:spacing w:line="276" w:lineRule="auto"/>
        <w:ind w:firstLine="709"/>
        <w:jc w:val="both"/>
        <w:rPr>
          <w:b/>
          <w:sz w:val="24"/>
          <w:szCs w:val="24"/>
        </w:rPr>
      </w:pPr>
    </w:p>
    <w:p w:rsidR="00D113BE" w:rsidRDefault="00D113BE" w:rsidP="000D5295">
      <w:pPr>
        <w:spacing w:line="276" w:lineRule="auto"/>
        <w:ind w:firstLine="708"/>
        <w:jc w:val="both"/>
        <w:rPr>
          <w:b/>
          <w:bCs/>
          <w:sz w:val="24"/>
          <w:szCs w:val="24"/>
        </w:rPr>
      </w:pPr>
      <w:r w:rsidRPr="00903F97">
        <w:rPr>
          <w:b/>
          <w:bCs/>
          <w:sz w:val="24"/>
          <w:szCs w:val="24"/>
        </w:rPr>
        <w:t>РАЗДЕЛ 2. ОЦЕНКА ОСВОЕНИЯ ОБУЧАЮЩИМИСЯ ОСНОВНОЙ ОБРАЗОВАТЕЛЬНОЙ ПРОГРАММЫ В ЧАСТИ ДОСТИЖЕНИЯ ЛИЧНОСТНЫХ РЕЗУЛЬТАТОВ</w:t>
      </w:r>
      <w:bookmarkEnd w:id="5"/>
    </w:p>
    <w:p w:rsidR="000D5295" w:rsidRDefault="000D5295" w:rsidP="000D5295">
      <w:pPr>
        <w:spacing w:line="276" w:lineRule="auto"/>
        <w:ind w:firstLine="708"/>
        <w:jc w:val="both"/>
        <w:rPr>
          <w:b/>
          <w:bCs/>
          <w:sz w:val="24"/>
          <w:szCs w:val="24"/>
        </w:rPr>
      </w:pPr>
    </w:p>
    <w:p w:rsidR="007A0C68" w:rsidRPr="007A0C68" w:rsidRDefault="007A0C68" w:rsidP="007A0C68">
      <w:pPr>
        <w:widowControl/>
        <w:tabs>
          <w:tab w:val="left" w:pos="1134"/>
        </w:tabs>
        <w:autoSpaceDE/>
        <w:autoSpaceDN/>
        <w:ind w:firstLine="709"/>
        <w:jc w:val="both"/>
        <w:rPr>
          <w:sz w:val="24"/>
          <w:szCs w:val="24"/>
          <w:lang w:eastAsia="ru-RU"/>
        </w:rPr>
      </w:pPr>
      <w:r w:rsidRPr="007A0C68">
        <w:rPr>
          <w:sz w:val="24"/>
          <w:szCs w:val="24"/>
          <w:lang w:eastAsia="ru-RU"/>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7A0C68" w:rsidRPr="007A0C68" w:rsidRDefault="007A0C68" w:rsidP="007A0C68">
      <w:pPr>
        <w:widowControl/>
        <w:tabs>
          <w:tab w:val="left" w:pos="1134"/>
        </w:tabs>
        <w:autoSpaceDE/>
        <w:autoSpaceDN/>
        <w:ind w:firstLine="709"/>
        <w:jc w:val="both"/>
        <w:rPr>
          <w:sz w:val="24"/>
          <w:szCs w:val="24"/>
          <w:lang w:eastAsia="ru-RU"/>
        </w:rPr>
      </w:pPr>
      <w:r w:rsidRPr="007A0C68">
        <w:rPr>
          <w:sz w:val="24"/>
          <w:szCs w:val="24"/>
          <w:lang w:eastAsia="ru-RU"/>
        </w:rPr>
        <w:t>Комплекс примерных критериев оценки личностных результатов обучающихся:</w:t>
      </w:r>
    </w:p>
    <w:p w:rsidR="007A0C68" w:rsidRPr="007A0C68" w:rsidRDefault="007A0C68" w:rsidP="008E778E">
      <w:pPr>
        <w:widowControl/>
        <w:numPr>
          <w:ilvl w:val="0"/>
          <w:numId w:val="2"/>
        </w:numPr>
        <w:tabs>
          <w:tab w:val="left" w:pos="1134"/>
        </w:tabs>
        <w:autoSpaceDE/>
        <w:autoSpaceDN/>
        <w:spacing w:line="276" w:lineRule="auto"/>
        <w:ind w:left="0" w:firstLine="709"/>
        <w:jc w:val="both"/>
        <w:rPr>
          <w:sz w:val="24"/>
          <w:szCs w:val="24"/>
          <w:lang w:eastAsia="ru-RU"/>
        </w:rPr>
      </w:pPr>
      <w:r w:rsidRPr="007A0C68">
        <w:rPr>
          <w:sz w:val="24"/>
          <w:szCs w:val="24"/>
          <w:lang w:eastAsia="ru-RU"/>
        </w:rPr>
        <w:t>демонстрация интереса к будущей профессии/специальности;</w:t>
      </w:r>
    </w:p>
    <w:p w:rsidR="007A0C68" w:rsidRPr="007A0C68" w:rsidRDefault="007A0C68" w:rsidP="008E778E">
      <w:pPr>
        <w:widowControl/>
        <w:numPr>
          <w:ilvl w:val="0"/>
          <w:numId w:val="2"/>
        </w:numPr>
        <w:tabs>
          <w:tab w:val="left" w:pos="1134"/>
        </w:tabs>
        <w:autoSpaceDE/>
        <w:autoSpaceDN/>
        <w:spacing w:line="276" w:lineRule="auto"/>
        <w:ind w:left="0" w:firstLine="709"/>
        <w:jc w:val="both"/>
        <w:rPr>
          <w:sz w:val="24"/>
          <w:szCs w:val="24"/>
          <w:lang w:eastAsia="ru-RU"/>
        </w:rPr>
      </w:pPr>
      <w:r w:rsidRPr="007A0C68">
        <w:rPr>
          <w:sz w:val="24"/>
          <w:szCs w:val="24"/>
          <w:lang w:eastAsia="ru-RU"/>
        </w:rPr>
        <w:t>оценка собственного продвижения, личностного развития;</w:t>
      </w:r>
    </w:p>
    <w:p w:rsidR="007A0C68" w:rsidRPr="007A0C68" w:rsidRDefault="007A0C68" w:rsidP="008E778E">
      <w:pPr>
        <w:widowControl/>
        <w:numPr>
          <w:ilvl w:val="0"/>
          <w:numId w:val="2"/>
        </w:numPr>
        <w:tabs>
          <w:tab w:val="left" w:pos="1134"/>
        </w:tabs>
        <w:autoSpaceDE/>
        <w:autoSpaceDN/>
        <w:spacing w:line="276" w:lineRule="auto"/>
        <w:ind w:left="0" w:firstLine="709"/>
        <w:jc w:val="both"/>
        <w:rPr>
          <w:sz w:val="24"/>
          <w:szCs w:val="24"/>
          <w:lang w:eastAsia="ru-RU"/>
        </w:rPr>
      </w:pPr>
      <w:r w:rsidRPr="007A0C68">
        <w:rPr>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7A0C68" w:rsidRPr="007A0C68" w:rsidRDefault="007A0C68" w:rsidP="008E778E">
      <w:pPr>
        <w:widowControl/>
        <w:numPr>
          <w:ilvl w:val="0"/>
          <w:numId w:val="2"/>
        </w:numPr>
        <w:tabs>
          <w:tab w:val="left" w:pos="1134"/>
        </w:tabs>
        <w:autoSpaceDE/>
        <w:autoSpaceDN/>
        <w:spacing w:line="276" w:lineRule="auto"/>
        <w:ind w:left="0" w:firstLine="709"/>
        <w:jc w:val="both"/>
        <w:rPr>
          <w:sz w:val="24"/>
          <w:szCs w:val="24"/>
          <w:lang w:eastAsia="ru-RU"/>
        </w:rPr>
      </w:pPr>
      <w:r w:rsidRPr="007A0C68">
        <w:rPr>
          <w:sz w:val="24"/>
          <w:szCs w:val="24"/>
          <w:lang w:eastAsia="ru-RU"/>
        </w:rPr>
        <w:t>ответственность за результат учебной деятельности и подготовки к профессиональной деятельности;</w:t>
      </w:r>
    </w:p>
    <w:p w:rsidR="007A0C68" w:rsidRPr="007A0C68" w:rsidRDefault="007A0C68" w:rsidP="008E778E">
      <w:pPr>
        <w:widowControl/>
        <w:numPr>
          <w:ilvl w:val="0"/>
          <w:numId w:val="2"/>
        </w:numPr>
        <w:tabs>
          <w:tab w:val="left" w:pos="1134"/>
        </w:tabs>
        <w:autoSpaceDE/>
        <w:autoSpaceDN/>
        <w:spacing w:line="276" w:lineRule="auto"/>
        <w:ind w:left="0" w:firstLine="709"/>
        <w:jc w:val="both"/>
        <w:rPr>
          <w:sz w:val="24"/>
          <w:szCs w:val="24"/>
          <w:lang w:eastAsia="ru-RU"/>
        </w:rPr>
      </w:pPr>
      <w:r w:rsidRPr="007A0C68">
        <w:rPr>
          <w:sz w:val="24"/>
          <w:szCs w:val="24"/>
          <w:lang w:eastAsia="ru-RU"/>
        </w:rPr>
        <w:t>проявление высокопрофессиональной трудовой активности;</w:t>
      </w:r>
    </w:p>
    <w:p w:rsidR="007A0C68" w:rsidRPr="007A0C68" w:rsidRDefault="007A0C68" w:rsidP="008E778E">
      <w:pPr>
        <w:widowControl/>
        <w:numPr>
          <w:ilvl w:val="0"/>
          <w:numId w:val="2"/>
        </w:numPr>
        <w:tabs>
          <w:tab w:val="left" w:pos="1134"/>
        </w:tabs>
        <w:autoSpaceDE/>
        <w:autoSpaceDN/>
        <w:spacing w:line="276" w:lineRule="auto"/>
        <w:ind w:left="0" w:firstLine="709"/>
        <w:jc w:val="both"/>
        <w:rPr>
          <w:sz w:val="24"/>
          <w:szCs w:val="24"/>
          <w:lang w:eastAsia="ru-RU"/>
        </w:rPr>
      </w:pPr>
      <w:r w:rsidRPr="007A0C68">
        <w:rPr>
          <w:sz w:val="24"/>
          <w:szCs w:val="24"/>
          <w:lang w:eastAsia="ru-RU"/>
        </w:rPr>
        <w:t>участие в исследовательской и проектной работе;</w:t>
      </w:r>
    </w:p>
    <w:p w:rsidR="007A0C68" w:rsidRPr="007A0C68" w:rsidRDefault="007A0C68" w:rsidP="008E778E">
      <w:pPr>
        <w:widowControl/>
        <w:numPr>
          <w:ilvl w:val="0"/>
          <w:numId w:val="2"/>
        </w:numPr>
        <w:tabs>
          <w:tab w:val="left" w:pos="1134"/>
        </w:tabs>
        <w:autoSpaceDE/>
        <w:autoSpaceDN/>
        <w:spacing w:line="276" w:lineRule="auto"/>
        <w:ind w:left="0" w:firstLine="709"/>
        <w:jc w:val="both"/>
        <w:rPr>
          <w:sz w:val="24"/>
          <w:szCs w:val="24"/>
          <w:lang w:eastAsia="ru-RU"/>
        </w:rPr>
      </w:pPr>
      <w:r w:rsidRPr="007A0C68">
        <w:rPr>
          <w:sz w:val="24"/>
          <w:szCs w:val="24"/>
          <w:lang w:eastAsia="ru-RU"/>
        </w:rPr>
        <w:t>участие в конкурсах профессионального мастерства, олимпиадах по профессии, викторинах, в предметных неделях;</w:t>
      </w:r>
    </w:p>
    <w:p w:rsidR="007A0C68" w:rsidRPr="007A0C68" w:rsidRDefault="007A0C68" w:rsidP="008E778E">
      <w:pPr>
        <w:widowControl/>
        <w:numPr>
          <w:ilvl w:val="0"/>
          <w:numId w:val="2"/>
        </w:numPr>
        <w:tabs>
          <w:tab w:val="left" w:pos="1134"/>
        </w:tabs>
        <w:autoSpaceDE/>
        <w:autoSpaceDN/>
        <w:spacing w:line="276" w:lineRule="auto"/>
        <w:ind w:left="0" w:firstLine="709"/>
        <w:jc w:val="both"/>
        <w:rPr>
          <w:sz w:val="24"/>
          <w:szCs w:val="24"/>
          <w:lang w:eastAsia="ru-RU"/>
        </w:rPr>
      </w:pPr>
      <w:r w:rsidRPr="007A0C68">
        <w:rPr>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rsidR="007A0C68" w:rsidRPr="007A0C68" w:rsidRDefault="007A0C68" w:rsidP="008E778E">
      <w:pPr>
        <w:widowControl/>
        <w:numPr>
          <w:ilvl w:val="0"/>
          <w:numId w:val="2"/>
        </w:numPr>
        <w:tabs>
          <w:tab w:val="left" w:pos="1134"/>
        </w:tabs>
        <w:autoSpaceDE/>
        <w:autoSpaceDN/>
        <w:spacing w:line="276" w:lineRule="auto"/>
        <w:ind w:left="0" w:firstLine="709"/>
        <w:jc w:val="both"/>
        <w:rPr>
          <w:sz w:val="24"/>
          <w:szCs w:val="24"/>
          <w:lang w:eastAsia="ru-RU"/>
        </w:rPr>
      </w:pPr>
      <w:r w:rsidRPr="007A0C68">
        <w:rPr>
          <w:sz w:val="24"/>
          <w:szCs w:val="24"/>
          <w:lang w:eastAsia="ru-RU"/>
        </w:rPr>
        <w:t>конструктивное взаимодействие в учебном коллективе/бригаде;</w:t>
      </w:r>
    </w:p>
    <w:p w:rsidR="007A0C68" w:rsidRPr="007A0C68" w:rsidRDefault="007A0C68" w:rsidP="008E778E">
      <w:pPr>
        <w:widowControl/>
        <w:numPr>
          <w:ilvl w:val="0"/>
          <w:numId w:val="2"/>
        </w:numPr>
        <w:tabs>
          <w:tab w:val="left" w:pos="1134"/>
        </w:tabs>
        <w:autoSpaceDE/>
        <w:autoSpaceDN/>
        <w:spacing w:line="276" w:lineRule="auto"/>
        <w:ind w:left="0" w:firstLine="709"/>
        <w:jc w:val="both"/>
        <w:rPr>
          <w:sz w:val="24"/>
          <w:szCs w:val="24"/>
          <w:lang w:eastAsia="ru-RU"/>
        </w:rPr>
      </w:pPr>
      <w:r w:rsidRPr="007A0C68">
        <w:rPr>
          <w:sz w:val="24"/>
          <w:szCs w:val="24"/>
          <w:lang w:eastAsia="ru-RU"/>
        </w:rPr>
        <w:t>демонстрация навыков межличностного делового общения, социального имиджа;</w:t>
      </w:r>
    </w:p>
    <w:p w:rsidR="007A0C68" w:rsidRPr="007A0C68" w:rsidRDefault="007A0C68" w:rsidP="008E778E">
      <w:pPr>
        <w:widowControl/>
        <w:numPr>
          <w:ilvl w:val="0"/>
          <w:numId w:val="2"/>
        </w:numPr>
        <w:tabs>
          <w:tab w:val="left" w:pos="1134"/>
        </w:tabs>
        <w:autoSpaceDE/>
        <w:autoSpaceDN/>
        <w:spacing w:line="276" w:lineRule="auto"/>
        <w:ind w:left="0" w:firstLine="709"/>
        <w:jc w:val="both"/>
        <w:rPr>
          <w:sz w:val="24"/>
          <w:szCs w:val="24"/>
          <w:lang w:eastAsia="ru-RU"/>
        </w:rPr>
      </w:pPr>
      <w:r w:rsidRPr="007A0C68">
        <w:rPr>
          <w:sz w:val="24"/>
          <w:szCs w:val="24"/>
          <w:lang w:eastAsia="ru-RU"/>
        </w:rPr>
        <w:lastRenderedPageBreak/>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7A0C68" w:rsidRPr="007A0C68" w:rsidRDefault="007A0C68" w:rsidP="008E778E">
      <w:pPr>
        <w:widowControl/>
        <w:numPr>
          <w:ilvl w:val="0"/>
          <w:numId w:val="2"/>
        </w:numPr>
        <w:tabs>
          <w:tab w:val="left" w:pos="1134"/>
        </w:tabs>
        <w:autoSpaceDE/>
        <w:autoSpaceDN/>
        <w:spacing w:line="276" w:lineRule="auto"/>
        <w:ind w:left="0" w:firstLine="709"/>
        <w:jc w:val="both"/>
        <w:rPr>
          <w:sz w:val="24"/>
          <w:szCs w:val="24"/>
          <w:lang w:eastAsia="ru-RU"/>
        </w:rPr>
      </w:pPr>
      <w:r w:rsidRPr="007A0C68">
        <w:rPr>
          <w:sz w:val="24"/>
          <w:szCs w:val="24"/>
          <w:lang w:eastAsia="ru-RU"/>
        </w:rPr>
        <w:t xml:space="preserve">сформированность гражданской позиции; участие в волонтерском движении;  </w:t>
      </w:r>
    </w:p>
    <w:p w:rsidR="007A0C68" w:rsidRPr="007A0C68" w:rsidRDefault="007A0C68" w:rsidP="008E778E">
      <w:pPr>
        <w:widowControl/>
        <w:numPr>
          <w:ilvl w:val="0"/>
          <w:numId w:val="2"/>
        </w:numPr>
        <w:tabs>
          <w:tab w:val="left" w:pos="1134"/>
        </w:tabs>
        <w:autoSpaceDE/>
        <w:autoSpaceDN/>
        <w:spacing w:line="276" w:lineRule="auto"/>
        <w:ind w:left="0" w:firstLine="709"/>
        <w:jc w:val="both"/>
        <w:rPr>
          <w:sz w:val="24"/>
          <w:szCs w:val="24"/>
          <w:lang w:eastAsia="ru-RU"/>
        </w:rPr>
      </w:pPr>
      <w:r w:rsidRPr="007A0C68">
        <w:rPr>
          <w:sz w:val="24"/>
          <w:szCs w:val="24"/>
          <w:lang w:eastAsia="ru-RU"/>
        </w:rPr>
        <w:t>проявление мировоззренческих установок на готовность молодых людей к работе на благо Отечества;</w:t>
      </w:r>
    </w:p>
    <w:p w:rsidR="007A0C68" w:rsidRPr="007A0C68" w:rsidRDefault="007A0C68" w:rsidP="008E778E">
      <w:pPr>
        <w:widowControl/>
        <w:numPr>
          <w:ilvl w:val="0"/>
          <w:numId w:val="2"/>
        </w:numPr>
        <w:tabs>
          <w:tab w:val="left" w:pos="1134"/>
        </w:tabs>
        <w:autoSpaceDE/>
        <w:autoSpaceDN/>
        <w:spacing w:line="276" w:lineRule="auto"/>
        <w:ind w:left="0" w:firstLine="709"/>
        <w:jc w:val="both"/>
        <w:rPr>
          <w:sz w:val="24"/>
          <w:szCs w:val="24"/>
          <w:lang w:eastAsia="ru-RU"/>
        </w:rPr>
      </w:pPr>
      <w:r w:rsidRPr="007A0C68">
        <w:rPr>
          <w:sz w:val="24"/>
          <w:szCs w:val="24"/>
          <w:lang w:eastAsia="ru-RU"/>
        </w:rPr>
        <w:t>проявление правовой активности и навыков правомерного поведения, уважения к Закону;</w:t>
      </w:r>
    </w:p>
    <w:p w:rsidR="007A0C68" w:rsidRPr="007A0C68" w:rsidRDefault="007A0C68" w:rsidP="008E778E">
      <w:pPr>
        <w:widowControl/>
        <w:numPr>
          <w:ilvl w:val="0"/>
          <w:numId w:val="2"/>
        </w:numPr>
        <w:tabs>
          <w:tab w:val="left" w:pos="1134"/>
        </w:tabs>
        <w:autoSpaceDE/>
        <w:autoSpaceDN/>
        <w:spacing w:line="276" w:lineRule="auto"/>
        <w:ind w:left="0" w:firstLine="709"/>
        <w:jc w:val="both"/>
        <w:rPr>
          <w:sz w:val="24"/>
          <w:szCs w:val="24"/>
          <w:lang w:eastAsia="ru-RU"/>
        </w:rPr>
      </w:pPr>
      <w:r w:rsidRPr="007A0C68">
        <w:rPr>
          <w:sz w:val="24"/>
          <w:szCs w:val="24"/>
          <w:lang w:eastAsia="ru-RU"/>
        </w:rPr>
        <w:t>отсутствие фактов проявления идеологии терроризма и экстремизма среди обучающихся;</w:t>
      </w:r>
    </w:p>
    <w:p w:rsidR="007A0C68" w:rsidRPr="007A0C68" w:rsidRDefault="007A0C68" w:rsidP="008E778E">
      <w:pPr>
        <w:widowControl/>
        <w:numPr>
          <w:ilvl w:val="0"/>
          <w:numId w:val="2"/>
        </w:numPr>
        <w:tabs>
          <w:tab w:val="left" w:pos="1134"/>
        </w:tabs>
        <w:autoSpaceDE/>
        <w:autoSpaceDN/>
        <w:spacing w:line="276" w:lineRule="auto"/>
        <w:ind w:left="0" w:firstLine="709"/>
        <w:jc w:val="both"/>
        <w:rPr>
          <w:sz w:val="24"/>
          <w:szCs w:val="24"/>
          <w:lang w:eastAsia="ru-RU"/>
        </w:rPr>
      </w:pPr>
      <w:r w:rsidRPr="007A0C68">
        <w:rPr>
          <w:sz w:val="24"/>
          <w:szCs w:val="24"/>
          <w:lang w:eastAsia="ru-RU"/>
        </w:rPr>
        <w:t>отсутствие социальных конфликтов среди обучающихся, основанных на межнациональной, межрелигиозной почве;</w:t>
      </w:r>
    </w:p>
    <w:p w:rsidR="007A0C68" w:rsidRPr="007A0C68" w:rsidRDefault="007A0C68" w:rsidP="008E778E">
      <w:pPr>
        <w:widowControl/>
        <w:numPr>
          <w:ilvl w:val="0"/>
          <w:numId w:val="2"/>
        </w:numPr>
        <w:tabs>
          <w:tab w:val="left" w:pos="1134"/>
        </w:tabs>
        <w:autoSpaceDE/>
        <w:autoSpaceDN/>
        <w:spacing w:line="276" w:lineRule="auto"/>
        <w:ind w:left="0" w:firstLine="709"/>
        <w:jc w:val="both"/>
        <w:rPr>
          <w:sz w:val="24"/>
          <w:szCs w:val="24"/>
          <w:lang w:eastAsia="ru-RU"/>
        </w:rPr>
      </w:pPr>
      <w:r w:rsidRPr="007A0C68">
        <w:rPr>
          <w:sz w:val="24"/>
          <w:szCs w:val="24"/>
          <w:lang w:eastAsia="ru-RU"/>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7A0C68" w:rsidRPr="007A0C68" w:rsidRDefault="007A0C68" w:rsidP="008E778E">
      <w:pPr>
        <w:widowControl/>
        <w:numPr>
          <w:ilvl w:val="0"/>
          <w:numId w:val="2"/>
        </w:numPr>
        <w:tabs>
          <w:tab w:val="left" w:pos="1134"/>
        </w:tabs>
        <w:autoSpaceDE/>
        <w:autoSpaceDN/>
        <w:spacing w:line="276" w:lineRule="auto"/>
        <w:ind w:left="0" w:firstLine="709"/>
        <w:jc w:val="both"/>
        <w:rPr>
          <w:sz w:val="24"/>
          <w:szCs w:val="24"/>
          <w:lang w:eastAsia="ru-RU"/>
        </w:rPr>
      </w:pPr>
      <w:r w:rsidRPr="007A0C68">
        <w:rPr>
          <w:sz w:val="24"/>
          <w:szCs w:val="24"/>
          <w:lang w:eastAsia="ru-RU"/>
        </w:rPr>
        <w:t>добровольческие инициативы по поддержки инвалидов и престарелых граждан;</w:t>
      </w:r>
    </w:p>
    <w:p w:rsidR="007A0C68" w:rsidRPr="007A0C68" w:rsidRDefault="007A0C68" w:rsidP="008E778E">
      <w:pPr>
        <w:widowControl/>
        <w:numPr>
          <w:ilvl w:val="0"/>
          <w:numId w:val="2"/>
        </w:numPr>
        <w:tabs>
          <w:tab w:val="left" w:pos="1134"/>
        </w:tabs>
        <w:autoSpaceDE/>
        <w:autoSpaceDN/>
        <w:spacing w:line="276" w:lineRule="auto"/>
        <w:ind w:left="0" w:firstLine="709"/>
        <w:jc w:val="both"/>
        <w:rPr>
          <w:sz w:val="24"/>
          <w:szCs w:val="24"/>
          <w:lang w:eastAsia="ru-RU"/>
        </w:rPr>
      </w:pPr>
      <w:r w:rsidRPr="007A0C68">
        <w:rPr>
          <w:sz w:val="24"/>
          <w:szCs w:val="24"/>
          <w:lang w:eastAsia="ru-RU"/>
        </w:rPr>
        <w:t>проявление экологической культуры, бережного отношения к родной земле, природным богатствам России и мира;</w:t>
      </w:r>
    </w:p>
    <w:p w:rsidR="007A0C68" w:rsidRPr="007A0C68" w:rsidRDefault="007A0C68" w:rsidP="008E778E">
      <w:pPr>
        <w:widowControl/>
        <w:numPr>
          <w:ilvl w:val="0"/>
          <w:numId w:val="2"/>
        </w:numPr>
        <w:tabs>
          <w:tab w:val="left" w:pos="1134"/>
        </w:tabs>
        <w:autoSpaceDE/>
        <w:autoSpaceDN/>
        <w:spacing w:line="276" w:lineRule="auto"/>
        <w:ind w:left="0" w:firstLine="709"/>
        <w:jc w:val="both"/>
        <w:rPr>
          <w:sz w:val="24"/>
          <w:szCs w:val="24"/>
          <w:lang w:eastAsia="ru-RU"/>
        </w:rPr>
      </w:pPr>
      <w:r w:rsidRPr="007A0C68">
        <w:rPr>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rsidR="007A0C68" w:rsidRPr="007A0C68" w:rsidRDefault="007A0C68" w:rsidP="008E778E">
      <w:pPr>
        <w:widowControl/>
        <w:numPr>
          <w:ilvl w:val="0"/>
          <w:numId w:val="2"/>
        </w:numPr>
        <w:tabs>
          <w:tab w:val="left" w:pos="1134"/>
        </w:tabs>
        <w:autoSpaceDE/>
        <w:autoSpaceDN/>
        <w:spacing w:line="276" w:lineRule="auto"/>
        <w:ind w:left="0" w:firstLine="709"/>
        <w:jc w:val="both"/>
        <w:rPr>
          <w:sz w:val="24"/>
          <w:szCs w:val="24"/>
          <w:lang w:eastAsia="ru-RU"/>
        </w:rPr>
      </w:pPr>
      <w:r w:rsidRPr="007A0C68">
        <w:rPr>
          <w:sz w:val="24"/>
          <w:szCs w:val="24"/>
          <w:lang w:eastAsia="ru-RU"/>
        </w:rPr>
        <w:t>демонстрация навыков здорового образа жизни и высокий уровень культуры здоровья обучающихся;</w:t>
      </w:r>
    </w:p>
    <w:p w:rsidR="007A0C68" w:rsidRPr="007A0C68" w:rsidRDefault="007A0C68" w:rsidP="008E778E">
      <w:pPr>
        <w:widowControl/>
        <w:numPr>
          <w:ilvl w:val="0"/>
          <w:numId w:val="2"/>
        </w:numPr>
        <w:tabs>
          <w:tab w:val="left" w:pos="1134"/>
        </w:tabs>
        <w:autoSpaceDE/>
        <w:autoSpaceDN/>
        <w:spacing w:line="276" w:lineRule="auto"/>
        <w:ind w:left="0" w:firstLine="709"/>
        <w:jc w:val="both"/>
        <w:rPr>
          <w:sz w:val="24"/>
          <w:szCs w:val="24"/>
          <w:lang w:eastAsia="ru-RU"/>
        </w:rPr>
      </w:pPr>
      <w:r w:rsidRPr="007A0C68">
        <w:rPr>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7A0C68" w:rsidRPr="007A0C68" w:rsidRDefault="007A0C68" w:rsidP="008E778E">
      <w:pPr>
        <w:widowControl/>
        <w:numPr>
          <w:ilvl w:val="0"/>
          <w:numId w:val="2"/>
        </w:numPr>
        <w:tabs>
          <w:tab w:val="left" w:pos="1134"/>
        </w:tabs>
        <w:autoSpaceDE/>
        <w:autoSpaceDN/>
        <w:spacing w:line="276" w:lineRule="auto"/>
        <w:ind w:left="1418" w:hanging="720"/>
        <w:jc w:val="both"/>
        <w:rPr>
          <w:sz w:val="24"/>
          <w:szCs w:val="24"/>
          <w:lang w:eastAsia="ru-RU"/>
        </w:rPr>
      </w:pPr>
      <w:r w:rsidRPr="007A0C68">
        <w:rPr>
          <w:sz w:val="24"/>
          <w:szCs w:val="24"/>
          <w:lang w:eastAsia="ru-RU"/>
        </w:rPr>
        <w:t xml:space="preserve">участие в конкурсах профессионального мастерства и в командных проектах; </w:t>
      </w:r>
    </w:p>
    <w:p w:rsidR="007A0C68" w:rsidRPr="007A0C68" w:rsidRDefault="007A0C68" w:rsidP="008E778E">
      <w:pPr>
        <w:widowControl/>
        <w:numPr>
          <w:ilvl w:val="0"/>
          <w:numId w:val="2"/>
        </w:numPr>
        <w:tabs>
          <w:tab w:val="left" w:pos="1134"/>
        </w:tabs>
        <w:autoSpaceDE/>
        <w:autoSpaceDN/>
        <w:spacing w:line="276" w:lineRule="auto"/>
        <w:ind w:left="993" w:hanging="578"/>
        <w:jc w:val="both"/>
        <w:rPr>
          <w:sz w:val="24"/>
          <w:szCs w:val="24"/>
          <w:lang w:eastAsia="ru-RU"/>
        </w:rPr>
      </w:pPr>
      <w:r w:rsidRPr="007A0C68">
        <w:rPr>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154F18" w:rsidRDefault="00154F18" w:rsidP="007A0C68">
      <w:pPr>
        <w:keepNext/>
        <w:spacing w:before="120" w:after="120" w:line="276" w:lineRule="auto"/>
        <w:jc w:val="both"/>
        <w:outlineLvl w:val="0"/>
        <w:rPr>
          <w:b/>
          <w:bCs/>
          <w:kern w:val="32"/>
          <w:sz w:val="24"/>
          <w:szCs w:val="24"/>
        </w:rPr>
      </w:pPr>
    </w:p>
    <w:p w:rsidR="00D113BE" w:rsidRPr="005B219E" w:rsidRDefault="00D113BE" w:rsidP="00154F18">
      <w:pPr>
        <w:keepNext/>
        <w:spacing w:before="120" w:after="120" w:line="276" w:lineRule="auto"/>
        <w:ind w:firstLine="709"/>
        <w:jc w:val="center"/>
        <w:outlineLvl w:val="0"/>
        <w:rPr>
          <w:b/>
          <w:bCs/>
          <w:kern w:val="32"/>
          <w:sz w:val="24"/>
          <w:szCs w:val="24"/>
        </w:rPr>
      </w:pPr>
      <w:r w:rsidRPr="005B219E">
        <w:rPr>
          <w:b/>
          <w:bCs/>
          <w:kern w:val="32"/>
          <w:sz w:val="24"/>
          <w:szCs w:val="24"/>
        </w:rPr>
        <w:t xml:space="preserve">РАЗДЕЛ 3. </w:t>
      </w:r>
      <w:bookmarkStart w:id="8" w:name="_Hlk73028785"/>
      <w:r w:rsidRPr="005B219E">
        <w:rPr>
          <w:b/>
          <w:bCs/>
          <w:kern w:val="32"/>
          <w:sz w:val="24"/>
          <w:szCs w:val="24"/>
        </w:rPr>
        <w:t>ТРЕБОВАНИЯ К РЕСУРСНОМУ ОБЕСПЕЧЕНИЮ ВОСПИТАТЕЛЬНОЙ РАБОТЫ</w:t>
      </w:r>
      <w:bookmarkEnd w:id="8"/>
    </w:p>
    <w:p w:rsidR="00043511" w:rsidRDefault="00043511" w:rsidP="00043511">
      <w:pPr>
        <w:jc w:val="both"/>
        <w:rPr>
          <w:b/>
        </w:rPr>
      </w:pPr>
    </w:p>
    <w:p w:rsidR="007A0C68" w:rsidRDefault="007A0C68" w:rsidP="00043511">
      <w:pPr>
        <w:jc w:val="both"/>
        <w:rPr>
          <w:b/>
        </w:rPr>
      </w:pPr>
    </w:p>
    <w:p w:rsidR="007A0C68" w:rsidRPr="007A0C68" w:rsidRDefault="007A0C68" w:rsidP="007A0C68">
      <w:pPr>
        <w:widowControl/>
        <w:tabs>
          <w:tab w:val="left" w:pos="1134"/>
        </w:tabs>
        <w:autoSpaceDE/>
        <w:autoSpaceDN/>
        <w:jc w:val="both"/>
        <w:rPr>
          <w:sz w:val="24"/>
          <w:szCs w:val="24"/>
          <w:lang w:eastAsia="ru-RU"/>
        </w:rPr>
      </w:pPr>
      <w:r w:rsidRPr="007A0C68">
        <w:rPr>
          <w:sz w:val="24"/>
          <w:szCs w:val="24"/>
          <w:lang w:eastAsia="ru-RU"/>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7A0C68" w:rsidRPr="007A0C68" w:rsidRDefault="007A0C68" w:rsidP="007A0C68">
      <w:pPr>
        <w:widowControl/>
        <w:tabs>
          <w:tab w:val="left" w:pos="1134"/>
        </w:tabs>
        <w:autoSpaceDE/>
        <w:autoSpaceDN/>
        <w:jc w:val="both"/>
        <w:rPr>
          <w:sz w:val="24"/>
          <w:szCs w:val="24"/>
          <w:lang w:eastAsia="ru-RU"/>
        </w:rPr>
      </w:pPr>
    </w:p>
    <w:p w:rsidR="007A0C68" w:rsidRPr="007A0C68" w:rsidRDefault="007A0C68" w:rsidP="007A0C68">
      <w:pPr>
        <w:widowControl/>
        <w:tabs>
          <w:tab w:val="left" w:pos="1134"/>
        </w:tabs>
        <w:autoSpaceDE/>
        <w:autoSpaceDN/>
        <w:jc w:val="both"/>
        <w:rPr>
          <w:b/>
          <w:sz w:val="24"/>
          <w:szCs w:val="24"/>
          <w:lang w:eastAsia="ru-RU"/>
        </w:rPr>
      </w:pPr>
      <w:r w:rsidRPr="007A0C68">
        <w:rPr>
          <w:b/>
          <w:sz w:val="24"/>
          <w:szCs w:val="24"/>
          <w:lang w:eastAsia="ru-RU"/>
        </w:rPr>
        <w:t>3.1. Нормативно-правовое обеспечение воспитательной работы</w:t>
      </w:r>
    </w:p>
    <w:p w:rsidR="007A0C68" w:rsidRPr="007A0C68" w:rsidRDefault="007A0C68" w:rsidP="007A0C68">
      <w:pPr>
        <w:widowControl/>
        <w:tabs>
          <w:tab w:val="left" w:pos="1134"/>
        </w:tabs>
        <w:autoSpaceDE/>
        <w:autoSpaceDN/>
        <w:jc w:val="both"/>
        <w:rPr>
          <w:sz w:val="24"/>
          <w:szCs w:val="24"/>
          <w:lang w:eastAsia="ru-RU"/>
        </w:rPr>
      </w:pPr>
      <w:r w:rsidRPr="007A0C68">
        <w:rPr>
          <w:sz w:val="24"/>
          <w:szCs w:val="24"/>
          <w:lang w:eastAsia="ru-RU"/>
        </w:rPr>
        <w:t xml:space="preserve"> 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7A0C68" w:rsidRPr="007A0C68" w:rsidRDefault="007A0C68" w:rsidP="007A0C68">
      <w:pPr>
        <w:widowControl/>
        <w:tabs>
          <w:tab w:val="left" w:pos="1134"/>
        </w:tabs>
        <w:autoSpaceDE/>
        <w:autoSpaceDN/>
        <w:jc w:val="both"/>
        <w:rPr>
          <w:sz w:val="24"/>
          <w:szCs w:val="24"/>
          <w:lang w:eastAsia="ru-RU"/>
        </w:rPr>
      </w:pPr>
    </w:p>
    <w:p w:rsidR="007A0C68" w:rsidRPr="007A0C68" w:rsidRDefault="007A0C68" w:rsidP="007A0C68">
      <w:pPr>
        <w:widowControl/>
        <w:tabs>
          <w:tab w:val="left" w:pos="1134"/>
        </w:tabs>
        <w:autoSpaceDE/>
        <w:autoSpaceDN/>
        <w:jc w:val="both"/>
        <w:rPr>
          <w:b/>
          <w:sz w:val="24"/>
          <w:szCs w:val="24"/>
          <w:lang w:eastAsia="ru-RU"/>
        </w:rPr>
      </w:pPr>
      <w:r w:rsidRPr="007A0C68">
        <w:rPr>
          <w:b/>
          <w:sz w:val="24"/>
          <w:szCs w:val="24"/>
          <w:lang w:eastAsia="ru-RU"/>
        </w:rPr>
        <w:t>3.2. Кадровое обеспечение воспитательной работы</w:t>
      </w:r>
    </w:p>
    <w:p w:rsidR="007A0C68" w:rsidRPr="007A0C68" w:rsidRDefault="007A0C68" w:rsidP="007A0C68">
      <w:pPr>
        <w:widowControl/>
        <w:tabs>
          <w:tab w:val="left" w:pos="1134"/>
        </w:tabs>
        <w:autoSpaceDE/>
        <w:autoSpaceDN/>
        <w:jc w:val="both"/>
        <w:rPr>
          <w:sz w:val="24"/>
          <w:szCs w:val="24"/>
          <w:lang w:eastAsia="ru-RU"/>
        </w:rPr>
      </w:pPr>
      <w:r w:rsidRPr="007A0C68">
        <w:rPr>
          <w:sz w:val="24"/>
          <w:szCs w:val="24"/>
          <w:lang w:eastAsia="ru-RU"/>
        </w:rPr>
        <w:t>Для реализация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w:t>
      </w:r>
    </w:p>
    <w:p w:rsidR="007A0C68" w:rsidRPr="007A0C68" w:rsidRDefault="007A0C68" w:rsidP="007A0C68">
      <w:pPr>
        <w:widowControl/>
        <w:tabs>
          <w:tab w:val="left" w:pos="1134"/>
        </w:tabs>
        <w:autoSpaceDE/>
        <w:autoSpaceDN/>
        <w:jc w:val="both"/>
        <w:rPr>
          <w:sz w:val="24"/>
          <w:szCs w:val="24"/>
          <w:lang w:eastAsia="ru-RU"/>
        </w:rPr>
      </w:pPr>
      <w:r w:rsidRPr="007A0C68">
        <w:rPr>
          <w:sz w:val="24"/>
          <w:szCs w:val="24"/>
          <w:lang w:eastAsia="ru-RU"/>
        </w:rPr>
        <w:lastRenderedPageBreak/>
        <w:t>Директор техникума</w:t>
      </w:r>
    </w:p>
    <w:p w:rsidR="007A0C68" w:rsidRPr="007A0C68" w:rsidRDefault="007A0C68" w:rsidP="007A0C68">
      <w:pPr>
        <w:widowControl/>
        <w:tabs>
          <w:tab w:val="left" w:pos="1134"/>
        </w:tabs>
        <w:autoSpaceDE/>
        <w:autoSpaceDN/>
        <w:jc w:val="both"/>
        <w:rPr>
          <w:sz w:val="24"/>
          <w:szCs w:val="24"/>
          <w:lang w:eastAsia="ru-RU"/>
        </w:rPr>
      </w:pPr>
      <w:r w:rsidRPr="007A0C68">
        <w:rPr>
          <w:sz w:val="24"/>
          <w:szCs w:val="24"/>
          <w:lang w:eastAsia="ru-RU"/>
        </w:rPr>
        <w:t xml:space="preserve">Заместитель руководителя – 4 человека:  заместитель руководителя по учебной работе, за-меститель руководителя по воспитательной работе, заместитель руководителя по учебно-производственной работе, заместитель руководителя по научно-методической работе </w:t>
      </w:r>
    </w:p>
    <w:p w:rsidR="007A0C68" w:rsidRPr="007A0C68" w:rsidRDefault="007A0C68" w:rsidP="007A0C68">
      <w:pPr>
        <w:widowControl/>
        <w:tabs>
          <w:tab w:val="left" w:pos="1134"/>
        </w:tabs>
        <w:autoSpaceDE/>
        <w:autoSpaceDN/>
        <w:jc w:val="both"/>
        <w:rPr>
          <w:sz w:val="24"/>
          <w:szCs w:val="24"/>
          <w:lang w:eastAsia="ru-RU"/>
        </w:rPr>
      </w:pPr>
      <w:r w:rsidRPr="007A0C68">
        <w:rPr>
          <w:sz w:val="24"/>
          <w:szCs w:val="24"/>
          <w:lang w:eastAsia="ru-RU"/>
        </w:rPr>
        <w:t xml:space="preserve">Социальный педагог – 1 человек </w:t>
      </w:r>
    </w:p>
    <w:p w:rsidR="007A0C68" w:rsidRPr="007A0C68" w:rsidRDefault="007A0C68" w:rsidP="007A0C68">
      <w:pPr>
        <w:widowControl/>
        <w:tabs>
          <w:tab w:val="left" w:pos="1134"/>
        </w:tabs>
        <w:autoSpaceDE/>
        <w:autoSpaceDN/>
        <w:jc w:val="both"/>
        <w:rPr>
          <w:sz w:val="24"/>
          <w:szCs w:val="24"/>
          <w:lang w:eastAsia="ru-RU"/>
        </w:rPr>
      </w:pPr>
      <w:r w:rsidRPr="007A0C68">
        <w:rPr>
          <w:sz w:val="24"/>
          <w:szCs w:val="24"/>
          <w:lang w:eastAsia="ru-RU"/>
        </w:rPr>
        <w:t xml:space="preserve">Педагог-психолог – 1 человек </w:t>
      </w:r>
    </w:p>
    <w:p w:rsidR="007A0C68" w:rsidRPr="007A0C68" w:rsidRDefault="007A0C68" w:rsidP="007A0C68">
      <w:pPr>
        <w:widowControl/>
        <w:tabs>
          <w:tab w:val="left" w:pos="1134"/>
        </w:tabs>
        <w:autoSpaceDE/>
        <w:autoSpaceDN/>
        <w:jc w:val="both"/>
        <w:rPr>
          <w:sz w:val="24"/>
          <w:szCs w:val="24"/>
          <w:lang w:eastAsia="ru-RU"/>
        </w:rPr>
      </w:pPr>
      <w:r w:rsidRPr="007A0C68">
        <w:rPr>
          <w:sz w:val="24"/>
          <w:szCs w:val="24"/>
          <w:lang w:eastAsia="ru-RU"/>
        </w:rPr>
        <w:t xml:space="preserve">Педагог дополнительного образования– 1 человек </w:t>
      </w:r>
    </w:p>
    <w:p w:rsidR="007A0C68" w:rsidRPr="007A0C68" w:rsidRDefault="007A0C68" w:rsidP="007A0C68">
      <w:pPr>
        <w:widowControl/>
        <w:tabs>
          <w:tab w:val="left" w:pos="1134"/>
        </w:tabs>
        <w:autoSpaceDE/>
        <w:autoSpaceDN/>
        <w:jc w:val="both"/>
        <w:rPr>
          <w:sz w:val="24"/>
          <w:szCs w:val="24"/>
          <w:lang w:eastAsia="ru-RU"/>
        </w:rPr>
      </w:pPr>
      <w:r w:rsidRPr="007A0C68">
        <w:rPr>
          <w:sz w:val="24"/>
          <w:szCs w:val="24"/>
          <w:lang w:eastAsia="ru-RU"/>
        </w:rPr>
        <w:t xml:space="preserve">Педагог-организатор ОБЖ – 1 человек </w:t>
      </w:r>
    </w:p>
    <w:p w:rsidR="007A0C68" w:rsidRPr="007A0C68" w:rsidRDefault="007A0C68" w:rsidP="007A0C68">
      <w:pPr>
        <w:widowControl/>
        <w:tabs>
          <w:tab w:val="left" w:pos="1134"/>
        </w:tabs>
        <w:autoSpaceDE/>
        <w:autoSpaceDN/>
        <w:jc w:val="both"/>
        <w:rPr>
          <w:sz w:val="24"/>
          <w:szCs w:val="24"/>
          <w:lang w:eastAsia="ru-RU"/>
        </w:rPr>
      </w:pPr>
      <w:r w:rsidRPr="007A0C68">
        <w:rPr>
          <w:sz w:val="24"/>
          <w:szCs w:val="24"/>
          <w:lang w:eastAsia="ru-RU"/>
        </w:rPr>
        <w:t>Воспитатель по ПП-1 человек</w:t>
      </w:r>
    </w:p>
    <w:p w:rsidR="007A0C68" w:rsidRPr="007A0C68" w:rsidRDefault="007A0C68" w:rsidP="007A0C68">
      <w:pPr>
        <w:widowControl/>
        <w:tabs>
          <w:tab w:val="left" w:pos="1134"/>
        </w:tabs>
        <w:autoSpaceDE/>
        <w:autoSpaceDN/>
        <w:jc w:val="both"/>
        <w:rPr>
          <w:sz w:val="24"/>
          <w:szCs w:val="24"/>
          <w:lang w:eastAsia="ru-RU"/>
        </w:rPr>
      </w:pPr>
      <w:r w:rsidRPr="007A0C68">
        <w:rPr>
          <w:sz w:val="24"/>
          <w:szCs w:val="24"/>
          <w:lang w:eastAsia="ru-RU"/>
        </w:rPr>
        <w:t>Руководитель физического воспитания- 1 человек</w:t>
      </w:r>
    </w:p>
    <w:p w:rsidR="007A0C68" w:rsidRPr="007A0C68" w:rsidRDefault="007A0C68" w:rsidP="007A0C68">
      <w:pPr>
        <w:widowControl/>
        <w:tabs>
          <w:tab w:val="left" w:pos="1134"/>
        </w:tabs>
        <w:autoSpaceDE/>
        <w:autoSpaceDN/>
        <w:jc w:val="both"/>
        <w:rPr>
          <w:sz w:val="24"/>
          <w:szCs w:val="24"/>
          <w:lang w:eastAsia="ru-RU"/>
        </w:rPr>
      </w:pPr>
      <w:r w:rsidRPr="007A0C68">
        <w:rPr>
          <w:sz w:val="24"/>
          <w:szCs w:val="24"/>
          <w:lang w:eastAsia="ru-RU"/>
        </w:rPr>
        <w:t>Функционал работников регламентируется требованиями профессиональных стандартов.</w:t>
      </w:r>
    </w:p>
    <w:p w:rsidR="007A0C68" w:rsidRPr="007A0C68" w:rsidRDefault="007A0C68" w:rsidP="007A0C68">
      <w:pPr>
        <w:widowControl/>
        <w:tabs>
          <w:tab w:val="left" w:pos="1134"/>
        </w:tabs>
        <w:autoSpaceDE/>
        <w:autoSpaceDN/>
        <w:jc w:val="both"/>
        <w:rPr>
          <w:sz w:val="24"/>
          <w:szCs w:val="24"/>
          <w:lang w:eastAsia="ru-RU"/>
        </w:rPr>
      </w:pPr>
    </w:p>
    <w:p w:rsidR="007A0C68" w:rsidRPr="007A0C68" w:rsidRDefault="007A0C68" w:rsidP="007A0C68">
      <w:pPr>
        <w:widowControl/>
        <w:tabs>
          <w:tab w:val="left" w:pos="1134"/>
        </w:tabs>
        <w:autoSpaceDE/>
        <w:autoSpaceDN/>
        <w:jc w:val="both"/>
        <w:rPr>
          <w:b/>
          <w:sz w:val="24"/>
          <w:szCs w:val="24"/>
          <w:lang w:eastAsia="ru-RU"/>
        </w:rPr>
      </w:pPr>
      <w:r w:rsidRPr="007A0C68">
        <w:rPr>
          <w:b/>
          <w:sz w:val="24"/>
          <w:szCs w:val="24"/>
          <w:lang w:eastAsia="ru-RU"/>
        </w:rPr>
        <w:t>3.3. Материально-техническое обеспечение воспитательной работы</w:t>
      </w:r>
    </w:p>
    <w:p w:rsidR="007A0C68" w:rsidRPr="007A0C68" w:rsidRDefault="007A0C68" w:rsidP="007A0C68">
      <w:pPr>
        <w:widowControl/>
        <w:tabs>
          <w:tab w:val="left" w:pos="1134"/>
        </w:tabs>
        <w:autoSpaceDE/>
        <w:autoSpaceDN/>
        <w:jc w:val="both"/>
        <w:rPr>
          <w:sz w:val="24"/>
          <w:szCs w:val="24"/>
          <w:lang w:eastAsia="ru-RU"/>
        </w:rPr>
      </w:pPr>
      <w:r w:rsidRPr="007A0C68">
        <w:rPr>
          <w:sz w:val="24"/>
          <w:szCs w:val="24"/>
          <w:lang w:eastAsia="ru-RU"/>
        </w:rPr>
        <w:t>Образовательная организация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Ворлдскиллс используются ресурсы организаций-партнеров.</w:t>
      </w:r>
    </w:p>
    <w:p w:rsidR="007A0C68" w:rsidRPr="007A0C68" w:rsidRDefault="007A0C68" w:rsidP="007A0C68">
      <w:pPr>
        <w:widowControl/>
        <w:tabs>
          <w:tab w:val="left" w:pos="1134"/>
        </w:tabs>
        <w:autoSpaceDE/>
        <w:autoSpaceDN/>
        <w:jc w:val="both"/>
        <w:rPr>
          <w:sz w:val="24"/>
          <w:szCs w:val="24"/>
          <w:lang w:eastAsia="ru-RU"/>
        </w:rPr>
      </w:pPr>
      <w:r w:rsidRPr="007A0C68">
        <w:rPr>
          <w:sz w:val="24"/>
          <w:szCs w:val="24"/>
          <w:lang w:eastAsia="ru-RU"/>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7A0C68" w:rsidRPr="007A0C68" w:rsidRDefault="007A0C68" w:rsidP="007A0C68">
      <w:pPr>
        <w:widowControl/>
        <w:tabs>
          <w:tab w:val="left" w:pos="1134"/>
        </w:tabs>
        <w:autoSpaceDE/>
        <w:autoSpaceDN/>
        <w:jc w:val="both"/>
        <w:rPr>
          <w:sz w:val="24"/>
          <w:szCs w:val="24"/>
          <w:lang w:eastAsia="ru-RU"/>
        </w:rPr>
      </w:pPr>
      <w:r w:rsidRPr="007A0C68">
        <w:rPr>
          <w:sz w:val="24"/>
          <w:szCs w:val="24"/>
          <w:lang w:eastAsia="ru-RU"/>
        </w:rPr>
        <w:t>Для проведения воспитательной работы образовательная организация обладает следующими ресурсами:</w:t>
      </w:r>
    </w:p>
    <w:p w:rsidR="007A0C68" w:rsidRPr="007A0C68" w:rsidRDefault="007A0C68" w:rsidP="007A0C68">
      <w:pPr>
        <w:widowControl/>
        <w:tabs>
          <w:tab w:val="left" w:pos="1134"/>
        </w:tabs>
        <w:autoSpaceDE/>
        <w:autoSpaceDN/>
        <w:jc w:val="both"/>
        <w:rPr>
          <w:sz w:val="24"/>
          <w:szCs w:val="24"/>
          <w:lang w:eastAsia="ru-RU"/>
        </w:rPr>
      </w:pPr>
      <w:r w:rsidRPr="007A0C68">
        <w:rPr>
          <w:sz w:val="24"/>
          <w:szCs w:val="24"/>
          <w:lang w:eastAsia="ru-RU"/>
        </w:rPr>
        <w:t>- библиотека;</w:t>
      </w:r>
    </w:p>
    <w:p w:rsidR="007A0C68" w:rsidRPr="007A0C68" w:rsidRDefault="007A0C68" w:rsidP="007A0C68">
      <w:pPr>
        <w:widowControl/>
        <w:tabs>
          <w:tab w:val="left" w:pos="1134"/>
        </w:tabs>
        <w:autoSpaceDE/>
        <w:autoSpaceDN/>
        <w:jc w:val="both"/>
        <w:rPr>
          <w:sz w:val="24"/>
          <w:szCs w:val="24"/>
          <w:lang w:eastAsia="ru-RU"/>
        </w:rPr>
      </w:pPr>
      <w:r w:rsidRPr="007A0C68">
        <w:rPr>
          <w:sz w:val="24"/>
          <w:szCs w:val="24"/>
          <w:lang w:eastAsia="ru-RU"/>
        </w:rPr>
        <w:t>- актовый зал с акустическим, световым и мультимедийным оборудованием;</w:t>
      </w:r>
    </w:p>
    <w:p w:rsidR="007A0C68" w:rsidRPr="007A0C68" w:rsidRDefault="007A0C68" w:rsidP="007A0C68">
      <w:pPr>
        <w:widowControl/>
        <w:tabs>
          <w:tab w:val="left" w:pos="1134"/>
        </w:tabs>
        <w:autoSpaceDE/>
        <w:autoSpaceDN/>
        <w:jc w:val="both"/>
        <w:rPr>
          <w:sz w:val="24"/>
          <w:szCs w:val="24"/>
          <w:lang w:eastAsia="ru-RU"/>
        </w:rPr>
      </w:pPr>
      <w:r w:rsidRPr="007A0C68">
        <w:rPr>
          <w:sz w:val="24"/>
          <w:szCs w:val="24"/>
          <w:lang w:eastAsia="ru-RU"/>
        </w:rPr>
        <w:t>- спортивный зал со спортивным оборудованием;</w:t>
      </w:r>
    </w:p>
    <w:p w:rsidR="007A0C68" w:rsidRPr="007A0C68" w:rsidRDefault="007A0C68" w:rsidP="007A0C68">
      <w:pPr>
        <w:widowControl/>
        <w:tabs>
          <w:tab w:val="left" w:pos="1134"/>
        </w:tabs>
        <w:autoSpaceDE/>
        <w:autoSpaceDN/>
        <w:jc w:val="both"/>
        <w:rPr>
          <w:sz w:val="24"/>
          <w:szCs w:val="24"/>
          <w:lang w:eastAsia="ru-RU"/>
        </w:rPr>
      </w:pPr>
      <w:r w:rsidRPr="007A0C68">
        <w:rPr>
          <w:sz w:val="24"/>
          <w:szCs w:val="24"/>
          <w:lang w:eastAsia="ru-RU"/>
        </w:rPr>
        <w:t>- открытые волейбольные и баскетбольные площадки, футбольное поле;</w:t>
      </w:r>
    </w:p>
    <w:p w:rsidR="007A0C68" w:rsidRPr="007A0C68" w:rsidRDefault="007A0C68" w:rsidP="007A0C68">
      <w:pPr>
        <w:widowControl/>
        <w:tabs>
          <w:tab w:val="left" w:pos="1134"/>
        </w:tabs>
        <w:autoSpaceDE/>
        <w:autoSpaceDN/>
        <w:jc w:val="both"/>
        <w:rPr>
          <w:sz w:val="24"/>
          <w:szCs w:val="24"/>
          <w:lang w:eastAsia="ru-RU"/>
        </w:rPr>
      </w:pPr>
      <w:r w:rsidRPr="007A0C68">
        <w:rPr>
          <w:sz w:val="24"/>
          <w:szCs w:val="24"/>
          <w:lang w:eastAsia="ru-RU"/>
        </w:rPr>
        <w:t>- специальные помещения для работы кружков, творческих объединений, с необхо-димым для занятий материально-техническим обеспечением (оборудование, реквизит и т.п.).</w:t>
      </w:r>
    </w:p>
    <w:p w:rsidR="007A0C68" w:rsidRPr="007A0C68" w:rsidRDefault="007A0C68" w:rsidP="007A0C68">
      <w:pPr>
        <w:widowControl/>
        <w:tabs>
          <w:tab w:val="left" w:pos="1134"/>
        </w:tabs>
        <w:autoSpaceDE/>
        <w:autoSpaceDN/>
        <w:jc w:val="both"/>
        <w:rPr>
          <w:sz w:val="24"/>
          <w:szCs w:val="24"/>
          <w:lang w:eastAsia="ru-RU"/>
        </w:rPr>
      </w:pPr>
    </w:p>
    <w:p w:rsidR="007A0C68" w:rsidRPr="007A0C68" w:rsidRDefault="007A0C68" w:rsidP="007A0C68">
      <w:pPr>
        <w:widowControl/>
        <w:tabs>
          <w:tab w:val="left" w:pos="1134"/>
        </w:tabs>
        <w:autoSpaceDE/>
        <w:autoSpaceDN/>
        <w:jc w:val="both"/>
        <w:rPr>
          <w:b/>
          <w:sz w:val="24"/>
          <w:szCs w:val="24"/>
          <w:lang w:eastAsia="ru-RU"/>
        </w:rPr>
      </w:pPr>
      <w:r w:rsidRPr="007A0C68">
        <w:rPr>
          <w:b/>
          <w:sz w:val="24"/>
          <w:szCs w:val="24"/>
          <w:lang w:eastAsia="ru-RU"/>
        </w:rPr>
        <w:t>3.4. Информационное обеспечение воспитательной работы</w:t>
      </w:r>
    </w:p>
    <w:p w:rsidR="007A0C68" w:rsidRPr="007A0C68" w:rsidRDefault="007A0C68" w:rsidP="007A0C68">
      <w:pPr>
        <w:widowControl/>
        <w:tabs>
          <w:tab w:val="left" w:pos="1134"/>
        </w:tabs>
        <w:autoSpaceDE/>
        <w:autoSpaceDN/>
        <w:jc w:val="both"/>
        <w:rPr>
          <w:sz w:val="24"/>
          <w:szCs w:val="24"/>
          <w:lang w:eastAsia="ru-RU"/>
        </w:rPr>
      </w:pPr>
      <w:r w:rsidRPr="007A0C68">
        <w:rPr>
          <w:sz w:val="24"/>
          <w:szCs w:val="24"/>
          <w:lang w:eastAsia="ru-RU"/>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7A0C68" w:rsidRPr="007A0C68" w:rsidRDefault="007A0C68" w:rsidP="007A0C68">
      <w:pPr>
        <w:widowControl/>
        <w:tabs>
          <w:tab w:val="left" w:pos="1134"/>
        </w:tabs>
        <w:autoSpaceDE/>
        <w:autoSpaceDN/>
        <w:jc w:val="both"/>
        <w:rPr>
          <w:sz w:val="24"/>
          <w:szCs w:val="24"/>
          <w:lang w:eastAsia="ru-RU"/>
        </w:rPr>
      </w:pPr>
      <w:r w:rsidRPr="007A0C68">
        <w:rPr>
          <w:sz w:val="24"/>
          <w:szCs w:val="24"/>
          <w:lang w:eastAsia="ru-RU"/>
        </w:rPr>
        <w:t xml:space="preserve">Информационное обеспечение воспитательной работы направлено на: </w:t>
      </w:r>
    </w:p>
    <w:p w:rsidR="007A0C68" w:rsidRPr="007A0C68" w:rsidRDefault="007A0C68" w:rsidP="007A0C68">
      <w:pPr>
        <w:widowControl/>
        <w:tabs>
          <w:tab w:val="left" w:pos="1134"/>
        </w:tabs>
        <w:autoSpaceDE/>
        <w:autoSpaceDN/>
        <w:jc w:val="both"/>
        <w:rPr>
          <w:sz w:val="24"/>
          <w:szCs w:val="24"/>
          <w:lang w:eastAsia="ru-RU"/>
        </w:rPr>
      </w:pPr>
      <w:r w:rsidRPr="007A0C68">
        <w:rPr>
          <w:sz w:val="24"/>
          <w:szCs w:val="24"/>
          <w:lang w:eastAsia="ru-RU"/>
        </w:rPr>
        <w:t xml:space="preserve">- информирование о возможностях для участия обучающихся в социально значимой деятельности; </w:t>
      </w:r>
    </w:p>
    <w:p w:rsidR="007A0C68" w:rsidRPr="007A0C68" w:rsidRDefault="007A0C68" w:rsidP="007A0C68">
      <w:pPr>
        <w:widowControl/>
        <w:tabs>
          <w:tab w:val="left" w:pos="1134"/>
        </w:tabs>
        <w:autoSpaceDE/>
        <w:autoSpaceDN/>
        <w:jc w:val="both"/>
        <w:rPr>
          <w:sz w:val="24"/>
          <w:szCs w:val="24"/>
          <w:lang w:eastAsia="ru-RU"/>
        </w:rPr>
      </w:pPr>
      <w:r w:rsidRPr="007A0C68">
        <w:rPr>
          <w:sz w:val="24"/>
          <w:szCs w:val="24"/>
          <w:lang w:eastAsia="ru-RU"/>
        </w:rPr>
        <w:t xml:space="preserve">- информационную и методическую поддержку воспитательной работы; </w:t>
      </w:r>
    </w:p>
    <w:p w:rsidR="007A0C68" w:rsidRPr="007A0C68" w:rsidRDefault="007A0C68" w:rsidP="007A0C68">
      <w:pPr>
        <w:widowControl/>
        <w:tabs>
          <w:tab w:val="left" w:pos="1134"/>
        </w:tabs>
        <w:autoSpaceDE/>
        <w:autoSpaceDN/>
        <w:jc w:val="both"/>
        <w:rPr>
          <w:sz w:val="24"/>
          <w:szCs w:val="24"/>
          <w:lang w:eastAsia="ru-RU"/>
        </w:rPr>
      </w:pPr>
      <w:r w:rsidRPr="007A0C68">
        <w:rPr>
          <w:sz w:val="24"/>
          <w:szCs w:val="24"/>
          <w:lang w:eastAsia="ru-RU"/>
        </w:rPr>
        <w:t xml:space="preserve">- планирование воспитательной работы и её ресурсного обеспечения; </w:t>
      </w:r>
    </w:p>
    <w:p w:rsidR="007A0C68" w:rsidRPr="007A0C68" w:rsidRDefault="007A0C68" w:rsidP="007A0C68">
      <w:pPr>
        <w:widowControl/>
        <w:tabs>
          <w:tab w:val="left" w:pos="1134"/>
        </w:tabs>
        <w:autoSpaceDE/>
        <w:autoSpaceDN/>
        <w:jc w:val="both"/>
        <w:rPr>
          <w:sz w:val="24"/>
          <w:szCs w:val="24"/>
          <w:lang w:eastAsia="ru-RU"/>
        </w:rPr>
      </w:pPr>
      <w:r w:rsidRPr="007A0C68">
        <w:rPr>
          <w:sz w:val="24"/>
          <w:szCs w:val="24"/>
          <w:lang w:eastAsia="ru-RU"/>
        </w:rPr>
        <w:t xml:space="preserve">- мониторинг воспитательной работы; </w:t>
      </w:r>
    </w:p>
    <w:p w:rsidR="007A0C68" w:rsidRPr="007A0C68" w:rsidRDefault="007A0C68" w:rsidP="007A0C68">
      <w:pPr>
        <w:widowControl/>
        <w:tabs>
          <w:tab w:val="left" w:pos="1134"/>
        </w:tabs>
        <w:autoSpaceDE/>
        <w:autoSpaceDN/>
        <w:jc w:val="both"/>
        <w:rPr>
          <w:sz w:val="24"/>
          <w:szCs w:val="24"/>
          <w:lang w:eastAsia="ru-RU"/>
        </w:rPr>
      </w:pPr>
      <w:r w:rsidRPr="007A0C68">
        <w:rPr>
          <w:sz w:val="24"/>
          <w:szCs w:val="24"/>
          <w:lang w:eastAsia="ru-RU"/>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7A0C68" w:rsidRPr="007A0C68" w:rsidRDefault="007A0C68" w:rsidP="007A0C68">
      <w:pPr>
        <w:widowControl/>
        <w:tabs>
          <w:tab w:val="left" w:pos="1134"/>
        </w:tabs>
        <w:autoSpaceDE/>
        <w:autoSpaceDN/>
        <w:jc w:val="both"/>
        <w:rPr>
          <w:sz w:val="24"/>
          <w:szCs w:val="24"/>
          <w:lang w:eastAsia="ru-RU"/>
        </w:rPr>
      </w:pPr>
      <w:r w:rsidRPr="007A0C68">
        <w:rPr>
          <w:sz w:val="24"/>
          <w:szCs w:val="24"/>
          <w:lang w:eastAsia="ru-RU"/>
        </w:rPr>
        <w:t>- дистанционное взаимодействие с другими организациями социальной сферы.</w:t>
      </w:r>
    </w:p>
    <w:p w:rsidR="007A0C68" w:rsidRPr="007A0C68" w:rsidRDefault="007A0C68" w:rsidP="007A0C68">
      <w:pPr>
        <w:widowControl/>
        <w:tabs>
          <w:tab w:val="left" w:pos="1134"/>
        </w:tabs>
        <w:autoSpaceDE/>
        <w:autoSpaceDN/>
        <w:jc w:val="both"/>
        <w:rPr>
          <w:sz w:val="24"/>
          <w:szCs w:val="24"/>
          <w:lang w:eastAsia="ru-RU"/>
        </w:rPr>
      </w:pPr>
      <w:r w:rsidRPr="007A0C68">
        <w:rPr>
          <w:sz w:val="24"/>
          <w:szCs w:val="24"/>
          <w:lang w:eastAsia="ru-RU"/>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7A0C68" w:rsidRPr="007A0C68" w:rsidRDefault="007A0C68" w:rsidP="007A0C68">
      <w:pPr>
        <w:widowControl/>
        <w:tabs>
          <w:tab w:val="left" w:pos="1134"/>
        </w:tabs>
        <w:autoSpaceDE/>
        <w:autoSpaceDN/>
        <w:jc w:val="both"/>
        <w:rPr>
          <w:sz w:val="24"/>
          <w:szCs w:val="24"/>
          <w:lang w:eastAsia="ru-RU"/>
        </w:rPr>
      </w:pPr>
      <w:r w:rsidRPr="007A0C68">
        <w:rPr>
          <w:sz w:val="24"/>
          <w:szCs w:val="24"/>
          <w:lang w:eastAsia="ru-RU"/>
        </w:rPr>
        <w:t>Система воспитательной деятельности образовательной организации должна быть представлена на сайте организации.</w:t>
      </w:r>
    </w:p>
    <w:p w:rsidR="007A0C68" w:rsidRPr="007A0C68" w:rsidRDefault="007A0C68" w:rsidP="007A0C68">
      <w:pPr>
        <w:widowControl/>
        <w:tabs>
          <w:tab w:val="left" w:pos="1134"/>
        </w:tabs>
        <w:autoSpaceDE/>
        <w:autoSpaceDN/>
        <w:jc w:val="both"/>
        <w:rPr>
          <w:sz w:val="24"/>
          <w:szCs w:val="24"/>
          <w:lang w:eastAsia="ru-RU"/>
        </w:rPr>
      </w:pPr>
    </w:p>
    <w:p w:rsidR="007A0C68" w:rsidRPr="007A0C68" w:rsidRDefault="007A0C68" w:rsidP="007A0C68">
      <w:pPr>
        <w:widowControl/>
        <w:tabs>
          <w:tab w:val="left" w:pos="1134"/>
        </w:tabs>
        <w:autoSpaceDE/>
        <w:autoSpaceDN/>
        <w:jc w:val="both"/>
        <w:rPr>
          <w:sz w:val="24"/>
          <w:szCs w:val="24"/>
          <w:lang w:eastAsia="ru-RU"/>
        </w:rPr>
      </w:pPr>
    </w:p>
    <w:p w:rsidR="007A0C68" w:rsidRPr="00043511" w:rsidRDefault="007A0C68" w:rsidP="00043511">
      <w:pPr>
        <w:jc w:val="both"/>
        <w:rPr>
          <w:b/>
        </w:rPr>
        <w:sectPr w:rsidR="007A0C68" w:rsidRPr="00043511" w:rsidSect="008E3A8B">
          <w:headerReference w:type="first" r:id="rId8"/>
          <w:pgSz w:w="11907" w:h="16840"/>
          <w:pgMar w:top="1134" w:right="851" w:bottom="992" w:left="1418" w:header="709" w:footer="709" w:gutter="0"/>
          <w:cols w:space="720"/>
          <w:docGrid w:linePitch="299"/>
        </w:sectPr>
      </w:pPr>
    </w:p>
    <w:p w:rsidR="00DB4FD3" w:rsidRPr="00971ED7" w:rsidRDefault="00DB4FD3" w:rsidP="00D113BE">
      <w:pPr>
        <w:jc w:val="center"/>
        <w:rPr>
          <w:b/>
        </w:rPr>
      </w:pPr>
      <w:r w:rsidRPr="00971ED7">
        <w:rPr>
          <w:b/>
        </w:rPr>
        <w:lastRenderedPageBreak/>
        <w:t xml:space="preserve">                                                                                                                                                                                                     </w:t>
      </w:r>
    </w:p>
    <w:p w:rsidR="007A0C68" w:rsidRDefault="00D113BE" w:rsidP="00D113BE">
      <w:pPr>
        <w:jc w:val="center"/>
        <w:rPr>
          <w:b/>
        </w:rPr>
      </w:pPr>
      <w:r w:rsidRPr="006B747E">
        <w:rPr>
          <w:b/>
        </w:rPr>
        <w:t xml:space="preserve">РАЗДЕЛ 4. </w:t>
      </w:r>
      <w:bookmarkStart w:id="9" w:name="_Hlk73028808"/>
      <w:r w:rsidRPr="006B747E">
        <w:rPr>
          <w:b/>
        </w:rPr>
        <w:t xml:space="preserve"> КАЛЕНДАРНЫЙ ПЛАН ВОСПИТАТЕЛЬНОЙ РАБОТЫ </w:t>
      </w:r>
    </w:p>
    <w:p w:rsidR="007A0C68" w:rsidRPr="007A0C68" w:rsidRDefault="007A0C68" w:rsidP="007A0C68">
      <w:pPr>
        <w:widowControl/>
        <w:autoSpaceDE/>
        <w:autoSpaceDN/>
        <w:adjustRightInd w:val="0"/>
        <w:rPr>
          <w:b/>
          <w:bCs/>
          <w:lang w:eastAsia="ru-RU"/>
        </w:rPr>
      </w:pPr>
      <w:r w:rsidRPr="007A0C68">
        <w:rPr>
          <w:b/>
          <w:bCs/>
          <w:lang w:eastAsia="ru-RU"/>
        </w:rPr>
        <w:t xml:space="preserve">ПРИНЯТО </w:t>
      </w:r>
    </w:p>
    <w:p w:rsidR="007A0C68" w:rsidRPr="007A0C68" w:rsidRDefault="007A0C68" w:rsidP="007A0C68">
      <w:pPr>
        <w:widowControl/>
        <w:autoSpaceDE/>
        <w:autoSpaceDN/>
        <w:adjustRightInd w:val="0"/>
        <w:rPr>
          <w:sz w:val="24"/>
          <w:szCs w:val="24"/>
          <w:lang w:eastAsia="ru-RU"/>
        </w:rPr>
      </w:pPr>
      <w:r w:rsidRPr="007A0C68">
        <w:rPr>
          <w:sz w:val="24"/>
          <w:szCs w:val="24"/>
          <w:lang w:eastAsia="ru-RU"/>
        </w:rPr>
        <w:t>Решением</w:t>
      </w:r>
    </w:p>
    <w:p w:rsidR="007A0C68" w:rsidRPr="007A0C68" w:rsidRDefault="007A0C68" w:rsidP="007A0C68">
      <w:pPr>
        <w:widowControl/>
        <w:autoSpaceDE/>
        <w:autoSpaceDN/>
        <w:jc w:val="both"/>
        <w:rPr>
          <w:sz w:val="24"/>
          <w:szCs w:val="24"/>
          <w:lang w:eastAsia="ru-RU"/>
        </w:rPr>
      </w:pPr>
      <w:r w:rsidRPr="007A0C68">
        <w:rPr>
          <w:sz w:val="24"/>
          <w:szCs w:val="24"/>
          <w:lang w:eastAsia="ru-RU"/>
        </w:rPr>
        <w:t>на заседании Педагогического совета</w:t>
      </w:r>
    </w:p>
    <w:p w:rsidR="007A0C68" w:rsidRPr="007A0C68" w:rsidRDefault="007A0C68" w:rsidP="007A0C68">
      <w:pPr>
        <w:widowControl/>
        <w:autoSpaceDE/>
        <w:autoSpaceDN/>
        <w:rPr>
          <w:sz w:val="24"/>
          <w:szCs w:val="24"/>
          <w:lang w:eastAsia="ru-RU"/>
        </w:rPr>
      </w:pPr>
      <w:r w:rsidRPr="007A0C68">
        <w:rPr>
          <w:sz w:val="24"/>
          <w:szCs w:val="24"/>
          <w:lang w:eastAsia="ru-RU"/>
        </w:rPr>
        <w:t>Протокол № ___от «__» ________ 2021 г.</w:t>
      </w:r>
    </w:p>
    <w:p w:rsidR="00D113BE" w:rsidRPr="006B747E" w:rsidRDefault="00D113BE" w:rsidP="007A0C68">
      <w:pPr>
        <w:rPr>
          <w:b/>
        </w:rPr>
      </w:pPr>
      <w:r w:rsidRPr="006B747E">
        <w:rPr>
          <w:b/>
        </w:rPr>
        <w:br/>
      </w:r>
      <w:bookmarkEnd w:id="9"/>
    </w:p>
    <w:p w:rsidR="00D113BE" w:rsidRPr="006B747E" w:rsidRDefault="00D113BE" w:rsidP="00D113BE">
      <w:pPr>
        <w:adjustRightInd w:val="0"/>
        <w:ind w:right="-1" w:firstLine="567"/>
        <w:jc w:val="right"/>
        <w:rPr>
          <w:b/>
          <w:kern w:val="2"/>
          <w:lang w:eastAsia="ko-KR"/>
        </w:rPr>
      </w:pPr>
    </w:p>
    <w:p w:rsidR="00D113BE" w:rsidRPr="006B747E" w:rsidRDefault="00D113BE" w:rsidP="00D113BE">
      <w:pPr>
        <w:tabs>
          <w:tab w:val="left" w:pos="1134"/>
        </w:tabs>
        <w:ind w:firstLine="709"/>
        <w:jc w:val="both"/>
        <w:outlineLvl w:val="0"/>
        <w:rPr>
          <w:i/>
          <w:iCs/>
          <w:kern w:val="32"/>
        </w:rPr>
      </w:pPr>
    </w:p>
    <w:p w:rsidR="00D113BE" w:rsidRPr="006B747E" w:rsidRDefault="00D113BE" w:rsidP="00D113BE">
      <w:pPr>
        <w:adjustRightInd w:val="0"/>
        <w:ind w:right="-1" w:firstLine="567"/>
        <w:jc w:val="right"/>
        <w:rPr>
          <w:kern w:val="2"/>
          <w:lang w:eastAsia="ko-KR"/>
        </w:rPr>
      </w:pPr>
    </w:p>
    <w:tbl>
      <w:tblPr>
        <w:tblW w:w="14604" w:type="dxa"/>
        <w:tblLook w:val="04A0" w:firstRow="1" w:lastRow="0" w:firstColumn="1" w:lastColumn="0" w:noHBand="0" w:noVBand="1"/>
      </w:tblPr>
      <w:tblGrid>
        <w:gridCol w:w="9889"/>
        <w:gridCol w:w="4715"/>
      </w:tblGrid>
      <w:tr w:rsidR="003F7BAF" w:rsidRPr="00474C38" w:rsidTr="00D116D5">
        <w:tc>
          <w:tcPr>
            <w:tcW w:w="9889" w:type="dxa"/>
          </w:tcPr>
          <w:p w:rsidR="003F7BAF" w:rsidRPr="00474C38" w:rsidRDefault="003F7BAF" w:rsidP="00D116D5">
            <w:pPr>
              <w:rPr>
                <w:sz w:val="24"/>
                <w:szCs w:val="24"/>
              </w:rPr>
            </w:pPr>
          </w:p>
        </w:tc>
        <w:tc>
          <w:tcPr>
            <w:tcW w:w="4715" w:type="dxa"/>
          </w:tcPr>
          <w:p w:rsidR="003F7BAF" w:rsidRPr="00474C38" w:rsidRDefault="003F7BAF" w:rsidP="00D116D5">
            <w:pPr>
              <w:jc w:val="right"/>
              <w:rPr>
                <w:sz w:val="24"/>
                <w:szCs w:val="24"/>
              </w:rPr>
            </w:pPr>
          </w:p>
        </w:tc>
      </w:tr>
      <w:tr w:rsidR="003F7BAF" w:rsidRPr="00474C38" w:rsidTr="00D116D5">
        <w:tc>
          <w:tcPr>
            <w:tcW w:w="9889" w:type="dxa"/>
          </w:tcPr>
          <w:p w:rsidR="003F7BAF" w:rsidRPr="00474C38" w:rsidRDefault="003F7BAF" w:rsidP="00D116D5">
            <w:pPr>
              <w:rPr>
                <w:sz w:val="24"/>
                <w:szCs w:val="24"/>
              </w:rPr>
            </w:pPr>
          </w:p>
        </w:tc>
        <w:tc>
          <w:tcPr>
            <w:tcW w:w="4715" w:type="dxa"/>
          </w:tcPr>
          <w:p w:rsidR="003F7BAF" w:rsidRPr="00474C38" w:rsidRDefault="003F7BAF" w:rsidP="00D116D5">
            <w:pPr>
              <w:jc w:val="right"/>
              <w:rPr>
                <w:sz w:val="24"/>
                <w:szCs w:val="24"/>
              </w:rPr>
            </w:pPr>
          </w:p>
        </w:tc>
      </w:tr>
      <w:tr w:rsidR="003F7BAF" w:rsidRPr="00474C38" w:rsidTr="00D116D5">
        <w:tc>
          <w:tcPr>
            <w:tcW w:w="9889" w:type="dxa"/>
          </w:tcPr>
          <w:p w:rsidR="003F7BAF" w:rsidRPr="00474C38" w:rsidRDefault="003F7BAF" w:rsidP="00D116D5">
            <w:pPr>
              <w:rPr>
                <w:sz w:val="24"/>
                <w:szCs w:val="24"/>
              </w:rPr>
            </w:pPr>
          </w:p>
        </w:tc>
        <w:tc>
          <w:tcPr>
            <w:tcW w:w="4715" w:type="dxa"/>
          </w:tcPr>
          <w:p w:rsidR="003F7BAF" w:rsidRPr="00474C38" w:rsidRDefault="003F7BAF" w:rsidP="00D116D5">
            <w:pPr>
              <w:jc w:val="right"/>
              <w:rPr>
                <w:sz w:val="24"/>
                <w:szCs w:val="24"/>
              </w:rPr>
            </w:pPr>
          </w:p>
        </w:tc>
      </w:tr>
    </w:tbl>
    <w:p w:rsidR="00D113BE" w:rsidRPr="006B747E" w:rsidRDefault="00D113BE" w:rsidP="00D113BE">
      <w:pPr>
        <w:adjustRightInd w:val="0"/>
        <w:ind w:right="-1" w:firstLine="567"/>
        <w:jc w:val="right"/>
        <w:rPr>
          <w:kern w:val="2"/>
          <w:lang w:eastAsia="ko-KR"/>
        </w:rPr>
      </w:pPr>
    </w:p>
    <w:p w:rsidR="00D113BE" w:rsidRPr="006B747E" w:rsidRDefault="00D113BE" w:rsidP="00D113BE">
      <w:pPr>
        <w:adjustRightInd w:val="0"/>
        <w:ind w:right="-1" w:firstLine="567"/>
        <w:jc w:val="right"/>
        <w:rPr>
          <w:kern w:val="2"/>
          <w:lang w:eastAsia="ko-KR"/>
        </w:rPr>
      </w:pPr>
    </w:p>
    <w:p w:rsidR="00D113BE" w:rsidRPr="006B747E" w:rsidRDefault="00D113BE" w:rsidP="007A0C68">
      <w:pPr>
        <w:adjustRightInd w:val="0"/>
        <w:ind w:right="-1"/>
        <w:rPr>
          <w:b/>
          <w:kern w:val="2"/>
          <w:lang w:eastAsia="ko-KR"/>
        </w:rPr>
      </w:pPr>
    </w:p>
    <w:p w:rsidR="00D113BE" w:rsidRPr="006B747E" w:rsidRDefault="00D113BE" w:rsidP="00D113BE">
      <w:pPr>
        <w:adjustRightInd w:val="0"/>
        <w:ind w:right="-1"/>
        <w:jc w:val="center"/>
        <w:rPr>
          <w:b/>
          <w:kern w:val="2"/>
          <w:lang w:eastAsia="ko-KR"/>
        </w:rPr>
      </w:pPr>
      <w:r w:rsidRPr="006B747E">
        <w:rPr>
          <w:b/>
          <w:kern w:val="2"/>
          <w:lang w:eastAsia="ko-KR"/>
        </w:rPr>
        <w:t xml:space="preserve"> КАЛЕНДАРНЫЙ ПЛАН ВОСПИТАТЕЛЬНОЙ РАБОТЫ  </w:t>
      </w:r>
    </w:p>
    <w:p w:rsidR="003F7BAF" w:rsidRPr="002621F7" w:rsidRDefault="005B219E" w:rsidP="003F7BAF">
      <w:pPr>
        <w:adjustRightInd w:val="0"/>
        <w:ind w:right="-1" w:firstLine="567"/>
        <w:jc w:val="center"/>
        <w:rPr>
          <w:kern w:val="2"/>
          <w:lang w:eastAsia="ko-KR"/>
        </w:rPr>
      </w:pPr>
      <w:bookmarkStart w:id="10" w:name="_Hlk77091234"/>
      <w:r w:rsidRPr="004F3587">
        <w:rPr>
          <w:bCs/>
          <w:sz w:val="24"/>
          <w:szCs w:val="24"/>
        </w:rPr>
        <w:t>по образовательной программе среднего профессионал</w:t>
      </w:r>
      <w:r w:rsidR="00154F18">
        <w:rPr>
          <w:bCs/>
          <w:sz w:val="24"/>
          <w:szCs w:val="24"/>
        </w:rPr>
        <w:t xml:space="preserve">ьного образования </w:t>
      </w:r>
      <w:r w:rsidR="00154F18">
        <w:rPr>
          <w:bCs/>
          <w:sz w:val="24"/>
          <w:szCs w:val="24"/>
        </w:rPr>
        <w:br/>
        <w:t xml:space="preserve">по </w:t>
      </w:r>
      <w:r w:rsidRPr="004F3587">
        <w:rPr>
          <w:bCs/>
          <w:sz w:val="24"/>
          <w:szCs w:val="24"/>
        </w:rPr>
        <w:t xml:space="preserve">специальности </w:t>
      </w:r>
      <w:r w:rsidR="002621F7">
        <w:rPr>
          <w:kern w:val="2"/>
          <w:lang w:eastAsia="ko-KR"/>
        </w:rPr>
        <w:t>35.02.01 «Лесное и лесопарковое хозяйство»</w:t>
      </w:r>
    </w:p>
    <w:p w:rsidR="003F7BAF" w:rsidRPr="0066283C" w:rsidRDefault="007C081B" w:rsidP="003F7BAF">
      <w:pPr>
        <w:adjustRightInd w:val="0"/>
        <w:ind w:right="-1" w:firstLine="567"/>
        <w:jc w:val="center"/>
        <w:rPr>
          <w:bCs/>
          <w:kern w:val="2"/>
          <w:sz w:val="24"/>
          <w:szCs w:val="24"/>
          <w:lang w:eastAsia="ko-KR"/>
        </w:rPr>
      </w:pPr>
      <w:r w:rsidRPr="007C081B">
        <w:rPr>
          <w:bCs/>
          <w:sz w:val="24"/>
          <w:szCs w:val="24"/>
        </w:rPr>
        <w:t>на период 2021-2022</w:t>
      </w:r>
      <w:r w:rsidR="003F7BAF" w:rsidRPr="007C081B">
        <w:rPr>
          <w:bCs/>
          <w:sz w:val="24"/>
          <w:szCs w:val="24"/>
        </w:rPr>
        <w:t>г.</w:t>
      </w:r>
    </w:p>
    <w:p w:rsidR="007C081B" w:rsidRDefault="007C081B" w:rsidP="005B219E">
      <w:pPr>
        <w:adjustRightInd w:val="0"/>
        <w:ind w:right="-1" w:firstLine="567"/>
        <w:jc w:val="center"/>
        <w:rPr>
          <w:bCs/>
          <w:sz w:val="24"/>
          <w:szCs w:val="24"/>
        </w:rPr>
      </w:pPr>
    </w:p>
    <w:p w:rsidR="007C081B" w:rsidRDefault="007C081B" w:rsidP="005B219E">
      <w:pPr>
        <w:adjustRightInd w:val="0"/>
        <w:ind w:right="-1" w:firstLine="567"/>
        <w:jc w:val="center"/>
        <w:rPr>
          <w:bCs/>
          <w:sz w:val="24"/>
          <w:szCs w:val="24"/>
        </w:rPr>
      </w:pPr>
    </w:p>
    <w:p w:rsidR="00F317F3" w:rsidRDefault="00F317F3" w:rsidP="005B219E">
      <w:pPr>
        <w:adjustRightInd w:val="0"/>
        <w:ind w:right="-1" w:firstLine="567"/>
        <w:jc w:val="center"/>
        <w:rPr>
          <w:bCs/>
          <w:sz w:val="24"/>
          <w:szCs w:val="24"/>
        </w:rPr>
      </w:pPr>
    </w:p>
    <w:p w:rsidR="00F317F3" w:rsidRDefault="00F317F3" w:rsidP="005B219E">
      <w:pPr>
        <w:adjustRightInd w:val="0"/>
        <w:ind w:right="-1" w:firstLine="567"/>
        <w:jc w:val="center"/>
        <w:rPr>
          <w:bCs/>
          <w:sz w:val="24"/>
          <w:szCs w:val="24"/>
        </w:rPr>
      </w:pPr>
    </w:p>
    <w:p w:rsidR="00F317F3" w:rsidRDefault="00F317F3" w:rsidP="005B219E">
      <w:pPr>
        <w:adjustRightInd w:val="0"/>
        <w:ind w:right="-1" w:firstLine="567"/>
        <w:jc w:val="center"/>
        <w:rPr>
          <w:bCs/>
          <w:sz w:val="24"/>
          <w:szCs w:val="24"/>
        </w:rPr>
      </w:pPr>
    </w:p>
    <w:p w:rsidR="00F317F3" w:rsidRDefault="00F317F3" w:rsidP="005B219E">
      <w:pPr>
        <w:adjustRightInd w:val="0"/>
        <w:ind w:right="-1" w:firstLine="567"/>
        <w:jc w:val="center"/>
        <w:rPr>
          <w:bCs/>
          <w:sz w:val="24"/>
          <w:szCs w:val="24"/>
        </w:rPr>
      </w:pPr>
    </w:p>
    <w:p w:rsidR="00F317F3" w:rsidRDefault="00F317F3" w:rsidP="005B219E">
      <w:pPr>
        <w:adjustRightInd w:val="0"/>
        <w:ind w:right="-1" w:firstLine="567"/>
        <w:jc w:val="center"/>
        <w:rPr>
          <w:bCs/>
          <w:sz w:val="24"/>
          <w:szCs w:val="24"/>
        </w:rPr>
      </w:pPr>
    </w:p>
    <w:p w:rsidR="00F317F3" w:rsidRDefault="00F317F3" w:rsidP="005B219E">
      <w:pPr>
        <w:adjustRightInd w:val="0"/>
        <w:ind w:right="-1" w:firstLine="567"/>
        <w:jc w:val="center"/>
        <w:rPr>
          <w:bCs/>
          <w:sz w:val="24"/>
          <w:szCs w:val="24"/>
        </w:rPr>
      </w:pPr>
    </w:p>
    <w:p w:rsidR="00F317F3" w:rsidRDefault="00F317F3" w:rsidP="005B219E">
      <w:pPr>
        <w:adjustRightInd w:val="0"/>
        <w:ind w:right="-1" w:firstLine="567"/>
        <w:jc w:val="center"/>
        <w:rPr>
          <w:bCs/>
          <w:sz w:val="24"/>
          <w:szCs w:val="24"/>
        </w:rPr>
      </w:pPr>
    </w:p>
    <w:p w:rsidR="00F317F3" w:rsidRDefault="00F317F3" w:rsidP="005B219E">
      <w:pPr>
        <w:adjustRightInd w:val="0"/>
        <w:ind w:right="-1" w:firstLine="567"/>
        <w:jc w:val="center"/>
        <w:rPr>
          <w:bCs/>
          <w:sz w:val="24"/>
          <w:szCs w:val="24"/>
        </w:rPr>
      </w:pPr>
    </w:p>
    <w:p w:rsidR="00F317F3" w:rsidRDefault="00F317F3" w:rsidP="005B219E">
      <w:pPr>
        <w:adjustRightInd w:val="0"/>
        <w:ind w:right="-1" w:firstLine="567"/>
        <w:jc w:val="center"/>
        <w:rPr>
          <w:bCs/>
          <w:sz w:val="24"/>
          <w:szCs w:val="24"/>
        </w:rPr>
      </w:pPr>
    </w:p>
    <w:p w:rsidR="007C081B" w:rsidRDefault="007C081B" w:rsidP="005B219E">
      <w:pPr>
        <w:adjustRightInd w:val="0"/>
        <w:ind w:right="-1" w:firstLine="567"/>
        <w:jc w:val="center"/>
        <w:rPr>
          <w:bCs/>
          <w:sz w:val="24"/>
          <w:szCs w:val="24"/>
        </w:rPr>
      </w:pPr>
    </w:p>
    <w:p w:rsidR="007C081B" w:rsidRDefault="007C081B" w:rsidP="005B219E">
      <w:pPr>
        <w:adjustRightInd w:val="0"/>
        <w:ind w:right="-1" w:firstLine="567"/>
        <w:jc w:val="center"/>
        <w:rPr>
          <w:bCs/>
          <w:sz w:val="24"/>
          <w:szCs w:val="24"/>
        </w:rPr>
      </w:pPr>
    </w:p>
    <w:p w:rsidR="005B219E" w:rsidRPr="004F3587" w:rsidRDefault="003F7BAF" w:rsidP="005B219E">
      <w:pPr>
        <w:adjustRightInd w:val="0"/>
        <w:ind w:right="-1" w:firstLine="567"/>
        <w:jc w:val="center"/>
        <w:rPr>
          <w:bCs/>
          <w:kern w:val="2"/>
          <w:sz w:val="24"/>
          <w:szCs w:val="24"/>
          <w:lang w:eastAsia="ko-KR"/>
        </w:rPr>
      </w:pPr>
      <w:r>
        <w:rPr>
          <w:bCs/>
          <w:sz w:val="24"/>
          <w:szCs w:val="24"/>
        </w:rPr>
        <w:t xml:space="preserve">2021  </w:t>
      </w:r>
      <w:r w:rsidR="005B219E" w:rsidRPr="004F3587">
        <w:rPr>
          <w:bCs/>
          <w:sz w:val="24"/>
          <w:szCs w:val="24"/>
        </w:rPr>
        <w:t>г.</w:t>
      </w:r>
      <w:bookmarkEnd w:id="10"/>
    </w:p>
    <w:p w:rsidR="007A0C68" w:rsidRDefault="007A0C68" w:rsidP="007A0C68">
      <w:pPr>
        <w:adjustRightInd w:val="0"/>
        <w:ind w:right="-1"/>
        <w:jc w:val="both"/>
        <w:rPr>
          <w:b/>
          <w:kern w:val="2"/>
          <w:sz w:val="24"/>
          <w:szCs w:val="24"/>
          <w:lang w:eastAsia="ko-KR"/>
        </w:rPr>
      </w:pPr>
    </w:p>
    <w:p w:rsidR="007A0C68" w:rsidRPr="007A0C68" w:rsidRDefault="007A0C68" w:rsidP="007A0C68">
      <w:pPr>
        <w:adjustRightInd w:val="0"/>
        <w:ind w:right="-1" w:firstLine="708"/>
        <w:jc w:val="both"/>
        <w:rPr>
          <w:b/>
          <w:kern w:val="2"/>
          <w:sz w:val="24"/>
          <w:szCs w:val="24"/>
          <w:lang w:eastAsia="ko-KR"/>
        </w:rPr>
      </w:pPr>
      <w:r w:rsidRPr="007A0C68">
        <w:rPr>
          <w:bCs/>
          <w:kern w:val="2"/>
          <w:sz w:val="24"/>
          <w:szCs w:val="24"/>
          <w:lang w:eastAsia="ko-KR"/>
        </w:rPr>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7A0C68" w:rsidRPr="007A0C68" w:rsidRDefault="007A0C68" w:rsidP="007A0C68">
      <w:pPr>
        <w:adjustRightInd w:val="0"/>
        <w:ind w:right="-1" w:firstLine="708"/>
        <w:contextualSpacing/>
        <w:jc w:val="both"/>
        <w:rPr>
          <w:bCs/>
          <w:kern w:val="2"/>
          <w:sz w:val="24"/>
          <w:szCs w:val="24"/>
          <w:lang w:eastAsia="ko-KR"/>
        </w:rPr>
      </w:pPr>
      <w:r w:rsidRPr="007A0C68">
        <w:rPr>
          <w:b/>
          <w:kern w:val="2"/>
          <w:sz w:val="24"/>
          <w:szCs w:val="24"/>
          <w:lang w:eastAsia="ko-KR"/>
        </w:rPr>
        <w:t>Российской Федерации</w:t>
      </w:r>
      <w:r w:rsidRPr="007A0C68">
        <w:rPr>
          <w:bCs/>
          <w:kern w:val="2"/>
          <w:sz w:val="24"/>
          <w:szCs w:val="24"/>
          <w:lang w:eastAsia="ko-KR"/>
        </w:rPr>
        <w:t xml:space="preserve">, в том числе: </w:t>
      </w:r>
    </w:p>
    <w:p w:rsidR="007A0C68" w:rsidRPr="007A0C68" w:rsidRDefault="007A0C68" w:rsidP="007A0C68">
      <w:pPr>
        <w:adjustRightInd w:val="0"/>
        <w:ind w:left="1418" w:right="-1"/>
        <w:jc w:val="both"/>
        <w:rPr>
          <w:bCs/>
          <w:kern w:val="2"/>
          <w:sz w:val="24"/>
          <w:szCs w:val="24"/>
          <w:lang w:eastAsia="ko-KR"/>
        </w:rPr>
      </w:pPr>
      <w:r w:rsidRPr="007A0C68">
        <w:rPr>
          <w:bCs/>
          <w:kern w:val="2"/>
          <w:sz w:val="24"/>
          <w:szCs w:val="24"/>
          <w:lang w:eastAsia="ko-KR"/>
        </w:rPr>
        <w:t>«Россия – страна возможностей»</w:t>
      </w:r>
      <w:r w:rsidRPr="007A0C68">
        <w:rPr>
          <w:rFonts w:ascii="Calibri" w:eastAsia="Calibri" w:hAnsi="Calibri"/>
        </w:rPr>
        <w:t xml:space="preserve"> </w:t>
      </w:r>
      <w:hyperlink r:id="rId9" w:history="1">
        <w:r w:rsidRPr="007A0C68">
          <w:rPr>
            <w:bCs/>
            <w:kern w:val="2"/>
            <w:sz w:val="24"/>
            <w:szCs w:val="24"/>
            <w:u w:val="single"/>
            <w:lang w:eastAsia="ko-KR"/>
          </w:rPr>
          <w:t>https://rsv.ru/</w:t>
        </w:r>
      </w:hyperlink>
      <w:r w:rsidRPr="007A0C68">
        <w:rPr>
          <w:bCs/>
          <w:kern w:val="2"/>
          <w:sz w:val="24"/>
          <w:szCs w:val="24"/>
          <w:lang w:eastAsia="ko-KR"/>
        </w:rPr>
        <w:t xml:space="preserve">; </w:t>
      </w:r>
    </w:p>
    <w:p w:rsidR="007A0C68" w:rsidRPr="007A0C68" w:rsidRDefault="007A0C68" w:rsidP="007A0C68">
      <w:pPr>
        <w:adjustRightInd w:val="0"/>
        <w:ind w:left="1418" w:right="-1"/>
        <w:jc w:val="both"/>
        <w:rPr>
          <w:bCs/>
          <w:kern w:val="2"/>
          <w:sz w:val="24"/>
          <w:szCs w:val="24"/>
          <w:lang w:eastAsia="ko-KR"/>
        </w:rPr>
      </w:pPr>
      <w:r w:rsidRPr="007A0C68">
        <w:rPr>
          <w:sz w:val="24"/>
          <w:szCs w:val="24"/>
          <w:lang w:eastAsia="ru-RU"/>
        </w:rPr>
        <w:t>акция «Бессмертный полк»</w:t>
      </w:r>
    </w:p>
    <w:p w:rsidR="007A0C68" w:rsidRPr="007A0C68" w:rsidRDefault="007A0C68" w:rsidP="007A0C68">
      <w:pPr>
        <w:adjustRightInd w:val="0"/>
        <w:ind w:left="1418" w:right="-1"/>
        <w:jc w:val="both"/>
        <w:rPr>
          <w:bCs/>
          <w:kern w:val="2"/>
          <w:sz w:val="24"/>
          <w:szCs w:val="24"/>
          <w:lang w:eastAsia="ko-KR"/>
        </w:rPr>
      </w:pPr>
      <w:r w:rsidRPr="007A0C68">
        <w:rPr>
          <w:bCs/>
          <w:kern w:val="2"/>
          <w:sz w:val="24"/>
          <w:szCs w:val="24"/>
          <w:lang w:eastAsia="ko-KR"/>
        </w:rPr>
        <w:t>«Большая перемена»</w:t>
      </w:r>
      <w:r w:rsidRPr="007A0C68">
        <w:rPr>
          <w:rFonts w:ascii="Calibri" w:eastAsia="Calibri" w:hAnsi="Calibri"/>
        </w:rPr>
        <w:t xml:space="preserve"> </w:t>
      </w:r>
      <w:hyperlink r:id="rId10" w:history="1">
        <w:r w:rsidRPr="007A0C68">
          <w:rPr>
            <w:bCs/>
            <w:kern w:val="2"/>
            <w:sz w:val="24"/>
            <w:szCs w:val="24"/>
            <w:u w:val="single"/>
            <w:lang w:eastAsia="ko-KR"/>
          </w:rPr>
          <w:t>https://bolshayaperemena.online/</w:t>
        </w:r>
      </w:hyperlink>
      <w:r w:rsidRPr="007A0C68">
        <w:rPr>
          <w:bCs/>
          <w:kern w:val="2"/>
          <w:sz w:val="24"/>
          <w:szCs w:val="24"/>
          <w:lang w:eastAsia="ko-KR"/>
        </w:rPr>
        <w:t xml:space="preserve">; </w:t>
      </w:r>
    </w:p>
    <w:p w:rsidR="007A0C68" w:rsidRPr="007A0C68" w:rsidRDefault="007A0C68" w:rsidP="007A0C68">
      <w:pPr>
        <w:adjustRightInd w:val="0"/>
        <w:ind w:left="1418" w:right="-1"/>
        <w:jc w:val="both"/>
        <w:rPr>
          <w:bCs/>
          <w:kern w:val="2"/>
          <w:sz w:val="24"/>
          <w:szCs w:val="24"/>
          <w:lang w:eastAsia="ko-KR"/>
        </w:rPr>
      </w:pPr>
      <w:r w:rsidRPr="007A0C68">
        <w:rPr>
          <w:bCs/>
          <w:kern w:val="2"/>
          <w:sz w:val="24"/>
          <w:szCs w:val="24"/>
          <w:lang w:eastAsia="ko-KR"/>
        </w:rPr>
        <w:t>«Мы Вместе»</w:t>
      </w:r>
      <w:r w:rsidRPr="007A0C68">
        <w:rPr>
          <w:rFonts w:ascii="Calibri" w:eastAsia="Calibri" w:hAnsi="Calibri"/>
        </w:rPr>
        <w:t xml:space="preserve"> (</w:t>
      </w:r>
      <w:r w:rsidRPr="007A0C68">
        <w:rPr>
          <w:bCs/>
          <w:kern w:val="2"/>
          <w:sz w:val="24"/>
          <w:szCs w:val="24"/>
          <w:lang w:eastAsia="ko-KR"/>
        </w:rPr>
        <w:t xml:space="preserve">волонтерство) </w:t>
      </w:r>
      <w:hyperlink r:id="rId11" w:history="1">
        <w:r w:rsidRPr="007A0C68">
          <w:rPr>
            <w:bCs/>
            <w:kern w:val="2"/>
            <w:sz w:val="24"/>
            <w:szCs w:val="24"/>
            <w:u w:val="single"/>
            <w:lang w:val="en-US" w:eastAsia="ko-KR"/>
          </w:rPr>
          <w:t>https</w:t>
        </w:r>
        <w:r w:rsidRPr="007A0C68">
          <w:rPr>
            <w:bCs/>
            <w:kern w:val="2"/>
            <w:sz w:val="24"/>
            <w:szCs w:val="24"/>
            <w:u w:val="single"/>
            <w:lang w:eastAsia="ko-KR"/>
          </w:rPr>
          <w:t>://</w:t>
        </w:r>
        <w:r w:rsidRPr="007A0C68">
          <w:rPr>
            <w:bCs/>
            <w:kern w:val="2"/>
            <w:sz w:val="24"/>
            <w:szCs w:val="24"/>
            <w:u w:val="single"/>
            <w:lang w:val="en-US" w:eastAsia="ko-KR"/>
          </w:rPr>
          <w:t>onf</w:t>
        </w:r>
        <w:r w:rsidRPr="007A0C68">
          <w:rPr>
            <w:bCs/>
            <w:kern w:val="2"/>
            <w:sz w:val="24"/>
            <w:szCs w:val="24"/>
            <w:u w:val="single"/>
            <w:lang w:eastAsia="ko-KR"/>
          </w:rPr>
          <w:t>.</w:t>
        </w:r>
        <w:r w:rsidRPr="007A0C68">
          <w:rPr>
            <w:bCs/>
            <w:kern w:val="2"/>
            <w:sz w:val="24"/>
            <w:szCs w:val="24"/>
            <w:u w:val="single"/>
            <w:lang w:val="en-US" w:eastAsia="ko-KR"/>
          </w:rPr>
          <w:t>ru</w:t>
        </w:r>
      </w:hyperlink>
      <w:r w:rsidRPr="007A0C68">
        <w:rPr>
          <w:bCs/>
          <w:kern w:val="2"/>
          <w:sz w:val="24"/>
          <w:szCs w:val="24"/>
          <w:lang w:eastAsia="ko-KR"/>
        </w:rPr>
        <w:t xml:space="preserve">; </w:t>
      </w:r>
    </w:p>
    <w:p w:rsidR="007A0C68" w:rsidRPr="007A0C68" w:rsidRDefault="007A0C68" w:rsidP="007A0C68">
      <w:pPr>
        <w:adjustRightInd w:val="0"/>
        <w:ind w:left="1418" w:right="-1"/>
        <w:jc w:val="both"/>
        <w:rPr>
          <w:bCs/>
          <w:kern w:val="2"/>
          <w:sz w:val="24"/>
          <w:szCs w:val="24"/>
          <w:lang w:eastAsia="ko-KR"/>
        </w:rPr>
      </w:pPr>
      <w:r w:rsidRPr="007A0C68">
        <w:rPr>
          <w:bCs/>
          <w:kern w:val="2"/>
          <w:sz w:val="24"/>
          <w:szCs w:val="24"/>
          <w:lang w:eastAsia="ko-KR"/>
        </w:rPr>
        <w:t>«День профтехобразования»</w:t>
      </w:r>
    </w:p>
    <w:p w:rsidR="007A0C68" w:rsidRPr="007A0C68" w:rsidRDefault="007A0C68" w:rsidP="007A0C68">
      <w:pPr>
        <w:adjustRightInd w:val="0"/>
        <w:ind w:left="1418" w:right="-1"/>
        <w:jc w:val="both"/>
        <w:rPr>
          <w:bCs/>
          <w:kern w:val="2"/>
          <w:sz w:val="24"/>
          <w:szCs w:val="24"/>
          <w:lang w:eastAsia="ko-KR"/>
        </w:rPr>
      </w:pPr>
      <w:r w:rsidRPr="007A0C68">
        <w:rPr>
          <w:bCs/>
          <w:kern w:val="2"/>
          <w:sz w:val="24"/>
          <w:szCs w:val="24"/>
          <w:lang w:eastAsia="ko-KR"/>
        </w:rPr>
        <w:t xml:space="preserve">отраслевые конкурсы профессионального мастерства; </w:t>
      </w:r>
    </w:p>
    <w:p w:rsidR="007A0C68" w:rsidRPr="007A0C68" w:rsidRDefault="007A0C68" w:rsidP="007A0C68">
      <w:pPr>
        <w:adjustRightInd w:val="0"/>
        <w:ind w:left="1418" w:right="-1"/>
        <w:jc w:val="both"/>
        <w:rPr>
          <w:bCs/>
          <w:kern w:val="2"/>
          <w:sz w:val="24"/>
          <w:szCs w:val="24"/>
          <w:lang w:eastAsia="ko-KR"/>
        </w:rPr>
      </w:pPr>
      <w:r w:rsidRPr="007A0C68">
        <w:rPr>
          <w:bCs/>
          <w:kern w:val="2"/>
          <w:sz w:val="24"/>
          <w:szCs w:val="24"/>
          <w:lang w:eastAsia="ko-KR"/>
        </w:rPr>
        <w:t>движения «Ворлдскиллс Россия»;</w:t>
      </w:r>
    </w:p>
    <w:p w:rsidR="007A0C68" w:rsidRPr="007A0C68" w:rsidRDefault="007A0C68" w:rsidP="007A0C68">
      <w:pPr>
        <w:adjustRightInd w:val="0"/>
        <w:ind w:left="1418" w:right="-1"/>
        <w:jc w:val="both"/>
        <w:rPr>
          <w:bCs/>
          <w:kern w:val="2"/>
          <w:sz w:val="24"/>
          <w:szCs w:val="24"/>
          <w:lang w:eastAsia="ko-KR"/>
        </w:rPr>
      </w:pPr>
      <w:r w:rsidRPr="007A0C68">
        <w:rPr>
          <w:bCs/>
          <w:kern w:val="2"/>
          <w:sz w:val="24"/>
          <w:szCs w:val="24"/>
          <w:lang w:eastAsia="ko-KR"/>
        </w:rPr>
        <w:t>движения «Абилимпикс» и др.</w:t>
      </w:r>
    </w:p>
    <w:p w:rsidR="007A0C68" w:rsidRPr="007A0C68" w:rsidRDefault="007A0C68" w:rsidP="007A0C68">
      <w:pPr>
        <w:adjustRightInd w:val="0"/>
        <w:ind w:right="-1" w:firstLine="708"/>
        <w:contextualSpacing/>
        <w:jc w:val="both"/>
        <w:rPr>
          <w:bCs/>
          <w:kern w:val="2"/>
          <w:sz w:val="24"/>
          <w:szCs w:val="24"/>
          <w:lang w:eastAsia="ko-KR"/>
        </w:rPr>
      </w:pPr>
      <w:r w:rsidRPr="007A0C68">
        <w:rPr>
          <w:b/>
          <w:bCs/>
          <w:kern w:val="2"/>
          <w:sz w:val="24"/>
          <w:szCs w:val="24"/>
          <w:lang w:eastAsia="ko-KR"/>
        </w:rPr>
        <w:t>Республики Тыва</w:t>
      </w:r>
      <w:r w:rsidRPr="007A0C68">
        <w:rPr>
          <w:bCs/>
          <w:kern w:val="2"/>
          <w:sz w:val="24"/>
          <w:szCs w:val="24"/>
          <w:lang w:eastAsia="ko-KR"/>
        </w:rPr>
        <w:t>, в том числе:</w:t>
      </w:r>
    </w:p>
    <w:p w:rsidR="007A0C68" w:rsidRPr="007A0C68" w:rsidRDefault="007A0C68" w:rsidP="007A0C68">
      <w:pPr>
        <w:adjustRightInd w:val="0"/>
        <w:ind w:right="-1" w:firstLine="708"/>
        <w:contextualSpacing/>
        <w:jc w:val="both"/>
        <w:rPr>
          <w:bCs/>
          <w:kern w:val="2"/>
          <w:sz w:val="24"/>
          <w:szCs w:val="24"/>
          <w:lang w:eastAsia="ko-KR"/>
        </w:rPr>
      </w:pPr>
      <w:r w:rsidRPr="007A0C68">
        <w:rPr>
          <w:bCs/>
          <w:kern w:val="2"/>
          <w:sz w:val="24"/>
          <w:szCs w:val="24"/>
          <w:lang w:eastAsia="ko-KR"/>
        </w:rPr>
        <w:tab/>
        <w:t>«Год народных инициатив в Республике Тыва»</w:t>
      </w:r>
    </w:p>
    <w:p w:rsidR="007A0C68" w:rsidRPr="007A0C68" w:rsidRDefault="007A0C68" w:rsidP="007A0C68">
      <w:pPr>
        <w:adjustRightInd w:val="0"/>
        <w:ind w:right="-1" w:firstLine="708"/>
        <w:contextualSpacing/>
        <w:jc w:val="both"/>
        <w:rPr>
          <w:sz w:val="24"/>
          <w:szCs w:val="24"/>
          <w:lang w:eastAsia="ru-RU"/>
        </w:rPr>
      </w:pPr>
      <w:r w:rsidRPr="007A0C68">
        <w:rPr>
          <w:bCs/>
          <w:kern w:val="2"/>
          <w:sz w:val="24"/>
          <w:szCs w:val="24"/>
          <w:lang w:eastAsia="ko-KR"/>
        </w:rPr>
        <w:tab/>
      </w:r>
      <w:r w:rsidRPr="007A0C68">
        <w:rPr>
          <w:sz w:val="24"/>
          <w:szCs w:val="24"/>
          <w:lang w:eastAsia="ru-RU"/>
        </w:rPr>
        <w:t>Республиканский фестиваль «Евразия» среди профессиональных образовательных организаций РТ</w:t>
      </w:r>
    </w:p>
    <w:p w:rsidR="007A0C68" w:rsidRPr="007A0C68" w:rsidRDefault="007A0C68" w:rsidP="007A0C68">
      <w:pPr>
        <w:adjustRightInd w:val="0"/>
        <w:ind w:left="708" w:right="-1" w:firstLine="708"/>
        <w:contextualSpacing/>
        <w:jc w:val="both"/>
        <w:rPr>
          <w:sz w:val="24"/>
          <w:szCs w:val="24"/>
          <w:lang w:eastAsia="ru-RU"/>
        </w:rPr>
      </w:pPr>
      <w:r w:rsidRPr="007A0C68">
        <w:rPr>
          <w:sz w:val="24"/>
          <w:szCs w:val="24"/>
          <w:lang w:eastAsia="ru-RU"/>
        </w:rPr>
        <w:t>Республиканский конкурс на лучшую организацию антинаркотической профилактической работы в учреждениях ПОО РТ</w:t>
      </w:r>
    </w:p>
    <w:p w:rsidR="007A0C68" w:rsidRPr="007A0C68" w:rsidRDefault="007A0C68" w:rsidP="007A0C68">
      <w:pPr>
        <w:adjustRightInd w:val="0"/>
        <w:ind w:left="708" w:right="-1" w:firstLine="708"/>
        <w:contextualSpacing/>
        <w:jc w:val="both"/>
        <w:rPr>
          <w:sz w:val="24"/>
          <w:szCs w:val="24"/>
          <w:lang w:eastAsia="ru-RU"/>
        </w:rPr>
      </w:pPr>
      <w:r w:rsidRPr="007A0C68">
        <w:rPr>
          <w:sz w:val="24"/>
          <w:szCs w:val="24"/>
          <w:lang w:eastAsia="ru-RU"/>
        </w:rPr>
        <w:t>Конкурс творческих работ по проблемам противодействия терроризму и экстремизму среди обучающихся профессиональных образовательных организаций РТ «Молодежь против терроризма и экстремизма»</w:t>
      </w:r>
    </w:p>
    <w:p w:rsidR="007A0C68" w:rsidRPr="007A0C68" w:rsidRDefault="007A0C68" w:rsidP="007A0C68">
      <w:pPr>
        <w:adjustRightInd w:val="0"/>
        <w:ind w:left="708" w:right="-1" w:firstLine="708"/>
        <w:contextualSpacing/>
        <w:jc w:val="both"/>
        <w:rPr>
          <w:kern w:val="2"/>
          <w:sz w:val="24"/>
          <w:szCs w:val="24"/>
          <w:lang w:eastAsia="ko-KR"/>
        </w:rPr>
      </w:pPr>
      <w:r w:rsidRPr="007A0C68">
        <w:rPr>
          <w:bCs/>
          <w:kern w:val="2"/>
          <w:sz w:val="24"/>
          <w:szCs w:val="24"/>
          <w:lang w:eastAsia="ko-KR"/>
        </w:rPr>
        <w:t xml:space="preserve"> «День города» и др., а также </w:t>
      </w:r>
      <w:r w:rsidRPr="007A0C68">
        <w:rPr>
          <w:kern w:val="2"/>
          <w:sz w:val="24"/>
          <w:szCs w:val="24"/>
          <w:lang w:eastAsia="ko-KR"/>
        </w:rPr>
        <w:t>отраслевые профессионально значимые события и праздники.</w:t>
      </w:r>
    </w:p>
    <w:p w:rsidR="001D4D94" w:rsidRDefault="001D4D94" w:rsidP="001D4D94">
      <w:pPr>
        <w:adjustRightInd w:val="0"/>
        <w:ind w:right="-1"/>
        <w:jc w:val="center"/>
        <w:rPr>
          <w:b/>
          <w:kern w:val="2"/>
          <w:lang w:eastAsia="ko-KR"/>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5680"/>
        <w:gridCol w:w="1730"/>
        <w:gridCol w:w="1762"/>
        <w:gridCol w:w="2358"/>
        <w:gridCol w:w="1238"/>
      </w:tblGrid>
      <w:tr w:rsidR="007A0C68" w:rsidRPr="007A0C68" w:rsidTr="00FC78A8">
        <w:tc>
          <w:tcPr>
            <w:tcW w:w="71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center"/>
              <w:rPr>
                <w:kern w:val="2"/>
                <w:sz w:val="24"/>
                <w:szCs w:val="24"/>
                <w:lang w:eastAsia="ko-KR"/>
              </w:rPr>
            </w:pPr>
            <w:bookmarkStart w:id="11" w:name="_Hlk78290334"/>
            <w:r w:rsidRPr="007A0C68">
              <w:rPr>
                <w:kern w:val="2"/>
                <w:sz w:val="24"/>
                <w:szCs w:val="24"/>
                <w:lang w:eastAsia="ko-KR"/>
              </w:rPr>
              <w:t>Дата</w:t>
            </w:r>
          </w:p>
        </w:tc>
        <w:tc>
          <w:tcPr>
            <w:tcW w:w="1908"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center"/>
              <w:rPr>
                <w:i/>
                <w:kern w:val="2"/>
                <w:sz w:val="24"/>
                <w:szCs w:val="24"/>
                <w:lang w:eastAsia="ko-KR"/>
              </w:rPr>
            </w:pPr>
            <w:r w:rsidRPr="007A0C68">
              <w:rPr>
                <w:kern w:val="2"/>
                <w:sz w:val="24"/>
                <w:szCs w:val="24"/>
                <w:lang w:eastAsia="ko-KR"/>
              </w:rPr>
              <w:t>Содержание и формы деятельности</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center"/>
              <w:rPr>
                <w:i/>
                <w:kern w:val="2"/>
                <w:sz w:val="24"/>
                <w:szCs w:val="24"/>
                <w:lang w:eastAsia="ko-KR"/>
              </w:rPr>
            </w:pPr>
            <w:r w:rsidRPr="007A0C68">
              <w:rPr>
                <w:kern w:val="2"/>
                <w:sz w:val="24"/>
                <w:szCs w:val="24"/>
                <w:lang w:eastAsia="ko-KR"/>
              </w:rPr>
              <w:t>Участники</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kern w:val="2"/>
                <w:sz w:val="24"/>
                <w:szCs w:val="24"/>
                <w:lang w:eastAsia="ko-KR"/>
              </w:rPr>
            </w:pPr>
            <w:r w:rsidRPr="007A0C68">
              <w:rPr>
                <w:kern w:val="2"/>
                <w:sz w:val="24"/>
                <w:szCs w:val="24"/>
                <w:lang w:eastAsia="ko-KR"/>
              </w:rPr>
              <w:t>Место проведения</w:t>
            </w:r>
          </w:p>
        </w:tc>
        <w:tc>
          <w:tcPr>
            <w:tcW w:w="7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center"/>
              <w:rPr>
                <w:kern w:val="2"/>
                <w:sz w:val="24"/>
                <w:szCs w:val="24"/>
                <w:lang w:eastAsia="ko-KR"/>
              </w:rPr>
            </w:pPr>
            <w:r w:rsidRPr="007A0C68">
              <w:rPr>
                <w:kern w:val="2"/>
                <w:sz w:val="24"/>
                <w:szCs w:val="24"/>
                <w:lang w:eastAsia="ko-KR"/>
              </w:rPr>
              <w:t>Ответственные</w:t>
            </w: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center"/>
              <w:rPr>
                <w:kern w:val="2"/>
                <w:sz w:val="24"/>
                <w:szCs w:val="24"/>
                <w:lang w:eastAsia="ko-KR"/>
              </w:rPr>
            </w:pPr>
            <w:r w:rsidRPr="007A0C68">
              <w:rPr>
                <w:kern w:val="2"/>
                <w:sz w:val="24"/>
                <w:szCs w:val="24"/>
                <w:lang w:eastAsia="ko-KR"/>
              </w:rPr>
              <w:t xml:space="preserve">Коды ЛР  </w:t>
            </w:r>
          </w:p>
        </w:tc>
      </w:tr>
      <w:tr w:rsidR="007A0C68" w:rsidRPr="007A0C68" w:rsidTr="00FC78A8">
        <w:tc>
          <w:tcPr>
            <w:tcW w:w="5000" w:type="pct"/>
            <w:gridSpan w:val="6"/>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center"/>
              <w:rPr>
                <w:b/>
                <w:kern w:val="2"/>
                <w:sz w:val="24"/>
                <w:szCs w:val="24"/>
                <w:lang w:eastAsia="ko-KR"/>
              </w:rPr>
            </w:pPr>
            <w:r w:rsidRPr="007A0C68">
              <w:rPr>
                <w:b/>
                <w:kern w:val="2"/>
                <w:sz w:val="24"/>
                <w:szCs w:val="24"/>
                <w:lang w:eastAsia="ko-KR"/>
              </w:rPr>
              <w:t>СЕНТЯБРЬ</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center"/>
              <w:rPr>
                <w:bCs/>
                <w:kern w:val="2"/>
                <w:sz w:val="24"/>
                <w:szCs w:val="24"/>
                <w:lang w:eastAsia="ko-KR"/>
              </w:rPr>
            </w:pPr>
            <w:r w:rsidRPr="007A0C68">
              <w:rPr>
                <w:bCs/>
                <w:kern w:val="2"/>
                <w:sz w:val="24"/>
                <w:szCs w:val="24"/>
                <w:lang w:eastAsia="ko-KR"/>
              </w:rPr>
              <w:t>01.09.2021</w:t>
            </w:r>
          </w:p>
        </w:tc>
        <w:tc>
          <w:tcPr>
            <w:tcW w:w="1908"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both"/>
              <w:rPr>
                <w:bCs/>
                <w:kern w:val="2"/>
                <w:sz w:val="24"/>
                <w:szCs w:val="24"/>
                <w:lang w:eastAsia="ko-KR"/>
              </w:rPr>
            </w:pPr>
            <w:r w:rsidRPr="007A0C68">
              <w:rPr>
                <w:bCs/>
                <w:kern w:val="2"/>
                <w:sz w:val="24"/>
                <w:szCs w:val="24"/>
                <w:lang w:eastAsia="ko-KR"/>
              </w:rPr>
              <w:t>День знаний:</w:t>
            </w:r>
          </w:p>
          <w:p w:rsidR="007A0C68" w:rsidRPr="007A0C68" w:rsidRDefault="007A0C68" w:rsidP="007A0C68">
            <w:pPr>
              <w:widowControl/>
              <w:suppressAutoHyphens/>
              <w:jc w:val="both"/>
              <w:rPr>
                <w:sz w:val="24"/>
                <w:szCs w:val="24"/>
              </w:rPr>
            </w:pPr>
            <w:r w:rsidRPr="007A0C68">
              <w:rPr>
                <w:sz w:val="24"/>
                <w:szCs w:val="24"/>
              </w:rPr>
              <w:t xml:space="preserve">Торжественная линейка, посвященная началу учебного года. </w:t>
            </w:r>
          </w:p>
          <w:p w:rsidR="007A0C68" w:rsidRPr="007A0C68" w:rsidRDefault="007A0C68" w:rsidP="007A0C68">
            <w:pPr>
              <w:widowControl/>
              <w:tabs>
                <w:tab w:val="left" w:pos="360"/>
              </w:tabs>
              <w:suppressAutoHyphens/>
              <w:autoSpaceDE/>
              <w:autoSpaceDN/>
              <w:snapToGrid w:val="0"/>
              <w:jc w:val="both"/>
              <w:rPr>
                <w:sz w:val="24"/>
                <w:szCs w:val="24"/>
                <w:lang w:eastAsia="ru-RU"/>
              </w:rPr>
            </w:pPr>
            <w:r w:rsidRPr="007A0C68">
              <w:rPr>
                <w:sz w:val="24"/>
                <w:szCs w:val="24"/>
                <w:lang w:eastAsia="ru-RU"/>
              </w:rPr>
              <w:t>Тематический классный час:</w:t>
            </w:r>
          </w:p>
          <w:p w:rsidR="007A0C68" w:rsidRPr="007A0C68" w:rsidRDefault="007A0C68" w:rsidP="007A0C68">
            <w:pPr>
              <w:widowControl/>
              <w:autoSpaceDE/>
              <w:autoSpaceDN/>
              <w:snapToGrid w:val="0"/>
              <w:jc w:val="both"/>
              <w:rPr>
                <w:sz w:val="24"/>
                <w:szCs w:val="24"/>
                <w:lang w:eastAsia="ru-RU"/>
              </w:rPr>
            </w:pPr>
            <w:r w:rsidRPr="007A0C68">
              <w:rPr>
                <w:sz w:val="24"/>
                <w:szCs w:val="24"/>
                <w:lang w:eastAsia="ru-RU"/>
              </w:rPr>
              <w:t xml:space="preserve">  «Добровольцы ТНР»</w:t>
            </w:r>
          </w:p>
          <w:p w:rsidR="007A0C68" w:rsidRPr="007A0C68" w:rsidRDefault="007A0C68" w:rsidP="007A0C68">
            <w:pPr>
              <w:widowControl/>
              <w:autoSpaceDE/>
              <w:autoSpaceDN/>
              <w:snapToGrid w:val="0"/>
              <w:jc w:val="both"/>
              <w:rPr>
                <w:sz w:val="24"/>
                <w:szCs w:val="24"/>
                <w:lang w:eastAsia="ru-RU"/>
              </w:rPr>
            </w:pP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rPr>
                <w:kern w:val="2"/>
                <w:sz w:val="24"/>
                <w:szCs w:val="24"/>
                <w:lang w:eastAsia="ko-KR"/>
              </w:rPr>
            </w:pPr>
            <w:r w:rsidRPr="007A0C68">
              <w:rPr>
                <w:kern w:val="2"/>
                <w:sz w:val="24"/>
                <w:szCs w:val="24"/>
                <w:lang w:eastAsia="ko-KR"/>
              </w:rPr>
              <w:t>1-4курс</w:t>
            </w:r>
          </w:p>
        </w:tc>
        <w:tc>
          <w:tcPr>
            <w:tcW w:w="5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both"/>
              <w:rPr>
                <w:kern w:val="2"/>
                <w:sz w:val="24"/>
                <w:szCs w:val="24"/>
                <w:lang w:eastAsia="ko-KR"/>
              </w:rPr>
            </w:pPr>
            <w:r w:rsidRPr="007A0C68">
              <w:rPr>
                <w:kern w:val="2"/>
                <w:sz w:val="24"/>
                <w:szCs w:val="24"/>
                <w:lang w:eastAsia="ko-KR"/>
              </w:rPr>
              <w:t>На улице, аудитории техникума</w:t>
            </w:r>
          </w:p>
        </w:tc>
        <w:tc>
          <w:tcPr>
            <w:tcW w:w="7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autoSpaceDE/>
              <w:autoSpaceDN/>
              <w:rPr>
                <w:sz w:val="24"/>
                <w:szCs w:val="24"/>
                <w:lang w:eastAsia="ru-RU"/>
              </w:rPr>
            </w:pPr>
            <w:r w:rsidRPr="007A0C68">
              <w:rPr>
                <w:sz w:val="24"/>
                <w:szCs w:val="24"/>
                <w:lang w:eastAsia="ru-RU"/>
              </w:rPr>
              <w:t>Зам.по ВР, кураторы, мастера п/о</w:t>
            </w:r>
          </w:p>
          <w:p w:rsidR="007A0C68" w:rsidRPr="007A0C68" w:rsidRDefault="007A0C68" w:rsidP="007A0C68">
            <w:pPr>
              <w:jc w:val="both"/>
              <w:rPr>
                <w:kern w:val="2"/>
                <w:sz w:val="24"/>
                <w:szCs w:val="24"/>
                <w:lang w:eastAsia="ko-KR"/>
              </w:rPr>
            </w:pPr>
            <w:r w:rsidRPr="007A0C68">
              <w:rPr>
                <w:sz w:val="24"/>
                <w:szCs w:val="24"/>
                <w:lang w:eastAsia="ru-RU"/>
              </w:rPr>
              <w:t>Классные руководители, педагог-организатор</w:t>
            </w: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both"/>
              <w:rPr>
                <w:kern w:val="2"/>
                <w:sz w:val="24"/>
                <w:szCs w:val="24"/>
                <w:lang w:eastAsia="ko-KR"/>
              </w:rPr>
            </w:pPr>
            <w:r w:rsidRPr="007A0C68">
              <w:rPr>
                <w:kern w:val="2"/>
                <w:sz w:val="24"/>
                <w:szCs w:val="24"/>
                <w:lang w:eastAsia="ko-KR"/>
              </w:rPr>
              <w:t>ЛР 2</w:t>
            </w:r>
          </w:p>
          <w:p w:rsidR="007A0C68" w:rsidRPr="007A0C68" w:rsidRDefault="007A0C68" w:rsidP="007A0C68">
            <w:pPr>
              <w:jc w:val="both"/>
              <w:rPr>
                <w:kern w:val="2"/>
                <w:sz w:val="24"/>
                <w:szCs w:val="24"/>
                <w:lang w:eastAsia="ko-KR"/>
              </w:rPr>
            </w:pPr>
            <w:r w:rsidRPr="007A0C68">
              <w:rPr>
                <w:kern w:val="2"/>
                <w:sz w:val="24"/>
                <w:szCs w:val="24"/>
                <w:lang w:eastAsia="ko-KR"/>
              </w:rPr>
              <w:t>ЛР 11</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center"/>
              <w:rPr>
                <w:bCs/>
                <w:kern w:val="2"/>
                <w:sz w:val="24"/>
                <w:szCs w:val="24"/>
                <w:lang w:eastAsia="ko-KR"/>
              </w:rPr>
            </w:pPr>
            <w:r w:rsidRPr="007A0C68">
              <w:rPr>
                <w:bCs/>
                <w:kern w:val="2"/>
                <w:sz w:val="24"/>
                <w:szCs w:val="24"/>
                <w:lang w:eastAsia="ko-KR"/>
              </w:rPr>
              <w:t>01.09.2021</w:t>
            </w:r>
          </w:p>
        </w:tc>
        <w:tc>
          <w:tcPr>
            <w:tcW w:w="1908"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jc w:val="both"/>
              <w:rPr>
                <w:b/>
                <w:bCs/>
                <w:kern w:val="2"/>
                <w:sz w:val="24"/>
                <w:szCs w:val="24"/>
                <w:lang w:eastAsia="ko-KR"/>
              </w:rPr>
            </w:pPr>
            <w:r w:rsidRPr="007A0C68">
              <w:rPr>
                <w:kern w:val="2"/>
                <w:sz w:val="24"/>
                <w:szCs w:val="24"/>
                <w:lang w:eastAsia="ko-KR"/>
              </w:rPr>
              <w:t xml:space="preserve">Всероссийский открытый урок «ОБЖ» (урок </w:t>
            </w:r>
            <w:r w:rsidRPr="007A0C68">
              <w:rPr>
                <w:sz w:val="24"/>
                <w:szCs w:val="24"/>
                <w:lang w:eastAsia="ru-RU"/>
              </w:rPr>
              <w:t>посвященного подготовке детей к действиям в условиях различного рода экстремальных и опасных ситуаций, привитию навыков безопасного поведения на дорогах, адаптации после летних каникул.)</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jc w:val="center"/>
              <w:rPr>
                <w:kern w:val="2"/>
                <w:sz w:val="24"/>
                <w:szCs w:val="24"/>
                <w:lang w:eastAsia="ko-KR"/>
              </w:rPr>
            </w:pPr>
            <w:r w:rsidRPr="007A0C68">
              <w:rPr>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jc w:val="both"/>
              <w:rPr>
                <w:kern w:val="2"/>
                <w:sz w:val="24"/>
                <w:szCs w:val="24"/>
                <w:lang w:eastAsia="ko-KR"/>
              </w:rPr>
            </w:pPr>
            <w:r w:rsidRPr="007A0C68">
              <w:rPr>
                <w:kern w:val="32"/>
                <w:sz w:val="24"/>
                <w:szCs w:val="24"/>
                <w:lang w:eastAsia="x-none"/>
              </w:rPr>
              <w:t>Кураторы и мастера п/о учебных групп, преподаватель ОБЖ</w:t>
            </w: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1</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3</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5</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lastRenderedPageBreak/>
              <w:t>03.09.2021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rPr>
                <w:sz w:val="24"/>
                <w:szCs w:val="24"/>
                <w:lang w:eastAsia="ru-RU"/>
              </w:rPr>
            </w:pPr>
            <w:r w:rsidRPr="007A0C68">
              <w:rPr>
                <w:sz w:val="24"/>
                <w:szCs w:val="24"/>
                <w:lang w:eastAsia="ru-RU"/>
              </w:rPr>
              <w:t xml:space="preserve">День солидарности в борьбе с терроризмом. </w:t>
            </w:r>
          </w:p>
          <w:p w:rsidR="007A0C68" w:rsidRPr="007A0C68" w:rsidRDefault="007A0C68" w:rsidP="007A0C68">
            <w:pPr>
              <w:widowControl/>
              <w:suppressAutoHyphens/>
              <w:jc w:val="both"/>
              <w:rPr>
                <w:kern w:val="2"/>
                <w:sz w:val="24"/>
                <w:szCs w:val="24"/>
                <w:lang w:eastAsia="ko-KR"/>
              </w:rPr>
            </w:pPr>
            <w:r w:rsidRPr="007A0C68">
              <w:rPr>
                <w:sz w:val="24"/>
                <w:szCs w:val="24"/>
                <w:lang w:eastAsia="ru-RU"/>
              </w:rPr>
              <w:t>Классные часы</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 xml:space="preserve">1-4 курс </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center"/>
              <w:rPr>
                <w:kern w:val="2"/>
                <w:sz w:val="24"/>
                <w:szCs w:val="24"/>
                <w:lang w:eastAsia="ko-KR"/>
              </w:rPr>
            </w:pPr>
            <w:r w:rsidRPr="007A0C68">
              <w:rPr>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32"/>
                <w:sz w:val="24"/>
                <w:szCs w:val="24"/>
                <w:lang w:eastAsia="x-none"/>
              </w:rPr>
            </w:pPr>
            <w:r w:rsidRPr="007A0C68">
              <w:rPr>
                <w:kern w:val="32"/>
                <w:sz w:val="24"/>
                <w:szCs w:val="24"/>
                <w:lang w:eastAsia="x-none"/>
              </w:rPr>
              <w:t>Кураторы и мастера п/о учебных групп, преподаватель ОБЖ</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1</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3</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5</w:t>
            </w:r>
          </w:p>
        </w:tc>
      </w:tr>
      <w:tr w:rsidR="007A0C68" w:rsidRPr="007A0C68" w:rsidTr="00FC78A8">
        <w:trPr>
          <w:trHeight w:val="1833"/>
        </w:trPr>
        <w:tc>
          <w:tcPr>
            <w:tcW w:w="71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center"/>
              <w:rPr>
                <w:bCs/>
                <w:kern w:val="2"/>
                <w:sz w:val="24"/>
                <w:szCs w:val="24"/>
                <w:lang w:eastAsia="ko-KR"/>
              </w:rPr>
            </w:pPr>
          </w:p>
          <w:p w:rsidR="007A0C68" w:rsidRPr="007A0C68" w:rsidRDefault="007A0C68" w:rsidP="007A0C68">
            <w:pPr>
              <w:jc w:val="center"/>
              <w:rPr>
                <w:bCs/>
                <w:kern w:val="2"/>
                <w:sz w:val="24"/>
                <w:szCs w:val="24"/>
                <w:lang w:eastAsia="ko-KR"/>
              </w:rPr>
            </w:pPr>
          </w:p>
          <w:p w:rsidR="007A0C68" w:rsidRPr="007A0C68" w:rsidRDefault="007A0C68" w:rsidP="007A0C68">
            <w:pPr>
              <w:jc w:val="center"/>
              <w:rPr>
                <w:bCs/>
                <w:kern w:val="2"/>
                <w:sz w:val="24"/>
                <w:szCs w:val="24"/>
                <w:lang w:eastAsia="ko-KR"/>
              </w:rPr>
            </w:pPr>
          </w:p>
          <w:p w:rsidR="007A0C68" w:rsidRPr="007A0C68" w:rsidRDefault="007A0C68" w:rsidP="007A0C68">
            <w:pPr>
              <w:jc w:val="center"/>
              <w:rPr>
                <w:bCs/>
                <w:kern w:val="2"/>
                <w:sz w:val="24"/>
                <w:szCs w:val="24"/>
                <w:lang w:eastAsia="ko-KR"/>
              </w:rPr>
            </w:pPr>
          </w:p>
          <w:p w:rsidR="007A0C68" w:rsidRPr="007A0C68" w:rsidRDefault="007A0C68" w:rsidP="007A0C68">
            <w:pPr>
              <w:jc w:val="center"/>
              <w:rPr>
                <w:bCs/>
                <w:kern w:val="2"/>
                <w:sz w:val="24"/>
                <w:szCs w:val="24"/>
                <w:lang w:eastAsia="ko-KR"/>
              </w:rPr>
            </w:pPr>
          </w:p>
          <w:p w:rsidR="007A0C68" w:rsidRPr="007A0C68" w:rsidRDefault="007A0C68" w:rsidP="007A0C68">
            <w:pPr>
              <w:jc w:val="center"/>
              <w:rPr>
                <w:bCs/>
                <w:kern w:val="2"/>
                <w:sz w:val="24"/>
                <w:szCs w:val="24"/>
                <w:lang w:eastAsia="ko-KR"/>
              </w:rPr>
            </w:pPr>
          </w:p>
          <w:p w:rsidR="007A0C68" w:rsidRPr="007A0C68" w:rsidRDefault="007A0C68" w:rsidP="007A0C68">
            <w:pPr>
              <w:jc w:val="center"/>
              <w:rPr>
                <w:bCs/>
                <w:kern w:val="2"/>
                <w:sz w:val="24"/>
                <w:szCs w:val="24"/>
                <w:lang w:eastAsia="ko-KR"/>
              </w:rPr>
            </w:pPr>
          </w:p>
          <w:p w:rsidR="007A0C68" w:rsidRPr="007A0C68" w:rsidRDefault="007A0C68" w:rsidP="007A0C68">
            <w:pPr>
              <w:rPr>
                <w:bCs/>
                <w:kern w:val="2"/>
                <w:sz w:val="24"/>
                <w:szCs w:val="24"/>
                <w:lang w:eastAsia="ko-KR"/>
              </w:rPr>
            </w:pPr>
          </w:p>
          <w:p w:rsidR="007A0C68" w:rsidRPr="007A0C68" w:rsidRDefault="007A0C68" w:rsidP="007A0C68">
            <w:pPr>
              <w:jc w:val="center"/>
              <w:rPr>
                <w:bCs/>
                <w:kern w:val="2"/>
                <w:sz w:val="24"/>
                <w:szCs w:val="24"/>
                <w:lang w:eastAsia="ko-KR"/>
              </w:rPr>
            </w:pPr>
            <w:r w:rsidRPr="007A0C68">
              <w:rPr>
                <w:bCs/>
                <w:kern w:val="2"/>
                <w:sz w:val="24"/>
                <w:szCs w:val="24"/>
                <w:lang w:eastAsia="ko-KR"/>
              </w:rPr>
              <w:t>03.09.2021</w:t>
            </w:r>
          </w:p>
          <w:p w:rsidR="007A0C68" w:rsidRPr="007A0C68" w:rsidRDefault="007A0C68" w:rsidP="007A0C68">
            <w:pPr>
              <w:jc w:val="center"/>
              <w:rPr>
                <w:sz w:val="24"/>
                <w:szCs w:val="24"/>
                <w:lang w:eastAsia="ru-RU"/>
              </w:rPr>
            </w:pPr>
          </w:p>
          <w:p w:rsidR="007A0C68" w:rsidRPr="007A0C68" w:rsidRDefault="007A0C68" w:rsidP="007A0C68">
            <w:pPr>
              <w:jc w:val="center"/>
              <w:rPr>
                <w:sz w:val="24"/>
                <w:szCs w:val="24"/>
                <w:lang w:eastAsia="ru-RU"/>
              </w:rPr>
            </w:pPr>
          </w:p>
          <w:p w:rsidR="007A0C68" w:rsidRPr="007A0C68" w:rsidRDefault="007A0C68" w:rsidP="007A0C68">
            <w:pPr>
              <w:jc w:val="center"/>
              <w:rPr>
                <w:sz w:val="24"/>
                <w:szCs w:val="24"/>
                <w:lang w:eastAsia="ru-RU"/>
              </w:rPr>
            </w:pPr>
            <w:r w:rsidRPr="007A0C68">
              <w:rPr>
                <w:sz w:val="24"/>
                <w:szCs w:val="24"/>
                <w:lang w:eastAsia="ru-RU"/>
              </w:rPr>
              <w:t>03.09.-15.09.2021</w:t>
            </w:r>
          </w:p>
          <w:p w:rsidR="007A0C68" w:rsidRPr="007A0C68" w:rsidRDefault="007A0C68" w:rsidP="007A0C68">
            <w:pPr>
              <w:jc w:val="center"/>
              <w:rPr>
                <w:bCs/>
                <w:kern w:val="2"/>
                <w:sz w:val="24"/>
                <w:szCs w:val="24"/>
                <w:lang w:eastAsia="ko-KR"/>
              </w:rPr>
            </w:pPr>
          </w:p>
        </w:tc>
        <w:tc>
          <w:tcPr>
            <w:tcW w:w="1908"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autoSpaceDE/>
              <w:autoSpaceDN/>
              <w:jc w:val="both"/>
              <w:rPr>
                <w:bCs/>
                <w:sz w:val="24"/>
                <w:szCs w:val="24"/>
                <w:lang w:eastAsia="ru-RU"/>
              </w:rPr>
            </w:pPr>
            <w:r w:rsidRPr="007A0C68">
              <w:rPr>
                <w:bCs/>
                <w:sz w:val="24"/>
                <w:szCs w:val="24"/>
                <w:lang w:eastAsia="ru-RU"/>
              </w:rPr>
              <w:t>Мероприятия по проведению месячника безопасности:</w:t>
            </w:r>
          </w:p>
          <w:p w:rsidR="007A0C68" w:rsidRPr="007A0C68" w:rsidRDefault="007A0C68" w:rsidP="007A0C68">
            <w:pPr>
              <w:widowControl/>
              <w:autoSpaceDE/>
              <w:autoSpaceDN/>
              <w:jc w:val="both"/>
              <w:rPr>
                <w:sz w:val="24"/>
                <w:szCs w:val="24"/>
                <w:lang w:eastAsia="ru-RU"/>
              </w:rPr>
            </w:pPr>
            <w:r w:rsidRPr="007A0C68">
              <w:rPr>
                <w:sz w:val="24"/>
                <w:szCs w:val="24"/>
                <w:lang w:eastAsia="ru-RU"/>
              </w:rPr>
              <w:t>- проведение классных часов в учебных группах «Меры безопасности при обращении с огнем», «Поведение в экстремальных ситуациях, в том числе при пожаре», «Правила техники безопасности, пожарной безопасности», «Профилактика дорожно-транспортного травматизма. Безопасное поведение подростков вблизи объектов железнодорожного транспорта»», «Правила безопасного поведения на водоемах» и др. и инструктажей;</w:t>
            </w:r>
          </w:p>
          <w:p w:rsidR="007A0C68" w:rsidRPr="007A0C68" w:rsidRDefault="007A0C68" w:rsidP="007A0C68">
            <w:pPr>
              <w:widowControl/>
              <w:suppressAutoHyphens/>
              <w:jc w:val="both"/>
              <w:rPr>
                <w:sz w:val="24"/>
                <w:szCs w:val="24"/>
              </w:rPr>
            </w:pPr>
            <w:r w:rsidRPr="007A0C68">
              <w:rPr>
                <w:sz w:val="24"/>
                <w:szCs w:val="24"/>
              </w:rPr>
              <w:t xml:space="preserve">- классный час «День солидарности в борьбе с терроризмом»»  </w:t>
            </w:r>
          </w:p>
          <w:p w:rsidR="007A0C68" w:rsidRPr="007A0C68" w:rsidRDefault="007A0C68" w:rsidP="007A0C68">
            <w:pPr>
              <w:widowControl/>
              <w:autoSpaceDE/>
              <w:autoSpaceDN/>
              <w:jc w:val="both"/>
              <w:rPr>
                <w:sz w:val="24"/>
                <w:szCs w:val="24"/>
                <w:lang w:eastAsia="ru-RU"/>
              </w:rPr>
            </w:pPr>
            <w:r w:rsidRPr="007A0C68">
              <w:rPr>
                <w:sz w:val="24"/>
                <w:szCs w:val="24"/>
                <w:lang w:eastAsia="ru-RU"/>
              </w:rPr>
              <w:t>- просмотр видеороликов, постов по повышению уровня безопасности детей с использованием социальных сетей, информационных систем на уроках ОБЖ</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sz w:val="24"/>
                <w:szCs w:val="24"/>
                <w:lang w:eastAsia="ru-RU"/>
              </w:rPr>
            </w:pPr>
          </w:p>
          <w:p w:rsidR="007A0C68" w:rsidRPr="007A0C68" w:rsidRDefault="007A0C68" w:rsidP="007A0C68">
            <w:pPr>
              <w:widowControl/>
              <w:suppressAutoHyphens/>
              <w:rPr>
                <w:sz w:val="24"/>
                <w:szCs w:val="24"/>
                <w:lang w:eastAsia="ru-RU"/>
              </w:rPr>
            </w:pPr>
            <w:r w:rsidRPr="007A0C68">
              <w:rPr>
                <w:kern w:val="2"/>
                <w:sz w:val="24"/>
                <w:szCs w:val="24"/>
                <w:lang w:eastAsia="ko-KR"/>
              </w:rPr>
              <w:t>1-4 курс</w:t>
            </w:r>
          </w:p>
          <w:p w:rsidR="007A0C68" w:rsidRPr="007A0C68" w:rsidRDefault="007A0C68" w:rsidP="007A0C68">
            <w:pPr>
              <w:widowControl/>
              <w:suppressAutoHyphens/>
              <w:rPr>
                <w:sz w:val="24"/>
                <w:szCs w:val="24"/>
                <w:lang w:eastAsia="ru-RU"/>
              </w:rPr>
            </w:pPr>
          </w:p>
          <w:p w:rsidR="007A0C68" w:rsidRPr="007A0C68" w:rsidRDefault="007A0C68" w:rsidP="007A0C68">
            <w:pPr>
              <w:widowControl/>
              <w:suppressAutoHyphens/>
              <w:rPr>
                <w:sz w:val="24"/>
                <w:szCs w:val="24"/>
                <w:lang w:eastAsia="ru-RU"/>
              </w:rPr>
            </w:pPr>
          </w:p>
          <w:p w:rsidR="007A0C68" w:rsidRPr="007A0C68" w:rsidRDefault="007A0C68" w:rsidP="007A0C68">
            <w:pPr>
              <w:widowControl/>
              <w:suppressAutoHyphens/>
              <w:rPr>
                <w:sz w:val="24"/>
                <w:szCs w:val="24"/>
                <w:lang w:eastAsia="ru-RU"/>
              </w:rPr>
            </w:pPr>
          </w:p>
          <w:p w:rsidR="007A0C68" w:rsidRPr="007A0C68" w:rsidRDefault="007A0C68" w:rsidP="007A0C68">
            <w:pPr>
              <w:widowControl/>
              <w:suppressAutoHyphens/>
              <w:rPr>
                <w:sz w:val="24"/>
                <w:szCs w:val="24"/>
                <w:lang w:eastAsia="ru-RU"/>
              </w:rPr>
            </w:pPr>
          </w:p>
          <w:p w:rsidR="007A0C68" w:rsidRPr="007A0C68" w:rsidRDefault="007A0C68" w:rsidP="007A0C68">
            <w:pPr>
              <w:widowControl/>
              <w:suppressAutoHyphens/>
              <w:rPr>
                <w:sz w:val="24"/>
                <w:szCs w:val="24"/>
                <w:lang w:eastAsia="ru-RU"/>
              </w:rPr>
            </w:pPr>
          </w:p>
          <w:p w:rsidR="007A0C68" w:rsidRPr="007A0C68" w:rsidRDefault="007A0C68" w:rsidP="007A0C68">
            <w:pPr>
              <w:widowControl/>
              <w:suppressAutoHyphens/>
              <w:rPr>
                <w:sz w:val="24"/>
                <w:szCs w:val="24"/>
                <w:lang w:eastAsia="ru-RU"/>
              </w:rPr>
            </w:pPr>
          </w:p>
          <w:p w:rsidR="007A0C68" w:rsidRPr="007A0C68" w:rsidRDefault="007A0C68" w:rsidP="007A0C68">
            <w:pPr>
              <w:widowControl/>
              <w:suppressAutoHyphens/>
              <w:rPr>
                <w:sz w:val="24"/>
                <w:szCs w:val="24"/>
                <w:lang w:eastAsia="ru-RU"/>
              </w:rPr>
            </w:pPr>
          </w:p>
          <w:p w:rsidR="007A0C68" w:rsidRPr="007A0C68" w:rsidRDefault="007A0C68" w:rsidP="007A0C68">
            <w:pPr>
              <w:widowControl/>
              <w:suppressAutoHyphens/>
              <w:rPr>
                <w:sz w:val="24"/>
                <w:szCs w:val="24"/>
                <w:lang w:eastAsia="ru-RU"/>
              </w:rPr>
            </w:pPr>
          </w:p>
          <w:p w:rsidR="007A0C68" w:rsidRPr="007A0C68" w:rsidRDefault="007A0C68" w:rsidP="007A0C68">
            <w:pPr>
              <w:widowControl/>
              <w:suppressAutoHyphens/>
              <w:rPr>
                <w:sz w:val="24"/>
                <w:szCs w:val="24"/>
                <w:lang w:eastAsia="ru-RU"/>
              </w:rPr>
            </w:pPr>
            <w:r w:rsidRPr="007A0C68">
              <w:rPr>
                <w:kern w:val="2"/>
                <w:sz w:val="24"/>
                <w:szCs w:val="24"/>
                <w:lang w:eastAsia="ko-KR"/>
              </w:rPr>
              <w:t>1-4 курс</w:t>
            </w:r>
          </w:p>
          <w:p w:rsidR="007A0C68" w:rsidRPr="007A0C68" w:rsidRDefault="007A0C68" w:rsidP="007A0C68">
            <w:pPr>
              <w:widowControl/>
              <w:suppressAutoHyphens/>
              <w:rPr>
                <w:sz w:val="24"/>
                <w:szCs w:val="24"/>
                <w:lang w:eastAsia="ru-RU"/>
              </w:rPr>
            </w:pPr>
          </w:p>
          <w:p w:rsidR="007A0C68" w:rsidRPr="007A0C68" w:rsidRDefault="007A0C68" w:rsidP="007A0C68">
            <w:pPr>
              <w:widowControl/>
              <w:suppressAutoHyphens/>
              <w:rPr>
                <w:sz w:val="24"/>
                <w:szCs w:val="24"/>
                <w:lang w:eastAsia="ru-RU"/>
              </w:rPr>
            </w:pPr>
          </w:p>
          <w:p w:rsidR="007A0C68" w:rsidRPr="007A0C68" w:rsidRDefault="007A0C68" w:rsidP="007A0C68">
            <w:pPr>
              <w:widowControl/>
              <w:suppressAutoHyphens/>
              <w:rPr>
                <w:sz w:val="24"/>
                <w:szCs w:val="24"/>
                <w:lang w:eastAsia="ru-RU"/>
              </w:rPr>
            </w:pPr>
            <w:r w:rsidRPr="007A0C68">
              <w:rPr>
                <w:sz w:val="24"/>
                <w:szCs w:val="24"/>
                <w:lang w:eastAsia="ru-RU"/>
              </w:rPr>
              <w:t>1 курс</w:t>
            </w:r>
          </w:p>
          <w:p w:rsidR="007A0C68" w:rsidRPr="007A0C68" w:rsidRDefault="007A0C68" w:rsidP="007A0C68">
            <w:pPr>
              <w:widowControl/>
              <w:suppressAutoHyphens/>
              <w:rPr>
                <w:sz w:val="24"/>
                <w:szCs w:val="24"/>
                <w:lang w:eastAsia="ru-RU"/>
              </w:rPr>
            </w:pPr>
          </w:p>
        </w:tc>
        <w:tc>
          <w:tcPr>
            <w:tcW w:w="5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p>
          <w:p w:rsidR="007A0C68" w:rsidRPr="007A0C68" w:rsidRDefault="007A0C68" w:rsidP="007A0C68">
            <w:pPr>
              <w:widowControl/>
              <w:suppressAutoHyphens/>
              <w:jc w:val="center"/>
              <w:rPr>
                <w:kern w:val="2"/>
                <w:sz w:val="24"/>
                <w:szCs w:val="24"/>
                <w:lang w:eastAsia="ko-KR"/>
              </w:rPr>
            </w:pPr>
            <w:r w:rsidRPr="007A0C68">
              <w:rPr>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jc w:val="both"/>
              <w:rPr>
                <w:kern w:val="32"/>
                <w:sz w:val="24"/>
                <w:szCs w:val="24"/>
                <w:lang w:eastAsia="x-none"/>
              </w:rPr>
            </w:pPr>
          </w:p>
          <w:p w:rsidR="007A0C68" w:rsidRPr="007A0C68" w:rsidRDefault="007A0C68" w:rsidP="007A0C68">
            <w:pPr>
              <w:widowControl/>
              <w:suppressAutoHyphens/>
              <w:jc w:val="both"/>
              <w:rPr>
                <w:kern w:val="32"/>
                <w:sz w:val="24"/>
                <w:szCs w:val="24"/>
                <w:lang w:eastAsia="x-none"/>
              </w:rPr>
            </w:pPr>
            <w:r w:rsidRPr="007A0C68">
              <w:rPr>
                <w:kern w:val="32"/>
                <w:sz w:val="24"/>
                <w:szCs w:val="24"/>
                <w:lang w:eastAsia="x-none"/>
              </w:rPr>
              <w:t xml:space="preserve">Кураторы и мастера п/о учебных групп, преподаватель ОБЖ </w:t>
            </w:r>
          </w:p>
          <w:p w:rsidR="007A0C68" w:rsidRPr="007A0C68" w:rsidRDefault="007A0C68" w:rsidP="007A0C68">
            <w:pPr>
              <w:widowControl/>
              <w:suppressAutoHyphens/>
              <w:jc w:val="both"/>
              <w:rPr>
                <w:kern w:val="32"/>
                <w:sz w:val="24"/>
                <w:szCs w:val="24"/>
                <w:lang w:eastAsia="x-none"/>
              </w:rPr>
            </w:pPr>
          </w:p>
          <w:p w:rsidR="007A0C68" w:rsidRPr="007A0C68" w:rsidRDefault="007A0C68" w:rsidP="007A0C68">
            <w:pPr>
              <w:widowControl/>
              <w:suppressAutoHyphens/>
              <w:jc w:val="both"/>
              <w:rPr>
                <w:kern w:val="32"/>
                <w:sz w:val="24"/>
                <w:szCs w:val="24"/>
                <w:lang w:eastAsia="x-none"/>
              </w:rPr>
            </w:pPr>
          </w:p>
          <w:p w:rsidR="007A0C68" w:rsidRPr="007A0C68" w:rsidRDefault="007A0C68" w:rsidP="007A0C68">
            <w:pPr>
              <w:widowControl/>
              <w:suppressAutoHyphens/>
              <w:jc w:val="both"/>
              <w:rPr>
                <w:kern w:val="32"/>
                <w:sz w:val="24"/>
                <w:szCs w:val="24"/>
                <w:lang w:eastAsia="x-none"/>
              </w:rPr>
            </w:pPr>
          </w:p>
          <w:p w:rsidR="007A0C68" w:rsidRPr="007A0C68" w:rsidRDefault="007A0C68" w:rsidP="007A0C68">
            <w:pPr>
              <w:widowControl/>
              <w:suppressAutoHyphens/>
              <w:jc w:val="both"/>
              <w:rPr>
                <w:kern w:val="32"/>
                <w:sz w:val="24"/>
                <w:szCs w:val="24"/>
                <w:lang w:eastAsia="x-none"/>
              </w:rPr>
            </w:pPr>
          </w:p>
          <w:p w:rsidR="007A0C68" w:rsidRPr="007A0C68" w:rsidRDefault="007A0C68" w:rsidP="007A0C68">
            <w:pPr>
              <w:widowControl/>
              <w:autoSpaceDE/>
              <w:autoSpaceDN/>
              <w:jc w:val="both"/>
              <w:rPr>
                <w:kern w:val="32"/>
                <w:sz w:val="24"/>
                <w:szCs w:val="24"/>
                <w:lang w:eastAsia="x-none"/>
              </w:rPr>
            </w:pPr>
            <w:r w:rsidRPr="007A0C68">
              <w:rPr>
                <w:kern w:val="32"/>
                <w:sz w:val="24"/>
                <w:szCs w:val="24"/>
                <w:lang w:eastAsia="x-none"/>
              </w:rPr>
              <w:t xml:space="preserve"> </w:t>
            </w:r>
          </w:p>
          <w:p w:rsidR="007A0C68" w:rsidRPr="007A0C68" w:rsidRDefault="007A0C68" w:rsidP="007A0C68">
            <w:pPr>
              <w:widowControl/>
              <w:autoSpaceDE/>
              <w:autoSpaceDN/>
              <w:jc w:val="both"/>
              <w:rPr>
                <w:kern w:val="32"/>
                <w:sz w:val="24"/>
                <w:szCs w:val="24"/>
                <w:lang w:eastAsia="x-none"/>
              </w:rPr>
            </w:pPr>
          </w:p>
          <w:p w:rsidR="007A0C68" w:rsidRPr="007A0C68" w:rsidRDefault="007A0C68" w:rsidP="007A0C68">
            <w:pPr>
              <w:widowControl/>
              <w:autoSpaceDE/>
              <w:autoSpaceDN/>
              <w:jc w:val="both"/>
              <w:rPr>
                <w:kern w:val="32"/>
                <w:sz w:val="24"/>
                <w:szCs w:val="24"/>
                <w:lang w:eastAsia="x-none"/>
              </w:rPr>
            </w:pPr>
            <w:r w:rsidRPr="007A0C68">
              <w:rPr>
                <w:kern w:val="32"/>
                <w:sz w:val="24"/>
                <w:szCs w:val="24"/>
                <w:lang w:eastAsia="x-none"/>
              </w:rPr>
              <w:t xml:space="preserve">Кураторы и мастера п/о учебных групп, преподаватель ОБЖ </w:t>
            </w: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1</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3</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5</w:t>
            </w:r>
          </w:p>
        </w:tc>
      </w:tr>
      <w:tr w:rsidR="007A0C68" w:rsidRPr="007A0C68" w:rsidTr="00FC78A8">
        <w:trPr>
          <w:trHeight w:val="1833"/>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13.09.2021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jc w:val="both"/>
              <w:rPr>
                <w:bCs/>
                <w:sz w:val="24"/>
                <w:szCs w:val="24"/>
                <w:lang w:eastAsia="ru-RU"/>
              </w:rPr>
            </w:pPr>
            <w:r w:rsidRPr="007A0C68">
              <w:rPr>
                <w:bCs/>
                <w:sz w:val="24"/>
                <w:szCs w:val="24"/>
                <w:lang w:eastAsia="ru-RU"/>
              </w:rPr>
              <w:t xml:space="preserve">Акция «Телефон доверия» </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Кабинеты ЦОС</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32"/>
                <w:sz w:val="24"/>
                <w:szCs w:val="24"/>
                <w:lang w:eastAsia="x-none"/>
              </w:rPr>
            </w:pPr>
            <w:r w:rsidRPr="007A0C68">
              <w:rPr>
                <w:kern w:val="32"/>
                <w:sz w:val="24"/>
                <w:szCs w:val="24"/>
                <w:lang w:eastAsia="x-none"/>
              </w:rPr>
              <w:t>Педагог-психолог, отряд ЮППП</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12</w:t>
            </w:r>
          </w:p>
        </w:tc>
      </w:tr>
      <w:tr w:rsidR="007A0C68" w:rsidRPr="007A0C68" w:rsidTr="00FC78A8">
        <w:trPr>
          <w:trHeight w:val="1833"/>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18.09.2021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jc w:val="both"/>
              <w:rPr>
                <w:bCs/>
                <w:sz w:val="24"/>
                <w:szCs w:val="24"/>
                <w:highlight w:val="yellow"/>
                <w:lang w:eastAsia="ru-RU"/>
              </w:rPr>
            </w:pPr>
            <w:r w:rsidRPr="007A0C68">
              <w:rPr>
                <w:bCs/>
                <w:sz w:val="24"/>
                <w:szCs w:val="24"/>
                <w:lang w:eastAsia="ru-RU"/>
              </w:rPr>
              <w:t>Малые Олимпийские игры среди студентов ТАПТ</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На улице</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32"/>
                <w:sz w:val="24"/>
                <w:szCs w:val="24"/>
                <w:lang w:eastAsia="x-none"/>
              </w:rPr>
            </w:pPr>
            <w:r w:rsidRPr="007A0C68">
              <w:rPr>
                <w:kern w:val="32"/>
                <w:sz w:val="24"/>
                <w:szCs w:val="24"/>
                <w:lang w:eastAsia="x-none"/>
              </w:rPr>
              <w:t>Руководитель физвоспитания и преподаватель физической культуры</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rPr>
          <w:trHeight w:val="1833"/>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lastRenderedPageBreak/>
              <w:t>20.09.-31.10.2021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jc w:val="both"/>
              <w:rPr>
                <w:bCs/>
                <w:sz w:val="24"/>
                <w:szCs w:val="24"/>
                <w:highlight w:val="yellow"/>
                <w:lang w:eastAsia="ru-RU"/>
              </w:rPr>
            </w:pPr>
            <w:r w:rsidRPr="007A0C68">
              <w:rPr>
                <w:bCs/>
                <w:sz w:val="24"/>
                <w:szCs w:val="24"/>
                <w:lang w:eastAsia="ru-RU"/>
              </w:rPr>
              <w:t xml:space="preserve">Мониторинг психологического здоровья </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32"/>
                <w:sz w:val="24"/>
                <w:szCs w:val="24"/>
                <w:lang w:eastAsia="x-none"/>
              </w:rPr>
            </w:pPr>
            <w:r w:rsidRPr="007A0C68">
              <w:rPr>
                <w:kern w:val="32"/>
                <w:sz w:val="24"/>
                <w:szCs w:val="24"/>
                <w:lang w:eastAsia="x-none"/>
              </w:rPr>
              <w:t>Педагог-психолог</w:t>
            </w:r>
          </w:p>
          <w:p w:rsidR="007A0C68" w:rsidRPr="007A0C68" w:rsidRDefault="007A0C68" w:rsidP="007A0C68">
            <w:pPr>
              <w:widowControl/>
              <w:suppressAutoHyphens/>
              <w:jc w:val="both"/>
              <w:rPr>
                <w:kern w:val="32"/>
                <w:sz w:val="24"/>
                <w:szCs w:val="24"/>
                <w:lang w:eastAsia="x-none"/>
              </w:rPr>
            </w:pPr>
            <w:r w:rsidRPr="007A0C68">
              <w:rPr>
                <w:kern w:val="32"/>
                <w:sz w:val="24"/>
                <w:szCs w:val="24"/>
                <w:lang w:eastAsia="x-none"/>
              </w:rPr>
              <w:t>Социальный педагог</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rPr>
          <w:trHeight w:val="1833"/>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20.09-31.10.2021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jc w:val="both"/>
              <w:rPr>
                <w:bCs/>
                <w:sz w:val="24"/>
                <w:szCs w:val="24"/>
                <w:highlight w:val="yellow"/>
                <w:lang w:eastAsia="ru-RU"/>
              </w:rPr>
            </w:pPr>
            <w:r w:rsidRPr="007A0C68">
              <w:rPr>
                <w:bCs/>
                <w:sz w:val="24"/>
                <w:szCs w:val="24"/>
                <w:lang w:eastAsia="ru-RU"/>
              </w:rPr>
              <w:t>Месячник психологической безопасности</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32"/>
                <w:sz w:val="24"/>
                <w:szCs w:val="24"/>
                <w:lang w:eastAsia="x-none"/>
              </w:rPr>
            </w:pPr>
            <w:r w:rsidRPr="007A0C68">
              <w:rPr>
                <w:kern w:val="32"/>
                <w:sz w:val="24"/>
                <w:szCs w:val="24"/>
                <w:lang w:eastAsia="x-none"/>
              </w:rPr>
              <w:t>Педагог-психолог</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rPr>
          <w:trHeight w:val="840"/>
        </w:trPr>
        <w:tc>
          <w:tcPr>
            <w:tcW w:w="71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center"/>
              <w:rPr>
                <w:bCs/>
                <w:kern w:val="2"/>
                <w:sz w:val="24"/>
                <w:szCs w:val="24"/>
                <w:lang w:eastAsia="ko-KR"/>
              </w:rPr>
            </w:pPr>
            <w:r w:rsidRPr="007A0C68">
              <w:rPr>
                <w:bCs/>
                <w:kern w:val="2"/>
                <w:sz w:val="24"/>
                <w:szCs w:val="24"/>
                <w:lang w:eastAsia="ko-KR"/>
              </w:rPr>
              <w:t>01.09.-30.09.2021</w:t>
            </w:r>
          </w:p>
        </w:tc>
        <w:tc>
          <w:tcPr>
            <w:tcW w:w="1908"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autoSpaceDE/>
              <w:autoSpaceDN/>
              <w:snapToGrid w:val="0"/>
              <w:jc w:val="both"/>
              <w:rPr>
                <w:sz w:val="24"/>
                <w:szCs w:val="24"/>
                <w:lang w:eastAsia="ru-RU"/>
              </w:rPr>
            </w:pPr>
            <w:r w:rsidRPr="007A0C68">
              <w:rPr>
                <w:sz w:val="24"/>
                <w:szCs w:val="24"/>
                <w:lang w:eastAsia="ru-RU"/>
              </w:rPr>
              <w:t>Адаптационный курс для первокурсников, проживающих в общежитии</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sz w:val="24"/>
                <w:szCs w:val="24"/>
                <w:lang w:eastAsia="ru-RU"/>
              </w:rPr>
            </w:pPr>
            <w:r w:rsidRPr="007A0C68">
              <w:rPr>
                <w:sz w:val="24"/>
                <w:szCs w:val="24"/>
                <w:lang w:eastAsia="ru-RU"/>
              </w:rPr>
              <w:t>1 курс</w:t>
            </w:r>
          </w:p>
        </w:tc>
        <w:tc>
          <w:tcPr>
            <w:tcW w:w="5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sz w:val="24"/>
                <w:szCs w:val="24"/>
                <w:lang w:eastAsia="ru-RU"/>
              </w:rPr>
            </w:pPr>
            <w:r w:rsidRPr="007A0C68">
              <w:rPr>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jc w:val="both"/>
              <w:rPr>
                <w:kern w:val="32"/>
                <w:sz w:val="24"/>
                <w:szCs w:val="24"/>
                <w:lang w:eastAsia="x-none"/>
              </w:rPr>
            </w:pPr>
            <w:r w:rsidRPr="007A0C68">
              <w:rPr>
                <w:kern w:val="32"/>
                <w:sz w:val="24"/>
                <w:szCs w:val="24"/>
                <w:lang w:eastAsia="x-none"/>
              </w:rPr>
              <w:t>Педагог-психолог</w:t>
            </w: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rPr>
          <w:trHeight w:val="840"/>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23.09.2021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snapToGrid w:val="0"/>
              <w:jc w:val="both"/>
              <w:rPr>
                <w:sz w:val="24"/>
                <w:szCs w:val="24"/>
                <w:lang w:eastAsia="ru-RU"/>
              </w:rPr>
            </w:pPr>
            <w:r w:rsidRPr="007A0C68">
              <w:rPr>
                <w:sz w:val="24"/>
                <w:szCs w:val="24"/>
                <w:lang w:eastAsia="ru-RU"/>
              </w:rPr>
              <w:t xml:space="preserve">Общетехникумовский туристический слет </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На улице</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32"/>
                <w:sz w:val="24"/>
                <w:szCs w:val="24"/>
                <w:lang w:eastAsia="x-none"/>
              </w:rPr>
            </w:pPr>
            <w:r w:rsidRPr="007A0C68">
              <w:rPr>
                <w:kern w:val="32"/>
                <w:sz w:val="24"/>
                <w:szCs w:val="24"/>
                <w:lang w:eastAsia="x-none"/>
              </w:rPr>
              <w:t>Педагог дополнительного образования , курторы и мастера п/о</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kern w:val="2"/>
                <w:sz w:val="24"/>
                <w:szCs w:val="24"/>
                <w:lang w:eastAsia="ko-KR"/>
              </w:rPr>
            </w:pPr>
            <w:r w:rsidRPr="007A0C68">
              <w:rPr>
                <w:sz w:val="24"/>
                <w:szCs w:val="24"/>
                <w:lang w:eastAsia="ru-RU"/>
              </w:rPr>
              <w:t>25.09-29.09</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snapToGrid w:val="0"/>
              <w:jc w:val="both"/>
              <w:rPr>
                <w:sz w:val="24"/>
                <w:szCs w:val="24"/>
                <w:lang w:eastAsia="ru-RU"/>
              </w:rPr>
            </w:pPr>
            <w:r w:rsidRPr="007A0C68">
              <w:rPr>
                <w:sz w:val="24"/>
                <w:szCs w:val="24"/>
                <w:lang w:eastAsia="ru-RU"/>
              </w:rPr>
              <w:t>Неделя безопасности дорожного движения</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Преподаватель ПДД</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1</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3</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5</w:t>
            </w:r>
          </w:p>
        </w:tc>
      </w:tr>
      <w:tr w:rsidR="007A0C68" w:rsidRPr="007A0C68" w:rsidTr="00FC78A8">
        <w:tc>
          <w:tcPr>
            <w:tcW w:w="5000" w:type="pct"/>
            <w:gridSpan w:val="6"/>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center"/>
              <w:rPr>
                <w:b/>
                <w:kern w:val="2"/>
                <w:sz w:val="24"/>
                <w:szCs w:val="24"/>
                <w:lang w:eastAsia="ko-KR"/>
              </w:rPr>
            </w:pPr>
            <w:r w:rsidRPr="007A0C68">
              <w:rPr>
                <w:b/>
                <w:kern w:val="2"/>
                <w:sz w:val="24"/>
                <w:szCs w:val="24"/>
                <w:lang w:eastAsia="ko-KR"/>
              </w:rPr>
              <w:t>ОКТЯБРЬ</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center"/>
              <w:rPr>
                <w:bCs/>
                <w:kern w:val="2"/>
                <w:sz w:val="24"/>
                <w:szCs w:val="24"/>
                <w:lang w:eastAsia="ko-KR"/>
              </w:rPr>
            </w:pPr>
            <w:r w:rsidRPr="007A0C68">
              <w:rPr>
                <w:bCs/>
                <w:kern w:val="2"/>
                <w:sz w:val="24"/>
                <w:szCs w:val="24"/>
                <w:lang w:eastAsia="ko-KR"/>
              </w:rPr>
              <w:t>01.10.2021</w:t>
            </w:r>
          </w:p>
        </w:tc>
        <w:tc>
          <w:tcPr>
            <w:tcW w:w="1908"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autoSpaceDE/>
              <w:autoSpaceDN/>
              <w:snapToGrid w:val="0"/>
              <w:spacing w:line="276" w:lineRule="auto"/>
              <w:jc w:val="both"/>
              <w:rPr>
                <w:bCs/>
                <w:sz w:val="24"/>
                <w:szCs w:val="24"/>
                <w:lang w:eastAsia="ru-RU"/>
              </w:rPr>
            </w:pPr>
            <w:r w:rsidRPr="007A0C68">
              <w:rPr>
                <w:bCs/>
                <w:sz w:val="24"/>
                <w:szCs w:val="24"/>
                <w:lang w:eastAsia="ru-RU"/>
              </w:rPr>
              <w:t>Международный день пожилых людей:</w:t>
            </w:r>
          </w:p>
          <w:p w:rsidR="007A0C68" w:rsidRPr="007A0C68" w:rsidRDefault="007A0C68" w:rsidP="007A0C68">
            <w:pPr>
              <w:widowControl/>
              <w:autoSpaceDE/>
              <w:autoSpaceDN/>
              <w:spacing w:line="276" w:lineRule="auto"/>
              <w:jc w:val="both"/>
              <w:rPr>
                <w:sz w:val="24"/>
                <w:szCs w:val="24"/>
                <w:lang w:eastAsia="ru-RU"/>
              </w:rPr>
            </w:pPr>
            <w:r w:rsidRPr="007A0C68">
              <w:rPr>
                <w:sz w:val="24"/>
                <w:szCs w:val="24"/>
                <w:lang w:eastAsia="ru-RU"/>
              </w:rPr>
              <w:t>- акция «Доброе сердце» для ветеранов труда, тружеников тыла (поздравление, оказание помощи на дому и т.д.)</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sz w:val="24"/>
                <w:szCs w:val="24"/>
                <w:lang w:eastAsia="ru-RU"/>
              </w:rPr>
            </w:pPr>
            <w:r w:rsidRPr="007A0C68">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sz w:val="24"/>
                <w:szCs w:val="24"/>
                <w:lang w:eastAsia="ru-RU"/>
              </w:rPr>
              <w:t xml:space="preserve"> На улице </w:t>
            </w:r>
          </w:p>
        </w:tc>
        <w:tc>
          <w:tcPr>
            <w:tcW w:w="7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jc w:val="both"/>
              <w:rPr>
                <w:kern w:val="32"/>
                <w:sz w:val="24"/>
                <w:szCs w:val="24"/>
                <w:lang w:eastAsia="x-none"/>
              </w:rPr>
            </w:pPr>
            <w:r w:rsidRPr="007A0C68">
              <w:rPr>
                <w:kern w:val="32"/>
                <w:sz w:val="24"/>
                <w:szCs w:val="24"/>
                <w:lang w:eastAsia="x-none"/>
              </w:rPr>
              <w:t xml:space="preserve"> Кураторы и мастера п/о учебных групп,</w:t>
            </w: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6</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02.10-04.10.2021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snapToGrid w:val="0"/>
              <w:spacing w:line="276" w:lineRule="auto"/>
              <w:jc w:val="both"/>
              <w:rPr>
                <w:bCs/>
                <w:sz w:val="24"/>
                <w:szCs w:val="24"/>
                <w:lang w:eastAsia="ru-RU"/>
              </w:rPr>
            </w:pPr>
            <w:r w:rsidRPr="007A0C68">
              <w:rPr>
                <w:sz w:val="24"/>
                <w:szCs w:val="24"/>
                <w:lang w:eastAsia="ru-RU"/>
              </w:rPr>
              <w:t>Тематические тренинги по формированию коммуникативной культуры (1, 2 курсы)</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1-2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32"/>
                <w:sz w:val="24"/>
                <w:szCs w:val="24"/>
                <w:lang w:eastAsia="x-none"/>
              </w:rPr>
            </w:pPr>
            <w:r w:rsidRPr="007A0C68">
              <w:rPr>
                <w:kern w:val="32"/>
                <w:sz w:val="24"/>
                <w:szCs w:val="24"/>
                <w:lang w:eastAsia="x-none"/>
              </w:rPr>
              <w:t>Кураторы и мастера п/о учебных групп,</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10.10.2021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snapToGrid w:val="0"/>
              <w:spacing w:line="276" w:lineRule="auto"/>
              <w:jc w:val="both"/>
              <w:rPr>
                <w:sz w:val="24"/>
                <w:szCs w:val="24"/>
                <w:lang w:eastAsia="ru-RU"/>
              </w:rPr>
            </w:pPr>
            <w:r w:rsidRPr="007A0C68">
              <w:rPr>
                <w:sz w:val="24"/>
                <w:szCs w:val="24"/>
                <w:lang w:eastAsia="ru-RU"/>
              </w:rPr>
              <w:t>Соревнование по футболу среди групп техникума</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На улице</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32"/>
                <w:sz w:val="24"/>
                <w:szCs w:val="24"/>
                <w:lang w:eastAsia="x-none"/>
              </w:rPr>
            </w:pPr>
            <w:r w:rsidRPr="007A0C68">
              <w:rPr>
                <w:kern w:val="32"/>
                <w:sz w:val="24"/>
                <w:szCs w:val="24"/>
                <w:lang w:eastAsia="x-none"/>
              </w:rPr>
              <w:t xml:space="preserve">Руководитель физвоспитания и </w:t>
            </w:r>
            <w:r w:rsidRPr="007A0C68">
              <w:rPr>
                <w:kern w:val="32"/>
                <w:sz w:val="24"/>
                <w:szCs w:val="24"/>
                <w:lang w:eastAsia="x-none"/>
              </w:rPr>
              <w:lastRenderedPageBreak/>
              <w:t>преподаватель физической культуры</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lastRenderedPageBreak/>
              <w:t>ЛР 9</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10.10.2021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snapToGrid w:val="0"/>
              <w:spacing w:line="276" w:lineRule="auto"/>
              <w:jc w:val="both"/>
              <w:rPr>
                <w:sz w:val="24"/>
                <w:szCs w:val="24"/>
                <w:lang w:eastAsia="ru-RU"/>
              </w:rPr>
            </w:pPr>
            <w:r w:rsidRPr="007A0C68">
              <w:rPr>
                <w:sz w:val="24"/>
                <w:szCs w:val="24"/>
                <w:lang w:eastAsia="ru-RU"/>
              </w:rPr>
              <w:t>Отборочный матч по баскетболу среди групп сборной команды техникума</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В спортивном зале</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32"/>
                <w:sz w:val="24"/>
                <w:szCs w:val="24"/>
                <w:lang w:eastAsia="x-none"/>
              </w:rPr>
            </w:pPr>
            <w:r w:rsidRPr="007A0C68">
              <w:rPr>
                <w:kern w:val="32"/>
                <w:sz w:val="24"/>
                <w:szCs w:val="24"/>
                <w:lang w:eastAsia="x-none"/>
              </w:rPr>
              <w:t>Руководитель физвоспитания и преподаватель физической культуры</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10.10.2021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snapToGrid w:val="0"/>
              <w:spacing w:line="276" w:lineRule="auto"/>
              <w:jc w:val="both"/>
              <w:rPr>
                <w:sz w:val="24"/>
                <w:szCs w:val="24"/>
                <w:lang w:eastAsia="ru-RU"/>
              </w:rPr>
            </w:pPr>
            <w:r w:rsidRPr="007A0C68">
              <w:rPr>
                <w:sz w:val="24"/>
                <w:szCs w:val="24"/>
                <w:lang w:eastAsia="ru-RU"/>
              </w:rPr>
              <w:t>Первенство по настольному теннису среди студентов техникума</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В спортивном зале</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32"/>
                <w:sz w:val="24"/>
                <w:szCs w:val="24"/>
                <w:lang w:eastAsia="x-none"/>
              </w:rPr>
            </w:pPr>
            <w:r w:rsidRPr="007A0C68">
              <w:rPr>
                <w:kern w:val="32"/>
                <w:sz w:val="24"/>
                <w:szCs w:val="24"/>
                <w:lang w:eastAsia="x-none"/>
              </w:rPr>
              <w:t xml:space="preserve">Педагог дополнительного образования </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rPr>
          <w:trHeight w:val="341"/>
        </w:trPr>
        <w:tc>
          <w:tcPr>
            <w:tcW w:w="71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center"/>
              <w:rPr>
                <w:bCs/>
                <w:kern w:val="2"/>
                <w:sz w:val="24"/>
                <w:szCs w:val="24"/>
                <w:lang w:eastAsia="ko-KR"/>
              </w:rPr>
            </w:pPr>
            <w:r w:rsidRPr="007A0C68">
              <w:rPr>
                <w:bCs/>
                <w:kern w:val="2"/>
                <w:sz w:val="24"/>
                <w:szCs w:val="24"/>
                <w:lang w:eastAsia="ko-KR"/>
              </w:rPr>
              <w:t>01.10.-15.10.2021</w:t>
            </w:r>
          </w:p>
        </w:tc>
        <w:tc>
          <w:tcPr>
            <w:tcW w:w="1908"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autoSpaceDE/>
              <w:autoSpaceDN/>
              <w:jc w:val="both"/>
              <w:rPr>
                <w:sz w:val="24"/>
                <w:szCs w:val="24"/>
                <w:lang w:eastAsia="ru-RU"/>
              </w:rPr>
            </w:pPr>
            <w:r w:rsidRPr="007A0C68">
              <w:rPr>
                <w:sz w:val="24"/>
                <w:szCs w:val="24"/>
                <w:lang w:eastAsia="ru-RU"/>
              </w:rPr>
              <w:t>Психологическая диагностика:</w:t>
            </w:r>
          </w:p>
          <w:p w:rsidR="007A0C68" w:rsidRPr="007A0C68" w:rsidRDefault="007A0C68" w:rsidP="007A0C68">
            <w:pPr>
              <w:widowControl/>
              <w:autoSpaceDE/>
              <w:autoSpaceDN/>
              <w:snapToGrid w:val="0"/>
              <w:spacing w:line="276" w:lineRule="auto"/>
              <w:jc w:val="both"/>
              <w:rPr>
                <w:bCs/>
                <w:sz w:val="24"/>
                <w:szCs w:val="24"/>
                <w:lang w:eastAsia="ru-RU"/>
              </w:rPr>
            </w:pPr>
            <w:r w:rsidRPr="007A0C68">
              <w:rPr>
                <w:sz w:val="24"/>
                <w:szCs w:val="24"/>
                <w:lang w:eastAsia="ru-RU"/>
              </w:rPr>
              <w:t xml:space="preserve">- выявление предрасположенности к суицидальному поведению  </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sz w:val="24"/>
                <w:szCs w:val="24"/>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sz w:val="24"/>
                <w:szCs w:val="24"/>
                <w:lang w:eastAsia="ru-RU"/>
              </w:rPr>
            </w:pPr>
            <w:r w:rsidRPr="007A0C68">
              <w:rPr>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jc w:val="both"/>
              <w:rPr>
                <w:kern w:val="32"/>
                <w:sz w:val="24"/>
                <w:szCs w:val="24"/>
                <w:lang w:eastAsia="x-none"/>
              </w:rPr>
            </w:pPr>
            <w:r w:rsidRPr="007A0C68">
              <w:rPr>
                <w:kern w:val="32"/>
                <w:sz w:val="24"/>
                <w:szCs w:val="24"/>
                <w:lang w:eastAsia="x-none"/>
              </w:rPr>
              <w:t>Педагог-психолог</w:t>
            </w: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rPr>
          <w:trHeight w:val="341"/>
        </w:trPr>
        <w:tc>
          <w:tcPr>
            <w:tcW w:w="71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center"/>
              <w:rPr>
                <w:bCs/>
                <w:kern w:val="2"/>
                <w:sz w:val="24"/>
                <w:szCs w:val="24"/>
                <w:lang w:eastAsia="ko-KR"/>
              </w:rPr>
            </w:pPr>
            <w:r w:rsidRPr="007A0C68">
              <w:rPr>
                <w:bCs/>
                <w:kern w:val="2"/>
                <w:sz w:val="24"/>
                <w:szCs w:val="24"/>
                <w:lang w:eastAsia="ko-KR"/>
              </w:rPr>
              <w:t>01.10.-12.11.2021</w:t>
            </w:r>
          </w:p>
        </w:tc>
        <w:tc>
          <w:tcPr>
            <w:tcW w:w="1908"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autoSpaceDE/>
              <w:autoSpaceDN/>
              <w:jc w:val="both"/>
              <w:rPr>
                <w:sz w:val="24"/>
                <w:szCs w:val="24"/>
                <w:lang w:eastAsia="ru-RU"/>
              </w:rPr>
            </w:pPr>
            <w:r w:rsidRPr="007A0C68">
              <w:rPr>
                <w:sz w:val="24"/>
                <w:szCs w:val="24"/>
              </w:rPr>
              <w:t>Социально-психологическое тестирование обучающихся  на предмет раннего выявления лиц, злоупотребляющими наркотическими и психотропными веществами.</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sz w:val="24"/>
                <w:szCs w:val="24"/>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jc w:val="both"/>
              <w:rPr>
                <w:kern w:val="32"/>
                <w:sz w:val="24"/>
                <w:szCs w:val="24"/>
                <w:lang w:eastAsia="x-none"/>
              </w:rPr>
            </w:pPr>
            <w:r w:rsidRPr="007A0C68">
              <w:rPr>
                <w:kern w:val="32"/>
                <w:sz w:val="24"/>
                <w:szCs w:val="24"/>
                <w:lang w:eastAsia="x-none"/>
              </w:rPr>
              <w:t>Соцпедагог, педагог-психолог</w:t>
            </w: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rPr>
          <w:trHeight w:val="341"/>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04.10.2021-30.10.2021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jc w:val="both"/>
              <w:rPr>
                <w:sz w:val="24"/>
                <w:szCs w:val="24"/>
                <w:lang w:eastAsia="ru-RU"/>
              </w:rPr>
            </w:pPr>
            <w:r w:rsidRPr="007A0C68">
              <w:rPr>
                <w:sz w:val="24"/>
                <w:szCs w:val="24"/>
                <w:lang w:eastAsia="ru-RU"/>
              </w:rPr>
              <w:t>Изучение  жилищно-бытовых условий неблагополучных семей обучающихся  учебных групп.</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32"/>
                <w:sz w:val="24"/>
                <w:szCs w:val="24"/>
                <w:lang w:eastAsia="x-none"/>
              </w:rPr>
            </w:pPr>
            <w:r w:rsidRPr="007A0C68">
              <w:rPr>
                <w:kern w:val="32"/>
                <w:sz w:val="24"/>
                <w:szCs w:val="24"/>
                <w:lang w:eastAsia="x-none"/>
              </w:rPr>
              <w:t>Соц.педагог, классные руководители</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2</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12</w:t>
            </w:r>
          </w:p>
        </w:tc>
      </w:tr>
      <w:tr w:rsidR="007A0C68" w:rsidRPr="007A0C68" w:rsidTr="00FC78A8">
        <w:trPr>
          <w:trHeight w:val="341"/>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30.10.2021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rPr>
                <w:sz w:val="24"/>
                <w:szCs w:val="24"/>
                <w:lang w:eastAsia="ru-RU"/>
              </w:rPr>
            </w:pPr>
            <w:r w:rsidRPr="007A0C68">
              <w:rPr>
                <w:sz w:val="24"/>
                <w:szCs w:val="24"/>
                <w:lang w:eastAsia="ru-RU"/>
              </w:rPr>
              <w:t>Тематические классные часы:</w:t>
            </w:r>
          </w:p>
          <w:p w:rsidR="007A0C68" w:rsidRPr="007A0C68" w:rsidRDefault="007A0C68" w:rsidP="007A0C68">
            <w:pPr>
              <w:widowControl/>
              <w:autoSpaceDE/>
              <w:autoSpaceDN/>
              <w:rPr>
                <w:sz w:val="24"/>
                <w:szCs w:val="24"/>
                <w:lang w:eastAsia="ru-RU"/>
              </w:rPr>
            </w:pPr>
            <w:r w:rsidRPr="007A0C68">
              <w:rPr>
                <w:sz w:val="24"/>
                <w:szCs w:val="24"/>
                <w:lang w:eastAsia="ru-RU"/>
              </w:rPr>
              <w:t>- «Человек среди людей»</w:t>
            </w:r>
          </w:p>
          <w:p w:rsidR="007A0C68" w:rsidRPr="007A0C68" w:rsidRDefault="007A0C68" w:rsidP="007A0C68">
            <w:pPr>
              <w:widowControl/>
              <w:autoSpaceDE/>
              <w:autoSpaceDN/>
              <w:jc w:val="both"/>
              <w:rPr>
                <w:sz w:val="24"/>
                <w:szCs w:val="24"/>
                <w:lang w:eastAsia="ru-RU"/>
              </w:rPr>
            </w:pPr>
            <w:r w:rsidRPr="007A0C68">
              <w:rPr>
                <w:sz w:val="24"/>
                <w:szCs w:val="24"/>
                <w:lang w:eastAsia="ru-RU"/>
              </w:rPr>
              <w:t>- «Культура общения и поведения»</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32"/>
                <w:sz w:val="24"/>
                <w:szCs w:val="24"/>
                <w:lang w:eastAsia="x-none"/>
              </w:rPr>
            </w:pP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1</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2</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3</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center"/>
              <w:rPr>
                <w:bCs/>
                <w:kern w:val="2"/>
                <w:sz w:val="24"/>
                <w:szCs w:val="24"/>
                <w:lang w:eastAsia="ko-KR"/>
              </w:rPr>
            </w:pPr>
            <w:r w:rsidRPr="007A0C68">
              <w:rPr>
                <w:bCs/>
                <w:kern w:val="2"/>
                <w:sz w:val="24"/>
                <w:szCs w:val="24"/>
                <w:lang w:eastAsia="ko-KR"/>
              </w:rPr>
              <w:t>04.10.2021</w:t>
            </w:r>
          </w:p>
        </w:tc>
        <w:tc>
          <w:tcPr>
            <w:tcW w:w="1908"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jc w:val="both"/>
              <w:rPr>
                <w:bCs/>
                <w:kern w:val="2"/>
                <w:sz w:val="24"/>
                <w:szCs w:val="24"/>
                <w:lang w:eastAsia="ko-KR"/>
              </w:rPr>
            </w:pPr>
            <w:r w:rsidRPr="007A0C68">
              <w:rPr>
                <w:bCs/>
                <w:kern w:val="2"/>
                <w:sz w:val="24"/>
                <w:szCs w:val="24"/>
                <w:lang w:eastAsia="ko-KR"/>
              </w:rPr>
              <w:t>Всероссийский открытый урок «ОБЖ» (приуроченный ко Дню гражданской обороны Российской Федерации):</w:t>
            </w:r>
          </w:p>
          <w:p w:rsidR="007A0C68" w:rsidRPr="007A0C68" w:rsidRDefault="007A0C68" w:rsidP="007A0C68">
            <w:pPr>
              <w:widowControl/>
              <w:suppressAutoHyphens/>
              <w:jc w:val="both"/>
              <w:rPr>
                <w:bCs/>
                <w:kern w:val="2"/>
                <w:sz w:val="24"/>
                <w:szCs w:val="24"/>
                <w:lang w:eastAsia="ko-KR"/>
              </w:rPr>
            </w:pPr>
            <w:r w:rsidRPr="007A0C68">
              <w:rPr>
                <w:sz w:val="24"/>
                <w:szCs w:val="24"/>
                <w:lang w:eastAsia="ru-RU"/>
              </w:rPr>
              <w:t xml:space="preserve">Классные часы, посвящённые Дню гражданской обороны </w:t>
            </w:r>
            <w:r w:rsidRPr="007A0C68">
              <w:rPr>
                <w:lang w:eastAsia="ru-RU"/>
              </w:rPr>
              <w:t>«Гражданская оборона»</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sz w:val="24"/>
                <w:szCs w:val="24"/>
              </w:rPr>
            </w:pPr>
            <w:r w:rsidRPr="007A0C68">
              <w:rPr>
                <w:sz w:val="24"/>
                <w:szCs w:val="24"/>
              </w:rPr>
              <w:t>Кураторы и мастера п/о учебных</w:t>
            </w:r>
          </w:p>
          <w:p w:rsidR="007A0C68" w:rsidRPr="007A0C68" w:rsidRDefault="007A0C68" w:rsidP="007A0C68">
            <w:pPr>
              <w:widowControl/>
              <w:suppressAutoHyphens/>
              <w:rPr>
                <w:kern w:val="2"/>
                <w:sz w:val="24"/>
                <w:szCs w:val="24"/>
                <w:lang w:eastAsia="ko-KR"/>
              </w:rPr>
            </w:pPr>
            <w:r w:rsidRPr="007A0C68">
              <w:rPr>
                <w:sz w:val="24"/>
                <w:szCs w:val="24"/>
              </w:rPr>
              <w:t>групп, преподаватель  ОБЖ</w:t>
            </w: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1</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3</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5</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center"/>
              <w:rPr>
                <w:kern w:val="2"/>
                <w:sz w:val="24"/>
                <w:szCs w:val="24"/>
                <w:lang w:eastAsia="ko-KR"/>
              </w:rPr>
            </w:pPr>
            <w:r w:rsidRPr="007A0C68">
              <w:rPr>
                <w:kern w:val="2"/>
                <w:sz w:val="24"/>
                <w:szCs w:val="24"/>
                <w:lang w:eastAsia="ko-KR"/>
              </w:rPr>
              <w:t>05.10.2021</w:t>
            </w:r>
          </w:p>
        </w:tc>
        <w:tc>
          <w:tcPr>
            <w:tcW w:w="1908"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bCs/>
                <w:kern w:val="2"/>
                <w:sz w:val="24"/>
                <w:szCs w:val="24"/>
                <w:lang w:eastAsia="ko-KR"/>
              </w:rPr>
            </w:pPr>
            <w:r w:rsidRPr="007A0C68">
              <w:rPr>
                <w:bCs/>
                <w:kern w:val="2"/>
                <w:sz w:val="24"/>
                <w:szCs w:val="24"/>
                <w:lang w:eastAsia="ko-KR"/>
              </w:rPr>
              <w:t>Международный день учителя:</w:t>
            </w:r>
          </w:p>
          <w:p w:rsidR="007A0C68" w:rsidRPr="007A0C68" w:rsidRDefault="007A0C68" w:rsidP="007A0C68">
            <w:pPr>
              <w:widowControl/>
              <w:suppressAutoHyphens/>
              <w:jc w:val="both"/>
              <w:rPr>
                <w:sz w:val="24"/>
                <w:szCs w:val="24"/>
                <w:lang w:eastAsia="ru-RU"/>
              </w:rPr>
            </w:pPr>
            <w:r w:rsidRPr="007A0C68">
              <w:rPr>
                <w:sz w:val="24"/>
                <w:szCs w:val="24"/>
                <w:lang w:eastAsia="ru-RU"/>
              </w:rPr>
              <w:t>Торжественная линейка- «День Учителя!»</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jc w:val="both"/>
              <w:rPr>
                <w:kern w:val="2"/>
                <w:sz w:val="24"/>
                <w:szCs w:val="24"/>
                <w:lang w:eastAsia="ko-KR"/>
              </w:rPr>
            </w:pPr>
            <w:r w:rsidRPr="007A0C68">
              <w:rPr>
                <w:sz w:val="24"/>
                <w:szCs w:val="24"/>
              </w:rPr>
              <w:t xml:space="preserve"> Студсовет, преподаватели, кураторы и мастера п/о, педагог-организатор </w:t>
            </w: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both"/>
              <w:rPr>
                <w:kern w:val="2"/>
                <w:sz w:val="24"/>
                <w:szCs w:val="24"/>
                <w:lang w:eastAsia="ko-KR"/>
              </w:rPr>
            </w:pPr>
            <w:r w:rsidRPr="007A0C68">
              <w:rPr>
                <w:kern w:val="2"/>
                <w:sz w:val="24"/>
                <w:szCs w:val="24"/>
                <w:lang w:eastAsia="ko-KR"/>
              </w:rPr>
              <w:t>ЛР 2</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11</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5</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kern w:val="2"/>
                <w:sz w:val="24"/>
                <w:szCs w:val="24"/>
                <w:lang w:eastAsia="ko-KR"/>
              </w:rPr>
            </w:pPr>
            <w:r w:rsidRPr="007A0C68">
              <w:rPr>
                <w:kern w:val="2"/>
                <w:sz w:val="24"/>
                <w:szCs w:val="24"/>
                <w:lang w:eastAsia="ko-KR"/>
              </w:rPr>
              <w:lastRenderedPageBreak/>
              <w:t>07.10.2021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bCs/>
                <w:color w:val="000000"/>
                <w:kern w:val="2"/>
                <w:sz w:val="24"/>
                <w:szCs w:val="24"/>
                <w:lang w:eastAsia="ko-KR"/>
              </w:rPr>
            </w:pPr>
            <w:r w:rsidRPr="007A0C68">
              <w:rPr>
                <w:bCs/>
                <w:color w:val="000000"/>
                <w:kern w:val="2"/>
                <w:sz w:val="24"/>
                <w:szCs w:val="24"/>
                <w:lang w:eastAsia="ko-KR"/>
              </w:rPr>
              <w:t>Проведение тематических классных часов:</w:t>
            </w:r>
          </w:p>
          <w:p w:rsidR="007A0C68" w:rsidRPr="007A0C68" w:rsidRDefault="007A0C68" w:rsidP="007A0C68">
            <w:pPr>
              <w:widowControl/>
              <w:suppressAutoHyphens/>
              <w:rPr>
                <w:bCs/>
                <w:kern w:val="2"/>
                <w:sz w:val="24"/>
                <w:szCs w:val="24"/>
                <w:lang w:eastAsia="ko-KR"/>
              </w:rPr>
            </w:pPr>
            <w:r w:rsidRPr="007A0C68">
              <w:rPr>
                <w:bCs/>
                <w:color w:val="000000"/>
                <w:kern w:val="2"/>
                <w:sz w:val="24"/>
                <w:szCs w:val="24"/>
                <w:lang w:eastAsia="ko-KR"/>
              </w:rPr>
              <w:t>- ««Агрессия. Агрессивность. Жестокость».</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Кураторы и мастера п/о учебных групп</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both"/>
              <w:rPr>
                <w:kern w:val="2"/>
                <w:sz w:val="24"/>
                <w:szCs w:val="24"/>
                <w:lang w:eastAsia="ko-KR"/>
              </w:rPr>
            </w:pPr>
            <w:r w:rsidRPr="007A0C68">
              <w:rPr>
                <w:kern w:val="2"/>
                <w:sz w:val="24"/>
                <w:szCs w:val="24"/>
                <w:lang w:eastAsia="ko-KR"/>
              </w:rPr>
              <w:t>ЛР 9</w:t>
            </w:r>
          </w:p>
          <w:p w:rsidR="007A0C68" w:rsidRPr="007A0C68" w:rsidRDefault="007A0C68" w:rsidP="007A0C68">
            <w:pPr>
              <w:jc w:val="both"/>
              <w:rPr>
                <w:kern w:val="2"/>
                <w:sz w:val="24"/>
                <w:szCs w:val="24"/>
                <w:lang w:eastAsia="ko-KR"/>
              </w:rPr>
            </w:pPr>
            <w:r w:rsidRPr="007A0C68">
              <w:rPr>
                <w:kern w:val="2"/>
                <w:sz w:val="24"/>
                <w:szCs w:val="24"/>
                <w:lang w:eastAsia="ko-KR"/>
              </w:rPr>
              <w:t>ЛР 10</w:t>
            </w:r>
          </w:p>
          <w:p w:rsidR="007A0C68" w:rsidRPr="007A0C68" w:rsidRDefault="007A0C68" w:rsidP="007A0C68">
            <w:pPr>
              <w:jc w:val="both"/>
              <w:rPr>
                <w:kern w:val="2"/>
                <w:sz w:val="24"/>
                <w:szCs w:val="24"/>
                <w:lang w:eastAsia="ko-KR"/>
              </w:rPr>
            </w:pPr>
            <w:r w:rsidRPr="007A0C68">
              <w:rPr>
                <w:kern w:val="2"/>
                <w:sz w:val="24"/>
                <w:szCs w:val="24"/>
                <w:lang w:eastAsia="ko-KR"/>
              </w:rPr>
              <w:t>ЛР 12</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kern w:val="2"/>
                <w:sz w:val="24"/>
                <w:szCs w:val="24"/>
                <w:lang w:eastAsia="ko-KR"/>
              </w:rPr>
            </w:pPr>
            <w:r w:rsidRPr="007A0C68">
              <w:rPr>
                <w:kern w:val="2"/>
                <w:sz w:val="24"/>
                <w:szCs w:val="24"/>
                <w:lang w:eastAsia="ko-KR"/>
              </w:rPr>
              <w:t>09.10.2021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snapToGrid w:val="0"/>
              <w:jc w:val="both"/>
              <w:rPr>
                <w:bCs/>
                <w:sz w:val="24"/>
                <w:szCs w:val="24"/>
                <w:lang w:eastAsia="ru-RU"/>
              </w:rPr>
            </w:pPr>
            <w:r w:rsidRPr="007A0C68">
              <w:rPr>
                <w:bCs/>
                <w:sz w:val="24"/>
                <w:szCs w:val="24"/>
                <w:lang w:eastAsia="ru-RU"/>
              </w:rPr>
              <w:t xml:space="preserve">Проведение родительских собраний в группах на тему: </w:t>
            </w:r>
          </w:p>
          <w:p w:rsidR="007A0C68" w:rsidRPr="007A0C68" w:rsidRDefault="007A0C68" w:rsidP="007A0C68">
            <w:pPr>
              <w:widowControl/>
              <w:autoSpaceDE/>
              <w:autoSpaceDN/>
              <w:snapToGrid w:val="0"/>
              <w:jc w:val="both"/>
              <w:rPr>
                <w:bCs/>
                <w:sz w:val="24"/>
                <w:szCs w:val="24"/>
                <w:lang w:eastAsia="ru-RU"/>
              </w:rPr>
            </w:pPr>
            <w:r w:rsidRPr="007A0C68">
              <w:rPr>
                <w:bCs/>
                <w:sz w:val="24"/>
                <w:szCs w:val="24"/>
                <w:lang w:eastAsia="ru-RU"/>
              </w:rPr>
              <w:t>«Права и обязанности студента»,</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rPr>
            </w:pPr>
            <w:r w:rsidRPr="007A0C68">
              <w:rPr>
                <w:sz w:val="24"/>
                <w:szCs w:val="24"/>
              </w:rPr>
              <w:t>Кураторы и мастера п/о</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1</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2</w:t>
            </w:r>
          </w:p>
          <w:p w:rsidR="007A0C68" w:rsidRPr="007A0C68" w:rsidRDefault="007A0C68" w:rsidP="007A0C68">
            <w:pPr>
              <w:widowControl/>
              <w:suppressAutoHyphens/>
              <w:rPr>
                <w:kern w:val="2"/>
                <w:sz w:val="24"/>
                <w:szCs w:val="24"/>
                <w:lang w:eastAsia="ko-KR"/>
              </w:rPr>
            </w:pP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center"/>
              <w:rPr>
                <w:kern w:val="2"/>
                <w:sz w:val="24"/>
                <w:szCs w:val="24"/>
                <w:lang w:eastAsia="ko-KR"/>
              </w:rPr>
            </w:pPr>
            <w:r w:rsidRPr="007A0C68">
              <w:rPr>
                <w:kern w:val="2"/>
                <w:sz w:val="24"/>
                <w:szCs w:val="24"/>
                <w:lang w:eastAsia="ko-KR"/>
              </w:rPr>
              <w:t>13.10.2021</w:t>
            </w:r>
          </w:p>
        </w:tc>
        <w:tc>
          <w:tcPr>
            <w:tcW w:w="1908"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autoSpaceDE/>
              <w:autoSpaceDN/>
              <w:snapToGrid w:val="0"/>
              <w:jc w:val="both"/>
              <w:rPr>
                <w:sz w:val="24"/>
                <w:szCs w:val="24"/>
                <w:lang w:eastAsia="ru-RU"/>
              </w:rPr>
            </w:pPr>
            <w:r w:rsidRPr="007A0C68">
              <w:rPr>
                <w:sz w:val="24"/>
                <w:szCs w:val="24"/>
                <w:lang w:eastAsia="ru-RU"/>
              </w:rPr>
              <w:t>Проведение анкетирования среди обучающихся группы риска</w:t>
            </w:r>
            <w:r w:rsidRPr="007A0C68">
              <w:rPr>
                <w:sz w:val="24"/>
                <w:szCs w:val="24"/>
                <w:lang w:eastAsia="ru-RU"/>
              </w:rPr>
              <w:cr/>
              <w:t xml:space="preserve"> на тему:  Выявление уровня социальной активности, социальной адаптированности, социальной автономности и воспитанности»</w:t>
            </w:r>
          </w:p>
          <w:p w:rsidR="007A0C68" w:rsidRPr="007A0C68" w:rsidRDefault="007A0C68" w:rsidP="007A0C68">
            <w:pPr>
              <w:widowControl/>
              <w:autoSpaceDE/>
              <w:autoSpaceDN/>
              <w:snapToGrid w:val="0"/>
              <w:jc w:val="both"/>
              <w:rPr>
                <w:bCs/>
                <w:sz w:val="24"/>
                <w:szCs w:val="24"/>
                <w:lang w:eastAsia="ru-RU"/>
              </w:rPr>
            </w:pPr>
            <w:r w:rsidRPr="007A0C68">
              <w:rPr>
                <w:bCs/>
                <w:sz w:val="24"/>
                <w:szCs w:val="24"/>
                <w:lang w:eastAsia="ru-RU"/>
              </w:rPr>
              <w:t>Проведение лекции о вреде курения, алкоголя, наркотических и ПАВ, с приглашением сотрудников МВД, ПДН, КДН и ЗП по Тандинскому району «Профилактика правонарушений», «Уголовная и административная ответственность. Права и обязанности несовершеннолетних»;</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 xml:space="preserve"> 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rPr>
            </w:pPr>
            <w:r w:rsidRPr="007A0C68">
              <w:rPr>
                <w:sz w:val="24"/>
                <w:szCs w:val="24"/>
              </w:rPr>
              <w:t>Соцпедагог</w:t>
            </w:r>
          </w:p>
          <w:p w:rsidR="007A0C68" w:rsidRPr="007A0C68" w:rsidRDefault="007A0C68" w:rsidP="007A0C68">
            <w:pPr>
              <w:widowControl/>
              <w:suppressAutoHyphens/>
              <w:rPr>
                <w:sz w:val="24"/>
                <w:szCs w:val="24"/>
              </w:rPr>
            </w:pPr>
          </w:p>
          <w:p w:rsidR="007A0C68" w:rsidRPr="007A0C68" w:rsidRDefault="007A0C68" w:rsidP="007A0C68">
            <w:pPr>
              <w:widowControl/>
              <w:suppressAutoHyphens/>
              <w:rPr>
                <w:sz w:val="24"/>
                <w:szCs w:val="24"/>
              </w:rPr>
            </w:pPr>
            <w:r w:rsidRPr="007A0C68">
              <w:rPr>
                <w:sz w:val="24"/>
                <w:szCs w:val="24"/>
              </w:rPr>
              <w:t xml:space="preserve">Сотрудник МВД, ПДН </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6</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kern w:val="2"/>
                <w:sz w:val="24"/>
                <w:szCs w:val="24"/>
                <w:lang w:eastAsia="ko-KR"/>
              </w:rPr>
            </w:pPr>
            <w:r w:rsidRPr="007A0C68">
              <w:rPr>
                <w:kern w:val="2"/>
                <w:sz w:val="24"/>
                <w:szCs w:val="24"/>
                <w:lang w:eastAsia="ko-KR"/>
              </w:rPr>
              <w:t>14.10.2021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snapToGrid w:val="0"/>
              <w:jc w:val="both"/>
              <w:rPr>
                <w:sz w:val="24"/>
                <w:szCs w:val="24"/>
                <w:lang w:eastAsia="ru-RU"/>
              </w:rPr>
            </w:pPr>
            <w:r w:rsidRPr="007A0C68">
              <w:rPr>
                <w:sz w:val="24"/>
                <w:szCs w:val="24"/>
                <w:lang w:eastAsia="ru-RU"/>
              </w:rPr>
              <w:t>Классный час для студентов нового набора</w:t>
            </w:r>
          </w:p>
          <w:p w:rsidR="007A0C68" w:rsidRPr="007A0C68" w:rsidRDefault="007A0C68" w:rsidP="007A0C68">
            <w:pPr>
              <w:widowControl/>
              <w:autoSpaceDE/>
              <w:autoSpaceDN/>
              <w:snapToGrid w:val="0"/>
              <w:jc w:val="both"/>
              <w:rPr>
                <w:sz w:val="24"/>
                <w:szCs w:val="24"/>
                <w:lang w:eastAsia="ru-RU"/>
              </w:rPr>
            </w:pPr>
            <w:r w:rsidRPr="007A0C68">
              <w:rPr>
                <w:sz w:val="24"/>
                <w:szCs w:val="24"/>
                <w:lang w:eastAsia="ru-RU"/>
              </w:rPr>
              <w:t>-  «Значение профессионального выбора в дальнейшей жизни»</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1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13</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14</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ЛР15</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center"/>
              <w:rPr>
                <w:kern w:val="2"/>
                <w:sz w:val="24"/>
                <w:szCs w:val="24"/>
                <w:lang w:eastAsia="ko-KR"/>
              </w:rPr>
            </w:pPr>
            <w:r w:rsidRPr="007A0C68">
              <w:rPr>
                <w:kern w:val="2"/>
                <w:sz w:val="24"/>
                <w:szCs w:val="24"/>
                <w:lang w:eastAsia="ko-KR"/>
              </w:rPr>
              <w:t>15.10.2021</w:t>
            </w:r>
          </w:p>
        </w:tc>
        <w:tc>
          <w:tcPr>
            <w:tcW w:w="1908"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suppressAutoHyphens/>
              <w:ind w:left="9"/>
              <w:jc w:val="both"/>
              <w:rPr>
                <w:sz w:val="24"/>
                <w:szCs w:val="24"/>
              </w:rPr>
            </w:pPr>
            <w:r w:rsidRPr="007A0C68">
              <w:rPr>
                <w:sz w:val="24"/>
                <w:szCs w:val="24"/>
              </w:rPr>
              <w:t>Проведение классного часа</w:t>
            </w:r>
          </w:p>
          <w:p w:rsidR="007A0C68" w:rsidRPr="007A0C68" w:rsidRDefault="007A0C68" w:rsidP="007A0C68">
            <w:pPr>
              <w:widowControl/>
              <w:suppressAutoHyphens/>
              <w:jc w:val="both"/>
              <w:rPr>
                <w:sz w:val="24"/>
                <w:szCs w:val="24"/>
                <w:lang w:eastAsia="ru-RU"/>
              </w:rPr>
            </w:pPr>
            <w:r w:rsidRPr="007A0C68">
              <w:rPr>
                <w:sz w:val="24"/>
                <w:szCs w:val="24"/>
                <w:lang w:eastAsia="ru-RU"/>
              </w:rPr>
              <w:t xml:space="preserve"> - «Патриотизм. Гражданственность. Долг»</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p>
          <w:p w:rsidR="007A0C68" w:rsidRPr="007A0C68" w:rsidRDefault="007A0C68" w:rsidP="007A0C68">
            <w:pPr>
              <w:widowControl/>
              <w:suppressAutoHyphens/>
              <w:rPr>
                <w:kern w:val="2"/>
                <w:sz w:val="24"/>
                <w:szCs w:val="24"/>
                <w:lang w:eastAsia="ko-KR"/>
              </w:rPr>
            </w:pPr>
            <w:r w:rsidRPr="007A0C68">
              <w:rPr>
                <w:kern w:val="2"/>
                <w:sz w:val="24"/>
                <w:szCs w:val="24"/>
                <w:lang w:eastAsia="ko-KR"/>
              </w:rPr>
              <w:t>1-4 курс</w:t>
            </w:r>
          </w:p>
          <w:p w:rsidR="007A0C68" w:rsidRPr="007A0C68" w:rsidRDefault="007A0C68" w:rsidP="007A0C68">
            <w:pPr>
              <w:widowControl/>
              <w:suppressAutoHyphens/>
              <w:rPr>
                <w:kern w:val="2"/>
                <w:sz w:val="24"/>
                <w:szCs w:val="24"/>
                <w:lang w:eastAsia="ko-KR"/>
              </w:rPr>
            </w:pPr>
          </w:p>
        </w:tc>
        <w:tc>
          <w:tcPr>
            <w:tcW w:w="5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sz w:val="24"/>
                <w:szCs w:val="24"/>
                <w:lang w:eastAsia="ru-RU"/>
              </w:rPr>
            </w:pPr>
            <w:r w:rsidRPr="007A0C68">
              <w:rPr>
                <w:sz w:val="24"/>
                <w:szCs w:val="24"/>
                <w:lang w:eastAsia="ru-RU"/>
              </w:rPr>
              <w:t xml:space="preserve"> Учебные аудитории</w:t>
            </w:r>
          </w:p>
          <w:p w:rsidR="007A0C68" w:rsidRPr="007A0C68" w:rsidRDefault="007A0C68" w:rsidP="007A0C68">
            <w:pPr>
              <w:widowControl/>
              <w:suppressAutoHyphens/>
              <w:rPr>
                <w:kern w:val="2"/>
                <w:sz w:val="24"/>
                <w:szCs w:val="24"/>
                <w:lang w:eastAsia="ko-KR"/>
              </w:rPr>
            </w:pPr>
          </w:p>
        </w:tc>
        <w:tc>
          <w:tcPr>
            <w:tcW w:w="7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Соц.педагог, классные руководители</w:t>
            </w: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rPr>
          <w:trHeight w:val="341"/>
        </w:trPr>
        <w:tc>
          <w:tcPr>
            <w:tcW w:w="71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center"/>
              <w:rPr>
                <w:kern w:val="2"/>
                <w:sz w:val="24"/>
                <w:szCs w:val="24"/>
                <w:lang w:eastAsia="ko-KR"/>
              </w:rPr>
            </w:pPr>
            <w:r w:rsidRPr="007A0C68">
              <w:rPr>
                <w:kern w:val="2"/>
                <w:sz w:val="24"/>
                <w:szCs w:val="24"/>
                <w:lang w:eastAsia="ko-KR"/>
              </w:rPr>
              <w:t>18.10.-31.10.2021</w:t>
            </w:r>
          </w:p>
        </w:tc>
        <w:tc>
          <w:tcPr>
            <w:tcW w:w="1908"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autoSpaceDE/>
              <w:autoSpaceDN/>
              <w:jc w:val="both"/>
              <w:rPr>
                <w:color w:val="000000"/>
                <w:sz w:val="24"/>
                <w:szCs w:val="24"/>
                <w:lang w:eastAsia="ru-RU"/>
              </w:rPr>
            </w:pPr>
            <w:r w:rsidRPr="007A0C68">
              <w:rPr>
                <w:color w:val="000000"/>
                <w:sz w:val="24"/>
                <w:szCs w:val="24"/>
                <w:lang w:eastAsia="ru-RU"/>
              </w:rPr>
              <w:t>Диагностика диспозиций  насильственного экстремизма (Давыдова Д.Г., Хломова К.Д.)</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color w:val="000000"/>
                <w:kern w:val="2"/>
                <w:sz w:val="24"/>
                <w:szCs w:val="24"/>
                <w:lang w:eastAsia="ko-KR"/>
              </w:rPr>
            </w:pPr>
            <w:r w:rsidRPr="007A0C68">
              <w:rPr>
                <w:color w:val="000000"/>
                <w:kern w:val="2"/>
                <w:sz w:val="24"/>
                <w:szCs w:val="24"/>
                <w:lang w:eastAsia="ko-KR"/>
              </w:rPr>
              <w:t>1-4курс</w:t>
            </w:r>
          </w:p>
        </w:tc>
        <w:tc>
          <w:tcPr>
            <w:tcW w:w="5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color w:val="000000"/>
                <w:kern w:val="2"/>
                <w:sz w:val="24"/>
                <w:szCs w:val="24"/>
                <w:lang w:eastAsia="ko-KR"/>
              </w:rPr>
            </w:pPr>
            <w:r w:rsidRPr="007A0C68">
              <w:rPr>
                <w:color w:val="000000"/>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color w:val="000000"/>
                <w:kern w:val="2"/>
                <w:sz w:val="24"/>
                <w:szCs w:val="24"/>
                <w:lang w:eastAsia="ko-KR"/>
              </w:rPr>
            </w:pPr>
            <w:r w:rsidRPr="007A0C68">
              <w:rPr>
                <w:color w:val="000000"/>
                <w:kern w:val="2"/>
                <w:sz w:val="24"/>
                <w:szCs w:val="24"/>
                <w:lang w:eastAsia="ko-KR"/>
              </w:rPr>
              <w:t>Педагог-психолог</w:t>
            </w: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rPr>
          <w:trHeight w:val="341"/>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kern w:val="2"/>
                <w:sz w:val="24"/>
                <w:szCs w:val="24"/>
                <w:lang w:eastAsia="ko-KR"/>
              </w:rPr>
            </w:pPr>
            <w:r w:rsidRPr="007A0C68">
              <w:rPr>
                <w:kern w:val="2"/>
                <w:sz w:val="24"/>
                <w:szCs w:val="24"/>
                <w:lang w:eastAsia="ko-KR"/>
              </w:rPr>
              <w:t>18.10.2021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jc w:val="both"/>
              <w:rPr>
                <w:color w:val="000000"/>
                <w:sz w:val="24"/>
                <w:szCs w:val="24"/>
                <w:lang w:eastAsia="ru-RU"/>
              </w:rPr>
            </w:pPr>
            <w:r w:rsidRPr="007A0C68">
              <w:rPr>
                <w:color w:val="000000"/>
                <w:sz w:val="24"/>
                <w:szCs w:val="24"/>
                <w:lang w:eastAsia="ru-RU"/>
              </w:rPr>
              <w:t>Всероссийская Акция «Сообщи, где торгуют смертью!»</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color w:val="000000"/>
                <w:kern w:val="2"/>
                <w:sz w:val="24"/>
                <w:szCs w:val="24"/>
                <w:lang w:eastAsia="ko-KR"/>
              </w:rPr>
            </w:pPr>
            <w:r w:rsidRPr="007A0C68">
              <w:rPr>
                <w:color w:val="000000"/>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color w:val="000000"/>
                <w:kern w:val="2"/>
                <w:sz w:val="24"/>
                <w:szCs w:val="24"/>
                <w:lang w:eastAsia="ko-KR"/>
              </w:rPr>
            </w:pPr>
            <w:r w:rsidRPr="007A0C68">
              <w:rPr>
                <w:color w:val="000000"/>
                <w:kern w:val="2"/>
                <w:sz w:val="24"/>
                <w:szCs w:val="24"/>
                <w:lang w:eastAsia="ko-KR"/>
              </w:rPr>
              <w:t>Актовый зал</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color w:val="000000"/>
                <w:kern w:val="2"/>
                <w:sz w:val="24"/>
                <w:szCs w:val="24"/>
                <w:lang w:eastAsia="ko-KR"/>
              </w:rPr>
            </w:pPr>
            <w:r w:rsidRPr="007A0C68">
              <w:rPr>
                <w:color w:val="000000"/>
                <w:kern w:val="2"/>
                <w:sz w:val="24"/>
                <w:szCs w:val="24"/>
                <w:lang w:eastAsia="ko-KR"/>
              </w:rPr>
              <w:t>Педагог-психолог, социальный педагог, воспитатель по ПП</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kern w:val="2"/>
                <w:sz w:val="24"/>
                <w:szCs w:val="24"/>
                <w:lang w:eastAsia="ko-KR"/>
              </w:rPr>
            </w:pPr>
            <w:r w:rsidRPr="007A0C68">
              <w:rPr>
                <w:kern w:val="2"/>
                <w:sz w:val="24"/>
                <w:szCs w:val="24"/>
                <w:lang w:eastAsia="ko-KR"/>
              </w:rPr>
              <w:t>20.10.2021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color w:val="000000"/>
                <w:kern w:val="2"/>
                <w:sz w:val="24"/>
                <w:szCs w:val="24"/>
                <w:lang w:eastAsia="ko-KR"/>
              </w:rPr>
            </w:pPr>
            <w:r w:rsidRPr="007A0C68">
              <w:rPr>
                <w:color w:val="000000"/>
                <w:kern w:val="2"/>
                <w:sz w:val="24"/>
                <w:szCs w:val="24"/>
                <w:lang w:eastAsia="ko-KR"/>
              </w:rPr>
              <w:t>Работа Совета профилактики правонарушений, Совета общественного поста наркологической профилактики (наркопост)</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color w:val="000000"/>
                <w:kern w:val="2"/>
                <w:sz w:val="24"/>
                <w:szCs w:val="24"/>
                <w:lang w:eastAsia="ko-KR"/>
              </w:rPr>
            </w:pPr>
            <w:r w:rsidRPr="007A0C68">
              <w:rPr>
                <w:color w:val="000000"/>
                <w:kern w:val="2"/>
                <w:sz w:val="24"/>
                <w:szCs w:val="24"/>
                <w:lang w:eastAsia="ko-KR"/>
              </w:rPr>
              <w:t>1-3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color w:val="000000"/>
                <w:kern w:val="2"/>
                <w:sz w:val="24"/>
                <w:szCs w:val="24"/>
                <w:lang w:eastAsia="ko-KR"/>
              </w:rPr>
            </w:pPr>
            <w:r w:rsidRPr="007A0C68">
              <w:rPr>
                <w:color w:val="000000"/>
                <w:kern w:val="2"/>
                <w:sz w:val="24"/>
                <w:szCs w:val="24"/>
                <w:lang w:eastAsia="ko-KR"/>
              </w:rPr>
              <w:t>По плану</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color w:val="000000"/>
                <w:kern w:val="2"/>
                <w:sz w:val="24"/>
                <w:szCs w:val="24"/>
                <w:lang w:eastAsia="ko-KR"/>
              </w:rPr>
            </w:pPr>
            <w:r w:rsidRPr="007A0C68">
              <w:rPr>
                <w:color w:val="000000"/>
                <w:kern w:val="2"/>
                <w:sz w:val="24"/>
                <w:szCs w:val="24"/>
                <w:lang w:eastAsia="ko-KR"/>
              </w:rPr>
              <w:t>Члены совета</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3</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kern w:val="2"/>
                <w:sz w:val="24"/>
                <w:szCs w:val="24"/>
                <w:lang w:eastAsia="ko-KR"/>
              </w:rPr>
            </w:pPr>
            <w:r w:rsidRPr="007A0C68">
              <w:rPr>
                <w:kern w:val="2"/>
                <w:sz w:val="24"/>
                <w:szCs w:val="24"/>
                <w:lang w:eastAsia="ko-KR"/>
              </w:rPr>
              <w:t>25.10.2021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Обновление правого уголка, уголка безопасности,</w:t>
            </w:r>
            <w:r w:rsidRPr="007A0C68">
              <w:rPr>
                <w:rFonts w:ascii="Calibri" w:hAnsi="Calibri"/>
                <w:lang w:eastAsia="ru-RU"/>
              </w:rPr>
              <w:t xml:space="preserve"> </w:t>
            </w:r>
            <w:r w:rsidRPr="007A0C68">
              <w:rPr>
                <w:kern w:val="2"/>
                <w:sz w:val="24"/>
                <w:szCs w:val="24"/>
                <w:lang w:eastAsia="ko-KR"/>
              </w:rPr>
              <w:t xml:space="preserve">уголка по наглядной агитации с информацией по противодействию терроризму  </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Фойе техникума</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sz w:val="24"/>
                <w:szCs w:val="24"/>
              </w:rPr>
              <w:t>Соцпедагог, воспитатель ПП</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2</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ДР 3</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kern w:val="2"/>
                <w:sz w:val="24"/>
                <w:szCs w:val="24"/>
                <w:lang w:eastAsia="ko-KR"/>
              </w:rPr>
            </w:pPr>
            <w:r w:rsidRPr="007A0C68">
              <w:rPr>
                <w:kern w:val="2"/>
                <w:sz w:val="24"/>
                <w:szCs w:val="24"/>
                <w:lang w:eastAsia="ko-KR"/>
              </w:rPr>
              <w:lastRenderedPageBreak/>
              <w:t>28.10.-08.11.2021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Единый урок «Безопасность в сети»</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rPr>
            </w:pP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p>
        </w:tc>
      </w:tr>
      <w:tr w:rsidR="007A0C68" w:rsidRPr="007A0C68" w:rsidTr="00FC78A8">
        <w:tc>
          <w:tcPr>
            <w:tcW w:w="5000" w:type="pct"/>
            <w:gridSpan w:val="6"/>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center"/>
              <w:rPr>
                <w:b/>
                <w:kern w:val="2"/>
                <w:sz w:val="24"/>
                <w:szCs w:val="24"/>
                <w:lang w:eastAsia="ko-KR"/>
              </w:rPr>
            </w:pPr>
            <w:r w:rsidRPr="007A0C68">
              <w:rPr>
                <w:b/>
                <w:kern w:val="2"/>
                <w:sz w:val="24"/>
                <w:szCs w:val="24"/>
                <w:lang w:eastAsia="ko-KR"/>
              </w:rPr>
              <w:t>НОЯБРЬ</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02.11.2021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rPr>
                <w:rFonts w:eastAsia="Symbol"/>
                <w:sz w:val="24"/>
                <w:szCs w:val="24"/>
                <w:lang w:eastAsia="ru-RU"/>
              </w:rPr>
            </w:pPr>
            <w:r w:rsidRPr="007A0C68">
              <w:rPr>
                <w:sz w:val="24"/>
                <w:szCs w:val="24"/>
                <w:lang w:eastAsia="ru-RU"/>
              </w:rPr>
              <w:t>День народного единства</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rPr>
                <w:sz w:val="24"/>
                <w:szCs w:val="24"/>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rPr>
                <w:sz w:val="24"/>
                <w:szCs w:val="24"/>
                <w:lang w:eastAsia="ru-RU"/>
              </w:rPr>
            </w:pPr>
            <w:r w:rsidRPr="007A0C68">
              <w:rPr>
                <w:sz w:val="24"/>
                <w:szCs w:val="24"/>
                <w:lang w:eastAsia="ru-RU"/>
              </w:rPr>
              <w:t>Библиотека, 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both"/>
              <w:rPr>
                <w:sz w:val="24"/>
                <w:szCs w:val="24"/>
              </w:rPr>
            </w:pPr>
            <w:r w:rsidRPr="007A0C68">
              <w:rPr>
                <w:sz w:val="24"/>
                <w:szCs w:val="24"/>
              </w:rPr>
              <w:t>Кураторы, мастера п/о учебных групп</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1</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2</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3</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5</w:t>
            </w:r>
          </w:p>
        </w:tc>
      </w:tr>
      <w:tr w:rsidR="007A0C68" w:rsidRPr="007A0C68" w:rsidTr="00FC78A8">
        <w:trPr>
          <w:trHeight w:val="420"/>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06.10.2021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spacing w:after="200" w:line="276" w:lineRule="auto"/>
              <w:jc w:val="both"/>
              <w:outlineLvl w:val="0"/>
              <w:rPr>
                <w:color w:val="000000"/>
                <w:kern w:val="36"/>
                <w:sz w:val="24"/>
                <w:szCs w:val="24"/>
                <w:lang w:eastAsia="ru-RU"/>
              </w:rPr>
            </w:pPr>
            <w:r w:rsidRPr="007A0C68">
              <w:rPr>
                <w:color w:val="000000"/>
                <w:kern w:val="36"/>
                <w:sz w:val="24"/>
                <w:szCs w:val="24"/>
                <w:lang w:eastAsia="ru-RU"/>
              </w:rPr>
              <w:t>Организация книжных выставок «Право на образование», «Коррупция»</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rPr>
                <w:sz w:val="24"/>
                <w:szCs w:val="24"/>
                <w:lang w:eastAsia="ru-RU"/>
              </w:rPr>
            </w:pP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rPr>
                <w:sz w:val="24"/>
                <w:szCs w:val="24"/>
                <w:lang w:eastAsia="ru-RU"/>
              </w:rPr>
            </w:pPr>
            <w:r w:rsidRPr="007A0C68">
              <w:rPr>
                <w:sz w:val="24"/>
                <w:szCs w:val="24"/>
                <w:lang w:eastAsia="ru-RU"/>
              </w:rPr>
              <w:t>По плану</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both"/>
              <w:rPr>
                <w:sz w:val="24"/>
                <w:szCs w:val="24"/>
              </w:rPr>
            </w:pPr>
            <w:r w:rsidRPr="007A0C68">
              <w:rPr>
                <w:sz w:val="24"/>
                <w:szCs w:val="24"/>
              </w:rPr>
              <w:t>Педагог-Библиотекарь</w:t>
            </w:r>
          </w:p>
          <w:p w:rsidR="007A0C68" w:rsidRPr="007A0C68" w:rsidRDefault="007A0C68" w:rsidP="007A0C68">
            <w:pPr>
              <w:jc w:val="both"/>
              <w:rPr>
                <w:sz w:val="24"/>
                <w:szCs w:val="24"/>
              </w:rPr>
            </w:pP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2</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ДР 3</w:t>
            </w:r>
          </w:p>
        </w:tc>
      </w:tr>
      <w:tr w:rsidR="007A0C68" w:rsidRPr="007A0C68" w:rsidTr="00FC78A8">
        <w:trPr>
          <w:trHeight w:val="420"/>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08.11.2021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jc w:val="both"/>
              <w:outlineLvl w:val="0"/>
              <w:rPr>
                <w:color w:val="000000"/>
                <w:sz w:val="24"/>
                <w:szCs w:val="24"/>
                <w:shd w:val="clear" w:color="auto" w:fill="FFFFFF"/>
                <w:lang w:eastAsia="ru-RU"/>
              </w:rPr>
            </w:pPr>
            <w:r w:rsidRPr="007A0C68">
              <w:rPr>
                <w:color w:val="000000"/>
                <w:sz w:val="24"/>
                <w:szCs w:val="24"/>
                <w:shd w:val="clear" w:color="auto" w:fill="FFFFFF"/>
                <w:lang w:eastAsia="ru-RU"/>
              </w:rPr>
              <w:t>Проведение систематических инструктажей с работниками и обучающимися по темам:</w:t>
            </w:r>
          </w:p>
          <w:p w:rsidR="007A0C68" w:rsidRPr="007A0C68" w:rsidRDefault="007A0C68" w:rsidP="007A0C68">
            <w:pPr>
              <w:widowControl/>
              <w:autoSpaceDE/>
              <w:autoSpaceDN/>
              <w:jc w:val="both"/>
              <w:outlineLvl w:val="0"/>
              <w:rPr>
                <w:color w:val="000000"/>
                <w:sz w:val="24"/>
                <w:szCs w:val="24"/>
                <w:shd w:val="clear" w:color="auto" w:fill="FFFFFF"/>
                <w:lang w:eastAsia="ru-RU"/>
              </w:rPr>
            </w:pPr>
            <w:r w:rsidRPr="007A0C68">
              <w:rPr>
                <w:color w:val="000000"/>
                <w:sz w:val="24"/>
                <w:szCs w:val="24"/>
                <w:shd w:val="clear" w:color="auto" w:fill="FFFFFF"/>
                <w:lang w:eastAsia="ru-RU"/>
              </w:rPr>
              <w:t>-  «Действия сотрудников школы при возникновении угрозы совершения террористического акта в здании образовательного учреждения и на его территории»;</w:t>
            </w:r>
          </w:p>
          <w:p w:rsidR="007A0C68" w:rsidRPr="007A0C68" w:rsidRDefault="007A0C68" w:rsidP="007A0C68">
            <w:pPr>
              <w:widowControl/>
              <w:autoSpaceDE/>
              <w:autoSpaceDN/>
              <w:jc w:val="both"/>
              <w:outlineLvl w:val="0"/>
              <w:rPr>
                <w:color w:val="000000"/>
                <w:sz w:val="24"/>
                <w:szCs w:val="24"/>
                <w:shd w:val="clear" w:color="auto" w:fill="FFFFFF"/>
                <w:lang w:eastAsia="ru-RU"/>
              </w:rPr>
            </w:pPr>
            <w:r w:rsidRPr="007A0C68">
              <w:rPr>
                <w:color w:val="000000"/>
                <w:sz w:val="24"/>
                <w:szCs w:val="24"/>
                <w:shd w:val="clear" w:color="auto" w:fill="FFFFFF"/>
                <w:lang w:eastAsia="ru-RU"/>
              </w:rPr>
              <w:t>- «Действия при поступлении угрозы по телефону»;</w:t>
            </w:r>
          </w:p>
          <w:p w:rsidR="007A0C68" w:rsidRPr="007A0C68" w:rsidRDefault="007A0C68" w:rsidP="007A0C68">
            <w:pPr>
              <w:widowControl/>
              <w:autoSpaceDE/>
              <w:autoSpaceDN/>
              <w:jc w:val="both"/>
              <w:outlineLvl w:val="0"/>
              <w:rPr>
                <w:color w:val="000000"/>
                <w:sz w:val="24"/>
                <w:szCs w:val="24"/>
                <w:shd w:val="clear" w:color="auto" w:fill="FFFFFF"/>
                <w:lang w:eastAsia="ru-RU"/>
              </w:rPr>
            </w:pPr>
            <w:r w:rsidRPr="007A0C68">
              <w:rPr>
                <w:color w:val="000000"/>
                <w:sz w:val="24"/>
                <w:szCs w:val="24"/>
                <w:shd w:val="clear" w:color="auto" w:fill="FFFFFF"/>
                <w:lang w:eastAsia="ru-RU"/>
              </w:rPr>
              <w:t>- «Правила поведения и порядок действий, если вас захватили в заложники»</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rPr>
                <w:sz w:val="24"/>
                <w:szCs w:val="24"/>
                <w:lang w:eastAsia="ru-RU"/>
              </w:rPr>
            </w:pPr>
            <w:r w:rsidRPr="007A0C68">
              <w:rPr>
                <w:sz w:val="24"/>
                <w:szCs w:val="24"/>
                <w:lang w:eastAsia="ru-RU"/>
              </w:rPr>
              <w:t>1-4 курс</w:t>
            </w:r>
          </w:p>
          <w:p w:rsidR="007A0C68" w:rsidRPr="007A0C68" w:rsidRDefault="007A0C68" w:rsidP="007A0C68">
            <w:pPr>
              <w:rPr>
                <w:sz w:val="24"/>
                <w:szCs w:val="24"/>
                <w:lang w:eastAsia="ru-RU"/>
              </w:rPr>
            </w:pPr>
            <w:r w:rsidRPr="007A0C68">
              <w:rPr>
                <w:sz w:val="24"/>
                <w:szCs w:val="24"/>
                <w:lang w:eastAsia="ru-RU"/>
              </w:rPr>
              <w:t>Сотрудники ТАПТ</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rPr>
                <w:sz w:val="24"/>
                <w:szCs w:val="24"/>
                <w:lang w:eastAsia="ru-RU"/>
              </w:rPr>
            </w:pPr>
            <w:r w:rsidRPr="007A0C68">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both"/>
              <w:rPr>
                <w:sz w:val="24"/>
                <w:szCs w:val="24"/>
              </w:rPr>
            </w:pPr>
            <w:r w:rsidRPr="007A0C68">
              <w:rPr>
                <w:sz w:val="24"/>
                <w:szCs w:val="24"/>
              </w:rPr>
              <w:t xml:space="preserve"> Инженер по ТБ </w:t>
            </w:r>
          </w:p>
          <w:p w:rsidR="007A0C68" w:rsidRPr="007A0C68" w:rsidRDefault="007A0C68" w:rsidP="007A0C68">
            <w:pPr>
              <w:jc w:val="both"/>
              <w:rPr>
                <w:sz w:val="24"/>
                <w:szCs w:val="24"/>
              </w:rPr>
            </w:pP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2</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5</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10</w:t>
            </w:r>
          </w:p>
        </w:tc>
      </w:tr>
      <w:tr w:rsidR="007A0C68" w:rsidRPr="007A0C68" w:rsidTr="00FC78A8">
        <w:trPr>
          <w:trHeight w:val="747"/>
        </w:trPr>
        <w:tc>
          <w:tcPr>
            <w:tcW w:w="71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center"/>
              <w:rPr>
                <w:bCs/>
                <w:kern w:val="2"/>
                <w:sz w:val="24"/>
                <w:szCs w:val="24"/>
                <w:lang w:eastAsia="ko-KR"/>
              </w:rPr>
            </w:pPr>
            <w:r w:rsidRPr="007A0C68">
              <w:rPr>
                <w:bCs/>
                <w:kern w:val="2"/>
                <w:sz w:val="24"/>
                <w:szCs w:val="24"/>
                <w:lang w:eastAsia="ko-KR"/>
              </w:rPr>
              <w:t>11.11.2021</w:t>
            </w:r>
          </w:p>
        </w:tc>
        <w:tc>
          <w:tcPr>
            <w:tcW w:w="1908"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autoSpaceDE/>
              <w:autoSpaceDN/>
              <w:jc w:val="both"/>
              <w:outlineLvl w:val="0"/>
              <w:rPr>
                <w:color w:val="000000"/>
                <w:kern w:val="36"/>
                <w:sz w:val="24"/>
                <w:szCs w:val="24"/>
                <w:lang w:eastAsia="ru-RU"/>
              </w:rPr>
            </w:pPr>
            <w:r w:rsidRPr="007A0C68">
              <w:rPr>
                <w:color w:val="000000"/>
                <w:kern w:val="36"/>
                <w:sz w:val="24"/>
                <w:szCs w:val="24"/>
                <w:lang w:eastAsia="ru-RU"/>
              </w:rPr>
              <w:t xml:space="preserve"> Профилактическая беседа-диспут с представителями правоохранительных органов, специалистов органов системы профилактики:</w:t>
            </w:r>
          </w:p>
          <w:p w:rsidR="007A0C68" w:rsidRPr="007A0C68" w:rsidRDefault="007A0C68" w:rsidP="007A0C68">
            <w:pPr>
              <w:widowControl/>
              <w:autoSpaceDE/>
              <w:autoSpaceDN/>
              <w:jc w:val="both"/>
              <w:outlineLvl w:val="0"/>
              <w:rPr>
                <w:color w:val="000000"/>
                <w:kern w:val="36"/>
                <w:sz w:val="24"/>
                <w:szCs w:val="24"/>
                <w:lang w:eastAsia="ru-RU"/>
              </w:rPr>
            </w:pPr>
            <w:r w:rsidRPr="007A0C68">
              <w:rPr>
                <w:color w:val="000000"/>
                <w:kern w:val="36"/>
                <w:sz w:val="24"/>
                <w:szCs w:val="24"/>
                <w:lang w:eastAsia="ru-RU"/>
              </w:rPr>
              <w:t>«Правонарушения и их виды. Причины правонарушений. Правовая ответственность несовершеннолетних. Обеспечение безопасных условий пребывания в учебном заведении. Повышение гражданской бдительности. Действия при возникновении различных ситуаций носящий чрезвычайный характер»</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rPr>
                <w:color w:val="000000"/>
                <w:sz w:val="24"/>
                <w:szCs w:val="24"/>
                <w:lang w:eastAsia="ru-RU"/>
              </w:rPr>
            </w:pPr>
            <w:r w:rsidRPr="007A0C68">
              <w:rPr>
                <w:color w:val="000000"/>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rPr>
                <w:color w:val="000000"/>
                <w:sz w:val="24"/>
                <w:szCs w:val="24"/>
                <w:lang w:eastAsia="ru-RU"/>
              </w:rPr>
            </w:pPr>
            <w:r w:rsidRPr="007A0C68">
              <w:rPr>
                <w:color w:val="000000"/>
                <w:sz w:val="24"/>
                <w:szCs w:val="24"/>
                <w:lang w:eastAsia="ru-RU"/>
              </w:rPr>
              <w:t>Учебные</w:t>
            </w:r>
          </w:p>
          <w:p w:rsidR="007A0C68" w:rsidRPr="007A0C68" w:rsidRDefault="007A0C68" w:rsidP="007A0C68">
            <w:pPr>
              <w:rPr>
                <w:color w:val="000000"/>
                <w:sz w:val="24"/>
                <w:szCs w:val="24"/>
                <w:lang w:eastAsia="ru-RU"/>
              </w:rPr>
            </w:pPr>
            <w:r w:rsidRPr="007A0C68">
              <w:rPr>
                <w:color w:val="000000"/>
                <w:sz w:val="24"/>
                <w:szCs w:val="24"/>
                <w:lang w:eastAsia="ru-RU"/>
              </w:rPr>
              <w:t>аудитории</w:t>
            </w:r>
          </w:p>
        </w:tc>
        <w:tc>
          <w:tcPr>
            <w:tcW w:w="7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both"/>
              <w:rPr>
                <w:color w:val="000000"/>
                <w:sz w:val="24"/>
                <w:szCs w:val="24"/>
              </w:rPr>
            </w:pPr>
            <w:r w:rsidRPr="007A0C68">
              <w:rPr>
                <w:color w:val="000000"/>
                <w:sz w:val="24"/>
                <w:szCs w:val="24"/>
              </w:rPr>
              <w:t>Соц.педагог, воспитатель по ПП, кураторы и мастера п/о</w:t>
            </w: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2</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3</w:t>
            </w:r>
          </w:p>
        </w:tc>
      </w:tr>
      <w:tr w:rsidR="007A0C68" w:rsidRPr="007A0C68" w:rsidTr="00FC78A8">
        <w:trPr>
          <w:trHeight w:val="747"/>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11.11.2021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jc w:val="both"/>
              <w:outlineLvl w:val="0"/>
              <w:rPr>
                <w:color w:val="000000"/>
                <w:kern w:val="36"/>
                <w:sz w:val="24"/>
                <w:szCs w:val="24"/>
                <w:lang w:eastAsia="ru-RU"/>
              </w:rPr>
            </w:pPr>
            <w:r w:rsidRPr="007A0C68">
              <w:rPr>
                <w:color w:val="000000"/>
                <w:kern w:val="36"/>
                <w:sz w:val="24"/>
                <w:szCs w:val="24"/>
                <w:lang w:eastAsia="ru-RU"/>
              </w:rPr>
              <w:t xml:space="preserve">Проведение тематических классных часов </w:t>
            </w:r>
          </w:p>
          <w:p w:rsidR="007A0C68" w:rsidRPr="007A0C68" w:rsidRDefault="007A0C68" w:rsidP="007A0C68">
            <w:pPr>
              <w:widowControl/>
              <w:autoSpaceDE/>
              <w:autoSpaceDN/>
              <w:jc w:val="both"/>
              <w:outlineLvl w:val="0"/>
              <w:rPr>
                <w:color w:val="000000"/>
                <w:kern w:val="36"/>
                <w:sz w:val="24"/>
                <w:szCs w:val="24"/>
                <w:lang w:eastAsia="ru-RU"/>
              </w:rPr>
            </w:pPr>
            <w:r w:rsidRPr="007A0C68">
              <w:rPr>
                <w:color w:val="000000"/>
                <w:kern w:val="36"/>
                <w:sz w:val="24"/>
                <w:szCs w:val="24"/>
                <w:lang w:eastAsia="ru-RU"/>
              </w:rPr>
              <w:t xml:space="preserve"> «Что такое коррупция и причины ее возникновения?»</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rPr>
                <w:sz w:val="24"/>
                <w:szCs w:val="24"/>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rPr>
                <w:sz w:val="24"/>
                <w:szCs w:val="24"/>
                <w:lang w:eastAsia="ru-RU"/>
              </w:rPr>
            </w:pPr>
            <w:r w:rsidRPr="007A0C68">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Кураторы и мастера п/о учебных групп</w:t>
            </w:r>
          </w:p>
          <w:p w:rsidR="007A0C68" w:rsidRPr="007A0C68" w:rsidRDefault="007A0C68" w:rsidP="007A0C68">
            <w:pPr>
              <w:jc w:val="both"/>
              <w:rPr>
                <w:sz w:val="24"/>
                <w:szCs w:val="24"/>
              </w:rPr>
            </w:pP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2</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3</w:t>
            </w:r>
          </w:p>
        </w:tc>
      </w:tr>
      <w:tr w:rsidR="007A0C68" w:rsidRPr="007A0C68" w:rsidTr="00FC78A8">
        <w:trPr>
          <w:trHeight w:val="747"/>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color w:val="000000"/>
                <w:kern w:val="2"/>
                <w:sz w:val="24"/>
                <w:szCs w:val="24"/>
                <w:lang w:eastAsia="ko-KR"/>
              </w:rPr>
            </w:pPr>
            <w:r w:rsidRPr="007A0C68">
              <w:rPr>
                <w:bCs/>
                <w:color w:val="000000"/>
                <w:kern w:val="2"/>
                <w:sz w:val="24"/>
                <w:szCs w:val="24"/>
                <w:lang w:eastAsia="ko-KR"/>
              </w:rPr>
              <w:t>11.11.2021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jc w:val="both"/>
              <w:outlineLvl w:val="0"/>
              <w:rPr>
                <w:color w:val="000000"/>
                <w:kern w:val="36"/>
                <w:sz w:val="24"/>
                <w:szCs w:val="24"/>
                <w:lang w:eastAsia="ru-RU"/>
              </w:rPr>
            </w:pPr>
            <w:r w:rsidRPr="007A0C68">
              <w:rPr>
                <w:color w:val="000000"/>
                <w:kern w:val="36"/>
                <w:sz w:val="24"/>
                <w:szCs w:val="24"/>
                <w:lang w:eastAsia="ru-RU"/>
              </w:rPr>
              <w:t>Стрельба из пневматического оружия</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rPr>
                <w:color w:val="000000"/>
                <w:sz w:val="24"/>
                <w:szCs w:val="24"/>
                <w:lang w:eastAsia="ru-RU"/>
              </w:rPr>
            </w:pPr>
            <w:r w:rsidRPr="007A0C68">
              <w:rPr>
                <w:color w:val="000000"/>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rPr>
                <w:color w:val="000000"/>
                <w:sz w:val="24"/>
                <w:szCs w:val="24"/>
                <w:lang w:eastAsia="ru-RU"/>
              </w:rPr>
            </w:pPr>
            <w:r w:rsidRPr="007A0C68">
              <w:rPr>
                <w:color w:val="000000"/>
                <w:sz w:val="24"/>
                <w:szCs w:val="24"/>
                <w:lang w:eastAsia="ru-RU"/>
              </w:rPr>
              <w:t>Спортивный зал</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color w:val="000000"/>
                <w:kern w:val="2"/>
                <w:sz w:val="24"/>
                <w:szCs w:val="24"/>
                <w:lang w:eastAsia="ko-KR"/>
              </w:rPr>
            </w:pPr>
            <w:r w:rsidRPr="007A0C68">
              <w:rPr>
                <w:color w:val="000000"/>
                <w:kern w:val="2"/>
                <w:sz w:val="24"/>
                <w:szCs w:val="24"/>
                <w:lang w:eastAsia="ko-KR"/>
              </w:rPr>
              <w:t>Руководитель физвоспитания</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1</w:t>
            </w:r>
          </w:p>
          <w:p w:rsidR="007A0C68" w:rsidRPr="007A0C68" w:rsidRDefault="007A0C68" w:rsidP="007A0C68">
            <w:pPr>
              <w:widowControl/>
              <w:suppressAutoHyphens/>
              <w:rPr>
                <w:kern w:val="2"/>
                <w:sz w:val="24"/>
                <w:szCs w:val="24"/>
                <w:highlight w:val="green"/>
                <w:lang w:eastAsia="ko-KR"/>
              </w:rPr>
            </w:pPr>
            <w:r w:rsidRPr="007A0C68">
              <w:rPr>
                <w:kern w:val="2"/>
                <w:sz w:val="24"/>
                <w:szCs w:val="24"/>
                <w:lang w:eastAsia="ko-KR"/>
              </w:rPr>
              <w:t>ЛР 2</w:t>
            </w:r>
          </w:p>
        </w:tc>
      </w:tr>
      <w:tr w:rsidR="007A0C68" w:rsidRPr="007A0C68" w:rsidTr="00FC78A8">
        <w:trPr>
          <w:trHeight w:val="747"/>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lastRenderedPageBreak/>
              <w:t>12.11.2021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jc w:val="both"/>
              <w:outlineLvl w:val="0"/>
              <w:rPr>
                <w:color w:val="000000"/>
                <w:kern w:val="36"/>
                <w:sz w:val="24"/>
                <w:szCs w:val="24"/>
                <w:lang w:eastAsia="ru-RU"/>
              </w:rPr>
            </w:pPr>
            <w:r w:rsidRPr="007A0C68">
              <w:rPr>
                <w:color w:val="000000"/>
                <w:kern w:val="36"/>
                <w:sz w:val="24"/>
                <w:szCs w:val="24"/>
                <w:lang w:eastAsia="ru-RU"/>
              </w:rPr>
              <w:t>Проведение мероприятий по профилактике асоциальных явлений в техникуме:</w:t>
            </w:r>
          </w:p>
          <w:p w:rsidR="007A0C68" w:rsidRPr="007A0C68" w:rsidRDefault="007A0C68" w:rsidP="007A0C68">
            <w:pPr>
              <w:widowControl/>
              <w:autoSpaceDE/>
              <w:autoSpaceDN/>
              <w:jc w:val="both"/>
              <w:outlineLvl w:val="0"/>
              <w:rPr>
                <w:color w:val="000000"/>
                <w:kern w:val="36"/>
                <w:sz w:val="24"/>
                <w:szCs w:val="24"/>
                <w:lang w:eastAsia="ru-RU"/>
              </w:rPr>
            </w:pPr>
            <w:r w:rsidRPr="007A0C68">
              <w:rPr>
                <w:color w:val="000000"/>
                <w:kern w:val="36"/>
                <w:sz w:val="24"/>
                <w:szCs w:val="24"/>
                <w:lang w:eastAsia="ru-RU"/>
              </w:rPr>
              <w:t>- анкетирование студентов 1 курса с целью изучения их отношения к наркотикам и алкоголизму с последующей обработкой итогов анкетирования</w:t>
            </w:r>
          </w:p>
          <w:p w:rsidR="007A0C68" w:rsidRPr="007A0C68" w:rsidRDefault="007A0C68" w:rsidP="007A0C68">
            <w:pPr>
              <w:widowControl/>
              <w:autoSpaceDE/>
              <w:autoSpaceDN/>
              <w:jc w:val="both"/>
              <w:outlineLvl w:val="0"/>
              <w:rPr>
                <w:color w:val="000000"/>
                <w:kern w:val="36"/>
                <w:sz w:val="24"/>
                <w:szCs w:val="24"/>
                <w:lang w:eastAsia="ru-RU"/>
              </w:rPr>
            </w:pPr>
            <w:r w:rsidRPr="007A0C68">
              <w:rPr>
                <w:color w:val="000000"/>
                <w:kern w:val="36"/>
                <w:sz w:val="24"/>
                <w:szCs w:val="24"/>
                <w:lang w:eastAsia="ru-RU"/>
              </w:rPr>
              <w:t xml:space="preserve"> «Проблема алкоголизации и наркомании среди молодежи»</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rPr>
                <w:sz w:val="24"/>
                <w:szCs w:val="24"/>
                <w:lang w:eastAsia="ru-RU"/>
              </w:rPr>
            </w:pPr>
            <w:r w:rsidRPr="007A0C68">
              <w:rPr>
                <w:sz w:val="24"/>
                <w:szCs w:val="24"/>
                <w:lang w:eastAsia="ru-RU"/>
              </w:rPr>
              <w:t>1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rPr>
                <w:sz w:val="24"/>
                <w:szCs w:val="24"/>
                <w:lang w:eastAsia="ru-RU"/>
              </w:rPr>
            </w:pPr>
            <w:r w:rsidRPr="007A0C68">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both"/>
              <w:rPr>
                <w:sz w:val="24"/>
                <w:szCs w:val="24"/>
              </w:rPr>
            </w:pPr>
            <w:r w:rsidRPr="007A0C68">
              <w:rPr>
                <w:sz w:val="24"/>
                <w:szCs w:val="24"/>
              </w:rPr>
              <w:t>Соцпедагог,педагог-психолог и воспитатель по ПП</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12</w:t>
            </w:r>
          </w:p>
        </w:tc>
      </w:tr>
      <w:tr w:rsidR="007A0C68" w:rsidRPr="007A0C68" w:rsidTr="00FC78A8">
        <w:trPr>
          <w:trHeight w:val="747"/>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15.11.-20.11.2021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jc w:val="both"/>
              <w:outlineLvl w:val="0"/>
              <w:rPr>
                <w:color w:val="000000"/>
                <w:kern w:val="36"/>
                <w:sz w:val="24"/>
                <w:szCs w:val="24"/>
                <w:lang w:eastAsia="ru-RU"/>
              </w:rPr>
            </w:pPr>
            <w:r w:rsidRPr="007A0C68">
              <w:rPr>
                <w:color w:val="000000"/>
                <w:kern w:val="36"/>
                <w:sz w:val="24"/>
                <w:szCs w:val="24"/>
                <w:lang w:eastAsia="ru-RU"/>
              </w:rPr>
              <w:t>Неделя толерантности</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rPr>
                <w:sz w:val="24"/>
                <w:szCs w:val="24"/>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rPr>
                <w:sz w:val="24"/>
                <w:szCs w:val="24"/>
                <w:lang w:eastAsia="ru-RU"/>
              </w:rPr>
            </w:pPr>
            <w:r w:rsidRPr="007A0C68">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both"/>
              <w:rPr>
                <w:sz w:val="24"/>
                <w:szCs w:val="24"/>
              </w:rPr>
            </w:pPr>
            <w:r w:rsidRPr="007A0C68">
              <w:rPr>
                <w:sz w:val="24"/>
                <w:szCs w:val="24"/>
              </w:rPr>
              <w:t>Педагог-психолог</w:t>
            </w:r>
          </w:p>
          <w:p w:rsidR="007A0C68" w:rsidRPr="007A0C68" w:rsidRDefault="007A0C68" w:rsidP="007A0C68">
            <w:pPr>
              <w:jc w:val="both"/>
              <w:rPr>
                <w:sz w:val="24"/>
                <w:szCs w:val="24"/>
              </w:rPr>
            </w:pPr>
            <w:r w:rsidRPr="007A0C68">
              <w:rPr>
                <w:sz w:val="24"/>
                <w:szCs w:val="24"/>
              </w:rPr>
              <w:t>Социальный педагог, педагог-организатор</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kern w:val="2"/>
                <w:sz w:val="24"/>
                <w:szCs w:val="24"/>
                <w:lang w:eastAsia="ko-KR"/>
              </w:rPr>
            </w:pPr>
            <w:r w:rsidRPr="007A0C68">
              <w:rPr>
                <w:kern w:val="2"/>
                <w:sz w:val="24"/>
                <w:szCs w:val="24"/>
                <w:lang w:eastAsia="ko-KR"/>
              </w:rPr>
              <w:t>18.11.2021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snapToGrid w:val="0"/>
              <w:spacing w:line="276" w:lineRule="auto"/>
              <w:jc w:val="both"/>
              <w:rPr>
                <w:sz w:val="24"/>
                <w:szCs w:val="24"/>
                <w:lang w:eastAsia="ru-RU"/>
              </w:rPr>
            </w:pPr>
            <w:r w:rsidRPr="007A0C68">
              <w:rPr>
                <w:sz w:val="24"/>
                <w:szCs w:val="24"/>
                <w:lang w:eastAsia="ru-RU"/>
              </w:rPr>
              <w:t>Проведение классных часов по антикоррупционному воспитанию «Что такое коррупция и причины ее возникновения?»</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rPr>
                <w:kern w:val="2"/>
                <w:sz w:val="24"/>
                <w:szCs w:val="24"/>
                <w:lang w:eastAsia="ko-KR"/>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rPr>
                <w:kern w:val="2"/>
                <w:sz w:val="24"/>
                <w:szCs w:val="24"/>
                <w:lang w:eastAsia="ko-KR"/>
              </w:rPr>
            </w:pPr>
            <w:r w:rsidRPr="007A0C68">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Кураторы и мастера п/о учебных групп</w:t>
            </w:r>
          </w:p>
          <w:p w:rsidR="007A0C68" w:rsidRPr="007A0C68" w:rsidRDefault="007A0C68" w:rsidP="007A0C68">
            <w:pPr>
              <w:jc w:val="both"/>
              <w:rPr>
                <w:kern w:val="2"/>
                <w:sz w:val="24"/>
                <w:szCs w:val="24"/>
                <w:lang w:eastAsia="ko-KR"/>
              </w:rPr>
            </w:pP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2</w:t>
            </w:r>
          </w:p>
          <w:p w:rsidR="007A0C68" w:rsidRPr="007A0C68" w:rsidRDefault="007A0C68" w:rsidP="007A0C68">
            <w:pPr>
              <w:rPr>
                <w:kern w:val="2"/>
                <w:sz w:val="24"/>
                <w:szCs w:val="24"/>
                <w:lang w:eastAsia="ko-KR"/>
              </w:rPr>
            </w:pPr>
            <w:r w:rsidRPr="007A0C68">
              <w:rPr>
                <w:kern w:val="2"/>
                <w:sz w:val="24"/>
                <w:szCs w:val="24"/>
                <w:lang w:eastAsia="ko-KR"/>
              </w:rPr>
              <w:t>ЛР 3</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kern w:val="2"/>
                <w:sz w:val="24"/>
                <w:szCs w:val="24"/>
                <w:lang w:eastAsia="ko-KR"/>
              </w:rPr>
            </w:pPr>
            <w:r w:rsidRPr="007A0C68">
              <w:rPr>
                <w:kern w:val="2"/>
                <w:sz w:val="24"/>
                <w:szCs w:val="24"/>
                <w:lang w:eastAsia="ko-KR"/>
              </w:rPr>
              <w:t>24.11.2021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snapToGrid w:val="0"/>
              <w:spacing w:line="276" w:lineRule="auto"/>
              <w:jc w:val="both"/>
              <w:rPr>
                <w:sz w:val="24"/>
                <w:szCs w:val="24"/>
                <w:lang w:eastAsia="ru-RU"/>
              </w:rPr>
            </w:pPr>
            <w:r w:rsidRPr="007A0C68">
              <w:rPr>
                <w:sz w:val="24"/>
                <w:szCs w:val="24"/>
                <w:lang w:eastAsia="ru-RU"/>
              </w:rPr>
              <w:t>Мини-футбол среди групп (футзал) ТАПТ</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rPr>
                <w:sz w:val="24"/>
                <w:szCs w:val="24"/>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rPr>
                <w:sz w:val="24"/>
                <w:szCs w:val="24"/>
                <w:lang w:eastAsia="ru-RU"/>
              </w:rPr>
            </w:pPr>
            <w:r w:rsidRPr="007A0C68">
              <w:rPr>
                <w:sz w:val="24"/>
                <w:szCs w:val="24"/>
                <w:lang w:eastAsia="ru-RU"/>
              </w:rPr>
              <w:t>Спортивный зал</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Руководитель физвоспитания, преподаватель физической культуры</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center"/>
              <w:rPr>
                <w:kern w:val="2"/>
                <w:sz w:val="24"/>
                <w:szCs w:val="24"/>
                <w:lang w:eastAsia="ko-KR"/>
              </w:rPr>
            </w:pPr>
            <w:r w:rsidRPr="007A0C68">
              <w:rPr>
                <w:kern w:val="2"/>
                <w:sz w:val="24"/>
                <w:szCs w:val="24"/>
                <w:lang w:eastAsia="ko-KR"/>
              </w:rPr>
              <w:t>25.11.2021</w:t>
            </w:r>
          </w:p>
        </w:tc>
        <w:tc>
          <w:tcPr>
            <w:tcW w:w="1908"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both"/>
              <w:rPr>
                <w:bCs/>
                <w:kern w:val="2"/>
                <w:sz w:val="24"/>
                <w:szCs w:val="24"/>
                <w:lang w:eastAsia="ko-KR"/>
              </w:rPr>
            </w:pPr>
            <w:r w:rsidRPr="007A0C68">
              <w:rPr>
                <w:bCs/>
                <w:kern w:val="2"/>
                <w:sz w:val="24"/>
                <w:szCs w:val="24"/>
                <w:lang w:eastAsia="ko-KR"/>
              </w:rPr>
              <w:t xml:space="preserve"> Профилактические беседы, лекции на тему: </w:t>
            </w:r>
          </w:p>
          <w:p w:rsidR="007A0C68" w:rsidRPr="007A0C68" w:rsidRDefault="007A0C68" w:rsidP="007A0C68">
            <w:pPr>
              <w:jc w:val="both"/>
              <w:rPr>
                <w:bCs/>
                <w:kern w:val="2"/>
                <w:sz w:val="24"/>
                <w:szCs w:val="24"/>
                <w:lang w:eastAsia="ko-KR"/>
              </w:rPr>
            </w:pPr>
            <w:r w:rsidRPr="007A0C68">
              <w:rPr>
                <w:bCs/>
                <w:kern w:val="2"/>
                <w:sz w:val="24"/>
                <w:szCs w:val="24"/>
                <w:lang w:eastAsia="ko-KR"/>
              </w:rPr>
              <w:t>-« Всё в твоих руках (правда о СПИДе)»;</w:t>
            </w:r>
            <w:r w:rsidRPr="007A0C68">
              <w:rPr>
                <w:sz w:val="28"/>
                <w:szCs w:val="28"/>
                <w:lang w:eastAsia="ru-RU"/>
              </w:rPr>
              <w:t xml:space="preserve">  </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rPr>
                <w:kern w:val="2"/>
                <w:sz w:val="24"/>
                <w:szCs w:val="24"/>
                <w:lang w:eastAsia="ko-KR"/>
              </w:rPr>
            </w:pPr>
            <w:r w:rsidRPr="007A0C68">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rPr>
                <w:sz w:val="24"/>
                <w:szCs w:val="24"/>
                <w:lang w:eastAsia="ru-RU"/>
              </w:rPr>
            </w:pPr>
            <w:r w:rsidRPr="007A0C68">
              <w:rPr>
                <w:sz w:val="24"/>
                <w:szCs w:val="24"/>
                <w:lang w:eastAsia="ru-RU"/>
              </w:rPr>
              <w:t xml:space="preserve">Учебные </w:t>
            </w:r>
          </w:p>
          <w:p w:rsidR="007A0C68" w:rsidRPr="007A0C68" w:rsidRDefault="007A0C68" w:rsidP="007A0C68">
            <w:pPr>
              <w:rPr>
                <w:kern w:val="2"/>
                <w:sz w:val="24"/>
                <w:szCs w:val="24"/>
                <w:lang w:eastAsia="ko-KR"/>
              </w:rPr>
            </w:pPr>
            <w:r w:rsidRPr="007A0C68">
              <w:rPr>
                <w:sz w:val="24"/>
                <w:szCs w:val="24"/>
                <w:lang w:eastAsia="ru-RU"/>
              </w:rPr>
              <w:t>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rFonts w:ascii="Calibri" w:hAnsi="Calibri"/>
                <w:sz w:val="24"/>
                <w:szCs w:val="24"/>
                <w:lang w:eastAsia="ru-RU"/>
              </w:rPr>
              <w:t xml:space="preserve"> </w:t>
            </w:r>
            <w:r w:rsidRPr="007A0C68">
              <w:rPr>
                <w:kern w:val="2"/>
                <w:sz w:val="24"/>
                <w:szCs w:val="24"/>
                <w:lang w:eastAsia="ko-KR"/>
              </w:rPr>
              <w:t>Кураторы и мастера п/о учебных групп</w:t>
            </w:r>
          </w:p>
          <w:p w:rsidR="007A0C68" w:rsidRPr="007A0C68" w:rsidRDefault="007A0C68" w:rsidP="007A0C68">
            <w:pPr>
              <w:jc w:val="both"/>
              <w:rPr>
                <w:sz w:val="24"/>
                <w:szCs w:val="24"/>
              </w:rPr>
            </w:pP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rPr>
                <w:kern w:val="2"/>
                <w:sz w:val="24"/>
                <w:szCs w:val="24"/>
                <w:lang w:eastAsia="ko-KR"/>
              </w:rPr>
            </w:pPr>
            <w:r w:rsidRPr="007A0C68">
              <w:rPr>
                <w:kern w:val="2"/>
                <w:sz w:val="24"/>
                <w:szCs w:val="24"/>
                <w:lang w:eastAsia="ko-KR"/>
              </w:rPr>
              <w:t xml:space="preserve"> ЛР 9</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kern w:val="2"/>
                <w:sz w:val="24"/>
                <w:szCs w:val="24"/>
                <w:lang w:eastAsia="ko-KR"/>
              </w:rPr>
            </w:pPr>
            <w:r w:rsidRPr="007A0C68">
              <w:rPr>
                <w:kern w:val="2"/>
                <w:sz w:val="24"/>
                <w:szCs w:val="24"/>
                <w:lang w:eastAsia="ko-KR"/>
              </w:rPr>
              <w:t>26.11.2021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both"/>
              <w:rPr>
                <w:bCs/>
                <w:kern w:val="2"/>
                <w:sz w:val="24"/>
                <w:szCs w:val="24"/>
                <w:lang w:eastAsia="ko-KR"/>
              </w:rPr>
            </w:pPr>
            <w:r w:rsidRPr="007A0C68">
              <w:rPr>
                <w:sz w:val="24"/>
                <w:szCs w:val="24"/>
                <w:lang w:eastAsia="ru-RU"/>
              </w:rPr>
              <w:t>Мероприятия ко Дню матери в России</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rPr>
                <w:kern w:val="2"/>
                <w:sz w:val="24"/>
                <w:szCs w:val="24"/>
                <w:lang w:eastAsia="ko-KR"/>
              </w:rPr>
            </w:pPr>
            <w:r w:rsidRPr="007A0C68">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rPr>
                <w:sz w:val="24"/>
                <w:szCs w:val="24"/>
                <w:lang w:eastAsia="ru-RU"/>
              </w:rPr>
            </w:pPr>
            <w:r w:rsidRPr="007A0C68">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sz w:val="24"/>
                <w:szCs w:val="24"/>
                <w:lang w:eastAsia="ru-RU"/>
              </w:rPr>
            </w:pPr>
            <w:r w:rsidRPr="007A0C68">
              <w:rPr>
                <w:sz w:val="24"/>
                <w:szCs w:val="24"/>
                <w:lang w:eastAsia="ru-RU"/>
              </w:rPr>
              <w:t>Педагог-организатор, кураторы и мастера п/о</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rPr>
                <w:kern w:val="2"/>
                <w:sz w:val="24"/>
                <w:szCs w:val="24"/>
                <w:lang w:eastAsia="ko-KR"/>
              </w:rPr>
            </w:pPr>
            <w:r w:rsidRPr="007A0C68">
              <w:rPr>
                <w:kern w:val="2"/>
                <w:sz w:val="24"/>
                <w:szCs w:val="24"/>
                <w:lang w:eastAsia="ko-KR"/>
              </w:rPr>
              <w:t>ЛР 12</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kern w:val="2"/>
                <w:sz w:val="24"/>
                <w:szCs w:val="24"/>
                <w:lang w:eastAsia="ko-KR"/>
              </w:rPr>
            </w:pPr>
            <w:r w:rsidRPr="007A0C68">
              <w:rPr>
                <w:kern w:val="2"/>
                <w:sz w:val="24"/>
                <w:szCs w:val="24"/>
                <w:lang w:eastAsia="ko-KR"/>
              </w:rPr>
              <w:t>29.11.-01.12.2021</w:t>
            </w:r>
          </w:p>
        </w:tc>
        <w:tc>
          <w:tcPr>
            <w:tcW w:w="1908"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autoSpaceDE/>
              <w:autoSpaceDN/>
              <w:snapToGrid w:val="0"/>
              <w:jc w:val="both"/>
              <w:rPr>
                <w:sz w:val="24"/>
                <w:szCs w:val="24"/>
              </w:rPr>
            </w:pPr>
            <w:r w:rsidRPr="007A0C68">
              <w:rPr>
                <w:sz w:val="24"/>
                <w:szCs w:val="24"/>
              </w:rPr>
              <w:t>Проведение профилактической беседы, посвященной 1 декабря – Всемирный день борьбы со СПИДом:</w:t>
            </w:r>
          </w:p>
          <w:p w:rsidR="007A0C68" w:rsidRPr="007A0C68" w:rsidRDefault="007A0C68" w:rsidP="007A0C68">
            <w:pPr>
              <w:widowControl/>
              <w:autoSpaceDE/>
              <w:autoSpaceDN/>
              <w:snapToGrid w:val="0"/>
              <w:jc w:val="both"/>
              <w:rPr>
                <w:sz w:val="24"/>
                <w:szCs w:val="24"/>
                <w:lang w:eastAsia="ru-RU"/>
              </w:rPr>
            </w:pPr>
            <w:r w:rsidRPr="007A0C68">
              <w:rPr>
                <w:sz w:val="24"/>
                <w:szCs w:val="24"/>
              </w:rPr>
              <w:t xml:space="preserve"> </w:t>
            </w:r>
            <w:r w:rsidRPr="007A0C68">
              <w:rPr>
                <w:sz w:val="24"/>
                <w:szCs w:val="24"/>
                <w:lang w:eastAsia="ru-RU"/>
              </w:rPr>
              <w:t>«Знание-Ответственность-Здоровье»; «Я боюсь» (об отношении к больным СПИДом)</w:t>
            </w:r>
            <w:r w:rsidRPr="007A0C68">
              <w:rPr>
                <w:sz w:val="24"/>
                <w:szCs w:val="24"/>
              </w:rPr>
              <w:t xml:space="preserve"> среди студентов  с приглашением врача-нарколога </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rPr>
                <w:kern w:val="2"/>
                <w:sz w:val="24"/>
                <w:szCs w:val="24"/>
                <w:lang w:eastAsia="ko-KR"/>
              </w:rPr>
            </w:pPr>
            <w:r w:rsidRPr="007A0C68">
              <w:rPr>
                <w:kern w:val="2"/>
                <w:sz w:val="24"/>
                <w:szCs w:val="24"/>
                <w:lang w:eastAsia="ko-KR"/>
              </w:rPr>
              <w:t>1-4 курс</w:t>
            </w:r>
          </w:p>
          <w:p w:rsidR="007A0C68" w:rsidRPr="007A0C68" w:rsidRDefault="007A0C68" w:rsidP="007A0C68">
            <w:pPr>
              <w:rPr>
                <w:kern w:val="2"/>
                <w:sz w:val="24"/>
                <w:szCs w:val="24"/>
                <w:lang w:eastAsia="ko-KR"/>
              </w:rPr>
            </w:pPr>
          </w:p>
          <w:p w:rsidR="007A0C68" w:rsidRPr="007A0C68" w:rsidRDefault="007A0C68" w:rsidP="007A0C68">
            <w:pPr>
              <w:rPr>
                <w:kern w:val="2"/>
                <w:sz w:val="24"/>
                <w:szCs w:val="24"/>
                <w:lang w:eastAsia="ko-KR"/>
              </w:rPr>
            </w:pPr>
          </w:p>
        </w:tc>
        <w:tc>
          <w:tcPr>
            <w:tcW w:w="5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rPr>
                <w:kern w:val="2"/>
                <w:sz w:val="24"/>
                <w:szCs w:val="24"/>
                <w:lang w:eastAsia="ko-KR"/>
              </w:rPr>
            </w:pPr>
            <w:r w:rsidRPr="007A0C68">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autoSpaceDE/>
              <w:autoSpaceDN/>
              <w:jc w:val="both"/>
              <w:rPr>
                <w:sz w:val="24"/>
                <w:szCs w:val="24"/>
                <w:lang w:eastAsia="ru-RU"/>
              </w:rPr>
            </w:pPr>
            <w:r w:rsidRPr="007A0C68">
              <w:rPr>
                <w:sz w:val="24"/>
                <w:szCs w:val="24"/>
                <w:lang w:eastAsia="ru-RU"/>
              </w:rPr>
              <w:t>Соц.педагог, педагог-психолог  классные руководители</w:t>
            </w:r>
          </w:p>
          <w:p w:rsidR="007A0C68" w:rsidRPr="007A0C68" w:rsidRDefault="007A0C68" w:rsidP="007A0C68">
            <w:pPr>
              <w:widowControl/>
              <w:autoSpaceDE/>
              <w:autoSpaceDN/>
              <w:jc w:val="both"/>
              <w:rPr>
                <w:sz w:val="24"/>
                <w:szCs w:val="24"/>
                <w:lang w:eastAsia="ru-RU"/>
              </w:rPr>
            </w:pPr>
          </w:p>
          <w:p w:rsidR="007A0C68" w:rsidRPr="007A0C68" w:rsidRDefault="007A0C68" w:rsidP="007A0C68">
            <w:pPr>
              <w:widowControl/>
              <w:autoSpaceDE/>
              <w:autoSpaceDN/>
              <w:jc w:val="both"/>
              <w:rPr>
                <w:sz w:val="24"/>
                <w:szCs w:val="24"/>
                <w:lang w:eastAsia="ru-RU"/>
              </w:rPr>
            </w:pPr>
          </w:p>
          <w:p w:rsidR="007A0C68" w:rsidRPr="007A0C68" w:rsidRDefault="007A0C68" w:rsidP="007A0C68">
            <w:pPr>
              <w:widowControl/>
              <w:autoSpaceDE/>
              <w:autoSpaceDN/>
              <w:jc w:val="both"/>
              <w:rPr>
                <w:kern w:val="2"/>
                <w:sz w:val="24"/>
                <w:szCs w:val="24"/>
                <w:lang w:eastAsia="ko-KR"/>
              </w:rPr>
            </w:pP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rPr>
                <w:kern w:val="2"/>
                <w:sz w:val="24"/>
                <w:szCs w:val="24"/>
                <w:lang w:eastAsia="ko-KR"/>
              </w:rPr>
            </w:pPr>
            <w:r w:rsidRPr="007A0C68">
              <w:rPr>
                <w:kern w:val="2"/>
                <w:sz w:val="24"/>
                <w:szCs w:val="24"/>
                <w:lang w:eastAsia="ko-KR"/>
              </w:rPr>
              <w:t>ЛР 3</w:t>
            </w:r>
          </w:p>
          <w:p w:rsidR="007A0C68" w:rsidRPr="007A0C68" w:rsidRDefault="007A0C68" w:rsidP="007A0C68">
            <w:pPr>
              <w:rPr>
                <w:kern w:val="2"/>
                <w:sz w:val="24"/>
                <w:szCs w:val="24"/>
                <w:lang w:eastAsia="ko-KR"/>
              </w:rPr>
            </w:pPr>
            <w:r w:rsidRPr="007A0C68">
              <w:rPr>
                <w:kern w:val="2"/>
                <w:sz w:val="24"/>
                <w:szCs w:val="24"/>
                <w:lang w:eastAsia="ko-KR"/>
              </w:rPr>
              <w:t>ЛР 7</w:t>
            </w:r>
          </w:p>
          <w:p w:rsidR="007A0C68" w:rsidRPr="007A0C68" w:rsidRDefault="007A0C68" w:rsidP="007A0C68">
            <w:pPr>
              <w:rPr>
                <w:kern w:val="2"/>
                <w:sz w:val="24"/>
                <w:szCs w:val="24"/>
                <w:lang w:eastAsia="ko-KR"/>
              </w:rPr>
            </w:pPr>
            <w:r w:rsidRPr="007A0C68">
              <w:rPr>
                <w:kern w:val="2"/>
                <w:sz w:val="24"/>
                <w:szCs w:val="24"/>
                <w:lang w:eastAsia="ko-KR"/>
              </w:rPr>
              <w:t>ЛР 9</w:t>
            </w:r>
          </w:p>
        </w:tc>
      </w:tr>
      <w:tr w:rsidR="007A0C68" w:rsidRPr="007A0C68" w:rsidTr="00FC78A8">
        <w:trPr>
          <w:trHeight w:val="981"/>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kern w:val="2"/>
                <w:sz w:val="24"/>
                <w:szCs w:val="24"/>
                <w:lang w:eastAsia="ko-KR"/>
              </w:rPr>
            </w:pPr>
            <w:r w:rsidRPr="007A0C68">
              <w:rPr>
                <w:kern w:val="2"/>
                <w:sz w:val="24"/>
                <w:szCs w:val="24"/>
                <w:lang w:eastAsia="ko-KR"/>
              </w:rPr>
              <w:lastRenderedPageBreak/>
              <w:t>01.11.-30.11.2021</w:t>
            </w:r>
          </w:p>
        </w:tc>
        <w:tc>
          <w:tcPr>
            <w:tcW w:w="1908"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tabs>
                <w:tab w:val="left" w:pos="1969"/>
                <w:tab w:val="left" w:pos="3104"/>
              </w:tabs>
              <w:suppressAutoHyphens/>
              <w:jc w:val="both"/>
              <w:rPr>
                <w:bCs/>
                <w:kern w:val="2"/>
                <w:sz w:val="24"/>
                <w:szCs w:val="24"/>
                <w:lang w:eastAsia="ko-KR"/>
              </w:rPr>
            </w:pPr>
            <w:r w:rsidRPr="007A0C68">
              <w:rPr>
                <w:sz w:val="24"/>
                <w:szCs w:val="24"/>
              </w:rPr>
              <w:t xml:space="preserve">Участие в конкурсах профессионального </w:t>
            </w:r>
            <w:r w:rsidRPr="007A0C68">
              <w:rPr>
                <w:spacing w:val="-1"/>
                <w:sz w:val="24"/>
                <w:szCs w:val="24"/>
              </w:rPr>
              <w:t>мастерства,</w:t>
            </w:r>
            <w:r w:rsidRPr="007A0C68">
              <w:rPr>
                <w:spacing w:val="-58"/>
                <w:sz w:val="24"/>
                <w:szCs w:val="24"/>
              </w:rPr>
              <w:t xml:space="preserve"> </w:t>
            </w:r>
            <w:r w:rsidRPr="007A0C68">
              <w:rPr>
                <w:sz w:val="24"/>
                <w:szCs w:val="24"/>
              </w:rPr>
              <w:t xml:space="preserve">олимпиадах, WorldSkills, </w:t>
            </w:r>
            <w:r w:rsidRPr="007A0C68">
              <w:rPr>
                <w:bCs/>
                <w:kern w:val="2"/>
                <w:sz w:val="24"/>
                <w:szCs w:val="24"/>
                <w:lang w:eastAsia="ko-KR"/>
              </w:rPr>
              <w:t>«Абилимпикс»</w:t>
            </w:r>
            <w:r w:rsidRPr="007A0C68">
              <w:rPr>
                <w:spacing w:val="1"/>
                <w:sz w:val="24"/>
                <w:szCs w:val="24"/>
              </w:rPr>
              <w:t xml:space="preserve"> </w:t>
            </w:r>
            <w:r w:rsidRPr="007A0C68">
              <w:rPr>
                <w:sz w:val="24"/>
                <w:szCs w:val="24"/>
              </w:rPr>
              <w:t>на</w:t>
            </w:r>
            <w:r w:rsidRPr="007A0C68">
              <w:rPr>
                <w:spacing w:val="1"/>
                <w:sz w:val="24"/>
                <w:szCs w:val="24"/>
              </w:rPr>
              <w:t xml:space="preserve"> </w:t>
            </w:r>
            <w:r w:rsidRPr="007A0C68">
              <w:rPr>
                <w:sz w:val="24"/>
                <w:szCs w:val="24"/>
              </w:rPr>
              <w:t>различных</w:t>
            </w:r>
            <w:r w:rsidRPr="007A0C68">
              <w:rPr>
                <w:spacing w:val="-57"/>
                <w:sz w:val="24"/>
                <w:szCs w:val="24"/>
              </w:rPr>
              <w:t xml:space="preserve"> </w:t>
            </w:r>
            <w:r w:rsidRPr="007A0C68">
              <w:rPr>
                <w:sz w:val="24"/>
                <w:szCs w:val="24"/>
              </w:rPr>
              <w:t>уровнях.</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rPr>
                <w:kern w:val="2"/>
                <w:sz w:val="24"/>
                <w:szCs w:val="24"/>
                <w:lang w:eastAsia="ko-KR"/>
              </w:rPr>
            </w:pPr>
            <w:r w:rsidRPr="007A0C68">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rPr>
                <w:kern w:val="2"/>
                <w:sz w:val="24"/>
                <w:szCs w:val="24"/>
                <w:lang w:eastAsia="ko-KR"/>
              </w:rPr>
            </w:pPr>
            <w:r w:rsidRPr="007A0C68">
              <w:rPr>
                <w:sz w:val="24"/>
                <w:szCs w:val="24"/>
                <w:lang w:eastAsia="ru-RU"/>
              </w:rPr>
              <w:t>По плану</w:t>
            </w:r>
          </w:p>
        </w:tc>
        <w:tc>
          <w:tcPr>
            <w:tcW w:w="7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rPr>
                <w:kern w:val="2"/>
                <w:sz w:val="24"/>
                <w:szCs w:val="24"/>
                <w:lang w:eastAsia="ko-KR"/>
              </w:rPr>
            </w:pPr>
            <w:r w:rsidRPr="007A0C68">
              <w:rPr>
                <w:kern w:val="2"/>
                <w:sz w:val="24"/>
                <w:szCs w:val="24"/>
                <w:lang w:eastAsia="ko-KR"/>
              </w:rPr>
              <w:t>Преподаватели профессиональных дисциплин</w:t>
            </w: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4</w:t>
            </w:r>
          </w:p>
          <w:p w:rsidR="007A0C68" w:rsidRPr="007A0C68" w:rsidRDefault="007A0C68" w:rsidP="007A0C68">
            <w:pPr>
              <w:rPr>
                <w:kern w:val="2"/>
                <w:sz w:val="24"/>
                <w:szCs w:val="24"/>
                <w:lang w:eastAsia="ko-KR"/>
              </w:rPr>
            </w:pPr>
            <w:r w:rsidRPr="007A0C68">
              <w:rPr>
                <w:kern w:val="2"/>
                <w:sz w:val="24"/>
                <w:szCs w:val="24"/>
                <w:lang w:eastAsia="ko-KR"/>
              </w:rPr>
              <w:t>ЛР 7</w:t>
            </w:r>
          </w:p>
          <w:p w:rsidR="007A0C68" w:rsidRPr="007A0C68" w:rsidRDefault="007A0C68" w:rsidP="007A0C68">
            <w:pPr>
              <w:rPr>
                <w:kern w:val="2"/>
                <w:sz w:val="24"/>
                <w:szCs w:val="24"/>
                <w:lang w:eastAsia="ko-KR"/>
              </w:rPr>
            </w:pPr>
            <w:r w:rsidRPr="007A0C68">
              <w:rPr>
                <w:kern w:val="2"/>
                <w:sz w:val="24"/>
                <w:szCs w:val="24"/>
                <w:lang w:eastAsia="ko-KR"/>
              </w:rPr>
              <w:t>ЛР13 ЛР 14 ЛР15</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kern w:val="2"/>
                <w:sz w:val="24"/>
                <w:szCs w:val="24"/>
                <w:lang w:eastAsia="ko-KR"/>
              </w:rPr>
            </w:pPr>
            <w:r w:rsidRPr="007A0C68">
              <w:rPr>
                <w:kern w:val="2"/>
                <w:sz w:val="24"/>
                <w:szCs w:val="24"/>
                <w:lang w:eastAsia="ko-KR"/>
              </w:rPr>
              <w:t>01.11.-30.11.2021</w:t>
            </w:r>
          </w:p>
        </w:tc>
        <w:tc>
          <w:tcPr>
            <w:tcW w:w="1908"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rPr>
                <w:bCs/>
                <w:kern w:val="2"/>
                <w:sz w:val="24"/>
                <w:szCs w:val="24"/>
                <w:lang w:eastAsia="ko-KR"/>
              </w:rPr>
            </w:pPr>
            <w:r w:rsidRPr="007A0C68">
              <w:rPr>
                <w:spacing w:val="-6"/>
                <w:sz w:val="24"/>
                <w:szCs w:val="24"/>
                <w:lang w:eastAsia="ru-RU"/>
              </w:rPr>
              <w:t>Работа Совета профилактики</w:t>
            </w:r>
            <w:r w:rsidRPr="007A0C68">
              <w:rPr>
                <w:kern w:val="2"/>
                <w:sz w:val="24"/>
                <w:szCs w:val="24"/>
                <w:lang w:eastAsia="ko-KR"/>
              </w:rPr>
              <w:t xml:space="preserve"> правонарушений, Совета общественного поста наркологической профилактики (наркопост)</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rPr>
                <w:kern w:val="2"/>
                <w:sz w:val="24"/>
                <w:szCs w:val="24"/>
                <w:lang w:eastAsia="ko-KR"/>
              </w:rPr>
            </w:pPr>
            <w:r w:rsidRPr="007A0C68">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rPr>
                <w:kern w:val="2"/>
                <w:sz w:val="24"/>
                <w:szCs w:val="24"/>
                <w:lang w:eastAsia="ko-KR"/>
              </w:rPr>
            </w:pPr>
            <w:r w:rsidRPr="007A0C68">
              <w:rPr>
                <w:sz w:val="24"/>
                <w:szCs w:val="24"/>
                <w:lang w:eastAsia="ru-RU"/>
              </w:rPr>
              <w:t>По плану</w:t>
            </w:r>
          </w:p>
        </w:tc>
        <w:tc>
          <w:tcPr>
            <w:tcW w:w="7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rPr>
                <w:kern w:val="2"/>
                <w:sz w:val="24"/>
                <w:szCs w:val="24"/>
                <w:lang w:eastAsia="ko-KR"/>
              </w:rPr>
            </w:pPr>
            <w:r w:rsidRPr="007A0C68">
              <w:rPr>
                <w:sz w:val="24"/>
                <w:szCs w:val="24"/>
                <w:lang w:eastAsia="ru-RU"/>
              </w:rPr>
              <w:t xml:space="preserve">Педагог-психолог, </w:t>
            </w:r>
            <w:r w:rsidRPr="007A0C68">
              <w:rPr>
                <w:kern w:val="2"/>
                <w:sz w:val="24"/>
                <w:szCs w:val="24"/>
                <w:lang w:eastAsia="ko-KR"/>
              </w:rPr>
              <w:t xml:space="preserve">кураторы и мастера п/о учебных групп </w:t>
            </w: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rPr>
                <w:kern w:val="2"/>
                <w:sz w:val="24"/>
                <w:szCs w:val="24"/>
                <w:lang w:eastAsia="ko-KR"/>
              </w:rPr>
            </w:pPr>
            <w:r w:rsidRPr="007A0C68">
              <w:rPr>
                <w:kern w:val="2"/>
                <w:sz w:val="24"/>
                <w:szCs w:val="24"/>
                <w:lang w:eastAsia="ko-KR"/>
              </w:rPr>
              <w:t>ЛР 3</w:t>
            </w:r>
          </w:p>
          <w:p w:rsidR="007A0C68" w:rsidRPr="007A0C68" w:rsidRDefault="007A0C68" w:rsidP="007A0C68">
            <w:pPr>
              <w:rPr>
                <w:kern w:val="2"/>
                <w:sz w:val="24"/>
                <w:szCs w:val="24"/>
                <w:lang w:eastAsia="ko-KR"/>
              </w:rPr>
            </w:pPr>
            <w:r w:rsidRPr="007A0C68">
              <w:rPr>
                <w:kern w:val="2"/>
                <w:sz w:val="24"/>
                <w:szCs w:val="24"/>
                <w:lang w:eastAsia="ko-KR"/>
              </w:rPr>
              <w:t>ЛР 9</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kern w:val="2"/>
                <w:sz w:val="24"/>
                <w:szCs w:val="24"/>
                <w:lang w:eastAsia="ko-KR"/>
              </w:rPr>
            </w:pPr>
            <w:r w:rsidRPr="007A0C68">
              <w:rPr>
                <w:kern w:val="2"/>
                <w:sz w:val="24"/>
                <w:szCs w:val="24"/>
                <w:lang w:eastAsia="ko-KR"/>
              </w:rPr>
              <w:t>01.11.-30.11.2021</w:t>
            </w:r>
          </w:p>
        </w:tc>
        <w:tc>
          <w:tcPr>
            <w:tcW w:w="1908"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rPr>
                <w:sz w:val="24"/>
                <w:szCs w:val="24"/>
                <w:lang w:eastAsia="ru-RU"/>
              </w:rPr>
            </w:pPr>
            <w:r w:rsidRPr="007A0C68">
              <w:rPr>
                <w:sz w:val="24"/>
                <w:szCs w:val="24"/>
                <w:lang w:eastAsia="ru-RU"/>
              </w:rPr>
              <w:t>Участие в городских, региональных, республиканских культурно-массовых мероприятиях, акциях, конкурсах, фестивалях художественного творчества, соревнованиях  и др.</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rPr>
                <w:kern w:val="2"/>
                <w:sz w:val="24"/>
                <w:szCs w:val="24"/>
                <w:lang w:eastAsia="ko-KR"/>
              </w:rPr>
            </w:pPr>
            <w:r w:rsidRPr="007A0C68">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rPr>
                <w:sz w:val="24"/>
                <w:szCs w:val="24"/>
                <w:lang w:eastAsia="ru-RU"/>
              </w:rPr>
            </w:pPr>
            <w:r w:rsidRPr="007A0C68">
              <w:rPr>
                <w:sz w:val="24"/>
                <w:szCs w:val="24"/>
                <w:lang w:eastAsia="ru-RU"/>
              </w:rPr>
              <w:t>По плану</w:t>
            </w:r>
          </w:p>
        </w:tc>
        <w:tc>
          <w:tcPr>
            <w:tcW w:w="7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jc w:val="both"/>
              <w:rPr>
                <w:sz w:val="24"/>
                <w:szCs w:val="24"/>
                <w:lang w:eastAsia="ru-RU"/>
              </w:rPr>
            </w:pPr>
            <w:r w:rsidRPr="007A0C68">
              <w:rPr>
                <w:sz w:val="24"/>
                <w:szCs w:val="24"/>
                <w:lang w:eastAsia="ru-RU"/>
              </w:rPr>
              <w:t>Зам дир по УР, зам.дир по ВР</w:t>
            </w:r>
          </w:p>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Классные руководители учебных групп</w:t>
            </w:r>
          </w:p>
          <w:p w:rsidR="007A0C68" w:rsidRPr="007A0C68" w:rsidRDefault="007A0C68" w:rsidP="007A0C68">
            <w:pPr>
              <w:jc w:val="both"/>
              <w:rPr>
                <w:sz w:val="24"/>
                <w:szCs w:val="24"/>
                <w:lang w:eastAsia="ru-RU"/>
              </w:rPr>
            </w:pPr>
            <w:r w:rsidRPr="007A0C68">
              <w:rPr>
                <w:sz w:val="24"/>
                <w:szCs w:val="24"/>
                <w:lang w:eastAsia="ru-RU"/>
              </w:rPr>
              <w:t>Соцпедагог, 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2</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7</w:t>
            </w:r>
          </w:p>
          <w:p w:rsidR="007A0C68" w:rsidRPr="007A0C68" w:rsidRDefault="007A0C68" w:rsidP="007A0C68">
            <w:pPr>
              <w:rPr>
                <w:kern w:val="2"/>
                <w:sz w:val="24"/>
                <w:szCs w:val="24"/>
                <w:lang w:eastAsia="ko-KR"/>
              </w:rPr>
            </w:pPr>
            <w:r w:rsidRPr="007A0C68">
              <w:rPr>
                <w:kern w:val="2"/>
                <w:sz w:val="24"/>
                <w:szCs w:val="24"/>
                <w:lang w:eastAsia="ko-KR"/>
              </w:rPr>
              <w:t>ЛР 8</w:t>
            </w:r>
          </w:p>
        </w:tc>
      </w:tr>
      <w:tr w:rsidR="007A0C68" w:rsidRPr="007A0C68" w:rsidTr="00FC78A8">
        <w:tc>
          <w:tcPr>
            <w:tcW w:w="5000" w:type="pct"/>
            <w:gridSpan w:val="6"/>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
                <w:kern w:val="2"/>
                <w:sz w:val="24"/>
                <w:szCs w:val="24"/>
                <w:lang w:eastAsia="ko-KR"/>
              </w:rPr>
            </w:pPr>
            <w:r w:rsidRPr="007A0C68">
              <w:rPr>
                <w:b/>
                <w:kern w:val="2"/>
                <w:sz w:val="24"/>
                <w:szCs w:val="24"/>
                <w:lang w:eastAsia="ko-KR"/>
              </w:rPr>
              <w:t>ДЕКАБРЬ</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center"/>
              <w:rPr>
                <w:kern w:val="2"/>
                <w:sz w:val="24"/>
                <w:szCs w:val="24"/>
                <w:lang w:eastAsia="ko-KR"/>
              </w:rPr>
            </w:pPr>
            <w:r w:rsidRPr="007A0C68">
              <w:rPr>
                <w:kern w:val="2"/>
                <w:sz w:val="24"/>
                <w:szCs w:val="24"/>
                <w:lang w:eastAsia="ko-KR"/>
              </w:rPr>
              <w:t>02.12.2021</w:t>
            </w:r>
          </w:p>
        </w:tc>
        <w:tc>
          <w:tcPr>
            <w:tcW w:w="1908"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sz w:val="24"/>
                <w:szCs w:val="24"/>
                <w:lang w:eastAsia="ru-RU"/>
              </w:rPr>
            </w:pPr>
            <w:r w:rsidRPr="007A0C68">
              <w:rPr>
                <w:sz w:val="24"/>
                <w:szCs w:val="24"/>
                <w:lang w:eastAsia="ru-RU"/>
              </w:rPr>
              <w:t>Всемирный день борьбы со СПИДом:</w:t>
            </w:r>
          </w:p>
          <w:p w:rsidR="007A0C68" w:rsidRPr="007A0C68" w:rsidRDefault="007A0C68" w:rsidP="007A0C68">
            <w:pPr>
              <w:widowControl/>
              <w:suppressAutoHyphens/>
              <w:rPr>
                <w:sz w:val="24"/>
                <w:szCs w:val="24"/>
                <w:lang w:eastAsia="ru-RU"/>
              </w:rPr>
            </w:pPr>
            <w:r w:rsidRPr="007A0C68">
              <w:rPr>
                <w:sz w:val="24"/>
                <w:szCs w:val="24"/>
                <w:lang w:eastAsia="ru-RU"/>
              </w:rPr>
              <w:t xml:space="preserve">- классный час, посвященный Всемирному дню борьбы со СПИДом, по профилактике ВИЧ-инфекции: </w:t>
            </w:r>
          </w:p>
          <w:p w:rsidR="007A0C68" w:rsidRPr="007A0C68" w:rsidRDefault="007A0C68" w:rsidP="007A0C68">
            <w:pPr>
              <w:widowControl/>
              <w:suppressAutoHyphens/>
              <w:rPr>
                <w:sz w:val="24"/>
                <w:szCs w:val="24"/>
                <w:lang w:eastAsia="ru-RU"/>
              </w:rPr>
            </w:pPr>
            <w:r w:rsidRPr="007A0C68">
              <w:rPr>
                <w:sz w:val="24"/>
                <w:szCs w:val="24"/>
                <w:lang w:eastAsia="ru-RU"/>
              </w:rPr>
              <w:t>««ВИЧ/СПИД» - глобальная проблема человечества!»</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sz w:val="24"/>
                <w:szCs w:val="24"/>
                <w:lang w:eastAsia="ru-RU"/>
              </w:rPr>
            </w:pPr>
          </w:p>
          <w:p w:rsidR="007A0C68" w:rsidRPr="007A0C68" w:rsidRDefault="007A0C68" w:rsidP="007A0C68">
            <w:pPr>
              <w:widowControl/>
              <w:suppressAutoHyphens/>
              <w:rPr>
                <w:sz w:val="24"/>
                <w:szCs w:val="24"/>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sz w:val="24"/>
                <w:szCs w:val="24"/>
                <w:lang w:eastAsia="ru-RU"/>
              </w:rPr>
            </w:pPr>
            <w:r w:rsidRPr="007A0C68">
              <w:rPr>
                <w:sz w:val="24"/>
                <w:szCs w:val="24"/>
                <w:lang w:eastAsia="ru-RU"/>
              </w:rPr>
              <w:t xml:space="preserve">Кураторы и мастера п/о  </w:t>
            </w:r>
            <w:r w:rsidRPr="007A0C68">
              <w:rPr>
                <w:kern w:val="2"/>
                <w:sz w:val="24"/>
                <w:szCs w:val="24"/>
                <w:lang w:eastAsia="ko-KR"/>
              </w:rPr>
              <w:t xml:space="preserve">учебных групп </w:t>
            </w:r>
          </w:p>
          <w:p w:rsidR="007A0C68" w:rsidRPr="007A0C68" w:rsidRDefault="007A0C68" w:rsidP="007A0C68">
            <w:pPr>
              <w:widowControl/>
              <w:suppressAutoHyphens/>
              <w:rPr>
                <w:kern w:val="2"/>
                <w:sz w:val="24"/>
                <w:szCs w:val="24"/>
                <w:lang w:eastAsia="ko-KR"/>
              </w:rPr>
            </w:pP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rPr>
                <w:kern w:val="2"/>
                <w:sz w:val="24"/>
                <w:szCs w:val="24"/>
                <w:lang w:eastAsia="ko-KR"/>
              </w:rPr>
            </w:pPr>
            <w:r w:rsidRPr="007A0C68">
              <w:rPr>
                <w:kern w:val="2"/>
                <w:sz w:val="24"/>
                <w:szCs w:val="24"/>
                <w:lang w:eastAsia="ko-KR"/>
              </w:rPr>
              <w:t>ЛР 3</w:t>
            </w:r>
          </w:p>
          <w:p w:rsidR="007A0C68" w:rsidRPr="007A0C68" w:rsidRDefault="007A0C68" w:rsidP="007A0C68">
            <w:pPr>
              <w:rPr>
                <w:kern w:val="2"/>
                <w:sz w:val="24"/>
                <w:szCs w:val="24"/>
                <w:lang w:eastAsia="ko-KR"/>
              </w:rPr>
            </w:pPr>
            <w:r w:rsidRPr="007A0C68">
              <w:rPr>
                <w:kern w:val="2"/>
                <w:sz w:val="24"/>
                <w:szCs w:val="24"/>
                <w:lang w:eastAsia="ko-KR"/>
              </w:rPr>
              <w:t>ЛР 7</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rPr>
          <w:trHeight w:val="164"/>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kern w:val="2"/>
                <w:sz w:val="24"/>
                <w:szCs w:val="24"/>
                <w:lang w:eastAsia="ko-KR"/>
              </w:rPr>
            </w:pPr>
            <w:r w:rsidRPr="007A0C68">
              <w:rPr>
                <w:kern w:val="2"/>
                <w:sz w:val="24"/>
                <w:szCs w:val="24"/>
                <w:lang w:eastAsia="ko-KR"/>
              </w:rPr>
              <w:t>02.12.2021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autoSpaceDE/>
              <w:autoSpaceDN/>
              <w:adjustRightInd w:val="0"/>
              <w:jc w:val="both"/>
              <w:rPr>
                <w:rFonts w:eastAsia="Symbol"/>
                <w:sz w:val="24"/>
                <w:szCs w:val="24"/>
                <w:lang w:eastAsia="ru-RU"/>
              </w:rPr>
            </w:pPr>
            <w:r w:rsidRPr="007A0C68">
              <w:rPr>
                <w:rFonts w:eastAsia="Symbol"/>
                <w:sz w:val="24"/>
                <w:szCs w:val="24"/>
                <w:lang w:eastAsia="ru-RU"/>
              </w:rPr>
              <w:t>Классный  час   «Что такое профессиональная этика и личностно-профессиональный рост обучающегося»;</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spacing w:after="200" w:line="276" w:lineRule="auto"/>
              <w:rPr>
                <w:rFonts w:ascii="Calibri" w:hAnsi="Calibri"/>
                <w:lang w:eastAsia="ru-RU"/>
              </w:rPr>
            </w:pPr>
            <w:r w:rsidRPr="007A0C68">
              <w:rPr>
                <w:sz w:val="24"/>
                <w:szCs w:val="24"/>
                <w:lang w:eastAsia="ru-RU"/>
              </w:rPr>
              <w:t xml:space="preserve">Кураторы и мастера п/о  </w:t>
            </w:r>
            <w:r w:rsidRPr="007A0C68">
              <w:rPr>
                <w:kern w:val="2"/>
                <w:sz w:val="24"/>
                <w:szCs w:val="24"/>
                <w:lang w:eastAsia="ko-KR"/>
              </w:rPr>
              <w:t xml:space="preserve">учебных групп </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13</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14</w:t>
            </w:r>
          </w:p>
        </w:tc>
      </w:tr>
      <w:tr w:rsidR="007A0C68" w:rsidRPr="007A0C68" w:rsidTr="00FC78A8">
        <w:trPr>
          <w:trHeight w:val="164"/>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kern w:val="2"/>
                <w:sz w:val="24"/>
                <w:szCs w:val="24"/>
                <w:lang w:eastAsia="ko-KR"/>
              </w:rPr>
            </w:pPr>
            <w:r w:rsidRPr="007A0C68">
              <w:rPr>
                <w:kern w:val="2"/>
                <w:sz w:val="24"/>
                <w:szCs w:val="24"/>
                <w:lang w:eastAsia="ko-KR"/>
              </w:rPr>
              <w:t>03.12.2021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autoSpaceDE/>
              <w:autoSpaceDN/>
              <w:adjustRightInd w:val="0"/>
              <w:jc w:val="both"/>
              <w:rPr>
                <w:rFonts w:eastAsia="Symbol"/>
                <w:sz w:val="24"/>
                <w:szCs w:val="24"/>
                <w:lang w:eastAsia="ru-RU"/>
              </w:rPr>
            </w:pPr>
            <w:r w:rsidRPr="007A0C68">
              <w:rPr>
                <w:sz w:val="24"/>
                <w:szCs w:val="24"/>
                <w:lang w:eastAsia="ru-RU"/>
              </w:rPr>
              <w:t>Мероприятия к Международному дню инвалидов, День неизвестного солдата</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Учебные аудитории</w:t>
            </w:r>
          </w:p>
          <w:p w:rsidR="007A0C68" w:rsidRPr="007A0C68" w:rsidRDefault="007A0C68" w:rsidP="007A0C68">
            <w:pPr>
              <w:widowControl/>
              <w:suppressAutoHyphens/>
              <w:rPr>
                <w:sz w:val="24"/>
                <w:szCs w:val="24"/>
                <w:lang w:eastAsia="ru-RU"/>
              </w:rPr>
            </w:pPr>
            <w:r w:rsidRPr="007A0C68">
              <w:rPr>
                <w:sz w:val="24"/>
                <w:szCs w:val="24"/>
                <w:lang w:eastAsia="ru-RU"/>
              </w:rPr>
              <w:t>Актовый зал</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spacing w:after="200" w:line="276" w:lineRule="auto"/>
              <w:rPr>
                <w:sz w:val="24"/>
                <w:szCs w:val="24"/>
                <w:lang w:eastAsia="ru-RU"/>
              </w:rPr>
            </w:pPr>
            <w:r w:rsidRPr="007A0C68">
              <w:rPr>
                <w:sz w:val="24"/>
                <w:szCs w:val="24"/>
                <w:lang w:eastAsia="ru-RU"/>
              </w:rPr>
              <w:t>Педагог-организатор</w:t>
            </w:r>
          </w:p>
          <w:p w:rsidR="007A0C68" w:rsidRPr="007A0C68" w:rsidRDefault="007A0C68" w:rsidP="007A0C68">
            <w:pPr>
              <w:widowControl/>
              <w:autoSpaceDE/>
              <w:autoSpaceDN/>
              <w:spacing w:after="200" w:line="276" w:lineRule="auto"/>
              <w:rPr>
                <w:rFonts w:ascii="Calibri" w:hAnsi="Calibri"/>
                <w:lang w:eastAsia="ru-RU"/>
              </w:rPr>
            </w:pPr>
            <w:r w:rsidRPr="007A0C68">
              <w:rPr>
                <w:sz w:val="24"/>
                <w:szCs w:val="24"/>
                <w:lang w:eastAsia="ru-RU"/>
              </w:rPr>
              <w:t xml:space="preserve">Кураторы и мастера п/о  </w:t>
            </w:r>
            <w:r w:rsidRPr="007A0C68">
              <w:rPr>
                <w:kern w:val="2"/>
                <w:sz w:val="24"/>
                <w:szCs w:val="24"/>
                <w:lang w:eastAsia="ko-KR"/>
              </w:rPr>
              <w:t xml:space="preserve">учебных групп </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3</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2</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6</w:t>
            </w:r>
          </w:p>
        </w:tc>
      </w:tr>
      <w:tr w:rsidR="007A0C68" w:rsidRPr="007A0C68" w:rsidTr="00FC78A8">
        <w:trPr>
          <w:trHeight w:val="164"/>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kern w:val="2"/>
                <w:sz w:val="24"/>
                <w:szCs w:val="24"/>
                <w:lang w:eastAsia="ko-KR"/>
              </w:rPr>
            </w:pPr>
            <w:r w:rsidRPr="007A0C68">
              <w:rPr>
                <w:kern w:val="2"/>
                <w:sz w:val="24"/>
                <w:szCs w:val="24"/>
                <w:lang w:eastAsia="ko-KR"/>
              </w:rPr>
              <w:t>05.12.2021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autoSpaceDE/>
              <w:autoSpaceDN/>
              <w:adjustRightInd w:val="0"/>
              <w:jc w:val="both"/>
              <w:rPr>
                <w:sz w:val="24"/>
                <w:szCs w:val="24"/>
                <w:lang w:eastAsia="ru-RU"/>
              </w:rPr>
            </w:pPr>
            <w:r w:rsidRPr="007A0C68">
              <w:rPr>
                <w:sz w:val="24"/>
                <w:szCs w:val="24"/>
                <w:lang w:eastAsia="ru-RU"/>
              </w:rPr>
              <w:t>День добровольца (волонтера).</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Актовый зал</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spacing w:after="200" w:line="276" w:lineRule="auto"/>
              <w:rPr>
                <w:sz w:val="24"/>
                <w:szCs w:val="24"/>
                <w:lang w:eastAsia="ru-RU"/>
              </w:rPr>
            </w:pPr>
            <w:r w:rsidRPr="007A0C68">
              <w:rPr>
                <w:sz w:val="24"/>
                <w:szCs w:val="24"/>
                <w:lang w:eastAsia="ru-RU"/>
              </w:rPr>
              <w:t>Педагог-организатор</w:t>
            </w:r>
          </w:p>
          <w:p w:rsidR="007A0C68" w:rsidRPr="007A0C68" w:rsidRDefault="007A0C68" w:rsidP="007A0C68">
            <w:pPr>
              <w:widowControl/>
              <w:autoSpaceDE/>
              <w:autoSpaceDN/>
              <w:spacing w:after="200" w:line="276" w:lineRule="auto"/>
              <w:rPr>
                <w:rFonts w:ascii="Calibri" w:hAnsi="Calibri"/>
                <w:lang w:eastAsia="ru-RU"/>
              </w:rPr>
            </w:pPr>
            <w:r w:rsidRPr="007A0C68">
              <w:rPr>
                <w:sz w:val="24"/>
                <w:szCs w:val="24"/>
                <w:lang w:eastAsia="ru-RU"/>
              </w:rPr>
              <w:lastRenderedPageBreak/>
              <w:t xml:space="preserve">Кураторы и мастера п/о  </w:t>
            </w:r>
            <w:r w:rsidRPr="007A0C68">
              <w:rPr>
                <w:kern w:val="2"/>
                <w:sz w:val="24"/>
                <w:szCs w:val="24"/>
                <w:lang w:eastAsia="ko-KR"/>
              </w:rPr>
              <w:t xml:space="preserve">учебных групп </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lastRenderedPageBreak/>
              <w:t>ЛР 4</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6</w:t>
            </w:r>
          </w:p>
        </w:tc>
      </w:tr>
      <w:tr w:rsidR="007A0C68" w:rsidRPr="007A0C68" w:rsidTr="00FC78A8">
        <w:trPr>
          <w:trHeight w:val="164"/>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kern w:val="2"/>
                <w:sz w:val="24"/>
                <w:szCs w:val="24"/>
                <w:lang w:eastAsia="ko-KR"/>
              </w:rPr>
            </w:pPr>
            <w:r w:rsidRPr="007A0C68">
              <w:rPr>
                <w:kern w:val="2"/>
                <w:sz w:val="24"/>
                <w:szCs w:val="24"/>
                <w:lang w:eastAsia="ko-KR"/>
              </w:rPr>
              <w:t>09.12.2021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autoSpaceDE/>
              <w:autoSpaceDN/>
              <w:adjustRightInd w:val="0"/>
              <w:jc w:val="both"/>
              <w:rPr>
                <w:sz w:val="24"/>
                <w:szCs w:val="24"/>
                <w:lang w:eastAsia="ru-RU"/>
              </w:rPr>
            </w:pPr>
            <w:r w:rsidRPr="007A0C68">
              <w:rPr>
                <w:sz w:val="24"/>
                <w:szCs w:val="24"/>
                <w:lang w:eastAsia="ru-RU"/>
              </w:rPr>
              <w:t>Мероприятия ко Дню Героев Отечества</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Актовый зал</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spacing w:after="200" w:line="276" w:lineRule="auto"/>
              <w:rPr>
                <w:rFonts w:ascii="Calibri" w:hAnsi="Calibri"/>
                <w:lang w:eastAsia="ru-RU"/>
              </w:rPr>
            </w:pPr>
            <w:r w:rsidRPr="007A0C68">
              <w:rPr>
                <w:sz w:val="24"/>
                <w:szCs w:val="24"/>
                <w:lang w:eastAsia="ru-RU"/>
              </w:rPr>
              <w:t xml:space="preserve">Кураторы и мастера п/о  </w:t>
            </w:r>
            <w:r w:rsidRPr="007A0C68">
              <w:rPr>
                <w:kern w:val="2"/>
                <w:sz w:val="24"/>
                <w:szCs w:val="24"/>
                <w:lang w:eastAsia="ko-KR"/>
              </w:rPr>
              <w:t xml:space="preserve">учебных групп </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4</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6</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center"/>
              <w:rPr>
                <w:bCs/>
                <w:kern w:val="2"/>
                <w:sz w:val="24"/>
                <w:szCs w:val="24"/>
                <w:lang w:eastAsia="ko-KR"/>
              </w:rPr>
            </w:pPr>
            <w:r w:rsidRPr="007A0C68">
              <w:rPr>
                <w:kern w:val="2"/>
                <w:sz w:val="24"/>
                <w:szCs w:val="24"/>
                <w:lang w:eastAsia="ko-KR"/>
              </w:rPr>
              <w:t>09.12.2021</w:t>
            </w:r>
          </w:p>
        </w:tc>
        <w:tc>
          <w:tcPr>
            <w:tcW w:w="1908"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autoSpaceDE/>
              <w:autoSpaceDN/>
              <w:jc w:val="both"/>
              <w:rPr>
                <w:kern w:val="2"/>
                <w:sz w:val="24"/>
                <w:szCs w:val="24"/>
                <w:lang w:eastAsia="ko-KR"/>
              </w:rPr>
            </w:pPr>
            <w:r w:rsidRPr="007A0C68">
              <w:rPr>
                <w:kern w:val="2"/>
                <w:sz w:val="24"/>
                <w:szCs w:val="24"/>
                <w:lang w:eastAsia="ko-KR"/>
              </w:rPr>
              <w:t xml:space="preserve"> Анкетирование обучающихся </w:t>
            </w:r>
          </w:p>
          <w:p w:rsidR="007A0C68" w:rsidRPr="007A0C68" w:rsidRDefault="007A0C68" w:rsidP="007A0C68">
            <w:pPr>
              <w:widowControl/>
              <w:autoSpaceDE/>
              <w:autoSpaceDN/>
              <w:jc w:val="both"/>
              <w:rPr>
                <w:kern w:val="2"/>
                <w:sz w:val="24"/>
                <w:szCs w:val="24"/>
                <w:lang w:eastAsia="ko-KR"/>
              </w:rPr>
            </w:pPr>
            <w:r w:rsidRPr="007A0C68">
              <w:rPr>
                <w:kern w:val="2"/>
                <w:sz w:val="24"/>
                <w:szCs w:val="24"/>
                <w:lang w:eastAsia="ko-KR"/>
              </w:rPr>
              <w:t>«Твои жизненные ценности»</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sz w:val="24"/>
                <w:szCs w:val="24"/>
                <w:lang w:eastAsia="ru-RU"/>
              </w:rPr>
            </w:pPr>
            <w:r w:rsidRPr="007A0C68">
              <w:rPr>
                <w:sz w:val="24"/>
                <w:szCs w:val="24"/>
                <w:lang w:eastAsia="ru-RU"/>
              </w:rPr>
              <w:t xml:space="preserve"> </w:t>
            </w:r>
          </w:p>
          <w:p w:rsidR="007A0C68" w:rsidRPr="007A0C68" w:rsidRDefault="007A0C68" w:rsidP="007A0C68">
            <w:pPr>
              <w:widowControl/>
              <w:suppressAutoHyphens/>
              <w:rPr>
                <w:sz w:val="24"/>
                <w:szCs w:val="24"/>
                <w:lang w:eastAsia="ru-RU"/>
              </w:rPr>
            </w:pPr>
            <w:r w:rsidRPr="007A0C68">
              <w:rPr>
                <w:sz w:val="24"/>
                <w:szCs w:val="24"/>
                <w:lang w:eastAsia="ru-RU"/>
              </w:rPr>
              <w:t>1-4  курс</w:t>
            </w:r>
          </w:p>
          <w:p w:rsidR="007A0C68" w:rsidRPr="007A0C68" w:rsidRDefault="007A0C68" w:rsidP="007A0C68">
            <w:pPr>
              <w:widowControl/>
              <w:suppressAutoHyphens/>
              <w:rPr>
                <w:sz w:val="24"/>
                <w:szCs w:val="24"/>
                <w:lang w:eastAsia="ru-RU"/>
              </w:rPr>
            </w:pPr>
          </w:p>
          <w:p w:rsidR="007A0C68" w:rsidRPr="007A0C68" w:rsidRDefault="007A0C68" w:rsidP="007A0C68">
            <w:pPr>
              <w:widowControl/>
              <w:suppressAutoHyphens/>
              <w:rPr>
                <w:sz w:val="24"/>
                <w:szCs w:val="24"/>
                <w:lang w:eastAsia="ru-RU"/>
              </w:rPr>
            </w:pPr>
            <w:r w:rsidRPr="007A0C68">
              <w:rPr>
                <w:sz w:val="24"/>
                <w:szCs w:val="24"/>
                <w:lang w:eastAsia="ru-RU"/>
              </w:rPr>
              <w:t xml:space="preserve"> </w:t>
            </w:r>
          </w:p>
        </w:tc>
        <w:tc>
          <w:tcPr>
            <w:tcW w:w="5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sz w:val="24"/>
                <w:szCs w:val="24"/>
                <w:lang w:eastAsia="ru-RU"/>
              </w:rPr>
            </w:pPr>
          </w:p>
          <w:p w:rsidR="007A0C68" w:rsidRPr="007A0C68" w:rsidRDefault="007A0C68" w:rsidP="007A0C68">
            <w:pPr>
              <w:widowControl/>
              <w:suppressAutoHyphens/>
              <w:rPr>
                <w:sz w:val="24"/>
                <w:szCs w:val="24"/>
                <w:lang w:eastAsia="ru-RU"/>
              </w:rPr>
            </w:pPr>
            <w:r w:rsidRPr="007A0C68">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jc w:val="both"/>
              <w:rPr>
                <w:sz w:val="24"/>
                <w:szCs w:val="24"/>
                <w:lang w:eastAsia="ru-RU"/>
              </w:rPr>
            </w:pPr>
            <w:r w:rsidRPr="007A0C68">
              <w:rPr>
                <w:sz w:val="24"/>
                <w:szCs w:val="24"/>
                <w:lang w:eastAsia="ru-RU"/>
              </w:rPr>
              <w:t>Соц.педагог,</w:t>
            </w:r>
          </w:p>
          <w:p w:rsidR="007A0C68" w:rsidRPr="007A0C68" w:rsidRDefault="007A0C68" w:rsidP="007A0C68">
            <w:pPr>
              <w:widowControl/>
              <w:suppressAutoHyphens/>
              <w:jc w:val="both"/>
              <w:rPr>
                <w:kern w:val="2"/>
                <w:sz w:val="24"/>
                <w:szCs w:val="24"/>
                <w:lang w:eastAsia="ko-KR"/>
              </w:rPr>
            </w:pPr>
            <w:r w:rsidRPr="007A0C68">
              <w:rPr>
                <w:sz w:val="24"/>
                <w:szCs w:val="24"/>
                <w:lang w:eastAsia="ru-RU"/>
              </w:rPr>
              <w:t xml:space="preserve"> </w:t>
            </w:r>
            <w:r w:rsidRPr="007A0C68">
              <w:rPr>
                <w:kern w:val="2"/>
                <w:sz w:val="24"/>
                <w:szCs w:val="24"/>
                <w:lang w:eastAsia="ko-KR"/>
              </w:rPr>
              <w:t>Кураторы и мастера п/о  учебных групп</w:t>
            </w:r>
            <w:r w:rsidRPr="007A0C68">
              <w:rPr>
                <w:sz w:val="24"/>
                <w:szCs w:val="24"/>
                <w:lang w:eastAsia="ru-RU"/>
              </w:rPr>
              <w:t xml:space="preserve"> </w:t>
            </w: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2</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3</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kern w:val="2"/>
                <w:sz w:val="24"/>
                <w:szCs w:val="24"/>
                <w:lang w:eastAsia="ko-KR"/>
              </w:rPr>
            </w:pPr>
            <w:r w:rsidRPr="007A0C68">
              <w:rPr>
                <w:kern w:val="2"/>
                <w:sz w:val="24"/>
                <w:szCs w:val="24"/>
                <w:lang w:eastAsia="ko-KR"/>
              </w:rPr>
              <w:t>10.12.2021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jc w:val="both"/>
              <w:rPr>
                <w:kern w:val="2"/>
                <w:sz w:val="24"/>
                <w:szCs w:val="24"/>
                <w:lang w:eastAsia="ko-KR"/>
              </w:rPr>
            </w:pPr>
            <w:r w:rsidRPr="007A0C68">
              <w:rPr>
                <w:kern w:val="2"/>
                <w:sz w:val="24"/>
                <w:szCs w:val="24"/>
                <w:lang w:eastAsia="ko-KR"/>
              </w:rPr>
              <w:t>200-летие со дня рождения Н.А. Некрасова</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sz w:val="24"/>
                <w:szCs w:val="24"/>
                <w:lang w:eastAsia="ru-RU"/>
              </w:rPr>
            </w:pPr>
            <w:r w:rsidRPr="007A0C68">
              <w:rPr>
                <w:sz w:val="24"/>
                <w:szCs w:val="24"/>
                <w:lang w:eastAsia="ru-RU"/>
              </w:rPr>
              <w:t>Преподаватель русского языка и литературы, педагог-библиотекарь</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5</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8</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center"/>
              <w:rPr>
                <w:bCs/>
                <w:kern w:val="2"/>
                <w:sz w:val="24"/>
                <w:szCs w:val="24"/>
                <w:lang w:eastAsia="ko-KR"/>
              </w:rPr>
            </w:pPr>
            <w:r w:rsidRPr="007A0C68">
              <w:rPr>
                <w:bCs/>
                <w:kern w:val="2"/>
                <w:sz w:val="24"/>
                <w:szCs w:val="24"/>
                <w:lang w:eastAsia="ko-KR"/>
              </w:rPr>
              <w:t>12.12.2021</w:t>
            </w:r>
          </w:p>
        </w:tc>
        <w:tc>
          <w:tcPr>
            <w:tcW w:w="1908"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autoSpaceDE/>
              <w:autoSpaceDN/>
              <w:snapToGrid w:val="0"/>
              <w:jc w:val="both"/>
              <w:rPr>
                <w:bCs/>
                <w:sz w:val="24"/>
                <w:szCs w:val="24"/>
                <w:lang w:eastAsia="ru-RU"/>
              </w:rPr>
            </w:pPr>
            <w:r w:rsidRPr="007A0C68">
              <w:rPr>
                <w:bCs/>
                <w:sz w:val="24"/>
                <w:szCs w:val="24"/>
                <w:lang w:eastAsia="ru-RU"/>
              </w:rPr>
              <w:t>День Конституции РФ:</w:t>
            </w:r>
          </w:p>
          <w:p w:rsidR="007A0C68" w:rsidRPr="007A0C68" w:rsidRDefault="007A0C68" w:rsidP="007A0C68">
            <w:pPr>
              <w:widowControl/>
              <w:tabs>
                <w:tab w:val="left" w:pos="360"/>
              </w:tabs>
              <w:suppressAutoHyphens/>
              <w:autoSpaceDE/>
              <w:autoSpaceDN/>
              <w:jc w:val="both"/>
              <w:rPr>
                <w:sz w:val="24"/>
                <w:szCs w:val="24"/>
                <w:lang w:eastAsia="ru-RU"/>
              </w:rPr>
            </w:pPr>
            <w:r w:rsidRPr="007A0C68">
              <w:rPr>
                <w:sz w:val="24"/>
                <w:szCs w:val="24"/>
                <w:lang w:eastAsia="ru-RU"/>
              </w:rPr>
              <w:t xml:space="preserve">-Тематические классные часы: </w:t>
            </w:r>
          </w:p>
          <w:p w:rsidR="007A0C68" w:rsidRPr="007A0C68" w:rsidRDefault="007A0C68" w:rsidP="007A0C68">
            <w:pPr>
              <w:widowControl/>
              <w:tabs>
                <w:tab w:val="left" w:pos="360"/>
              </w:tabs>
              <w:suppressAutoHyphens/>
              <w:autoSpaceDE/>
              <w:autoSpaceDN/>
              <w:jc w:val="both"/>
              <w:rPr>
                <w:sz w:val="24"/>
                <w:szCs w:val="24"/>
                <w:lang w:eastAsia="ru-RU"/>
              </w:rPr>
            </w:pPr>
            <w:r w:rsidRPr="007A0C68">
              <w:rPr>
                <w:sz w:val="24"/>
                <w:szCs w:val="24"/>
                <w:lang w:eastAsia="ru-RU"/>
              </w:rPr>
              <w:t>«День Конституции»</w:t>
            </w:r>
          </w:p>
          <w:p w:rsidR="007A0C68" w:rsidRPr="007A0C68" w:rsidRDefault="007A0C68" w:rsidP="007A0C68">
            <w:pPr>
              <w:widowControl/>
              <w:tabs>
                <w:tab w:val="left" w:pos="360"/>
              </w:tabs>
              <w:suppressAutoHyphens/>
              <w:autoSpaceDE/>
              <w:autoSpaceDN/>
              <w:jc w:val="both"/>
              <w:rPr>
                <w:sz w:val="24"/>
                <w:szCs w:val="24"/>
                <w:lang w:eastAsia="ru-RU"/>
              </w:rPr>
            </w:pPr>
            <w:r w:rsidRPr="007A0C68">
              <w:rPr>
                <w:sz w:val="24"/>
                <w:szCs w:val="24"/>
                <w:lang w:eastAsia="ru-RU"/>
              </w:rPr>
              <w:t>- Викторина «Знаете ли вы Конституцию РФ?»</w:t>
            </w:r>
          </w:p>
          <w:p w:rsidR="007A0C68" w:rsidRPr="007A0C68" w:rsidRDefault="007A0C68" w:rsidP="007A0C68">
            <w:pPr>
              <w:widowControl/>
              <w:tabs>
                <w:tab w:val="left" w:pos="360"/>
              </w:tabs>
              <w:suppressAutoHyphens/>
              <w:autoSpaceDE/>
              <w:autoSpaceDN/>
              <w:jc w:val="both"/>
              <w:rPr>
                <w:sz w:val="24"/>
                <w:szCs w:val="24"/>
                <w:lang w:eastAsia="ru-RU"/>
              </w:rPr>
            </w:pPr>
            <w:r w:rsidRPr="007A0C68">
              <w:rPr>
                <w:sz w:val="24"/>
                <w:szCs w:val="24"/>
                <w:lang w:eastAsia="ru-RU"/>
              </w:rPr>
              <w:t>-Книжная выставка в библиотеке «Моя профессия»</w:t>
            </w:r>
          </w:p>
          <w:p w:rsidR="007A0C68" w:rsidRPr="007A0C68" w:rsidRDefault="007A0C68" w:rsidP="007A0C68">
            <w:pPr>
              <w:widowControl/>
              <w:tabs>
                <w:tab w:val="left" w:pos="360"/>
              </w:tabs>
              <w:suppressAutoHyphens/>
              <w:autoSpaceDE/>
              <w:autoSpaceDN/>
              <w:jc w:val="both"/>
              <w:rPr>
                <w:sz w:val="24"/>
                <w:szCs w:val="24"/>
                <w:lang w:eastAsia="ru-RU"/>
              </w:rPr>
            </w:pPr>
            <w:r w:rsidRPr="007A0C68">
              <w:rPr>
                <w:sz w:val="24"/>
                <w:szCs w:val="24"/>
                <w:lang w:eastAsia="ru-RU"/>
              </w:rPr>
              <w:t>- Всероссийская акция «Мы-граждане России!»</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1- 4 курс</w:t>
            </w:r>
          </w:p>
        </w:tc>
        <w:tc>
          <w:tcPr>
            <w:tcW w:w="5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 xml:space="preserve"> Кураторы и мастера п/о учебных групп, преподаватели истории и обществознания</w:t>
            </w:r>
          </w:p>
          <w:p w:rsidR="007A0C68" w:rsidRPr="007A0C68" w:rsidRDefault="007A0C68" w:rsidP="007A0C68">
            <w:pPr>
              <w:widowControl/>
              <w:suppressAutoHyphens/>
              <w:jc w:val="both"/>
              <w:rPr>
                <w:kern w:val="2"/>
                <w:sz w:val="24"/>
                <w:szCs w:val="24"/>
                <w:lang w:eastAsia="ko-KR"/>
              </w:rPr>
            </w:pP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2</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6</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11</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center"/>
              <w:rPr>
                <w:bCs/>
                <w:kern w:val="2"/>
                <w:sz w:val="24"/>
                <w:szCs w:val="24"/>
                <w:lang w:eastAsia="ko-KR"/>
              </w:rPr>
            </w:pPr>
            <w:r w:rsidRPr="007A0C68">
              <w:rPr>
                <w:bCs/>
                <w:kern w:val="2"/>
                <w:sz w:val="24"/>
                <w:szCs w:val="24"/>
                <w:lang w:eastAsia="ko-KR"/>
              </w:rPr>
              <w:t>14.12.-16.12.2021</w:t>
            </w:r>
          </w:p>
        </w:tc>
        <w:tc>
          <w:tcPr>
            <w:tcW w:w="1908"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sz w:val="24"/>
                <w:szCs w:val="24"/>
                <w:lang w:eastAsia="ru-RU"/>
              </w:rPr>
            </w:pPr>
            <w:r w:rsidRPr="007A0C68">
              <w:rPr>
                <w:sz w:val="24"/>
                <w:szCs w:val="24"/>
                <w:lang w:eastAsia="ru-RU"/>
              </w:rPr>
              <w:t xml:space="preserve">Спортивные соревнования: </w:t>
            </w:r>
          </w:p>
          <w:p w:rsidR="007A0C68" w:rsidRPr="007A0C68" w:rsidRDefault="007A0C68" w:rsidP="007A0C68">
            <w:pPr>
              <w:widowControl/>
              <w:suppressAutoHyphens/>
              <w:rPr>
                <w:bCs/>
                <w:kern w:val="2"/>
                <w:sz w:val="24"/>
                <w:szCs w:val="24"/>
                <w:lang w:eastAsia="ko-KR"/>
              </w:rPr>
            </w:pPr>
            <w:r w:rsidRPr="007A0C68">
              <w:rPr>
                <w:sz w:val="24"/>
                <w:szCs w:val="24"/>
                <w:lang w:eastAsia="ru-RU"/>
              </w:rPr>
              <w:t>- первенство техникума по баскетболу</w:t>
            </w:r>
            <w:r w:rsidRPr="007A0C68">
              <w:rPr>
                <w:rFonts w:ascii="Calibri" w:hAnsi="Calibri"/>
                <w:sz w:val="28"/>
                <w:szCs w:val="28"/>
                <w:lang w:eastAsia="ru-RU"/>
              </w:rPr>
              <w:t xml:space="preserve"> </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sz w:val="24"/>
                <w:szCs w:val="24"/>
                <w:lang w:eastAsia="ru-RU"/>
              </w:rPr>
              <w:t xml:space="preserve">Спортзал </w:t>
            </w:r>
          </w:p>
        </w:tc>
        <w:tc>
          <w:tcPr>
            <w:tcW w:w="7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sz w:val="24"/>
                <w:szCs w:val="24"/>
                <w:lang w:eastAsia="ru-RU"/>
              </w:rPr>
              <w:t>Преподаватель физкультуры,  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p w:rsidR="007A0C68" w:rsidRPr="007A0C68" w:rsidRDefault="007A0C68" w:rsidP="007A0C68">
            <w:pPr>
              <w:widowControl/>
              <w:suppressAutoHyphens/>
              <w:rPr>
                <w:kern w:val="2"/>
                <w:sz w:val="24"/>
                <w:szCs w:val="24"/>
                <w:lang w:eastAsia="ko-KR"/>
              </w:rPr>
            </w:pP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16.12.2021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Просмотр видеофильмов по антиалкогольной и антинаркологической тематике:</w:t>
            </w:r>
          </w:p>
          <w:p w:rsidR="007A0C68" w:rsidRPr="007A0C68" w:rsidRDefault="007A0C68" w:rsidP="007A0C68">
            <w:pPr>
              <w:widowControl/>
              <w:suppressAutoHyphens/>
              <w:rPr>
                <w:sz w:val="24"/>
                <w:szCs w:val="24"/>
                <w:lang w:eastAsia="ru-RU"/>
              </w:rPr>
            </w:pPr>
            <w:r w:rsidRPr="007A0C68">
              <w:rPr>
                <w:sz w:val="24"/>
                <w:szCs w:val="24"/>
                <w:lang w:eastAsia="ru-RU"/>
              </w:rPr>
              <w:t xml:space="preserve"> «Незримая война», «Людские пороки»</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12</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18.12.2021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Общетехникумовское родительское собрание на темы : «Соблюдение комендантского часа», «Ответсвенность законных представителей на каникулярное время»</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1-4 курс, законные предстваители</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Актовый зал</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Зам.дир по ВР, социальный педагог, воспитатель по ПП</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3</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20.12.2021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snapToGrid w:val="0"/>
              <w:jc w:val="both"/>
              <w:rPr>
                <w:sz w:val="24"/>
                <w:szCs w:val="24"/>
                <w:lang w:eastAsia="ru-RU"/>
              </w:rPr>
            </w:pPr>
            <w:r w:rsidRPr="007A0C68">
              <w:rPr>
                <w:sz w:val="24"/>
                <w:szCs w:val="24"/>
                <w:lang w:eastAsia="ru-RU"/>
              </w:rPr>
              <w:t>Выставка новогодних  стенгазет.</w:t>
            </w:r>
          </w:p>
          <w:p w:rsidR="007A0C68" w:rsidRPr="007A0C68" w:rsidRDefault="007A0C68" w:rsidP="007A0C68">
            <w:pPr>
              <w:widowControl/>
              <w:suppressAutoHyphens/>
              <w:rPr>
                <w:sz w:val="24"/>
                <w:szCs w:val="24"/>
                <w:lang w:eastAsia="ru-RU"/>
              </w:rPr>
            </w:pPr>
            <w:r w:rsidRPr="007A0C68">
              <w:rPr>
                <w:sz w:val="24"/>
                <w:szCs w:val="24"/>
                <w:lang w:eastAsia="ru-RU"/>
              </w:rPr>
              <w:lastRenderedPageBreak/>
              <w:t>-Новогоднее мероприятие: «Здравствуй Новый 2022 год»!</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kern w:val="2"/>
                <w:sz w:val="24"/>
                <w:szCs w:val="24"/>
                <w:lang w:eastAsia="ko-KR"/>
              </w:rPr>
              <w:lastRenderedPageBreak/>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kern w:val="2"/>
                <w:sz w:val="24"/>
                <w:szCs w:val="24"/>
                <w:lang w:eastAsia="ko-KR"/>
              </w:rPr>
              <w:t xml:space="preserve">Фойе  </w:t>
            </w:r>
            <w:r w:rsidRPr="007A0C68">
              <w:rPr>
                <w:kern w:val="2"/>
                <w:sz w:val="24"/>
                <w:szCs w:val="24"/>
                <w:lang w:eastAsia="ko-KR"/>
              </w:rPr>
              <w:lastRenderedPageBreak/>
              <w:t>техникума</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kern w:val="32"/>
                <w:sz w:val="24"/>
                <w:szCs w:val="24"/>
                <w:lang w:eastAsia="x-none"/>
              </w:rPr>
              <w:lastRenderedPageBreak/>
              <w:t xml:space="preserve">Преподаватели, </w:t>
            </w:r>
            <w:r w:rsidRPr="007A0C68">
              <w:rPr>
                <w:kern w:val="32"/>
                <w:sz w:val="24"/>
                <w:szCs w:val="24"/>
                <w:lang w:eastAsia="x-none"/>
              </w:rPr>
              <w:lastRenderedPageBreak/>
              <w:t>классные руководители, студактив учебных групп</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lastRenderedPageBreak/>
              <w:t>ЛР 2</w:t>
            </w:r>
          </w:p>
          <w:p w:rsidR="007A0C68" w:rsidRPr="007A0C68" w:rsidRDefault="007A0C68" w:rsidP="007A0C68">
            <w:pPr>
              <w:widowControl/>
              <w:suppressAutoHyphens/>
              <w:rPr>
                <w:kern w:val="2"/>
                <w:sz w:val="24"/>
                <w:szCs w:val="24"/>
                <w:lang w:eastAsia="ko-KR"/>
              </w:rPr>
            </w:pPr>
            <w:r w:rsidRPr="007A0C68">
              <w:rPr>
                <w:kern w:val="2"/>
                <w:sz w:val="24"/>
                <w:szCs w:val="24"/>
                <w:lang w:eastAsia="ko-KR"/>
              </w:rPr>
              <w:lastRenderedPageBreak/>
              <w:t>ЛР 11</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lastRenderedPageBreak/>
              <w:t>23.12.2021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Организация и проведение профилактических бесед с обучающимися, направленных на формирование грамотного социального представления о последствиях немедицинского</w:t>
            </w:r>
          </w:p>
          <w:p w:rsidR="007A0C68" w:rsidRPr="007A0C68" w:rsidRDefault="007A0C68" w:rsidP="007A0C68">
            <w:pPr>
              <w:widowControl/>
              <w:suppressAutoHyphens/>
              <w:rPr>
                <w:sz w:val="24"/>
                <w:szCs w:val="24"/>
                <w:lang w:eastAsia="ru-RU"/>
              </w:rPr>
            </w:pPr>
            <w:r w:rsidRPr="007A0C68">
              <w:rPr>
                <w:sz w:val="24"/>
                <w:szCs w:val="24"/>
                <w:lang w:eastAsia="ru-RU"/>
              </w:rPr>
              <w:t>потребления наркотических средств и ПАВ, алкогольных напитков, табакокурения;</w:t>
            </w:r>
          </w:p>
          <w:p w:rsidR="007A0C68" w:rsidRPr="007A0C68" w:rsidRDefault="007A0C68" w:rsidP="007A0C68">
            <w:pPr>
              <w:widowControl/>
              <w:suppressAutoHyphens/>
              <w:rPr>
                <w:sz w:val="24"/>
                <w:szCs w:val="24"/>
                <w:lang w:eastAsia="ru-RU"/>
              </w:rPr>
            </w:pP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Соцпедагог, Классные руководители учебных групп</w:t>
            </w:r>
          </w:p>
          <w:p w:rsidR="007A0C68" w:rsidRPr="007A0C68" w:rsidRDefault="007A0C68" w:rsidP="007A0C68">
            <w:pPr>
              <w:widowControl/>
              <w:suppressAutoHyphens/>
              <w:rPr>
                <w:sz w:val="24"/>
                <w:szCs w:val="24"/>
                <w:lang w:eastAsia="ru-RU"/>
              </w:rPr>
            </w:pP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25.12.2021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bCs/>
                <w:kern w:val="2"/>
                <w:sz w:val="24"/>
                <w:szCs w:val="24"/>
                <w:lang w:eastAsia="ko-KR"/>
              </w:rPr>
            </w:pPr>
            <w:r w:rsidRPr="007A0C68">
              <w:rPr>
                <w:bCs/>
                <w:kern w:val="2"/>
                <w:sz w:val="24"/>
                <w:szCs w:val="24"/>
                <w:lang w:eastAsia="ko-KR"/>
              </w:rPr>
              <w:t>165 лет со дня рождения И.И.Александрова</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sz w:val="24"/>
                <w:szCs w:val="24"/>
                <w:lang w:eastAsia="ru-RU"/>
              </w:rPr>
              <w:t>1</w:t>
            </w:r>
            <w:r w:rsidRPr="007A0C68">
              <w:rPr>
                <w:kern w:val="2"/>
                <w:sz w:val="24"/>
                <w:szCs w:val="24"/>
                <w:lang w:eastAsia="ko-KR"/>
              </w:rPr>
              <w:t>-4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Классные руководители учебных групп, преподаватели истории</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1</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5</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26.12.2021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bCs/>
                <w:kern w:val="2"/>
                <w:sz w:val="24"/>
                <w:szCs w:val="24"/>
                <w:lang w:eastAsia="ko-KR"/>
              </w:rPr>
            </w:pPr>
            <w:r w:rsidRPr="007A0C68">
              <w:rPr>
                <w:bCs/>
                <w:kern w:val="2"/>
                <w:sz w:val="24"/>
                <w:szCs w:val="24"/>
                <w:lang w:eastAsia="ko-KR"/>
              </w:rPr>
              <w:t>Новогодний вечер среди учебных групп</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 xml:space="preserve">Актовый зал </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Педагог-организатор, кураторы и мастера п/о</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8</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27.12.2021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bCs/>
                <w:kern w:val="2"/>
                <w:sz w:val="24"/>
                <w:szCs w:val="24"/>
                <w:lang w:eastAsia="ko-KR"/>
              </w:rPr>
            </w:pPr>
            <w:r w:rsidRPr="007A0C68">
              <w:rPr>
                <w:bCs/>
                <w:kern w:val="2"/>
                <w:sz w:val="24"/>
                <w:szCs w:val="24"/>
                <w:lang w:eastAsia="ko-KR"/>
              </w:rPr>
              <w:t>Операция «Каникулы»</w:t>
            </w:r>
          </w:p>
          <w:p w:rsidR="007A0C68" w:rsidRPr="007A0C68" w:rsidRDefault="007A0C68" w:rsidP="007A0C68">
            <w:pPr>
              <w:widowControl/>
              <w:suppressAutoHyphens/>
              <w:rPr>
                <w:bCs/>
                <w:kern w:val="2"/>
                <w:sz w:val="24"/>
                <w:szCs w:val="24"/>
                <w:lang w:eastAsia="ko-KR"/>
              </w:rPr>
            </w:pPr>
            <w:r w:rsidRPr="007A0C68">
              <w:rPr>
                <w:bCs/>
                <w:kern w:val="2"/>
                <w:sz w:val="24"/>
                <w:szCs w:val="24"/>
                <w:lang w:eastAsia="ko-KR"/>
              </w:rPr>
              <w:t>- соблюдение Комендантского часа</w:t>
            </w:r>
          </w:p>
          <w:p w:rsidR="007A0C68" w:rsidRPr="007A0C68" w:rsidRDefault="007A0C68" w:rsidP="007A0C68">
            <w:pPr>
              <w:widowControl/>
              <w:suppressAutoHyphens/>
              <w:rPr>
                <w:bCs/>
                <w:kern w:val="2"/>
                <w:sz w:val="24"/>
                <w:szCs w:val="24"/>
                <w:lang w:eastAsia="ko-KR"/>
              </w:rPr>
            </w:pPr>
            <w:r w:rsidRPr="007A0C68">
              <w:rPr>
                <w:bCs/>
                <w:kern w:val="2"/>
                <w:sz w:val="24"/>
                <w:szCs w:val="24"/>
                <w:lang w:eastAsia="ko-KR"/>
              </w:rPr>
              <w:t>-ответственность родителей на период зимних каникул</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Кураторы и мастера п/о, зам по ВР, социальный педагог</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3</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01.12.-31.12.2021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snapToGrid w:val="0"/>
              <w:jc w:val="both"/>
              <w:rPr>
                <w:sz w:val="24"/>
                <w:szCs w:val="24"/>
                <w:lang w:eastAsia="ru-RU"/>
              </w:rPr>
            </w:pPr>
            <w:r w:rsidRPr="007A0C68">
              <w:rPr>
                <w:sz w:val="24"/>
                <w:szCs w:val="24"/>
                <w:lang w:eastAsia="ru-RU"/>
              </w:rPr>
              <w:t>Участие в городских, региональных, республиканских культурно-массовых мероприятиях, акциях, конкурсах, фестивалях художественного творчества, соревнованиях  и др.</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По плану</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sz w:val="24"/>
                <w:szCs w:val="24"/>
                <w:lang w:eastAsia="ru-RU"/>
              </w:rPr>
            </w:pPr>
            <w:r w:rsidRPr="007A0C68">
              <w:rPr>
                <w:sz w:val="24"/>
                <w:szCs w:val="24"/>
                <w:lang w:eastAsia="ru-RU"/>
              </w:rPr>
              <w:t>Зав. Уч. Части</w:t>
            </w:r>
          </w:p>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Классные руководители учебных групп</w:t>
            </w:r>
          </w:p>
          <w:p w:rsidR="007A0C68" w:rsidRPr="007A0C68" w:rsidRDefault="007A0C68" w:rsidP="007A0C68">
            <w:pPr>
              <w:widowControl/>
              <w:suppressAutoHyphens/>
              <w:jc w:val="both"/>
              <w:rPr>
                <w:kern w:val="2"/>
                <w:sz w:val="24"/>
                <w:szCs w:val="24"/>
                <w:lang w:eastAsia="ko-KR"/>
              </w:rPr>
            </w:pPr>
            <w:r w:rsidRPr="007A0C68">
              <w:rPr>
                <w:sz w:val="24"/>
                <w:szCs w:val="24"/>
                <w:lang w:eastAsia="ru-RU"/>
              </w:rPr>
              <w:t>Соцпедагог, 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2</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7</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8</w:t>
            </w:r>
          </w:p>
        </w:tc>
      </w:tr>
      <w:tr w:rsidR="007A0C68" w:rsidRPr="007A0C68" w:rsidTr="00FC78A8">
        <w:tc>
          <w:tcPr>
            <w:tcW w:w="5000" w:type="pct"/>
            <w:gridSpan w:val="6"/>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
                <w:kern w:val="2"/>
                <w:sz w:val="24"/>
                <w:szCs w:val="24"/>
                <w:lang w:eastAsia="ko-KR"/>
              </w:rPr>
            </w:pPr>
            <w:r w:rsidRPr="007A0C68">
              <w:rPr>
                <w:b/>
                <w:kern w:val="2"/>
                <w:sz w:val="24"/>
                <w:szCs w:val="24"/>
                <w:lang w:eastAsia="ko-KR"/>
              </w:rPr>
              <w:t>ЯНВАРЬ</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14.01.2022</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jc w:val="both"/>
              <w:outlineLvl w:val="0"/>
              <w:rPr>
                <w:sz w:val="24"/>
                <w:szCs w:val="24"/>
                <w:lang w:eastAsia="ru-RU"/>
              </w:rPr>
            </w:pPr>
            <w:r w:rsidRPr="007A0C68">
              <w:rPr>
                <w:sz w:val="24"/>
                <w:szCs w:val="24"/>
                <w:lang w:eastAsia="ru-RU"/>
              </w:rPr>
              <w:t>Проведение классного часа</w:t>
            </w:r>
          </w:p>
          <w:p w:rsidR="007A0C68" w:rsidRPr="007A0C68" w:rsidRDefault="007A0C68" w:rsidP="007A0C68">
            <w:pPr>
              <w:widowControl/>
              <w:autoSpaceDE/>
              <w:autoSpaceDN/>
              <w:jc w:val="both"/>
              <w:outlineLvl w:val="0"/>
              <w:rPr>
                <w:sz w:val="24"/>
                <w:szCs w:val="24"/>
                <w:lang w:eastAsia="ru-RU"/>
              </w:rPr>
            </w:pPr>
            <w:r w:rsidRPr="007A0C68">
              <w:rPr>
                <w:sz w:val="24"/>
                <w:szCs w:val="24"/>
                <w:lang w:eastAsia="ru-RU"/>
              </w:rPr>
              <w:t xml:space="preserve"> -  «</w:t>
            </w:r>
            <w:r w:rsidRPr="007A0C68">
              <w:rPr>
                <w:rFonts w:eastAsia="Calibri"/>
                <w:sz w:val="28"/>
                <w:szCs w:val="28"/>
              </w:rPr>
              <w:t>Профилактика краж сотовых телефонов</w:t>
            </w:r>
            <w:r w:rsidRPr="007A0C68">
              <w:rPr>
                <w:sz w:val="24"/>
                <w:szCs w:val="24"/>
                <w:lang w:eastAsia="ru-RU"/>
              </w:rPr>
              <w:t>»</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 xml:space="preserve">Воспитатель по ПП, </w:t>
            </w:r>
          </w:p>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 xml:space="preserve">Кураторы и мастера </w:t>
            </w:r>
            <w:r w:rsidRPr="007A0C68">
              <w:rPr>
                <w:kern w:val="2"/>
                <w:sz w:val="24"/>
                <w:szCs w:val="24"/>
                <w:lang w:eastAsia="ko-KR"/>
              </w:rPr>
              <w:lastRenderedPageBreak/>
              <w:t>п/о</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lastRenderedPageBreak/>
              <w:t>ЛР 3</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4</w:t>
            </w:r>
          </w:p>
          <w:p w:rsidR="007A0C68" w:rsidRPr="007A0C68" w:rsidRDefault="007A0C68" w:rsidP="007A0C68">
            <w:pPr>
              <w:widowControl/>
              <w:suppressAutoHyphens/>
              <w:rPr>
                <w:kern w:val="2"/>
                <w:sz w:val="24"/>
                <w:szCs w:val="24"/>
                <w:lang w:eastAsia="ko-KR"/>
              </w:rPr>
            </w:pPr>
            <w:r w:rsidRPr="007A0C68">
              <w:rPr>
                <w:kern w:val="2"/>
                <w:sz w:val="24"/>
                <w:szCs w:val="24"/>
                <w:lang w:eastAsia="ko-KR"/>
              </w:rPr>
              <w:lastRenderedPageBreak/>
              <w:t>ЛР 5</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7</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lastRenderedPageBreak/>
              <w:t>17.01.2022</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jc w:val="both"/>
              <w:outlineLvl w:val="0"/>
              <w:rPr>
                <w:sz w:val="24"/>
                <w:szCs w:val="24"/>
                <w:lang w:eastAsia="ru-RU"/>
              </w:rPr>
            </w:pPr>
            <w:r w:rsidRPr="007A0C68">
              <w:rPr>
                <w:sz w:val="24"/>
                <w:szCs w:val="24"/>
                <w:lang w:eastAsia="ru-RU"/>
              </w:rPr>
              <w:t>Беседа «Вредные факторы окружающей среды, влияющие на здоровый образ жизни. Предупреждение травматизма»</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19.01.2021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jc w:val="both"/>
              <w:outlineLvl w:val="0"/>
              <w:rPr>
                <w:sz w:val="24"/>
                <w:szCs w:val="24"/>
                <w:lang w:eastAsia="ru-RU"/>
              </w:rPr>
            </w:pPr>
            <w:r w:rsidRPr="007A0C68">
              <w:rPr>
                <w:sz w:val="24"/>
                <w:szCs w:val="24"/>
                <w:lang w:eastAsia="ru-RU"/>
              </w:rPr>
              <w:t>Акция «Телефон доверия»</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Педагог-психолог и ЮППП</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3</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21.01.2022</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jc w:val="both"/>
              <w:outlineLvl w:val="0"/>
              <w:rPr>
                <w:sz w:val="24"/>
                <w:szCs w:val="24"/>
                <w:lang w:eastAsia="ru-RU"/>
              </w:rPr>
            </w:pPr>
            <w:r w:rsidRPr="007A0C68">
              <w:rPr>
                <w:sz w:val="24"/>
                <w:szCs w:val="24"/>
                <w:lang w:eastAsia="ru-RU"/>
              </w:rPr>
              <w:t>Проведение собраний среди учебных групп:</w:t>
            </w:r>
          </w:p>
          <w:p w:rsidR="007A0C68" w:rsidRPr="007A0C68" w:rsidRDefault="007A0C68" w:rsidP="007A0C68">
            <w:pPr>
              <w:widowControl/>
              <w:autoSpaceDE/>
              <w:autoSpaceDN/>
              <w:jc w:val="both"/>
              <w:outlineLvl w:val="0"/>
              <w:rPr>
                <w:sz w:val="24"/>
                <w:szCs w:val="24"/>
                <w:lang w:eastAsia="ru-RU"/>
              </w:rPr>
            </w:pPr>
            <w:r w:rsidRPr="007A0C68">
              <w:rPr>
                <w:sz w:val="24"/>
                <w:szCs w:val="24"/>
                <w:lang w:eastAsia="ru-RU"/>
              </w:rPr>
              <w:t xml:space="preserve"> «Как научиться быть ответственным за свои поступки»</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6</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7</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ДР 9</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20.01.2022</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jc w:val="both"/>
              <w:outlineLvl w:val="0"/>
              <w:rPr>
                <w:sz w:val="24"/>
                <w:szCs w:val="24"/>
                <w:lang w:eastAsia="ru-RU"/>
              </w:rPr>
            </w:pPr>
            <w:r w:rsidRPr="007A0C68">
              <w:rPr>
                <w:rFonts w:eastAsia="Calibri"/>
                <w:sz w:val="28"/>
                <w:szCs w:val="28"/>
              </w:rPr>
              <w:t>Единые классные часы по профилактике правонарушений</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27.01.2022</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jc w:val="both"/>
              <w:outlineLvl w:val="0"/>
              <w:rPr>
                <w:sz w:val="24"/>
                <w:szCs w:val="24"/>
                <w:lang w:eastAsia="ru-RU"/>
              </w:rPr>
            </w:pPr>
            <w:r w:rsidRPr="007A0C68">
              <w:rPr>
                <w:sz w:val="24"/>
                <w:szCs w:val="24"/>
                <w:lang w:eastAsia="ru-RU"/>
              </w:rPr>
              <w:t xml:space="preserve">Анкетирование обучающихся </w:t>
            </w:r>
          </w:p>
          <w:p w:rsidR="007A0C68" w:rsidRPr="007A0C68" w:rsidRDefault="007A0C68" w:rsidP="007A0C68">
            <w:pPr>
              <w:widowControl/>
              <w:autoSpaceDE/>
              <w:autoSpaceDN/>
              <w:jc w:val="both"/>
              <w:outlineLvl w:val="0"/>
              <w:rPr>
                <w:sz w:val="24"/>
                <w:szCs w:val="24"/>
                <w:lang w:eastAsia="ru-RU"/>
              </w:rPr>
            </w:pPr>
            <w:r w:rsidRPr="007A0C68">
              <w:rPr>
                <w:sz w:val="24"/>
                <w:szCs w:val="24"/>
                <w:lang w:eastAsia="ru-RU"/>
              </w:rPr>
              <w:t xml:space="preserve"> «Изучение профессиональной направленности»</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 xml:space="preserve">Соцпедагог </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13</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27.01.2022</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jc w:val="both"/>
              <w:outlineLvl w:val="0"/>
              <w:rPr>
                <w:sz w:val="24"/>
                <w:szCs w:val="24"/>
                <w:lang w:eastAsia="ru-RU"/>
              </w:rPr>
            </w:pPr>
            <w:r w:rsidRPr="007A0C68">
              <w:rPr>
                <w:sz w:val="24"/>
                <w:szCs w:val="24"/>
                <w:lang w:eastAsia="ru-RU"/>
              </w:rPr>
              <w:t xml:space="preserve">Проведение тематических классных часов: </w:t>
            </w:r>
          </w:p>
          <w:p w:rsidR="007A0C68" w:rsidRPr="007A0C68" w:rsidRDefault="007A0C68" w:rsidP="007A0C68">
            <w:pPr>
              <w:widowControl/>
              <w:autoSpaceDE/>
              <w:autoSpaceDN/>
              <w:jc w:val="both"/>
              <w:outlineLvl w:val="0"/>
              <w:rPr>
                <w:sz w:val="24"/>
                <w:szCs w:val="24"/>
                <w:lang w:eastAsia="ru-RU"/>
              </w:rPr>
            </w:pPr>
            <w:r w:rsidRPr="007A0C68">
              <w:rPr>
                <w:sz w:val="24"/>
                <w:szCs w:val="24"/>
                <w:lang w:eastAsia="ru-RU"/>
              </w:rPr>
              <w:t>- «Как бороться с агрессией и злом»,</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12</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28.01.2022</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bCs/>
                <w:kern w:val="2"/>
                <w:sz w:val="24"/>
                <w:szCs w:val="24"/>
                <w:lang w:eastAsia="ko-KR"/>
              </w:rPr>
            </w:pPr>
            <w:r w:rsidRPr="007A0C68">
              <w:rPr>
                <w:spacing w:val="-6"/>
                <w:sz w:val="24"/>
                <w:szCs w:val="24"/>
                <w:lang w:eastAsia="ru-RU"/>
              </w:rPr>
              <w:t>Работа Совета профилактики</w:t>
            </w:r>
            <w:r w:rsidRPr="007A0C68">
              <w:rPr>
                <w:kern w:val="2"/>
                <w:sz w:val="24"/>
                <w:szCs w:val="24"/>
                <w:lang w:eastAsia="ko-KR"/>
              </w:rPr>
              <w:t xml:space="preserve"> правонарушений, Совета общественного поста наркологической профилактики (наркопост)</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sz w:val="24"/>
                <w:szCs w:val="24"/>
                <w:lang w:eastAsia="ru-RU"/>
              </w:rPr>
              <w:t>По плану</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sz w:val="24"/>
                <w:szCs w:val="24"/>
                <w:lang w:eastAsia="ru-RU"/>
              </w:rPr>
              <w:t>Члены Совета</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rPr>
                <w:kern w:val="2"/>
                <w:sz w:val="24"/>
                <w:szCs w:val="24"/>
                <w:lang w:eastAsia="ko-KR"/>
              </w:rPr>
            </w:pPr>
            <w:r w:rsidRPr="007A0C68">
              <w:rPr>
                <w:kern w:val="2"/>
                <w:sz w:val="24"/>
                <w:szCs w:val="24"/>
                <w:lang w:eastAsia="ko-KR"/>
              </w:rPr>
              <w:t>ЛР 3</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10.01.-31.01.2022</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sz w:val="24"/>
                <w:szCs w:val="24"/>
                <w:lang w:eastAsia="ru-RU"/>
              </w:rPr>
            </w:pPr>
            <w:r w:rsidRPr="007A0C68">
              <w:rPr>
                <w:sz w:val="24"/>
                <w:szCs w:val="24"/>
                <w:lang w:eastAsia="ru-RU"/>
              </w:rPr>
              <w:t>Участие в городских, региональных, республиканских культурно-массовых мероприятиях, акциях, конкурсах, фестивалях художественного творчества, соревнованиях  и др.</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1-3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По плану</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sz w:val="24"/>
                <w:szCs w:val="24"/>
                <w:lang w:eastAsia="ru-RU"/>
              </w:rPr>
            </w:pPr>
            <w:r w:rsidRPr="007A0C68">
              <w:rPr>
                <w:sz w:val="24"/>
                <w:szCs w:val="24"/>
                <w:lang w:eastAsia="ru-RU"/>
              </w:rPr>
              <w:t>Зав. Уч. Части</w:t>
            </w:r>
          </w:p>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Классные руководители учебных групп</w:t>
            </w:r>
          </w:p>
          <w:p w:rsidR="007A0C68" w:rsidRPr="007A0C68" w:rsidRDefault="007A0C68" w:rsidP="007A0C68">
            <w:pPr>
              <w:widowControl/>
              <w:suppressAutoHyphens/>
              <w:jc w:val="both"/>
              <w:rPr>
                <w:sz w:val="24"/>
                <w:szCs w:val="24"/>
                <w:lang w:eastAsia="ru-RU"/>
              </w:rPr>
            </w:pPr>
            <w:r w:rsidRPr="007A0C68">
              <w:rPr>
                <w:sz w:val="24"/>
                <w:szCs w:val="24"/>
                <w:lang w:eastAsia="ru-RU"/>
              </w:rPr>
              <w:t>Соцпедагог, 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2</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7</w:t>
            </w:r>
          </w:p>
          <w:p w:rsidR="007A0C68" w:rsidRPr="007A0C68" w:rsidRDefault="007A0C68" w:rsidP="007A0C68">
            <w:pPr>
              <w:rPr>
                <w:kern w:val="2"/>
                <w:sz w:val="24"/>
                <w:szCs w:val="24"/>
                <w:lang w:eastAsia="ko-KR"/>
              </w:rPr>
            </w:pPr>
            <w:r w:rsidRPr="007A0C68">
              <w:rPr>
                <w:kern w:val="2"/>
                <w:sz w:val="24"/>
                <w:szCs w:val="24"/>
                <w:lang w:eastAsia="ko-KR"/>
              </w:rPr>
              <w:t>ЛР 8</w:t>
            </w:r>
          </w:p>
        </w:tc>
      </w:tr>
      <w:tr w:rsidR="007A0C68" w:rsidRPr="007A0C68" w:rsidTr="00FC78A8">
        <w:tc>
          <w:tcPr>
            <w:tcW w:w="5000" w:type="pct"/>
            <w:gridSpan w:val="6"/>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
                <w:kern w:val="2"/>
                <w:sz w:val="24"/>
                <w:szCs w:val="24"/>
                <w:lang w:eastAsia="ko-KR"/>
              </w:rPr>
            </w:pPr>
            <w:r w:rsidRPr="007A0C68">
              <w:rPr>
                <w:b/>
                <w:kern w:val="2"/>
                <w:sz w:val="24"/>
                <w:szCs w:val="24"/>
                <w:lang w:eastAsia="ko-KR"/>
              </w:rPr>
              <w:t>ФЕВРАЛЬ</w:t>
            </w:r>
          </w:p>
        </w:tc>
      </w:tr>
      <w:tr w:rsidR="007A0C68" w:rsidRPr="007A0C68" w:rsidTr="00FC78A8">
        <w:trPr>
          <w:trHeight w:val="278"/>
        </w:trPr>
        <w:tc>
          <w:tcPr>
            <w:tcW w:w="71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center"/>
              <w:rPr>
                <w:bCs/>
                <w:kern w:val="2"/>
                <w:sz w:val="24"/>
                <w:szCs w:val="24"/>
                <w:lang w:eastAsia="ko-KR"/>
              </w:rPr>
            </w:pPr>
            <w:r w:rsidRPr="007A0C68">
              <w:rPr>
                <w:bCs/>
                <w:kern w:val="2"/>
                <w:sz w:val="24"/>
                <w:szCs w:val="24"/>
                <w:lang w:eastAsia="ko-KR"/>
              </w:rPr>
              <w:t>01.02.-25.02.2022</w:t>
            </w:r>
          </w:p>
        </w:tc>
        <w:tc>
          <w:tcPr>
            <w:tcW w:w="1908"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jc w:val="both"/>
              <w:rPr>
                <w:sz w:val="24"/>
                <w:szCs w:val="24"/>
                <w:lang w:eastAsia="ru-RU"/>
              </w:rPr>
            </w:pPr>
            <w:r w:rsidRPr="007A0C68">
              <w:rPr>
                <w:sz w:val="24"/>
                <w:szCs w:val="24"/>
                <w:lang w:eastAsia="ru-RU"/>
              </w:rPr>
              <w:t>Месячник оборонно-массовой и спортивной работы:</w:t>
            </w:r>
          </w:p>
          <w:p w:rsidR="007A0C68" w:rsidRPr="007A0C68" w:rsidRDefault="007A0C68" w:rsidP="007A0C68">
            <w:pPr>
              <w:widowControl/>
              <w:autoSpaceDE/>
              <w:autoSpaceDN/>
              <w:snapToGrid w:val="0"/>
              <w:jc w:val="both"/>
              <w:rPr>
                <w:color w:val="000000"/>
                <w:sz w:val="24"/>
                <w:szCs w:val="24"/>
                <w:shd w:val="clear" w:color="auto" w:fill="FFFFFF"/>
                <w:lang w:eastAsia="ru-RU"/>
              </w:rPr>
            </w:pPr>
            <w:r w:rsidRPr="007A0C68">
              <w:rPr>
                <w:color w:val="000000"/>
                <w:sz w:val="24"/>
                <w:szCs w:val="24"/>
                <w:shd w:val="clear" w:color="auto" w:fill="FFFFFF"/>
                <w:lang w:eastAsia="ru-RU"/>
              </w:rPr>
              <w:t>- проведение классных часов в группах на гражданско-патриотические темы</w:t>
            </w:r>
            <w:r w:rsidRPr="007A0C68">
              <w:rPr>
                <w:sz w:val="24"/>
                <w:szCs w:val="24"/>
                <w:lang w:eastAsia="ru-RU"/>
              </w:rPr>
              <w:t xml:space="preserve">, </w:t>
            </w:r>
            <w:r w:rsidRPr="007A0C68">
              <w:rPr>
                <w:color w:val="000000"/>
                <w:sz w:val="24"/>
                <w:szCs w:val="24"/>
                <w:shd w:val="clear" w:color="auto" w:fill="FFFFFF"/>
                <w:lang w:eastAsia="ru-RU"/>
              </w:rPr>
              <w:t xml:space="preserve">посвященные: </w:t>
            </w:r>
          </w:p>
          <w:p w:rsidR="007A0C68" w:rsidRPr="007A0C68" w:rsidRDefault="007A0C68" w:rsidP="007A0C68">
            <w:pPr>
              <w:widowControl/>
              <w:autoSpaceDE/>
              <w:autoSpaceDN/>
              <w:snapToGrid w:val="0"/>
              <w:jc w:val="both"/>
              <w:rPr>
                <w:color w:val="000000"/>
                <w:sz w:val="24"/>
                <w:szCs w:val="24"/>
                <w:u w:val="single"/>
                <w:shd w:val="clear" w:color="auto" w:fill="FFFFFF"/>
                <w:lang w:eastAsia="ru-RU"/>
              </w:rPr>
            </w:pPr>
            <w:r w:rsidRPr="007A0C68">
              <w:rPr>
                <w:color w:val="000000"/>
                <w:sz w:val="24"/>
                <w:szCs w:val="24"/>
                <w:u w:val="single"/>
                <w:shd w:val="clear" w:color="auto" w:fill="FFFFFF"/>
                <w:lang w:eastAsia="ru-RU"/>
              </w:rPr>
              <w:t>День полного снятия блокады Ленинграда (27 января):</w:t>
            </w:r>
          </w:p>
          <w:p w:rsidR="007A0C68" w:rsidRPr="007A0C68" w:rsidRDefault="007A0C68" w:rsidP="007A0C68">
            <w:pPr>
              <w:widowControl/>
              <w:autoSpaceDE/>
              <w:autoSpaceDN/>
              <w:jc w:val="both"/>
              <w:rPr>
                <w:sz w:val="24"/>
                <w:szCs w:val="24"/>
                <w:lang w:eastAsia="ru-RU"/>
              </w:rPr>
            </w:pPr>
            <w:r w:rsidRPr="007A0C68">
              <w:rPr>
                <w:sz w:val="24"/>
                <w:szCs w:val="24"/>
                <w:lang w:eastAsia="ru-RU"/>
              </w:rPr>
              <w:lastRenderedPageBreak/>
              <w:t>«Памяти победителей достойны»</w:t>
            </w:r>
          </w:p>
          <w:p w:rsidR="007A0C68" w:rsidRPr="007A0C68" w:rsidRDefault="007A0C68" w:rsidP="007A0C68">
            <w:pPr>
              <w:widowControl/>
              <w:autoSpaceDE/>
              <w:autoSpaceDN/>
              <w:snapToGrid w:val="0"/>
              <w:jc w:val="both"/>
              <w:rPr>
                <w:color w:val="000000"/>
                <w:sz w:val="24"/>
                <w:szCs w:val="24"/>
                <w:shd w:val="clear" w:color="auto" w:fill="FFFFFF"/>
                <w:lang w:eastAsia="ru-RU"/>
              </w:rPr>
            </w:pPr>
            <w:r w:rsidRPr="007A0C68">
              <w:rPr>
                <w:i/>
                <w:color w:val="000000"/>
                <w:sz w:val="24"/>
                <w:szCs w:val="24"/>
                <w:u w:val="single"/>
                <w:shd w:val="clear" w:color="auto" w:fill="FFFFFF"/>
                <w:lang w:eastAsia="ru-RU"/>
              </w:rPr>
              <w:t>День</w:t>
            </w:r>
            <w:r w:rsidRPr="007A0C68">
              <w:rPr>
                <w:color w:val="000000"/>
                <w:sz w:val="24"/>
                <w:szCs w:val="24"/>
                <w:u w:val="single"/>
                <w:shd w:val="clear" w:color="auto" w:fill="FFFFFF"/>
                <w:lang w:eastAsia="ru-RU"/>
              </w:rPr>
              <w:t> воинской славы России (2 февраля):</w:t>
            </w:r>
          </w:p>
          <w:p w:rsidR="007A0C68" w:rsidRPr="007A0C68" w:rsidRDefault="007A0C68" w:rsidP="007A0C68">
            <w:pPr>
              <w:widowControl/>
              <w:autoSpaceDE/>
              <w:autoSpaceDN/>
              <w:snapToGrid w:val="0"/>
              <w:jc w:val="both"/>
              <w:rPr>
                <w:sz w:val="24"/>
                <w:szCs w:val="24"/>
                <w:lang w:eastAsia="ru-RU"/>
              </w:rPr>
            </w:pPr>
            <w:r w:rsidRPr="007A0C68">
              <w:rPr>
                <w:sz w:val="24"/>
                <w:szCs w:val="24"/>
                <w:lang w:eastAsia="ru-RU"/>
              </w:rPr>
              <w:t>«Подвиг не бывает ни громким, ни тихим. Он просто подвиг . . .»</w:t>
            </w:r>
          </w:p>
          <w:p w:rsidR="007A0C68" w:rsidRPr="007A0C68" w:rsidRDefault="007A0C68" w:rsidP="007A0C68">
            <w:pPr>
              <w:widowControl/>
              <w:autoSpaceDE/>
              <w:autoSpaceDN/>
              <w:snapToGrid w:val="0"/>
              <w:jc w:val="both"/>
              <w:rPr>
                <w:sz w:val="24"/>
                <w:szCs w:val="24"/>
                <w:u w:val="single"/>
                <w:lang w:eastAsia="ru-RU"/>
              </w:rPr>
            </w:pPr>
            <w:r w:rsidRPr="007A0C68">
              <w:rPr>
                <w:sz w:val="24"/>
                <w:szCs w:val="24"/>
                <w:u w:val="single"/>
                <w:lang w:eastAsia="ru-RU"/>
              </w:rPr>
              <w:t>День памяти воинам афганцам (15 февраля):</w:t>
            </w:r>
          </w:p>
          <w:p w:rsidR="007A0C68" w:rsidRPr="007A0C68" w:rsidRDefault="007A0C68" w:rsidP="007A0C68">
            <w:pPr>
              <w:widowControl/>
              <w:autoSpaceDE/>
              <w:autoSpaceDN/>
              <w:jc w:val="both"/>
              <w:rPr>
                <w:sz w:val="24"/>
                <w:szCs w:val="24"/>
                <w:lang w:eastAsia="ru-RU"/>
              </w:rPr>
            </w:pPr>
            <w:r w:rsidRPr="007A0C68">
              <w:rPr>
                <w:sz w:val="24"/>
                <w:szCs w:val="24"/>
                <w:lang w:eastAsia="ru-RU"/>
              </w:rPr>
              <w:t>«День памяти погибших в Афганистане»</w:t>
            </w:r>
          </w:p>
          <w:p w:rsidR="007A0C68" w:rsidRPr="007A0C68" w:rsidRDefault="007A0C68" w:rsidP="007A0C68">
            <w:pPr>
              <w:widowControl/>
              <w:autoSpaceDE/>
              <w:autoSpaceDN/>
              <w:jc w:val="both"/>
              <w:rPr>
                <w:sz w:val="24"/>
                <w:szCs w:val="24"/>
                <w:lang w:eastAsia="ru-RU"/>
              </w:rPr>
            </w:pPr>
            <w:r w:rsidRPr="007A0C68">
              <w:rPr>
                <w:sz w:val="24"/>
                <w:szCs w:val="24"/>
                <w:lang w:eastAsia="ru-RU"/>
              </w:rPr>
              <w:t>«Готов служить России»</w:t>
            </w:r>
          </w:p>
          <w:p w:rsidR="007A0C68" w:rsidRPr="007A0C68" w:rsidRDefault="007A0C68" w:rsidP="007A0C68">
            <w:pPr>
              <w:widowControl/>
              <w:autoSpaceDE/>
              <w:autoSpaceDN/>
              <w:jc w:val="both"/>
              <w:rPr>
                <w:sz w:val="24"/>
                <w:szCs w:val="24"/>
                <w:u w:val="single"/>
                <w:lang w:eastAsia="ru-RU"/>
              </w:rPr>
            </w:pPr>
            <w:r w:rsidRPr="007A0C68">
              <w:rPr>
                <w:sz w:val="24"/>
                <w:szCs w:val="24"/>
                <w:u w:val="single"/>
                <w:lang w:eastAsia="ru-RU"/>
              </w:rPr>
              <w:t>День защитника Отечества (23 февраля):</w:t>
            </w:r>
          </w:p>
          <w:p w:rsidR="007A0C68" w:rsidRPr="007A0C68" w:rsidRDefault="007A0C68" w:rsidP="007A0C68">
            <w:pPr>
              <w:widowControl/>
              <w:autoSpaceDE/>
              <w:autoSpaceDN/>
              <w:snapToGrid w:val="0"/>
              <w:jc w:val="both"/>
              <w:rPr>
                <w:sz w:val="24"/>
                <w:szCs w:val="24"/>
                <w:lang w:eastAsia="ru-RU"/>
              </w:rPr>
            </w:pPr>
            <w:r w:rsidRPr="007A0C68">
              <w:rPr>
                <w:sz w:val="24"/>
                <w:szCs w:val="24"/>
                <w:lang w:eastAsia="ru-RU"/>
              </w:rPr>
              <w:t>«Несокрушимая и легендарная . . .»</w:t>
            </w:r>
          </w:p>
          <w:p w:rsidR="007A0C68" w:rsidRPr="007A0C68" w:rsidRDefault="007A0C68" w:rsidP="007A0C68">
            <w:pPr>
              <w:widowControl/>
              <w:autoSpaceDE/>
              <w:autoSpaceDN/>
              <w:snapToGrid w:val="0"/>
              <w:jc w:val="both"/>
              <w:rPr>
                <w:sz w:val="24"/>
                <w:szCs w:val="24"/>
                <w:lang w:eastAsia="ru-RU"/>
              </w:rPr>
            </w:pPr>
            <w:r w:rsidRPr="007A0C68">
              <w:rPr>
                <w:sz w:val="24"/>
                <w:szCs w:val="24"/>
                <w:lang w:eastAsia="ru-RU"/>
              </w:rPr>
              <w:t>- конкурс сочинений, творческих работ «Воинская слава России» ко Дню Защитника Отечества;</w:t>
            </w:r>
          </w:p>
          <w:p w:rsidR="007A0C68" w:rsidRPr="007A0C68" w:rsidRDefault="007A0C68" w:rsidP="007A0C68">
            <w:pPr>
              <w:widowControl/>
              <w:autoSpaceDE/>
              <w:autoSpaceDN/>
              <w:snapToGrid w:val="0"/>
              <w:jc w:val="both"/>
              <w:rPr>
                <w:sz w:val="24"/>
                <w:szCs w:val="24"/>
                <w:lang w:eastAsia="ru-RU"/>
              </w:rPr>
            </w:pPr>
            <w:r w:rsidRPr="007A0C68">
              <w:rPr>
                <w:sz w:val="24"/>
                <w:szCs w:val="24"/>
                <w:lang w:eastAsia="ru-RU"/>
              </w:rPr>
              <w:t>-- конкурс «Открытка – 2022», брошюр, буклетов, презентаций, посвященный памятным датам;</w:t>
            </w:r>
          </w:p>
          <w:p w:rsidR="007A0C68" w:rsidRPr="007A0C68" w:rsidRDefault="007A0C68" w:rsidP="007A0C68">
            <w:pPr>
              <w:widowControl/>
              <w:autoSpaceDE/>
              <w:autoSpaceDN/>
              <w:snapToGrid w:val="0"/>
              <w:jc w:val="both"/>
              <w:rPr>
                <w:sz w:val="24"/>
                <w:szCs w:val="24"/>
                <w:lang w:eastAsia="ru-RU"/>
              </w:rPr>
            </w:pPr>
            <w:r w:rsidRPr="007A0C68">
              <w:rPr>
                <w:sz w:val="24"/>
                <w:szCs w:val="24"/>
                <w:lang w:eastAsia="ru-RU"/>
              </w:rPr>
              <w:t>- урок-реквием «Этих дней не смолкнет слава»;</w:t>
            </w:r>
          </w:p>
          <w:p w:rsidR="007A0C68" w:rsidRPr="007A0C68" w:rsidRDefault="007A0C68" w:rsidP="007A0C68">
            <w:pPr>
              <w:widowControl/>
              <w:autoSpaceDE/>
              <w:autoSpaceDN/>
              <w:snapToGrid w:val="0"/>
              <w:jc w:val="both"/>
              <w:rPr>
                <w:sz w:val="24"/>
                <w:szCs w:val="24"/>
                <w:lang w:eastAsia="ru-RU"/>
              </w:rPr>
            </w:pPr>
            <w:r w:rsidRPr="007A0C68">
              <w:rPr>
                <w:sz w:val="24"/>
                <w:szCs w:val="24"/>
                <w:lang w:eastAsia="ru-RU"/>
              </w:rPr>
              <w:t>- проведение встреч: с сотрудниками военкомата Тандинского района «Завтра в строй», с выпускниками учебного заведения, отслуживших в РА; с ветеранами ВОВ; с военнослужащими, уволенными в запас и прошедшими горячие точки;</w:t>
            </w:r>
          </w:p>
          <w:p w:rsidR="007A0C68" w:rsidRPr="007A0C68" w:rsidRDefault="007A0C68" w:rsidP="007A0C68">
            <w:pPr>
              <w:widowControl/>
              <w:autoSpaceDE/>
              <w:autoSpaceDN/>
              <w:snapToGrid w:val="0"/>
              <w:jc w:val="both"/>
              <w:rPr>
                <w:rFonts w:eastAsia="Calibri"/>
                <w:sz w:val="24"/>
                <w:szCs w:val="24"/>
              </w:rPr>
            </w:pPr>
            <w:r w:rsidRPr="007A0C68">
              <w:rPr>
                <w:sz w:val="24"/>
                <w:szCs w:val="24"/>
                <w:lang w:eastAsia="ru-RU"/>
              </w:rPr>
              <w:t>-</w:t>
            </w:r>
            <w:r w:rsidRPr="007A0C68">
              <w:rPr>
                <w:rFonts w:eastAsia="Symbol"/>
                <w:sz w:val="24"/>
                <w:szCs w:val="24"/>
                <w:lang w:eastAsia="ru-RU"/>
              </w:rPr>
              <w:t xml:space="preserve"> выставка газет </w:t>
            </w:r>
            <w:r w:rsidRPr="007A0C68">
              <w:rPr>
                <w:rFonts w:eastAsia="Calibri"/>
                <w:sz w:val="24"/>
                <w:szCs w:val="24"/>
              </w:rPr>
              <w:t>«</w:t>
            </w:r>
            <w:r w:rsidRPr="007A0C68">
              <w:rPr>
                <w:bCs/>
                <w:sz w:val="24"/>
                <w:szCs w:val="24"/>
                <w:lang w:eastAsia="ru-RU"/>
              </w:rPr>
              <w:t>День разгрома советскими войсками немецко-фашистских войск в Сталинградской битве</w:t>
            </w:r>
            <w:r w:rsidRPr="007A0C68">
              <w:rPr>
                <w:rFonts w:eastAsia="Calibri"/>
                <w:sz w:val="24"/>
                <w:szCs w:val="24"/>
              </w:rPr>
              <w:t>»;</w:t>
            </w:r>
          </w:p>
          <w:p w:rsidR="007A0C68" w:rsidRPr="007A0C68" w:rsidRDefault="007A0C68" w:rsidP="007A0C68">
            <w:pPr>
              <w:widowControl/>
              <w:autoSpaceDE/>
              <w:autoSpaceDN/>
              <w:snapToGrid w:val="0"/>
              <w:jc w:val="both"/>
              <w:rPr>
                <w:sz w:val="24"/>
                <w:szCs w:val="24"/>
                <w:lang w:eastAsia="ru-RU"/>
              </w:rPr>
            </w:pPr>
            <w:r w:rsidRPr="007A0C68">
              <w:rPr>
                <w:sz w:val="24"/>
                <w:szCs w:val="24"/>
                <w:lang w:eastAsia="ru-RU"/>
              </w:rPr>
              <w:t>- спортивные мероприятия ко Дню Защитника Отечества</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sz w:val="24"/>
                <w:szCs w:val="24"/>
                <w:lang w:eastAsia="ru-RU"/>
              </w:rPr>
            </w:pPr>
            <w:r w:rsidRPr="007A0C68">
              <w:rPr>
                <w:sz w:val="24"/>
                <w:szCs w:val="24"/>
                <w:lang w:eastAsia="ru-RU"/>
              </w:rPr>
              <w:lastRenderedPageBreak/>
              <w:t>1-4 курс</w:t>
            </w:r>
          </w:p>
        </w:tc>
        <w:tc>
          <w:tcPr>
            <w:tcW w:w="5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jc w:val="center"/>
              <w:rPr>
                <w:sz w:val="24"/>
                <w:szCs w:val="24"/>
                <w:lang w:eastAsia="ru-RU"/>
              </w:rPr>
            </w:pPr>
            <w:r w:rsidRPr="007A0C68">
              <w:rPr>
                <w:sz w:val="24"/>
                <w:szCs w:val="24"/>
                <w:lang w:eastAsia="ru-RU"/>
              </w:rPr>
              <w:t>По плану</w:t>
            </w:r>
          </w:p>
        </w:tc>
        <w:tc>
          <w:tcPr>
            <w:tcW w:w="7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jc w:val="both"/>
              <w:rPr>
                <w:sz w:val="24"/>
                <w:szCs w:val="24"/>
                <w:lang w:eastAsia="ru-RU"/>
              </w:rPr>
            </w:pPr>
            <w:r w:rsidRPr="007A0C68">
              <w:rPr>
                <w:sz w:val="24"/>
                <w:szCs w:val="24"/>
                <w:lang w:eastAsia="ru-RU"/>
              </w:rPr>
              <w:t xml:space="preserve">Соцпедагог, кураторы и мастера п/о учебных групп, преподаватели истории, </w:t>
            </w:r>
            <w:r w:rsidRPr="007A0C68">
              <w:rPr>
                <w:sz w:val="24"/>
                <w:szCs w:val="24"/>
                <w:lang w:eastAsia="ru-RU"/>
              </w:rPr>
              <w:lastRenderedPageBreak/>
              <w:t>библиотекарь</w:t>
            </w: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lastRenderedPageBreak/>
              <w:t>ЛР 2</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5</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6</w:t>
            </w:r>
          </w:p>
        </w:tc>
      </w:tr>
      <w:tr w:rsidR="007A0C68" w:rsidRPr="007A0C68" w:rsidTr="00FC78A8">
        <w:trPr>
          <w:trHeight w:val="278"/>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03.02.2022</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sz w:val="24"/>
                <w:szCs w:val="24"/>
                <w:lang w:eastAsia="ru-RU"/>
              </w:rPr>
            </w:pPr>
            <w:r w:rsidRPr="007A0C68">
              <w:rPr>
                <w:sz w:val="24"/>
                <w:szCs w:val="24"/>
                <w:lang w:eastAsia="ru-RU"/>
              </w:rPr>
              <w:t>Воспитательный час «Наш Дом – территория без агрессии и жестокости».</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center"/>
              <w:rPr>
                <w:sz w:val="24"/>
                <w:szCs w:val="24"/>
                <w:lang w:eastAsia="ru-RU"/>
              </w:rPr>
            </w:pPr>
            <w:r w:rsidRPr="007A0C68">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Кураторы и мастера п/о учебных групп, воспитатели общежитий</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12</w:t>
            </w:r>
          </w:p>
        </w:tc>
      </w:tr>
      <w:tr w:rsidR="007A0C68" w:rsidRPr="007A0C68" w:rsidTr="00FC78A8">
        <w:trPr>
          <w:trHeight w:val="278"/>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04.02.2021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sz w:val="24"/>
                <w:szCs w:val="24"/>
                <w:lang w:eastAsia="ru-RU"/>
              </w:rPr>
            </w:pPr>
            <w:r w:rsidRPr="007A0C68">
              <w:rPr>
                <w:sz w:val="24"/>
                <w:szCs w:val="24"/>
                <w:lang w:eastAsia="ru-RU"/>
              </w:rPr>
              <w:t>Соревнования по национальным играм, к празднованию «Шагаа-2022» по положению</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center"/>
              <w:rPr>
                <w:sz w:val="24"/>
                <w:szCs w:val="24"/>
                <w:lang w:eastAsia="ru-RU"/>
              </w:rPr>
            </w:pPr>
            <w:r w:rsidRPr="007A0C68">
              <w:rPr>
                <w:sz w:val="24"/>
                <w:szCs w:val="24"/>
                <w:lang w:eastAsia="ru-RU"/>
              </w:rPr>
              <w:t>Актовый зал, спортивный зал</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 xml:space="preserve">Руководитель физвоспитания, преподаватель физической культуры, педагог-организатор, </w:t>
            </w:r>
            <w:r w:rsidRPr="007A0C68">
              <w:rPr>
                <w:kern w:val="2"/>
                <w:sz w:val="24"/>
                <w:szCs w:val="24"/>
                <w:lang w:eastAsia="ko-KR"/>
              </w:rPr>
              <w:lastRenderedPageBreak/>
              <w:t>кураторы и мастера п/о</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lastRenderedPageBreak/>
              <w:t>ЛР 5</w:t>
            </w:r>
          </w:p>
          <w:p w:rsidR="007A0C68" w:rsidRPr="007A0C68" w:rsidRDefault="007A0C68" w:rsidP="007A0C68">
            <w:pPr>
              <w:widowControl/>
              <w:suppressAutoHyphens/>
              <w:rPr>
                <w:kern w:val="2"/>
                <w:sz w:val="24"/>
                <w:szCs w:val="24"/>
                <w:lang w:eastAsia="ko-KR"/>
              </w:rPr>
            </w:pPr>
          </w:p>
        </w:tc>
      </w:tr>
      <w:tr w:rsidR="007A0C68" w:rsidRPr="007A0C68" w:rsidTr="00FC78A8">
        <w:trPr>
          <w:trHeight w:val="278"/>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10.02.2022</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sz w:val="24"/>
                <w:szCs w:val="24"/>
                <w:lang w:eastAsia="ru-RU"/>
              </w:rPr>
            </w:pPr>
            <w:r w:rsidRPr="007A0C68">
              <w:rPr>
                <w:sz w:val="24"/>
                <w:szCs w:val="24"/>
                <w:lang w:eastAsia="ru-RU"/>
              </w:rPr>
              <w:t>Классный час по антинаркотическому воспитанию «Сниффинг – последствия употребления, пути оказания помощи».</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center"/>
              <w:rPr>
                <w:sz w:val="24"/>
                <w:szCs w:val="24"/>
                <w:lang w:eastAsia="ru-RU"/>
              </w:rPr>
            </w:pPr>
            <w:r w:rsidRPr="007A0C68">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Кураторы и мастера п/о учебных групп, воспитатели общежитий, педагог-психолог</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rPr>
          <w:trHeight w:val="278"/>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12.02.2021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jc w:val="both"/>
              <w:rPr>
                <w:sz w:val="24"/>
                <w:szCs w:val="24"/>
                <w:lang w:eastAsia="ru-RU"/>
              </w:rPr>
            </w:pPr>
            <w:r w:rsidRPr="007A0C68">
              <w:rPr>
                <w:sz w:val="24"/>
                <w:szCs w:val="24"/>
                <w:lang w:eastAsia="ru-RU"/>
              </w:rPr>
              <w:t>Всероссийская Акция «Сообщи, где торгуют смертью!»</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Актовый зал</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Педагог-психолог, социальный педагог, воспитатель по ПП</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rPr>
          <w:trHeight w:val="262"/>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15.02.-19.02.2022</w:t>
            </w:r>
            <w:r w:rsidRPr="007A0C68">
              <w:rPr>
                <w:rFonts w:ascii="Calibri" w:hAnsi="Calibri"/>
                <w:lang w:eastAsia="ru-RU"/>
              </w:rPr>
              <w:t xml:space="preserve"> </w:t>
            </w:r>
          </w:p>
          <w:p w:rsidR="007A0C68" w:rsidRPr="007A0C68" w:rsidRDefault="007A0C68" w:rsidP="007A0C68">
            <w:pPr>
              <w:jc w:val="center"/>
              <w:rPr>
                <w:bCs/>
                <w:kern w:val="2"/>
                <w:sz w:val="24"/>
                <w:szCs w:val="24"/>
                <w:lang w:eastAsia="ko-KR"/>
              </w:rPr>
            </w:pP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rPr>
                <w:bCs/>
                <w:kern w:val="2"/>
                <w:sz w:val="24"/>
                <w:szCs w:val="24"/>
                <w:lang w:eastAsia="ko-KR"/>
              </w:rPr>
            </w:pPr>
            <w:r w:rsidRPr="007A0C68">
              <w:rPr>
                <w:bCs/>
                <w:kern w:val="2"/>
                <w:sz w:val="24"/>
                <w:szCs w:val="24"/>
                <w:lang w:eastAsia="ko-KR"/>
              </w:rPr>
              <w:t>Первенство техникума по лыжным гонкам на дистанции 3 км, 5 км</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 xml:space="preserve"> Балгазын</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Кл.руководители</w:t>
            </w:r>
          </w:p>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rPr>
          <w:trHeight w:val="262"/>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20.02.2021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rPr>
                <w:bCs/>
                <w:kern w:val="2"/>
                <w:sz w:val="24"/>
                <w:szCs w:val="24"/>
                <w:lang w:eastAsia="ko-KR"/>
              </w:rPr>
            </w:pPr>
            <w:r w:rsidRPr="007A0C68">
              <w:rPr>
                <w:bCs/>
                <w:kern w:val="2"/>
                <w:sz w:val="24"/>
                <w:szCs w:val="24"/>
                <w:lang w:eastAsia="ko-KR"/>
              </w:rPr>
              <w:t xml:space="preserve">Открытое первенство по биатлону среди студентов техникума </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На территории техникума</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Кл.руководители</w:t>
            </w:r>
          </w:p>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rPr>
          <w:trHeight w:val="262"/>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17.02.2022</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rPr>
                <w:bCs/>
                <w:kern w:val="2"/>
                <w:sz w:val="24"/>
                <w:szCs w:val="24"/>
                <w:lang w:eastAsia="ko-KR"/>
              </w:rPr>
            </w:pPr>
            <w:r w:rsidRPr="007A0C68">
              <w:rPr>
                <w:bCs/>
                <w:kern w:val="2"/>
                <w:sz w:val="24"/>
                <w:szCs w:val="24"/>
                <w:lang w:eastAsia="ko-KR"/>
              </w:rPr>
              <w:t>Беседа по пропаганде ЗОЖ «Влияние курения и алкоголя на организм человека »</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Кураторы и мастера п/о учебных групп, воспитатели общежитий</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18.02.2022</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bCs/>
                <w:kern w:val="2"/>
                <w:sz w:val="24"/>
                <w:szCs w:val="24"/>
                <w:lang w:eastAsia="ko-KR"/>
              </w:rPr>
            </w:pPr>
            <w:r w:rsidRPr="007A0C68">
              <w:rPr>
                <w:bCs/>
                <w:kern w:val="2"/>
                <w:sz w:val="24"/>
                <w:szCs w:val="24"/>
                <w:lang w:eastAsia="ko-KR"/>
              </w:rPr>
              <w:t>Проведение военно-спортивной игры «А ну – ка, парни!»</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 xml:space="preserve">Спортивный зал </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Кл.руководители</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25.02.2022</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bCs/>
                <w:kern w:val="2"/>
                <w:sz w:val="24"/>
                <w:szCs w:val="24"/>
                <w:lang w:eastAsia="ko-KR"/>
              </w:rPr>
            </w:pPr>
            <w:r w:rsidRPr="007A0C68">
              <w:rPr>
                <w:bCs/>
                <w:kern w:val="2"/>
                <w:sz w:val="24"/>
                <w:szCs w:val="24"/>
                <w:lang w:eastAsia="ko-KR"/>
              </w:rPr>
              <w:t>Стрельба из пневматической винтовки</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Спортивный зал</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Кл.руководители</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Преподаватель физкультуры, ОБЖ</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01.02.-28.02.2022</w:t>
            </w:r>
          </w:p>
        </w:tc>
        <w:tc>
          <w:tcPr>
            <w:tcW w:w="1908"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autoSpaceDE/>
              <w:autoSpaceDN/>
              <w:jc w:val="both"/>
              <w:rPr>
                <w:sz w:val="24"/>
                <w:szCs w:val="24"/>
                <w:lang w:eastAsia="ru-RU"/>
              </w:rPr>
            </w:pPr>
            <w:r w:rsidRPr="007A0C68">
              <w:rPr>
                <w:sz w:val="24"/>
                <w:szCs w:val="24"/>
                <w:lang w:eastAsia="ru-RU"/>
              </w:rPr>
              <w:t>Участие в городских, региональных, республиканских культурно-массовых мероприятиях, акциях, конкурсах, фестивалях художественного творчества, соревнованиях  и др.</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По плану</w:t>
            </w:r>
          </w:p>
        </w:tc>
        <w:tc>
          <w:tcPr>
            <w:tcW w:w="7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jc w:val="both"/>
              <w:rPr>
                <w:kern w:val="2"/>
                <w:sz w:val="24"/>
                <w:szCs w:val="24"/>
                <w:lang w:eastAsia="ko-KR"/>
              </w:rPr>
            </w:pPr>
            <w:r w:rsidRPr="007A0C68">
              <w:rPr>
                <w:sz w:val="24"/>
                <w:szCs w:val="24"/>
                <w:lang w:eastAsia="ru-RU"/>
              </w:rPr>
              <w:t xml:space="preserve"> Зам по ВР </w:t>
            </w:r>
            <w:r w:rsidRPr="007A0C68">
              <w:rPr>
                <w:kern w:val="2"/>
                <w:sz w:val="24"/>
                <w:szCs w:val="24"/>
                <w:lang w:eastAsia="ko-KR"/>
              </w:rPr>
              <w:t>Классные руководители учебных групп</w:t>
            </w:r>
          </w:p>
          <w:p w:rsidR="007A0C68" w:rsidRPr="007A0C68" w:rsidRDefault="007A0C68" w:rsidP="007A0C68">
            <w:pPr>
              <w:widowControl/>
              <w:suppressAutoHyphens/>
              <w:jc w:val="both"/>
              <w:rPr>
                <w:kern w:val="2"/>
                <w:sz w:val="24"/>
                <w:szCs w:val="24"/>
                <w:lang w:eastAsia="ko-KR"/>
              </w:rPr>
            </w:pPr>
            <w:r w:rsidRPr="007A0C68">
              <w:rPr>
                <w:sz w:val="24"/>
                <w:szCs w:val="24"/>
                <w:lang w:eastAsia="ru-RU"/>
              </w:rPr>
              <w:t xml:space="preserve">Соцпедагог, педагог-психолог, преподаватель физкультуры, </w:t>
            </w:r>
            <w:r w:rsidRPr="007A0C68">
              <w:rPr>
                <w:sz w:val="24"/>
                <w:szCs w:val="24"/>
                <w:lang w:eastAsia="ru-RU"/>
              </w:rPr>
              <w:lastRenderedPageBreak/>
              <w:t>педагог-организатор</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lastRenderedPageBreak/>
              <w:t>ЛР 2</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7</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8</w:t>
            </w:r>
          </w:p>
        </w:tc>
      </w:tr>
      <w:tr w:rsidR="007A0C68" w:rsidRPr="007A0C68" w:rsidTr="00FC78A8">
        <w:tc>
          <w:tcPr>
            <w:tcW w:w="5000" w:type="pct"/>
            <w:gridSpan w:val="6"/>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center"/>
              <w:rPr>
                <w:b/>
                <w:kern w:val="2"/>
                <w:sz w:val="24"/>
                <w:szCs w:val="24"/>
                <w:lang w:eastAsia="ko-KR"/>
              </w:rPr>
            </w:pPr>
            <w:r w:rsidRPr="007A0C68">
              <w:rPr>
                <w:b/>
                <w:kern w:val="2"/>
                <w:sz w:val="24"/>
                <w:szCs w:val="24"/>
                <w:lang w:eastAsia="ko-KR"/>
              </w:rPr>
              <w:t>МАРТ</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center"/>
              <w:rPr>
                <w:bCs/>
                <w:kern w:val="2"/>
                <w:sz w:val="24"/>
                <w:szCs w:val="24"/>
                <w:lang w:eastAsia="ko-KR"/>
              </w:rPr>
            </w:pPr>
            <w:r w:rsidRPr="007A0C68">
              <w:rPr>
                <w:kern w:val="2"/>
                <w:sz w:val="24"/>
                <w:szCs w:val="24"/>
                <w:lang w:eastAsia="ko-KR"/>
              </w:rPr>
              <w:t>01.03.-03.03.2022</w:t>
            </w:r>
          </w:p>
        </w:tc>
        <w:tc>
          <w:tcPr>
            <w:tcW w:w="1908"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jc w:val="both"/>
              <w:rPr>
                <w:bCs/>
                <w:kern w:val="2"/>
                <w:sz w:val="24"/>
                <w:szCs w:val="24"/>
                <w:lang w:eastAsia="ko-KR"/>
              </w:rPr>
            </w:pPr>
            <w:r w:rsidRPr="007A0C68">
              <w:rPr>
                <w:bCs/>
                <w:kern w:val="2"/>
                <w:sz w:val="24"/>
                <w:szCs w:val="24"/>
                <w:lang w:eastAsia="ko-KR"/>
              </w:rPr>
              <w:t>Всероссийский открытый урок «ОБЖ» (приуроченный к празднованию дня гражданской обороны):</w:t>
            </w:r>
          </w:p>
          <w:p w:rsidR="007A0C68" w:rsidRPr="007A0C68" w:rsidRDefault="007A0C68" w:rsidP="007A0C68">
            <w:pPr>
              <w:widowControl/>
              <w:autoSpaceDE/>
              <w:autoSpaceDN/>
              <w:jc w:val="both"/>
              <w:rPr>
                <w:sz w:val="24"/>
                <w:szCs w:val="24"/>
                <w:lang w:eastAsia="ru-RU"/>
              </w:rPr>
            </w:pPr>
            <w:r w:rsidRPr="007A0C68">
              <w:rPr>
                <w:sz w:val="24"/>
                <w:szCs w:val="24"/>
                <w:lang w:eastAsia="ru-RU"/>
              </w:rPr>
              <w:t>- проведение классных часов «История Гражданской обороны», «Гражданская оборона как составная часть национальной безопасности и обороноспособности страны»;</w:t>
            </w:r>
          </w:p>
          <w:p w:rsidR="007A0C68" w:rsidRPr="007A0C68" w:rsidRDefault="007A0C68" w:rsidP="007A0C68">
            <w:pPr>
              <w:widowControl/>
              <w:suppressAutoHyphens/>
              <w:jc w:val="both"/>
              <w:rPr>
                <w:sz w:val="24"/>
                <w:szCs w:val="24"/>
              </w:rPr>
            </w:pPr>
            <w:r w:rsidRPr="007A0C68">
              <w:rPr>
                <w:sz w:val="24"/>
                <w:szCs w:val="24"/>
              </w:rPr>
              <w:t>- открытый урок ОБЖ «Гражданская оборона – вчера и сегодня» с приглашением сотрудников МЧС</w:t>
            </w:r>
          </w:p>
          <w:p w:rsidR="007A0C68" w:rsidRPr="007A0C68" w:rsidRDefault="007A0C68" w:rsidP="007A0C68">
            <w:pPr>
              <w:widowControl/>
              <w:autoSpaceDE/>
              <w:autoSpaceDN/>
              <w:jc w:val="both"/>
              <w:rPr>
                <w:sz w:val="24"/>
                <w:szCs w:val="24"/>
                <w:lang w:eastAsia="ru-RU"/>
              </w:rPr>
            </w:pPr>
            <w:r w:rsidRPr="007A0C68">
              <w:rPr>
                <w:sz w:val="24"/>
                <w:szCs w:val="24"/>
                <w:lang w:eastAsia="ru-RU"/>
              </w:rPr>
              <w:t>- просмотр видеороликов, постов по повышению уровня безопасности детей с использованием социальных сетей, информационных систем на уроках ОБЖ;</w:t>
            </w:r>
          </w:p>
          <w:p w:rsidR="007A0C68" w:rsidRPr="007A0C68" w:rsidRDefault="007A0C68" w:rsidP="007A0C68">
            <w:pPr>
              <w:widowControl/>
              <w:autoSpaceDE/>
              <w:autoSpaceDN/>
              <w:jc w:val="both"/>
              <w:rPr>
                <w:bCs/>
                <w:kern w:val="2"/>
                <w:sz w:val="24"/>
                <w:szCs w:val="24"/>
                <w:lang w:eastAsia="ko-KR"/>
              </w:rPr>
            </w:pPr>
            <w:r w:rsidRPr="007A0C68">
              <w:rPr>
                <w:sz w:val="24"/>
                <w:szCs w:val="24"/>
                <w:lang w:eastAsia="ru-RU"/>
              </w:rPr>
              <w:t>- экскурсия в пожарную часть;</w:t>
            </w:r>
          </w:p>
          <w:p w:rsidR="007A0C68" w:rsidRPr="007A0C68" w:rsidRDefault="007A0C68" w:rsidP="007A0C68">
            <w:pPr>
              <w:widowControl/>
              <w:suppressAutoHyphens/>
              <w:jc w:val="both"/>
              <w:rPr>
                <w:bCs/>
                <w:kern w:val="2"/>
                <w:sz w:val="24"/>
                <w:szCs w:val="24"/>
                <w:lang w:eastAsia="ko-KR"/>
              </w:rPr>
            </w:pPr>
            <w:r w:rsidRPr="007A0C68">
              <w:rPr>
                <w:bCs/>
                <w:kern w:val="2"/>
                <w:sz w:val="24"/>
                <w:szCs w:val="24"/>
                <w:lang w:eastAsia="ko-KR"/>
              </w:rPr>
              <w:t xml:space="preserve">- </w:t>
            </w:r>
            <w:r w:rsidRPr="007A0C68">
              <w:rPr>
                <w:sz w:val="24"/>
                <w:szCs w:val="24"/>
                <w:lang w:eastAsia="ru-RU"/>
              </w:rPr>
              <w:t>урок-викторина по ОБЖ «Безопасность и защита человека в опасных и чрезвычайных ситуациях»</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jc w:val="both"/>
              <w:rPr>
                <w:sz w:val="24"/>
                <w:szCs w:val="24"/>
              </w:rPr>
            </w:pPr>
            <w:r w:rsidRPr="007A0C68">
              <w:rPr>
                <w:sz w:val="24"/>
                <w:szCs w:val="24"/>
              </w:rPr>
              <w:t>Классные руководители учебных групп,</w:t>
            </w:r>
          </w:p>
          <w:p w:rsidR="007A0C68" w:rsidRPr="007A0C68" w:rsidRDefault="007A0C68" w:rsidP="007A0C68">
            <w:pPr>
              <w:widowControl/>
              <w:suppressAutoHyphens/>
              <w:jc w:val="both"/>
              <w:rPr>
                <w:kern w:val="2"/>
                <w:sz w:val="24"/>
                <w:szCs w:val="24"/>
                <w:lang w:eastAsia="ko-KR"/>
              </w:rPr>
            </w:pPr>
            <w:r w:rsidRPr="007A0C68">
              <w:rPr>
                <w:sz w:val="24"/>
                <w:szCs w:val="24"/>
                <w:lang w:eastAsia="ru-RU"/>
              </w:rPr>
              <w:t>преподаватели ОБЖ</w:t>
            </w: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1</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3</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5</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center"/>
              <w:rPr>
                <w:kern w:val="2"/>
                <w:sz w:val="24"/>
                <w:szCs w:val="24"/>
                <w:lang w:eastAsia="ko-KR"/>
              </w:rPr>
            </w:pPr>
            <w:r w:rsidRPr="007A0C68">
              <w:rPr>
                <w:bCs/>
                <w:kern w:val="2"/>
                <w:sz w:val="24"/>
                <w:szCs w:val="24"/>
                <w:lang w:eastAsia="ko-KR"/>
              </w:rPr>
              <w:t>04.03.2022</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tabs>
                <w:tab w:val="left" w:pos="360"/>
              </w:tabs>
              <w:suppressAutoHyphens/>
              <w:jc w:val="both"/>
              <w:rPr>
                <w:bCs/>
                <w:sz w:val="24"/>
                <w:szCs w:val="24"/>
                <w:lang w:eastAsia="ru-RU"/>
              </w:rPr>
            </w:pPr>
            <w:r w:rsidRPr="007A0C68">
              <w:rPr>
                <w:bCs/>
                <w:kern w:val="2"/>
                <w:sz w:val="24"/>
                <w:szCs w:val="24"/>
                <w:lang w:eastAsia="ko-KR"/>
              </w:rPr>
              <w:t xml:space="preserve">Международный женский день </w:t>
            </w:r>
            <w:r w:rsidRPr="007A0C68">
              <w:rPr>
                <w:bCs/>
                <w:sz w:val="24"/>
                <w:szCs w:val="24"/>
                <w:lang w:eastAsia="ru-RU"/>
              </w:rPr>
              <w:t>«Праздник весны, цветов и любви»:</w:t>
            </w:r>
          </w:p>
          <w:p w:rsidR="007A0C68" w:rsidRPr="007A0C68" w:rsidRDefault="007A0C68" w:rsidP="007A0C68">
            <w:pPr>
              <w:widowControl/>
              <w:tabs>
                <w:tab w:val="left" w:pos="360"/>
              </w:tabs>
              <w:suppressAutoHyphens/>
              <w:autoSpaceDE/>
              <w:autoSpaceDN/>
              <w:jc w:val="both"/>
              <w:rPr>
                <w:sz w:val="24"/>
                <w:szCs w:val="24"/>
                <w:lang w:eastAsia="ru-RU"/>
              </w:rPr>
            </w:pPr>
            <w:r w:rsidRPr="007A0C68">
              <w:rPr>
                <w:sz w:val="24"/>
                <w:szCs w:val="24"/>
                <w:lang w:eastAsia="ru-RU"/>
              </w:rPr>
              <w:t>Выпуск  стенгазеты.</w:t>
            </w:r>
          </w:p>
          <w:p w:rsidR="007A0C68" w:rsidRPr="007A0C68" w:rsidRDefault="007A0C68" w:rsidP="007A0C68">
            <w:pPr>
              <w:widowControl/>
              <w:suppressAutoHyphens/>
              <w:jc w:val="both"/>
              <w:rPr>
                <w:bCs/>
                <w:kern w:val="2"/>
                <w:sz w:val="24"/>
                <w:szCs w:val="24"/>
                <w:lang w:eastAsia="ko-KR"/>
              </w:rPr>
            </w:pPr>
            <w:r w:rsidRPr="007A0C68">
              <w:rPr>
                <w:sz w:val="24"/>
                <w:szCs w:val="24"/>
                <w:lang w:eastAsia="ru-RU"/>
              </w:rPr>
              <w:t>Праздничный концерт, торжественное поздравление с международным женским днем.</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p>
          <w:p w:rsidR="007A0C68" w:rsidRPr="007A0C68" w:rsidRDefault="007A0C68" w:rsidP="007A0C68">
            <w:pPr>
              <w:widowControl/>
              <w:suppressAutoHyphens/>
              <w:rPr>
                <w:kern w:val="2"/>
                <w:sz w:val="24"/>
                <w:szCs w:val="24"/>
                <w:lang w:eastAsia="ko-KR"/>
              </w:rPr>
            </w:pPr>
          </w:p>
          <w:p w:rsidR="007A0C68" w:rsidRPr="007A0C68" w:rsidRDefault="007A0C68" w:rsidP="007A0C68">
            <w:pPr>
              <w:widowControl/>
              <w:suppressAutoHyphens/>
              <w:rPr>
                <w:kern w:val="2"/>
                <w:sz w:val="24"/>
                <w:szCs w:val="24"/>
                <w:lang w:eastAsia="ko-KR"/>
              </w:rPr>
            </w:pPr>
            <w:r w:rsidRPr="007A0C68">
              <w:rPr>
                <w:kern w:val="2"/>
                <w:sz w:val="24"/>
                <w:szCs w:val="24"/>
                <w:lang w:eastAsia="ko-KR"/>
              </w:rPr>
              <w:t xml:space="preserve"> </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sz w:val="24"/>
                <w:szCs w:val="24"/>
                <w:lang w:eastAsia="ru-RU"/>
              </w:rPr>
              <w:t>Учебные аудитории, библиотека</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sz w:val="24"/>
                <w:szCs w:val="24"/>
              </w:rPr>
              <w:t>Воспитатель, классные руководители, Соцпедагог</w:t>
            </w: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2</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3</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5</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11</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04.03.2022</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tabs>
                <w:tab w:val="left" w:pos="360"/>
              </w:tabs>
              <w:suppressAutoHyphens/>
              <w:jc w:val="both"/>
              <w:rPr>
                <w:bCs/>
                <w:kern w:val="2"/>
                <w:sz w:val="24"/>
                <w:szCs w:val="24"/>
                <w:lang w:eastAsia="ko-KR"/>
              </w:rPr>
            </w:pPr>
            <w:r w:rsidRPr="007A0C68">
              <w:rPr>
                <w:bCs/>
                <w:kern w:val="2"/>
                <w:sz w:val="24"/>
                <w:szCs w:val="24"/>
                <w:lang w:eastAsia="ko-KR"/>
              </w:rPr>
              <w:t>Проведение спортивного праздника «А ну – ка, девушки!»</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 xml:space="preserve">Спортивный зал </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sz w:val="24"/>
                <w:szCs w:val="24"/>
                <w:lang w:eastAsia="ru-RU"/>
              </w:rPr>
              <w:t>преподаватель физкультуры</w:t>
            </w:r>
            <w:r w:rsidRPr="007A0C68">
              <w:rPr>
                <w:kern w:val="2"/>
                <w:sz w:val="24"/>
                <w:szCs w:val="24"/>
                <w:lang w:eastAsia="ko-KR"/>
              </w:rPr>
              <w:t xml:space="preserve"> 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2</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3</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5</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11</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10.03.2021-10.04.2021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tabs>
                <w:tab w:val="left" w:pos="360"/>
              </w:tabs>
              <w:suppressAutoHyphens/>
              <w:jc w:val="both"/>
              <w:rPr>
                <w:bCs/>
                <w:kern w:val="2"/>
                <w:sz w:val="24"/>
                <w:szCs w:val="24"/>
                <w:lang w:eastAsia="ko-KR"/>
              </w:rPr>
            </w:pPr>
            <w:r w:rsidRPr="007A0C68">
              <w:rPr>
                <w:bCs/>
                <w:kern w:val="2"/>
                <w:sz w:val="24"/>
                <w:szCs w:val="24"/>
                <w:lang w:eastAsia="ko-KR"/>
              </w:rPr>
              <w:t xml:space="preserve">Месячник психологической безопасности </w:t>
            </w:r>
          </w:p>
          <w:p w:rsidR="007A0C68" w:rsidRPr="007A0C68" w:rsidRDefault="007A0C68" w:rsidP="007A0C68">
            <w:pPr>
              <w:widowControl/>
              <w:tabs>
                <w:tab w:val="left" w:pos="360"/>
              </w:tabs>
              <w:suppressAutoHyphens/>
              <w:jc w:val="both"/>
              <w:rPr>
                <w:bCs/>
                <w:kern w:val="2"/>
                <w:sz w:val="24"/>
                <w:szCs w:val="24"/>
                <w:lang w:eastAsia="ko-KR"/>
              </w:rPr>
            </w:pPr>
            <w:r w:rsidRPr="007A0C68">
              <w:rPr>
                <w:bCs/>
                <w:kern w:val="2"/>
                <w:sz w:val="24"/>
                <w:szCs w:val="24"/>
                <w:lang w:eastAsia="ko-KR"/>
              </w:rPr>
              <w:t>Мониторинг психологического здоровья обучающихся требующих особого внимания</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sz w:val="24"/>
                <w:szCs w:val="24"/>
                <w:lang w:eastAsia="ru-RU"/>
              </w:rPr>
            </w:pPr>
            <w:r w:rsidRPr="007A0C68">
              <w:rPr>
                <w:sz w:val="24"/>
                <w:szCs w:val="24"/>
                <w:lang w:eastAsia="ru-RU"/>
              </w:rPr>
              <w:t>Педагог-психолог</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kern w:val="2"/>
                <w:sz w:val="24"/>
                <w:szCs w:val="24"/>
                <w:lang w:eastAsia="ko-KR"/>
              </w:rPr>
            </w:pPr>
            <w:r w:rsidRPr="007A0C68">
              <w:rPr>
                <w:kern w:val="2"/>
                <w:sz w:val="24"/>
                <w:szCs w:val="24"/>
                <w:lang w:eastAsia="ko-KR"/>
              </w:rPr>
              <w:t>10.03.2022</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Классный час по антинаркотическому воспитанию «Молодежь за здоровое будущее»</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2</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3</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lastRenderedPageBreak/>
              <w:t>17.03.2022</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tabs>
                <w:tab w:val="left" w:pos="360"/>
              </w:tabs>
              <w:suppressAutoHyphens/>
              <w:jc w:val="both"/>
              <w:rPr>
                <w:bCs/>
                <w:kern w:val="2"/>
                <w:sz w:val="24"/>
                <w:szCs w:val="24"/>
                <w:lang w:eastAsia="ko-KR"/>
              </w:rPr>
            </w:pPr>
            <w:r w:rsidRPr="007A0C68">
              <w:rPr>
                <w:bCs/>
                <w:kern w:val="2"/>
                <w:sz w:val="24"/>
                <w:szCs w:val="24"/>
                <w:lang w:eastAsia="ko-KR"/>
              </w:rPr>
              <w:t>Проведение собраний среди учебных групп:</w:t>
            </w:r>
          </w:p>
          <w:p w:rsidR="007A0C68" w:rsidRPr="007A0C68" w:rsidRDefault="007A0C68" w:rsidP="007A0C68">
            <w:pPr>
              <w:widowControl/>
              <w:tabs>
                <w:tab w:val="left" w:pos="360"/>
              </w:tabs>
              <w:suppressAutoHyphens/>
              <w:jc w:val="both"/>
              <w:rPr>
                <w:bCs/>
                <w:kern w:val="2"/>
                <w:sz w:val="24"/>
                <w:szCs w:val="24"/>
                <w:lang w:eastAsia="ko-KR"/>
              </w:rPr>
            </w:pPr>
            <w:r w:rsidRPr="007A0C68">
              <w:rPr>
                <w:bCs/>
                <w:kern w:val="2"/>
                <w:sz w:val="24"/>
                <w:szCs w:val="24"/>
                <w:lang w:eastAsia="ko-KR"/>
              </w:rPr>
              <w:t>-«Положительные эмоции и их значение в жизни человека»</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ЛР9</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12</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center"/>
              <w:rPr>
                <w:kern w:val="2"/>
                <w:sz w:val="24"/>
                <w:szCs w:val="24"/>
                <w:lang w:eastAsia="ko-KR"/>
              </w:rPr>
            </w:pPr>
            <w:r w:rsidRPr="007A0C68">
              <w:rPr>
                <w:bCs/>
                <w:kern w:val="2"/>
                <w:sz w:val="24"/>
                <w:szCs w:val="24"/>
                <w:lang w:eastAsia="ko-KR"/>
              </w:rPr>
              <w:t>24.03.2022</w:t>
            </w:r>
          </w:p>
        </w:tc>
        <w:tc>
          <w:tcPr>
            <w:tcW w:w="1908"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autoSpaceDE/>
              <w:autoSpaceDN/>
              <w:jc w:val="both"/>
              <w:rPr>
                <w:color w:val="111111"/>
                <w:sz w:val="24"/>
                <w:szCs w:val="24"/>
                <w:lang w:eastAsia="ru-RU"/>
              </w:rPr>
            </w:pPr>
            <w:r w:rsidRPr="007A0C68">
              <w:rPr>
                <w:color w:val="111111"/>
                <w:sz w:val="24"/>
                <w:szCs w:val="24"/>
                <w:lang w:eastAsia="ru-RU"/>
              </w:rPr>
              <w:t xml:space="preserve">Профилактическая беседа с приглашением </w:t>
            </w:r>
            <w:r w:rsidRPr="007A0C68">
              <w:rPr>
                <w:color w:val="000000"/>
                <w:sz w:val="24"/>
                <w:szCs w:val="24"/>
                <w:shd w:val="clear" w:color="auto" w:fill="FFFFFF"/>
                <w:lang w:eastAsia="ru-RU"/>
              </w:rPr>
              <w:t xml:space="preserve">сотрудников  МВД России по Тандинского района, ПДН, КДН и ЗП </w:t>
            </w:r>
            <w:r w:rsidRPr="007A0C68">
              <w:rPr>
                <w:color w:val="111111"/>
                <w:sz w:val="24"/>
                <w:szCs w:val="24"/>
                <w:lang w:eastAsia="ru-RU"/>
              </w:rPr>
              <w:t xml:space="preserve"> на  темы: </w:t>
            </w:r>
          </w:p>
          <w:p w:rsidR="007A0C68" w:rsidRPr="007A0C68" w:rsidRDefault="007A0C68" w:rsidP="007A0C68">
            <w:pPr>
              <w:widowControl/>
              <w:autoSpaceDE/>
              <w:autoSpaceDN/>
              <w:jc w:val="both"/>
              <w:rPr>
                <w:sz w:val="24"/>
                <w:szCs w:val="24"/>
                <w:lang w:eastAsia="ru-RU"/>
              </w:rPr>
            </w:pPr>
            <w:r w:rsidRPr="007A0C68">
              <w:rPr>
                <w:sz w:val="24"/>
                <w:szCs w:val="24"/>
                <w:lang w:eastAsia="ru-RU"/>
              </w:rPr>
              <w:t>- «Правонарушения, преступления и подросток»</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sz w:val="24"/>
                <w:szCs w:val="24"/>
                <w:lang w:eastAsia="ru-RU"/>
              </w:rPr>
              <w:t>Актовый зал</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sz w:val="24"/>
                <w:szCs w:val="24"/>
              </w:rPr>
              <w:t>Социальный педагог, классные руководители</w:t>
            </w: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rPr>
                <w:kern w:val="2"/>
                <w:sz w:val="24"/>
                <w:szCs w:val="24"/>
                <w:lang w:eastAsia="ko-KR"/>
              </w:rPr>
            </w:pPr>
            <w:r w:rsidRPr="007A0C68">
              <w:rPr>
                <w:kern w:val="2"/>
                <w:sz w:val="24"/>
                <w:szCs w:val="24"/>
                <w:lang w:eastAsia="ko-KR"/>
              </w:rPr>
              <w:t>ЛР 3</w:t>
            </w:r>
          </w:p>
          <w:p w:rsidR="007A0C68" w:rsidRPr="007A0C68" w:rsidRDefault="007A0C68" w:rsidP="007A0C68">
            <w:pPr>
              <w:rPr>
                <w:kern w:val="2"/>
                <w:sz w:val="24"/>
                <w:szCs w:val="24"/>
                <w:lang w:eastAsia="ko-KR"/>
              </w:rPr>
            </w:pPr>
            <w:r w:rsidRPr="007A0C68">
              <w:rPr>
                <w:kern w:val="2"/>
                <w:sz w:val="24"/>
                <w:szCs w:val="24"/>
                <w:lang w:eastAsia="ko-KR"/>
              </w:rPr>
              <w:t>ЛР 7</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kern w:val="2"/>
                <w:sz w:val="24"/>
                <w:szCs w:val="24"/>
                <w:lang w:eastAsia="ko-KR"/>
              </w:rPr>
            </w:pPr>
            <w:r w:rsidRPr="007A0C68">
              <w:rPr>
                <w:kern w:val="2"/>
                <w:sz w:val="24"/>
                <w:szCs w:val="24"/>
                <w:lang w:eastAsia="ko-KR"/>
              </w:rPr>
              <w:t>23.03.2022</w:t>
            </w:r>
          </w:p>
        </w:tc>
        <w:tc>
          <w:tcPr>
            <w:tcW w:w="1908"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jc w:val="both"/>
              <w:rPr>
                <w:sz w:val="24"/>
                <w:szCs w:val="24"/>
                <w:lang w:eastAsia="ru-RU"/>
              </w:rPr>
            </w:pPr>
            <w:r w:rsidRPr="007A0C68">
              <w:rPr>
                <w:sz w:val="24"/>
                <w:szCs w:val="24"/>
                <w:lang w:eastAsia="ru-RU"/>
              </w:rPr>
              <w:t>Первенство техникума по волейболу</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autoSpaceDE/>
              <w:autoSpaceDN/>
              <w:spacing w:after="200" w:line="276" w:lineRule="auto"/>
              <w:rPr>
                <w:rFonts w:ascii="Calibri" w:hAnsi="Calibri"/>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Спортивный зал</w:t>
            </w:r>
          </w:p>
        </w:tc>
        <w:tc>
          <w:tcPr>
            <w:tcW w:w="7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sz w:val="24"/>
                <w:szCs w:val="24"/>
                <w:lang w:eastAsia="ru-RU"/>
              </w:rPr>
              <w:t>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kern w:val="2"/>
                <w:sz w:val="24"/>
                <w:szCs w:val="24"/>
                <w:lang w:eastAsia="ko-KR"/>
              </w:rPr>
            </w:pPr>
            <w:r w:rsidRPr="007A0C68">
              <w:rPr>
                <w:kern w:val="2"/>
                <w:sz w:val="24"/>
                <w:szCs w:val="24"/>
                <w:lang w:eastAsia="ko-KR"/>
              </w:rPr>
              <w:t>31.03.2022</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autoSpaceDE/>
              <w:autoSpaceDN/>
              <w:rPr>
                <w:sz w:val="24"/>
                <w:szCs w:val="24"/>
                <w:lang w:eastAsia="ru-RU"/>
              </w:rPr>
            </w:pPr>
            <w:r w:rsidRPr="007A0C68">
              <w:rPr>
                <w:spacing w:val="-6"/>
                <w:sz w:val="24"/>
                <w:szCs w:val="24"/>
                <w:lang w:eastAsia="ru-RU"/>
              </w:rPr>
              <w:t>Работа Совета профилактики</w:t>
            </w:r>
            <w:r w:rsidRPr="007A0C68">
              <w:rPr>
                <w:kern w:val="2"/>
                <w:sz w:val="24"/>
                <w:szCs w:val="24"/>
                <w:lang w:eastAsia="ko-KR"/>
              </w:rPr>
              <w:t xml:space="preserve"> правонарушений, Совета общественного поста наркологической профилактики (наркопост)</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autoSpaceDE/>
              <w:autoSpaceDN/>
              <w:spacing w:after="200" w:line="276" w:lineRule="auto"/>
              <w:rPr>
                <w:rFonts w:ascii="Calibri" w:hAnsi="Calibri"/>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sz w:val="24"/>
                <w:szCs w:val="24"/>
                <w:lang w:eastAsia="ru-RU"/>
              </w:rPr>
            </w:pPr>
            <w:r w:rsidRPr="007A0C68">
              <w:rPr>
                <w:sz w:val="24"/>
                <w:szCs w:val="24"/>
                <w:lang w:eastAsia="ru-RU"/>
              </w:rPr>
              <w:t>По плану</w:t>
            </w:r>
          </w:p>
        </w:tc>
        <w:tc>
          <w:tcPr>
            <w:tcW w:w="7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sz w:val="24"/>
                <w:szCs w:val="24"/>
                <w:lang w:eastAsia="ru-RU"/>
              </w:rPr>
            </w:pPr>
            <w:r w:rsidRPr="007A0C68">
              <w:rPr>
                <w:sz w:val="24"/>
                <w:szCs w:val="24"/>
                <w:lang w:eastAsia="ru-RU"/>
              </w:rPr>
              <w:t>Члены Совета</w:t>
            </w: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3</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kern w:val="2"/>
                <w:sz w:val="24"/>
                <w:szCs w:val="24"/>
                <w:lang w:eastAsia="ko-KR"/>
              </w:rPr>
            </w:pPr>
            <w:r w:rsidRPr="007A0C68">
              <w:rPr>
                <w:kern w:val="2"/>
                <w:sz w:val="24"/>
                <w:szCs w:val="24"/>
                <w:lang w:eastAsia="ko-KR"/>
              </w:rPr>
              <w:t>01.03.-31.03.2022</w:t>
            </w:r>
          </w:p>
        </w:tc>
        <w:tc>
          <w:tcPr>
            <w:tcW w:w="1908"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autoSpaceDE/>
              <w:autoSpaceDN/>
              <w:jc w:val="both"/>
              <w:rPr>
                <w:sz w:val="24"/>
                <w:szCs w:val="24"/>
                <w:lang w:eastAsia="ru-RU"/>
              </w:rPr>
            </w:pPr>
            <w:r w:rsidRPr="007A0C68">
              <w:rPr>
                <w:sz w:val="24"/>
                <w:szCs w:val="24"/>
                <w:lang w:eastAsia="ru-RU"/>
              </w:rPr>
              <w:t>Участие в городских, региональных, республиканских культурно-массовых мероприятиях, акциях, конкурсах, фестивалях художественного творчества, соревнованиях  и др.</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autoSpaceDE/>
              <w:autoSpaceDN/>
              <w:spacing w:after="200" w:line="276" w:lineRule="auto"/>
              <w:rPr>
                <w:rFonts w:ascii="Calibri" w:hAnsi="Calibri"/>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sz w:val="24"/>
                <w:szCs w:val="24"/>
                <w:lang w:eastAsia="ru-RU"/>
              </w:rPr>
            </w:pPr>
            <w:r w:rsidRPr="007A0C68">
              <w:rPr>
                <w:sz w:val="24"/>
                <w:szCs w:val="24"/>
                <w:lang w:eastAsia="ru-RU"/>
              </w:rPr>
              <w:t>По плану</w:t>
            </w:r>
          </w:p>
        </w:tc>
        <w:tc>
          <w:tcPr>
            <w:tcW w:w="7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jc w:val="both"/>
              <w:rPr>
                <w:sz w:val="24"/>
                <w:szCs w:val="24"/>
                <w:lang w:eastAsia="ru-RU"/>
              </w:rPr>
            </w:pPr>
            <w:r w:rsidRPr="007A0C68">
              <w:rPr>
                <w:sz w:val="24"/>
                <w:szCs w:val="24"/>
                <w:lang w:eastAsia="ru-RU"/>
              </w:rPr>
              <w:t>Зав. Уч. Части</w:t>
            </w:r>
          </w:p>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Классные руководители учебных групп</w:t>
            </w:r>
          </w:p>
          <w:p w:rsidR="007A0C68" w:rsidRPr="007A0C68" w:rsidRDefault="007A0C68" w:rsidP="007A0C68">
            <w:pPr>
              <w:widowControl/>
              <w:suppressAutoHyphens/>
              <w:jc w:val="both"/>
              <w:rPr>
                <w:sz w:val="24"/>
                <w:szCs w:val="24"/>
                <w:lang w:eastAsia="ru-RU"/>
              </w:rPr>
            </w:pPr>
            <w:r w:rsidRPr="007A0C68">
              <w:rPr>
                <w:sz w:val="24"/>
                <w:szCs w:val="24"/>
                <w:lang w:eastAsia="ru-RU"/>
              </w:rPr>
              <w:t>Соцпедагог, 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2</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7</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8</w:t>
            </w:r>
          </w:p>
        </w:tc>
      </w:tr>
      <w:tr w:rsidR="007A0C68" w:rsidRPr="007A0C68" w:rsidTr="00FC78A8">
        <w:tc>
          <w:tcPr>
            <w:tcW w:w="5000" w:type="pct"/>
            <w:gridSpan w:val="6"/>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center"/>
              <w:rPr>
                <w:b/>
                <w:kern w:val="2"/>
                <w:sz w:val="24"/>
                <w:szCs w:val="24"/>
                <w:lang w:eastAsia="ko-KR"/>
              </w:rPr>
            </w:pPr>
            <w:r w:rsidRPr="007A0C68">
              <w:rPr>
                <w:b/>
                <w:kern w:val="2"/>
                <w:sz w:val="24"/>
                <w:szCs w:val="24"/>
                <w:lang w:eastAsia="ko-KR"/>
              </w:rPr>
              <w:t>АПРЕЛЬ</w:t>
            </w:r>
          </w:p>
        </w:tc>
      </w:tr>
      <w:tr w:rsidR="007A0C68" w:rsidRPr="007A0C68" w:rsidTr="00FC78A8">
        <w:trPr>
          <w:trHeight w:val="180"/>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kern w:val="2"/>
                <w:sz w:val="24"/>
                <w:szCs w:val="24"/>
                <w:lang w:eastAsia="ko-KR"/>
              </w:rPr>
            </w:pPr>
            <w:r w:rsidRPr="007A0C68">
              <w:rPr>
                <w:kern w:val="2"/>
                <w:sz w:val="24"/>
                <w:szCs w:val="24"/>
                <w:lang w:eastAsia="ko-KR"/>
              </w:rPr>
              <w:t>01.04.2022</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tabs>
                <w:tab w:val="left" w:pos="360"/>
              </w:tabs>
              <w:suppressAutoHyphens/>
              <w:autoSpaceDE/>
              <w:autoSpaceDN/>
              <w:snapToGrid w:val="0"/>
              <w:jc w:val="both"/>
              <w:rPr>
                <w:sz w:val="24"/>
                <w:szCs w:val="24"/>
                <w:lang w:eastAsia="ru-RU"/>
              </w:rPr>
            </w:pPr>
            <w:r w:rsidRPr="007A0C68">
              <w:rPr>
                <w:sz w:val="24"/>
                <w:szCs w:val="24"/>
                <w:lang w:eastAsia="ru-RU"/>
              </w:rPr>
              <w:t>День смеха</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Соцпедагог</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ДР 1</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2</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8</w:t>
            </w:r>
          </w:p>
        </w:tc>
      </w:tr>
      <w:tr w:rsidR="007A0C68" w:rsidRPr="007A0C68" w:rsidTr="00FC78A8">
        <w:trPr>
          <w:trHeight w:val="180"/>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kern w:val="2"/>
                <w:sz w:val="24"/>
                <w:szCs w:val="24"/>
                <w:lang w:eastAsia="ko-KR"/>
              </w:rPr>
            </w:pPr>
            <w:r w:rsidRPr="007A0C68">
              <w:rPr>
                <w:kern w:val="2"/>
                <w:sz w:val="24"/>
                <w:szCs w:val="24"/>
                <w:lang w:eastAsia="ko-KR"/>
              </w:rPr>
              <w:t>02.04.2021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tabs>
                <w:tab w:val="left" w:pos="360"/>
              </w:tabs>
              <w:suppressAutoHyphens/>
              <w:autoSpaceDE/>
              <w:autoSpaceDN/>
              <w:snapToGrid w:val="0"/>
              <w:jc w:val="both"/>
              <w:rPr>
                <w:sz w:val="24"/>
                <w:szCs w:val="24"/>
                <w:lang w:eastAsia="ru-RU"/>
              </w:rPr>
            </w:pPr>
            <w:r w:rsidRPr="007A0C68">
              <w:rPr>
                <w:sz w:val="24"/>
                <w:szCs w:val="24"/>
                <w:lang w:eastAsia="ru-RU"/>
              </w:rPr>
              <w:t>Встреча обучающихся 3 курсов с работниками военкомата: «Я готовлюсь стать солдатом».</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3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Руководитель ОБЖ</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3</w:t>
            </w:r>
          </w:p>
          <w:p w:rsidR="007A0C68" w:rsidRPr="007A0C68" w:rsidRDefault="007A0C68" w:rsidP="007A0C68">
            <w:pPr>
              <w:widowControl/>
              <w:suppressAutoHyphens/>
              <w:rPr>
                <w:kern w:val="2"/>
                <w:sz w:val="24"/>
                <w:szCs w:val="24"/>
                <w:lang w:eastAsia="ko-KR"/>
              </w:rPr>
            </w:pPr>
          </w:p>
        </w:tc>
      </w:tr>
      <w:tr w:rsidR="007A0C68" w:rsidRPr="007A0C68" w:rsidTr="00FC78A8">
        <w:trPr>
          <w:trHeight w:val="180"/>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kern w:val="2"/>
                <w:sz w:val="24"/>
                <w:szCs w:val="24"/>
                <w:lang w:eastAsia="ko-KR"/>
              </w:rPr>
            </w:pPr>
            <w:r w:rsidRPr="007A0C68">
              <w:rPr>
                <w:kern w:val="2"/>
                <w:sz w:val="24"/>
                <w:szCs w:val="24"/>
                <w:lang w:eastAsia="ko-KR"/>
              </w:rPr>
              <w:t>03.04.2021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tabs>
                <w:tab w:val="left" w:pos="360"/>
              </w:tabs>
              <w:suppressAutoHyphens/>
              <w:autoSpaceDE/>
              <w:autoSpaceDN/>
              <w:snapToGrid w:val="0"/>
              <w:jc w:val="both"/>
              <w:rPr>
                <w:sz w:val="24"/>
                <w:szCs w:val="24"/>
                <w:lang w:eastAsia="ru-RU"/>
              </w:rPr>
            </w:pPr>
            <w:r w:rsidRPr="007A0C68">
              <w:rPr>
                <w:sz w:val="24"/>
                <w:szCs w:val="24"/>
                <w:lang w:eastAsia="ru-RU"/>
              </w:rPr>
              <w:t>Тренинг «Коридор безопасности»</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Общежития техникума</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Педагог-психолог</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rPr>
          <w:trHeight w:val="180"/>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kern w:val="2"/>
                <w:sz w:val="24"/>
                <w:szCs w:val="24"/>
                <w:lang w:eastAsia="ko-KR"/>
              </w:rPr>
            </w:pPr>
            <w:r w:rsidRPr="007A0C68">
              <w:rPr>
                <w:kern w:val="2"/>
                <w:sz w:val="24"/>
                <w:szCs w:val="24"/>
                <w:lang w:eastAsia="ko-KR"/>
              </w:rPr>
              <w:t>06.04.2022</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tabs>
                <w:tab w:val="left" w:pos="360"/>
              </w:tabs>
              <w:suppressAutoHyphens/>
              <w:autoSpaceDE/>
              <w:autoSpaceDN/>
              <w:snapToGrid w:val="0"/>
              <w:jc w:val="both"/>
              <w:rPr>
                <w:sz w:val="24"/>
                <w:szCs w:val="24"/>
                <w:lang w:eastAsia="ru-RU"/>
              </w:rPr>
            </w:pPr>
            <w:r w:rsidRPr="007A0C68">
              <w:rPr>
                <w:sz w:val="24"/>
                <w:szCs w:val="24"/>
                <w:lang w:eastAsia="ru-RU"/>
              </w:rPr>
              <w:t>Тестирование на употребление ПАВ</w:t>
            </w:r>
          </w:p>
          <w:p w:rsidR="007A0C68" w:rsidRPr="007A0C68" w:rsidRDefault="007A0C68" w:rsidP="007A0C68">
            <w:pPr>
              <w:widowControl/>
              <w:tabs>
                <w:tab w:val="left" w:pos="360"/>
              </w:tabs>
              <w:suppressAutoHyphens/>
              <w:autoSpaceDE/>
              <w:autoSpaceDN/>
              <w:snapToGrid w:val="0"/>
              <w:jc w:val="both"/>
              <w:rPr>
                <w:sz w:val="24"/>
                <w:szCs w:val="24"/>
                <w:lang w:eastAsia="ru-RU"/>
              </w:rPr>
            </w:pPr>
            <w:r w:rsidRPr="007A0C68">
              <w:rPr>
                <w:sz w:val="24"/>
                <w:szCs w:val="24"/>
                <w:lang w:eastAsia="ru-RU"/>
              </w:rPr>
              <w:t>обучающихся группы риска</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Соц.педагог</w:t>
            </w:r>
          </w:p>
          <w:p w:rsidR="007A0C68" w:rsidRPr="007A0C68" w:rsidRDefault="007A0C68" w:rsidP="007A0C68">
            <w:pPr>
              <w:widowControl/>
              <w:suppressAutoHyphens/>
              <w:rPr>
                <w:sz w:val="24"/>
                <w:szCs w:val="24"/>
                <w:lang w:eastAsia="ru-RU"/>
              </w:rPr>
            </w:pP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p>
          <w:p w:rsidR="007A0C68" w:rsidRPr="007A0C68" w:rsidRDefault="007A0C68" w:rsidP="007A0C68">
            <w:pPr>
              <w:widowControl/>
              <w:suppressAutoHyphens/>
              <w:rPr>
                <w:kern w:val="2"/>
                <w:sz w:val="24"/>
                <w:szCs w:val="24"/>
                <w:lang w:eastAsia="ko-KR"/>
              </w:rPr>
            </w:pPr>
            <w:r w:rsidRPr="007A0C68">
              <w:rPr>
                <w:kern w:val="2"/>
                <w:sz w:val="24"/>
                <w:szCs w:val="24"/>
                <w:lang w:eastAsia="ko-KR"/>
              </w:rPr>
              <w:t xml:space="preserve">ЛР 9 </w:t>
            </w:r>
          </w:p>
        </w:tc>
      </w:tr>
      <w:tr w:rsidR="007A0C68" w:rsidRPr="007A0C68" w:rsidTr="00FC78A8">
        <w:trPr>
          <w:trHeight w:val="180"/>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kern w:val="2"/>
                <w:sz w:val="24"/>
                <w:szCs w:val="24"/>
                <w:lang w:eastAsia="ko-KR"/>
              </w:rPr>
            </w:pPr>
            <w:r w:rsidRPr="007A0C68">
              <w:rPr>
                <w:kern w:val="2"/>
                <w:sz w:val="24"/>
                <w:szCs w:val="24"/>
                <w:lang w:eastAsia="ko-KR"/>
              </w:rPr>
              <w:t>07.04.2021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tabs>
                <w:tab w:val="left" w:pos="360"/>
              </w:tabs>
              <w:suppressAutoHyphens/>
              <w:autoSpaceDE/>
              <w:autoSpaceDN/>
              <w:snapToGrid w:val="0"/>
              <w:jc w:val="both"/>
              <w:rPr>
                <w:sz w:val="24"/>
                <w:szCs w:val="24"/>
                <w:lang w:eastAsia="ru-RU"/>
              </w:rPr>
            </w:pPr>
            <w:r w:rsidRPr="007A0C68">
              <w:rPr>
                <w:sz w:val="24"/>
                <w:szCs w:val="24"/>
                <w:lang w:eastAsia="ru-RU"/>
              </w:rPr>
              <w:t>День здоровья</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Спортивный зал</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Руководитель физвоспитания, медицинский работник, педагог-организатор</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rPr>
          <w:trHeight w:val="180"/>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kern w:val="2"/>
                <w:sz w:val="24"/>
                <w:szCs w:val="24"/>
                <w:lang w:eastAsia="ko-KR"/>
              </w:rPr>
            </w:pPr>
            <w:r w:rsidRPr="007A0C68">
              <w:rPr>
                <w:kern w:val="2"/>
                <w:sz w:val="24"/>
                <w:szCs w:val="24"/>
                <w:lang w:eastAsia="ko-KR"/>
              </w:rPr>
              <w:lastRenderedPageBreak/>
              <w:t>07.04.2022</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tabs>
                <w:tab w:val="left" w:pos="360"/>
              </w:tabs>
              <w:suppressAutoHyphens/>
              <w:autoSpaceDE/>
              <w:autoSpaceDN/>
              <w:snapToGrid w:val="0"/>
              <w:jc w:val="both"/>
              <w:rPr>
                <w:sz w:val="24"/>
                <w:szCs w:val="24"/>
                <w:lang w:eastAsia="ru-RU"/>
              </w:rPr>
            </w:pPr>
            <w:r w:rsidRPr="007A0C68">
              <w:rPr>
                <w:sz w:val="24"/>
                <w:szCs w:val="24"/>
                <w:lang w:eastAsia="ru-RU"/>
              </w:rPr>
              <w:t>Лекция «Нравственное здоровье молодежи 21 века»</w:t>
            </w:r>
            <w:r w:rsidRPr="007A0C68">
              <w:rPr>
                <w:rFonts w:ascii="Calibri" w:hAnsi="Calibri"/>
                <w:lang w:eastAsia="ru-RU"/>
              </w:rPr>
              <w:t xml:space="preserve"> </w:t>
            </w:r>
            <w:r w:rsidRPr="007A0C68">
              <w:rPr>
                <w:sz w:val="24"/>
                <w:szCs w:val="24"/>
                <w:lang w:eastAsia="ru-RU"/>
              </w:rPr>
              <w:t>Просмотр видеофильмов по антиалкогольной и антинаркологической тематике: «Пиво – легальный наркотик»</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spacing w:after="200" w:line="276" w:lineRule="auto"/>
              <w:rPr>
                <w:rFonts w:ascii="Calibri" w:hAnsi="Calibri"/>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Классные руководители учебных групп</w:t>
            </w:r>
          </w:p>
          <w:p w:rsidR="007A0C68" w:rsidRPr="007A0C68" w:rsidRDefault="007A0C68" w:rsidP="007A0C68">
            <w:pPr>
              <w:widowControl/>
              <w:suppressAutoHyphens/>
              <w:rPr>
                <w:kern w:val="2"/>
                <w:sz w:val="24"/>
                <w:szCs w:val="24"/>
                <w:lang w:eastAsia="ko-KR"/>
              </w:rPr>
            </w:pP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center"/>
              <w:rPr>
                <w:kern w:val="2"/>
                <w:sz w:val="24"/>
                <w:szCs w:val="24"/>
                <w:lang w:eastAsia="ko-KR"/>
              </w:rPr>
            </w:pPr>
            <w:r w:rsidRPr="007A0C68">
              <w:rPr>
                <w:kern w:val="2"/>
                <w:sz w:val="24"/>
                <w:szCs w:val="24"/>
                <w:lang w:eastAsia="ko-KR"/>
              </w:rPr>
              <w:t>14.04.2022</w:t>
            </w:r>
          </w:p>
        </w:tc>
        <w:tc>
          <w:tcPr>
            <w:tcW w:w="1908"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Профилактическая лекция «</w:t>
            </w:r>
            <w:r w:rsidRPr="007A0C68">
              <w:rPr>
                <w:sz w:val="24"/>
                <w:szCs w:val="24"/>
                <w:lang w:eastAsia="ru-RU"/>
              </w:rPr>
              <w:t>Терроризм и его виды. Что такое экстремизм. Организация антитеррористической защиты общества.</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autoSpaceDE/>
              <w:autoSpaceDN/>
              <w:spacing w:after="200" w:line="276" w:lineRule="auto"/>
              <w:rPr>
                <w:rFonts w:ascii="Calibri" w:hAnsi="Calibri"/>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Актовый зал</w:t>
            </w:r>
          </w:p>
        </w:tc>
        <w:tc>
          <w:tcPr>
            <w:tcW w:w="7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Соц.педагог</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Преподаватели ОБЖ</w:t>
            </w: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1</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3</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5</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kern w:val="2"/>
                <w:sz w:val="24"/>
                <w:szCs w:val="24"/>
                <w:lang w:eastAsia="ko-KR"/>
              </w:rPr>
            </w:pPr>
            <w:r w:rsidRPr="007A0C68">
              <w:rPr>
                <w:kern w:val="2"/>
                <w:sz w:val="24"/>
                <w:szCs w:val="24"/>
                <w:lang w:eastAsia="ko-KR"/>
              </w:rPr>
              <w:t>15.04.2022</w:t>
            </w:r>
          </w:p>
        </w:tc>
        <w:tc>
          <w:tcPr>
            <w:tcW w:w="1908"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sz w:val="24"/>
                <w:szCs w:val="24"/>
                <w:lang w:eastAsia="ru-RU"/>
              </w:rPr>
              <w:t xml:space="preserve">Спортивные мероприятия </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autoSpaceDE/>
              <w:autoSpaceDN/>
              <w:spacing w:after="200" w:line="276" w:lineRule="auto"/>
              <w:rPr>
                <w:rFonts w:ascii="Calibri" w:hAnsi="Calibri"/>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sz w:val="24"/>
                <w:szCs w:val="24"/>
                <w:lang w:eastAsia="ru-RU"/>
              </w:rPr>
              <w:t>Спортзал</w:t>
            </w:r>
          </w:p>
        </w:tc>
        <w:tc>
          <w:tcPr>
            <w:tcW w:w="7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Преподаватели физкультуры</w:t>
            </w: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kern w:val="2"/>
                <w:sz w:val="24"/>
                <w:szCs w:val="24"/>
                <w:lang w:eastAsia="ko-KR"/>
              </w:rPr>
            </w:pPr>
            <w:r w:rsidRPr="007A0C68">
              <w:rPr>
                <w:kern w:val="2"/>
                <w:sz w:val="24"/>
                <w:szCs w:val="24"/>
                <w:lang w:eastAsia="ko-KR"/>
              </w:rPr>
              <w:t>21.04.2022</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hd w:val="clear" w:color="auto" w:fill="FFFFFF"/>
              <w:suppressAutoHyphens/>
              <w:autoSpaceDE/>
              <w:autoSpaceDN/>
              <w:rPr>
                <w:kern w:val="2"/>
                <w:sz w:val="24"/>
                <w:szCs w:val="24"/>
                <w:lang w:eastAsia="ko-KR"/>
              </w:rPr>
            </w:pPr>
            <w:r w:rsidRPr="007A0C68">
              <w:rPr>
                <w:kern w:val="2"/>
                <w:sz w:val="24"/>
                <w:szCs w:val="24"/>
                <w:lang w:eastAsia="ko-KR"/>
              </w:rPr>
              <w:t>Проведение в учебных группах  классного часа :</w:t>
            </w:r>
            <w:r w:rsidRPr="007A0C68">
              <w:rPr>
                <w:rFonts w:ascii="Calibri" w:hAnsi="Calibri"/>
                <w:lang w:eastAsia="ru-RU"/>
              </w:rPr>
              <w:t xml:space="preserve"> </w:t>
            </w:r>
            <w:r w:rsidRPr="007A0C68">
              <w:rPr>
                <w:kern w:val="2"/>
                <w:sz w:val="24"/>
                <w:szCs w:val="24"/>
                <w:lang w:eastAsia="ko-KR"/>
              </w:rPr>
              <w:t xml:space="preserve">по экологическому  воспитанию   </w:t>
            </w:r>
          </w:p>
          <w:p w:rsidR="007A0C68" w:rsidRPr="007A0C68" w:rsidRDefault="007A0C68" w:rsidP="007A0C68">
            <w:pPr>
              <w:widowControl/>
              <w:shd w:val="clear" w:color="auto" w:fill="FFFFFF"/>
              <w:suppressAutoHyphens/>
              <w:autoSpaceDE/>
              <w:autoSpaceDN/>
              <w:rPr>
                <w:kern w:val="2"/>
                <w:sz w:val="24"/>
                <w:szCs w:val="24"/>
                <w:lang w:eastAsia="ko-KR"/>
              </w:rPr>
            </w:pPr>
            <w:r w:rsidRPr="007A0C68">
              <w:rPr>
                <w:kern w:val="2"/>
                <w:sz w:val="24"/>
                <w:szCs w:val="24"/>
                <w:lang w:eastAsia="ko-KR"/>
              </w:rPr>
              <w:t>«Охранять природу – значит охранять Родину»</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spacing w:after="200" w:line="276" w:lineRule="auto"/>
              <w:rPr>
                <w:rFonts w:ascii="Calibri" w:hAnsi="Calibri"/>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10</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11</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center"/>
              <w:rPr>
                <w:bCs/>
                <w:kern w:val="2"/>
                <w:sz w:val="24"/>
                <w:szCs w:val="24"/>
                <w:lang w:eastAsia="ko-KR"/>
              </w:rPr>
            </w:pPr>
            <w:r w:rsidRPr="007A0C68">
              <w:rPr>
                <w:bCs/>
                <w:kern w:val="2"/>
                <w:sz w:val="24"/>
                <w:szCs w:val="24"/>
                <w:lang w:eastAsia="ko-KR"/>
              </w:rPr>
              <w:t>02,09,16,23,30.04.-2022</w:t>
            </w:r>
          </w:p>
        </w:tc>
        <w:tc>
          <w:tcPr>
            <w:tcW w:w="1908"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tabs>
                <w:tab w:val="left" w:pos="3720"/>
              </w:tabs>
              <w:suppressAutoHyphens/>
              <w:rPr>
                <w:sz w:val="24"/>
                <w:szCs w:val="24"/>
              </w:rPr>
            </w:pPr>
            <w:r w:rsidRPr="007A0C68">
              <w:rPr>
                <w:sz w:val="24"/>
                <w:szCs w:val="24"/>
              </w:rPr>
              <w:t>Акция «Чистая территория»:</w:t>
            </w:r>
            <w:r w:rsidRPr="007A0C68">
              <w:rPr>
                <w:sz w:val="24"/>
                <w:szCs w:val="24"/>
              </w:rPr>
              <w:tab/>
            </w:r>
          </w:p>
          <w:p w:rsidR="007A0C68" w:rsidRPr="007A0C68" w:rsidRDefault="007A0C68" w:rsidP="007A0C68">
            <w:pPr>
              <w:widowControl/>
              <w:autoSpaceDE/>
              <w:autoSpaceDN/>
              <w:jc w:val="both"/>
              <w:rPr>
                <w:color w:val="111111"/>
                <w:sz w:val="24"/>
                <w:szCs w:val="24"/>
                <w:lang w:eastAsia="ru-RU"/>
              </w:rPr>
            </w:pPr>
            <w:r w:rsidRPr="007A0C68">
              <w:rPr>
                <w:sz w:val="24"/>
                <w:szCs w:val="24"/>
                <w:lang w:eastAsia="ru-RU"/>
              </w:rPr>
              <w:t>- уборка и озеленение территории техникума</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autoSpaceDE/>
              <w:autoSpaceDN/>
              <w:spacing w:after="200" w:line="276" w:lineRule="auto"/>
              <w:rPr>
                <w:rFonts w:ascii="Calibri" w:hAnsi="Calibri"/>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По плану</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Классные руководители</w:t>
            </w: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10</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center"/>
              <w:rPr>
                <w:bCs/>
                <w:kern w:val="2"/>
                <w:sz w:val="24"/>
                <w:szCs w:val="24"/>
                <w:lang w:eastAsia="ko-KR"/>
              </w:rPr>
            </w:pPr>
            <w:r w:rsidRPr="007A0C68">
              <w:rPr>
                <w:bCs/>
                <w:kern w:val="2"/>
                <w:sz w:val="24"/>
                <w:szCs w:val="24"/>
                <w:lang w:eastAsia="ko-KR"/>
              </w:rPr>
              <w:t>01.04.-30.04.2022</w:t>
            </w:r>
          </w:p>
        </w:tc>
        <w:tc>
          <w:tcPr>
            <w:tcW w:w="1908"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tabs>
                <w:tab w:val="left" w:pos="3720"/>
              </w:tabs>
              <w:suppressAutoHyphens/>
              <w:jc w:val="both"/>
              <w:rPr>
                <w:sz w:val="24"/>
                <w:szCs w:val="24"/>
              </w:rPr>
            </w:pPr>
            <w:r w:rsidRPr="007A0C68">
              <w:rPr>
                <w:sz w:val="24"/>
                <w:szCs w:val="24"/>
              </w:rPr>
              <w:t>Участие в городских, региональных, республиканских культурно-массовых мероприятиях, акциях, конкурсах, фестивалях художественного творчества, соревнованиях  и др.</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autoSpaceDE/>
              <w:autoSpaceDN/>
              <w:spacing w:after="200" w:line="276" w:lineRule="auto"/>
              <w:rPr>
                <w:rFonts w:ascii="Calibri" w:hAnsi="Calibri"/>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По плану</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sz w:val="24"/>
                <w:szCs w:val="24"/>
                <w:lang w:eastAsia="ru-RU"/>
              </w:rPr>
            </w:pPr>
            <w:r w:rsidRPr="007A0C68">
              <w:rPr>
                <w:sz w:val="24"/>
                <w:szCs w:val="24"/>
                <w:lang w:eastAsia="ru-RU"/>
              </w:rPr>
              <w:t xml:space="preserve"> Зав. Уч. Части</w:t>
            </w:r>
          </w:p>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Классные руководители учебных групп</w:t>
            </w:r>
          </w:p>
          <w:p w:rsidR="007A0C68" w:rsidRPr="007A0C68" w:rsidRDefault="007A0C68" w:rsidP="007A0C68">
            <w:pPr>
              <w:widowControl/>
              <w:suppressAutoHyphens/>
              <w:jc w:val="both"/>
              <w:rPr>
                <w:kern w:val="2"/>
                <w:sz w:val="24"/>
                <w:szCs w:val="24"/>
                <w:lang w:eastAsia="ko-KR"/>
              </w:rPr>
            </w:pPr>
            <w:r w:rsidRPr="007A0C68">
              <w:rPr>
                <w:sz w:val="24"/>
                <w:szCs w:val="24"/>
                <w:lang w:eastAsia="ru-RU"/>
              </w:rPr>
              <w:t>Соцпедагог, преподаватель физкультуры</w:t>
            </w: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2</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7</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8</w:t>
            </w:r>
          </w:p>
        </w:tc>
      </w:tr>
      <w:tr w:rsidR="007A0C68" w:rsidRPr="007A0C68" w:rsidTr="00FC78A8">
        <w:trPr>
          <w:trHeight w:val="306"/>
        </w:trPr>
        <w:tc>
          <w:tcPr>
            <w:tcW w:w="5000" w:type="pct"/>
            <w:gridSpan w:val="6"/>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jc w:val="center"/>
              <w:rPr>
                <w:b/>
                <w:kern w:val="2"/>
                <w:sz w:val="24"/>
                <w:szCs w:val="24"/>
                <w:lang w:eastAsia="ko-KR"/>
              </w:rPr>
            </w:pPr>
            <w:r w:rsidRPr="007A0C68">
              <w:rPr>
                <w:b/>
                <w:kern w:val="2"/>
                <w:sz w:val="24"/>
                <w:szCs w:val="24"/>
                <w:lang w:eastAsia="ko-KR"/>
              </w:rPr>
              <w:t>МАЙ</w:t>
            </w:r>
          </w:p>
        </w:tc>
      </w:tr>
      <w:tr w:rsidR="007A0C68" w:rsidRPr="007A0C68" w:rsidTr="00FC78A8">
        <w:trPr>
          <w:trHeight w:val="272"/>
        </w:trPr>
        <w:tc>
          <w:tcPr>
            <w:tcW w:w="71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center"/>
              <w:rPr>
                <w:bCs/>
                <w:kern w:val="2"/>
                <w:sz w:val="24"/>
                <w:szCs w:val="24"/>
                <w:lang w:eastAsia="ko-KR"/>
              </w:rPr>
            </w:pPr>
            <w:r w:rsidRPr="007A0C68">
              <w:rPr>
                <w:bCs/>
                <w:kern w:val="2"/>
                <w:sz w:val="24"/>
                <w:szCs w:val="24"/>
                <w:lang w:eastAsia="ko-KR"/>
              </w:rPr>
              <w:t>01.05.2021</w:t>
            </w:r>
          </w:p>
        </w:tc>
        <w:tc>
          <w:tcPr>
            <w:tcW w:w="1908"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autoSpaceDE/>
              <w:autoSpaceDN/>
              <w:jc w:val="both"/>
              <w:rPr>
                <w:sz w:val="24"/>
                <w:szCs w:val="24"/>
                <w:lang w:eastAsia="ru-RU"/>
              </w:rPr>
            </w:pPr>
            <w:r w:rsidRPr="007A0C68">
              <w:rPr>
                <w:sz w:val="24"/>
                <w:szCs w:val="24"/>
                <w:lang w:eastAsia="ru-RU"/>
              </w:rPr>
              <w:t>Праздник весны и труда</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autoSpaceDE/>
              <w:autoSpaceDN/>
              <w:spacing w:after="200" w:line="276" w:lineRule="auto"/>
              <w:rPr>
                <w:rFonts w:ascii="Calibri" w:hAnsi="Calibri"/>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sz w:val="24"/>
                <w:szCs w:val="24"/>
                <w:lang w:eastAsia="ru-RU"/>
              </w:rPr>
            </w:pPr>
            <w:r w:rsidRPr="007A0C68">
              <w:rPr>
                <w:sz w:val="24"/>
                <w:szCs w:val="24"/>
                <w:lang w:eastAsia="ru-RU"/>
              </w:rPr>
              <w:t>Территория техникума</w:t>
            </w:r>
          </w:p>
        </w:tc>
        <w:tc>
          <w:tcPr>
            <w:tcW w:w="7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sz w:val="24"/>
                <w:szCs w:val="24"/>
              </w:rPr>
            </w:pPr>
            <w:r w:rsidRPr="007A0C68">
              <w:rPr>
                <w:sz w:val="24"/>
                <w:szCs w:val="24"/>
              </w:rPr>
              <w:t>Классные руководители, волонтеры</w:t>
            </w: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10</w:t>
            </w:r>
          </w:p>
        </w:tc>
      </w:tr>
      <w:tr w:rsidR="007A0C68" w:rsidRPr="007A0C68" w:rsidTr="00FC78A8">
        <w:trPr>
          <w:trHeight w:val="278"/>
        </w:trPr>
        <w:tc>
          <w:tcPr>
            <w:tcW w:w="71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center"/>
              <w:rPr>
                <w:bCs/>
                <w:kern w:val="2"/>
                <w:sz w:val="24"/>
                <w:szCs w:val="24"/>
                <w:lang w:eastAsia="ko-KR"/>
              </w:rPr>
            </w:pPr>
            <w:r w:rsidRPr="007A0C68">
              <w:rPr>
                <w:bCs/>
                <w:kern w:val="2"/>
                <w:sz w:val="24"/>
                <w:szCs w:val="24"/>
                <w:lang w:eastAsia="ko-KR"/>
              </w:rPr>
              <w:t>02.05.-09.05.2022</w:t>
            </w:r>
          </w:p>
        </w:tc>
        <w:tc>
          <w:tcPr>
            <w:tcW w:w="1908"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jc w:val="both"/>
              <w:rPr>
                <w:bCs/>
                <w:kern w:val="2"/>
                <w:sz w:val="24"/>
                <w:szCs w:val="24"/>
                <w:lang w:eastAsia="ko-KR"/>
              </w:rPr>
            </w:pPr>
            <w:r w:rsidRPr="007A0C68">
              <w:rPr>
                <w:bCs/>
                <w:kern w:val="2"/>
                <w:sz w:val="24"/>
                <w:szCs w:val="24"/>
                <w:lang w:eastAsia="ko-KR"/>
              </w:rPr>
              <w:t>День Победы советского народа в Великой Отечественной войне 1941 – 1945 годов</w:t>
            </w:r>
            <w:r w:rsidRPr="007A0C68">
              <w:rPr>
                <w:sz w:val="24"/>
                <w:szCs w:val="24"/>
                <w:lang w:eastAsia="ru-RU"/>
              </w:rPr>
              <w:t>:</w:t>
            </w:r>
          </w:p>
          <w:p w:rsidR="007A0C68" w:rsidRPr="007A0C68" w:rsidRDefault="007A0C68" w:rsidP="007A0C68">
            <w:pPr>
              <w:widowControl/>
              <w:autoSpaceDE/>
              <w:autoSpaceDN/>
              <w:jc w:val="both"/>
              <w:rPr>
                <w:sz w:val="24"/>
                <w:szCs w:val="24"/>
                <w:lang w:eastAsia="ru-RU"/>
              </w:rPr>
            </w:pPr>
            <w:r w:rsidRPr="007A0C68">
              <w:rPr>
                <w:sz w:val="24"/>
                <w:szCs w:val="24"/>
                <w:lang w:eastAsia="ru-RU"/>
              </w:rPr>
              <w:t>-Выпуск  стенгазет.</w:t>
            </w:r>
          </w:p>
          <w:p w:rsidR="007A0C68" w:rsidRPr="007A0C68" w:rsidRDefault="007A0C68" w:rsidP="007A0C68">
            <w:pPr>
              <w:widowControl/>
              <w:autoSpaceDE/>
              <w:autoSpaceDN/>
              <w:jc w:val="both"/>
              <w:rPr>
                <w:sz w:val="24"/>
                <w:szCs w:val="24"/>
                <w:lang w:eastAsia="ru-RU"/>
              </w:rPr>
            </w:pPr>
            <w:r w:rsidRPr="007A0C68">
              <w:rPr>
                <w:sz w:val="24"/>
                <w:szCs w:val="24"/>
                <w:lang w:eastAsia="ru-RU"/>
              </w:rPr>
              <w:t>-Проведение тематического классного часа,  среди студентов 1-3 курсов посвященное Дню Победы «В наших сердцах этот подвиг бессмертен!»</w:t>
            </w:r>
          </w:p>
          <w:p w:rsidR="007A0C68" w:rsidRPr="007A0C68" w:rsidRDefault="007A0C68" w:rsidP="007A0C68">
            <w:pPr>
              <w:widowControl/>
              <w:autoSpaceDE/>
              <w:autoSpaceDN/>
              <w:snapToGrid w:val="0"/>
              <w:jc w:val="both"/>
              <w:rPr>
                <w:rFonts w:ascii="Calibri" w:hAnsi="Calibri"/>
                <w:kern w:val="2"/>
                <w:sz w:val="28"/>
                <w:szCs w:val="28"/>
                <w:lang w:eastAsia="ru-RU"/>
              </w:rPr>
            </w:pPr>
            <w:r w:rsidRPr="007A0C68">
              <w:rPr>
                <w:sz w:val="24"/>
                <w:szCs w:val="24"/>
                <w:lang w:eastAsia="ru-RU"/>
              </w:rPr>
              <w:t>-Проведение соревнований.</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autoSpaceDE/>
              <w:autoSpaceDN/>
              <w:spacing w:after="200" w:line="276" w:lineRule="auto"/>
              <w:rPr>
                <w:rFonts w:ascii="Calibri" w:hAnsi="Calibri"/>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sz w:val="24"/>
                <w:szCs w:val="24"/>
                <w:lang w:eastAsia="ru-RU"/>
              </w:rPr>
              <w:t>По плану</w:t>
            </w:r>
          </w:p>
        </w:tc>
        <w:tc>
          <w:tcPr>
            <w:tcW w:w="7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suppressAutoHyphens/>
              <w:ind w:left="9"/>
              <w:jc w:val="both"/>
              <w:rPr>
                <w:sz w:val="24"/>
                <w:szCs w:val="24"/>
              </w:rPr>
            </w:pPr>
            <w:r w:rsidRPr="007A0C68">
              <w:rPr>
                <w:sz w:val="24"/>
                <w:szCs w:val="24"/>
              </w:rPr>
              <w:t>Кл. руководители</w:t>
            </w:r>
          </w:p>
          <w:p w:rsidR="007A0C68" w:rsidRPr="007A0C68" w:rsidRDefault="007A0C68" w:rsidP="007A0C68">
            <w:pPr>
              <w:suppressAutoHyphens/>
              <w:ind w:left="9"/>
              <w:jc w:val="both"/>
              <w:rPr>
                <w:sz w:val="24"/>
                <w:szCs w:val="24"/>
              </w:rPr>
            </w:pPr>
            <w:r w:rsidRPr="007A0C68">
              <w:rPr>
                <w:sz w:val="24"/>
                <w:szCs w:val="24"/>
              </w:rPr>
              <w:t>Мастера п/о</w:t>
            </w:r>
          </w:p>
          <w:p w:rsidR="007A0C68" w:rsidRPr="007A0C68" w:rsidRDefault="007A0C68" w:rsidP="007A0C68">
            <w:pPr>
              <w:suppressAutoHyphens/>
              <w:ind w:left="9"/>
              <w:jc w:val="both"/>
              <w:rPr>
                <w:sz w:val="24"/>
                <w:szCs w:val="24"/>
              </w:rPr>
            </w:pPr>
            <w:r w:rsidRPr="007A0C68">
              <w:rPr>
                <w:sz w:val="24"/>
                <w:szCs w:val="24"/>
              </w:rPr>
              <w:t>Преподаватели</w:t>
            </w:r>
          </w:p>
          <w:p w:rsidR="007A0C68" w:rsidRPr="007A0C68" w:rsidRDefault="007A0C68" w:rsidP="007A0C68">
            <w:pPr>
              <w:widowControl/>
              <w:suppressAutoHyphens/>
              <w:jc w:val="both"/>
              <w:rPr>
                <w:kern w:val="2"/>
                <w:sz w:val="24"/>
                <w:szCs w:val="24"/>
                <w:lang w:eastAsia="ko-KR"/>
              </w:rPr>
            </w:pPr>
            <w:r w:rsidRPr="007A0C68">
              <w:rPr>
                <w:sz w:val="24"/>
                <w:szCs w:val="24"/>
              </w:rPr>
              <w:t>Преподаватель физической культуры.</w:t>
            </w: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1</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2</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3</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5</w:t>
            </w:r>
          </w:p>
        </w:tc>
      </w:tr>
      <w:tr w:rsidR="007A0C68" w:rsidRPr="007A0C68" w:rsidTr="00FC78A8">
        <w:trPr>
          <w:trHeight w:val="278"/>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05.05.2021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bCs/>
                <w:kern w:val="2"/>
                <w:sz w:val="24"/>
                <w:szCs w:val="24"/>
                <w:lang w:eastAsia="ko-KR"/>
              </w:rPr>
            </w:pPr>
            <w:r w:rsidRPr="007A0C68">
              <w:rPr>
                <w:bCs/>
                <w:kern w:val="2"/>
                <w:sz w:val="24"/>
                <w:szCs w:val="24"/>
                <w:lang w:eastAsia="ko-KR"/>
              </w:rPr>
              <w:t>Международный день борьбы за права инвалидов</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Актовый зал</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suppressAutoHyphens/>
              <w:ind w:left="9"/>
              <w:jc w:val="both"/>
              <w:rPr>
                <w:sz w:val="24"/>
                <w:szCs w:val="24"/>
              </w:rPr>
            </w:pPr>
            <w:r w:rsidRPr="007A0C68">
              <w:rPr>
                <w:sz w:val="24"/>
                <w:szCs w:val="24"/>
              </w:rPr>
              <w:t>Педагог-организатор</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11</w:t>
            </w:r>
          </w:p>
        </w:tc>
      </w:tr>
      <w:tr w:rsidR="007A0C68" w:rsidRPr="007A0C68" w:rsidTr="00FC78A8">
        <w:trPr>
          <w:trHeight w:val="269"/>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both"/>
              <w:rPr>
                <w:bCs/>
                <w:kern w:val="2"/>
                <w:sz w:val="24"/>
                <w:szCs w:val="24"/>
                <w:lang w:eastAsia="ko-KR"/>
              </w:rPr>
            </w:pPr>
            <w:r w:rsidRPr="007A0C68">
              <w:rPr>
                <w:bCs/>
                <w:kern w:val="2"/>
                <w:sz w:val="24"/>
                <w:szCs w:val="24"/>
                <w:lang w:eastAsia="ko-KR"/>
              </w:rPr>
              <w:lastRenderedPageBreak/>
              <w:t>06.05.2022</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sz w:val="24"/>
                <w:szCs w:val="24"/>
                <w:lang w:eastAsia="ru-RU"/>
              </w:rPr>
            </w:pPr>
            <w:r w:rsidRPr="007A0C68">
              <w:rPr>
                <w:sz w:val="24"/>
                <w:szCs w:val="24"/>
                <w:lang w:eastAsia="ru-RU"/>
              </w:rPr>
              <w:t xml:space="preserve">  Организация тематической книжной выставки:</w:t>
            </w:r>
          </w:p>
          <w:p w:rsidR="007A0C68" w:rsidRPr="007A0C68" w:rsidRDefault="007A0C68" w:rsidP="007A0C68">
            <w:pPr>
              <w:widowControl/>
              <w:suppressAutoHyphens/>
              <w:jc w:val="both"/>
              <w:rPr>
                <w:sz w:val="24"/>
                <w:szCs w:val="24"/>
                <w:lang w:eastAsia="ru-RU"/>
              </w:rPr>
            </w:pPr>
            <w:r w:rsidRPr="007A0C68">
              <w:rPr>
                <w:sz w:val="24"/>
                <w:szCs w:val="24"/>
                <w:lang w:eastAsia="ru-RU"/>
              </w:rPr>
              <w:t xml:space="preserve"> « Память о прошлом»</w:t>
            </w:r>
            <w:r w:rsidRPr="007A0C68">
              <w:rPr>
                <w:sz w:val="24"/>
                <w:szCs w:val="24"/>
                <w:lang w:eastAsia="ru-RU"/>
              </w:rPr>
              <w:tab/>
            </w:r>
            <w:r w:rsidRPr="007A0C68">
              <w:rPr>
                <w:sz w:val="24"/>
                <w:szCs w:val="24"/>
                <w:lang w:eastAsia="ru-RU"/>
              </w:rPr>
              <w:tab/>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spacing w:after="200" w:line="276" w:lineRule="auto"/>
              <w:rPr>
                <w:rFonts w:ascii="Calibri" w:hAnsi="Calibri"/>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библиотека</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rPr>
            </w:pPr>
            <w:r w:rsidRPr="007A0C68">
              <w:rPr>
                <w:sz w:val="24"/>
                <w:szCs w:val="24"/>
              </w:rPr>
              <w:t>Библиотекарь</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5</w:t>
            </w:r>
          </w:p>
        </w:tc>
      </w:tr>
      <w:tr w:rsidR="007A0C68" w:rsidRPr="007A0C68" w:rsidTr="00FC78A8">
        <w:trPr>
          <w:trHeight w:val="269"/>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both"/>
              <w:rPr>
                <w:bCs/>
                <w:kern w:val="2"/>
                <w:sz w:val="24"/>
                <w:szCs w:val="24"/>
                <w:lang w:eastAsia="ko-KR"/>
              </w:rPr>
            </w:pPr>
            <w:r w:rsidRPr="007A0C68">
              <w:rPr>
                <w:bCs/>
                <w:kern w:val="2"/>
                <w:sz w:val="24"/>
                <w:szCs w:val="24"/>
                <w:lang w:eastAsia="ko-KR"/>
              </w:rPr>
              <w:t>06.05.2021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sz w:val="24"/>
                <w:szCs w:val="24"/>
                <w:lang w:eastAsia="ru-RU"/>
              </w:rPr>
            </w:pPr>
            <w:r w:rsidRPr="007A0C68">
              <w:rPr>
                <w:sz w:val="24"/>
                <w:szCs w:val="24"/>
                <w:lang w:eastAsia="ru-RU"/>
              </w:rPr>
              <w:t>День Конституции Республики Тыва</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spacing w:after="200" w:line="276" w:lineRule="auto"/>
              <w:rPr>
                <w:rFonts w:ascii="Calibri" w:hAnsi="Calibri"/>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Актовый зал</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rPr>
            </w:pPr>
            <w:r w:rsidRPr="007A0C68">
              <w:rPr>
                <w:sz w:val="24"/>
                <w:szCs w:val="24"/>
              </w:rPr>
              <w:t>Педагог-организатор</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5</w:t>
            </w:r>
          </w:p>
        </w:tc>
      </w:tr>
      <w:tr w:rsidR="007A0C68" w:rsidRPr="007A0C68" w:rsidTr="00FC78A8">
        <w:trPr>
          <w:trHeight w:val="269"/>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both"/>
              <w:rPr>
                <w:bCs/>
                <w:kern w:val="2"/>
                <w:sz w:val="24"/>
                <w:szCs w:val="24"/>
                <w:lang w:eastAsia="ko-KR"/>
              </w:rPr>
            </w:pPr>
            <w:r w:rsidRPr="007A0C68">
              <w:rPr>
                <w:bCs/>
                <w:kern w:val="2"/>
                <w:sz w:val="24"/>
                <w:szCs w:val="24"/>
                <w:lang w:eastAsia="ko-KR"/>
              </w:rPr>
              <w:t>06.05.2022</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sz w:val="24"/>
                <w:szCs w:val="24"/>
                <w:lang w:eastAsia="ru-RU"/>
              </w:rPr>
            </w:pPr>
            <w:r w:rsidRPr="007A0C68">
              <w:rPr>
                <w:sz w:val="24"/>
                <w:szCs w:val="24"/>
                <w:lang w:eastAsia="ru-RU"/>
              </w:rPr>
              <w:t>Легкоатлетическая эстафета, посвящённая «Дню Победы»</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spacing w:after="200" w:line="276" w:lineRule="auto"/>
              <w:rPr>
                <w:rFonts w:ascii="Calibri" w:hAnsi="Calibri"/>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Спортивный зал</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suppressAutoHyphens/>
              <w:ind w:left="9"/>
              <w:rPr>
                <w:sz w:val="24"/>
                <w:szCs w:val="24"/>
              </w:rPr>
            </w:pPr>
            <w:r w:rsidRPr="007A0C68">
              <w:rPr>
                <w:sz w:val="24"/>
                <w:szCs w:val="24"/>
              </w:rPr>
              <w:t>Кл. руководители</w:t>
            </w:r>
          </w:p>
          <w:p w:rsidR="007A0C68" w:rsidRPr="007A0C68" w:rsidRDefault="007A0C68" w:rsidP="007A0C68">
            <w:pPr>
              <w:widowControl/>
              <w:suppressAutoHyphens/>
              <w:rPr>
                <w:sz w:val="24"/>
                <w:szCs w:val="24"/>
              </w:rPr>
            </w:pPr>
            <w:r w:rsidRPr="007A0C68">
              <w:rPr>
                <w:sz w:val="24"/>
                <w:szCs w:val="24"/>
              </w:rPr>
              <w:t>Преподаватель физической культуры.</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1</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2</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3</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5</w:t>
            </w:r>
          </w:p>
        </w:tc>
      </w:tr>
      <w:tr w:rsidR="007A0C68" w:rsidRPr="007A0C68" w:rsidTr="00FC78A8">
        <w:trPr>
          <w:trHeight w:val="269"/>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both"/>
              <w:rPr>
                <w:bCs/>
                <w:kern w:val="2"/>
                <w:sz w:val="24"/>
                <w:szCs w:val="24"/>
                <w:lang w:eastAsia="ko-KR"/>
              </w:rPr>
            </w:pPr>
            <w:r w:rsidRPr="007A0C68">
              <w:rPr>
                <w:bCs/>
                <w:kern w:val="2"/>
                <w:sz w:val="24"/>
                <w:szCs w:val="24"/>
                <w:lang w:eastAsia="ko-KR"/>
              </w:rPr>
              <w:t>09.05.2021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sz w:val="24"/>
                <w:szCs w:val="24"/>
                <w:lang w:eastAsia="ru-RU"/>
              </w:rPr>
            </w:pPr>
            <w:r w:rsidRPr="007A0C68">
              <w:rPr>
                <w:sz w:val="24"/>
                <w:szCs w:val="24"/>
                <w:lang w:eastAsia="ru-RU"/>
              </w:rPr>
              <w:t xml:space="preserve">День Победы </w:t>
            </w:r>
          </w:p>
          <w:p w:rsidR="007A0C68" w:rsidRPr="007A0C68" w:rsidRDefault="007A0C68" w:rsidP="007A0C68">
            <w:pPr>
              <w:widowControl/>
              <w:suppressAutoHyphens/>
              <w:jc w:val="both"/>
              <w:rPr>
                <w:sz w:val="24"/>
                <w:szCs w:val="24"/>
                <w:lang w:eastAsia="ru-RU"/>
              </w:rPr>
            </w:pPr>
            <w:r w:rsidRPr="007A0C68">
              <w:rPr>
                <w:sz w:val="24"/>
                <w:szCs w:val="24"/>
                <w:lang w:eastAsia="ru-RU"/>
              </w:rPr>
              <w:t>Международная акция «Георгиевская ленточка»</w:t>
            </w:r>
          </w:p>
          <w:p w:rsidR="007A0C68" w:rsidRPr="007A0C68" w:rsidRDefault="007A0C68" w:rsidP="007A0C68">
            <w:pPr>
              <w:widowControl/>
              <w:suppressAutoHyphens/>
              <w:jc w:val="both"/>
              <w:rPr>
                <w:sz w:val="24"/>
                <w:szCs w:val="24"/>
                <w:lang w:eastAsia="ru-RU"/>
              </w:rPr>
            </w:pPr>
            <w:r w:rsidRPr="007A0C68">
              <w:rPr>
                <w:sz w:val="24"/>
                <w:szCs w:val="24"/>
                <w:lang w:eastAsia="ru-RU"/>
              </w:rPr>
              <w:t>Международная акция «Диктант Победы»</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spacing w:after="200" w:line="276" w:lineRule="auto"/>
              <w:rPr>
                <w:rFonts w:ascii="Calibri" w:hAnsi="Calibri"/>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Актовый зал</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suppressAutoHyphens/>
              <w:ind w:left="9"/>
              <w:rPr>
                <w:sz w:val="24"/>
                <w:szCs w:val="24"/>
              </w:rPr>
            </w:pPr>
            <w:r w:rsidRPr="007A0C68">
              <w:rPr>
                <w:sz w:val="24"/>
                <w:szCs w:val="24"/>
              </w:rPr>
              <w:t>Зам по ВР, педагог-организатор</w:t>
            </w:r>
          </w:p>
          <w:p w:rsidR="007A0C68" w:rsidRPr="007A0C68" w:rsidRDefault="007A0C68" w:rsidP="007A0C68">
            <w:pPr>
              <w:suppressAutoHyphens/>
              <w:ind w:left="9"/>
              <w:rPr>
                <w:sz w:val="24"/>
                <w:szCs w:val="24"/>
              </w:rPr>
            </w:pPr>
            <w:r w:rsidRPr="007A0C68">
              <w:rPr>
                <w:sz w:val="24"/>
                <w:szCs w:val="24"/>
              </w:rPr>
              <w:t>Мастера п/о</w:t>
            </w:r>
          </w:p>
          <w:p w:rsidR="007A0C68" w:rsidRPr="007A0C68" w:rsidRDefault="007A0C68" w:rsidP="007A0C68">
            <w:pPr>
              <w:suppressAutoHyphens/>
              <w:ind w:left="9"/>
              <w:rPr>
                <w:sz w:val="24"/>
                <w:szCs w:val="24"/>
              </w:rPr>
            </w:pPr>
            <w:r w:rsidRPr="007A0C68">
              <w:rPr>
                <w:sz w:val="24"/>
                <w:szCs w:val="24"/>
              </w:rPr>
              <w:t>кураторы</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6</w:t>
            </w:r>
          </w:p>
          <w:p w:rsidR="007A0C68" w:rsidRPr="007A0C68" w:rsidRDefault="007A0C68" w:rsidP="007A0C68">
            <w:pPr>
              <w:widowControl/>
              <w:suppressAutoHyphens/>
              <w:rPr>
                <w:kern w:val="2"/>
                <w:sz w:val="24"/>
                <w:szCs w:val="24"/>
                <w:lang w:eastAsia="ko-KR"/>
              </w:rPr>
            </w:pPr>
          </w:p>
        </w:tc>
      </w:tr>
      <w:tr w:rsidR="007A0C68" w:rsidRPr="007A0C68" w:rsidTr="00FC78A8">
        <w:trPr>
          <w:trHeight w:val="269"/>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both"/>
              <w:rPr>
                <w:bCs/>
                <w:kern w:val="2"/>
                <w:sz w:val="24"/>
                <w:szCs w:val="24"/>
                <w:lang w:eastAsia="ko-KR"/>
              </w:rPr>
            </w:pPr>
            <w:r w:rsidRPr="007A0C68">
              <w:rPr>
                <w:bCs/>
                <w:kern w:val="2"/>
                <w:sz w:val="24"/>
                <w:szCs w:val="24"/>
                <w:lang w:eastAsia="ko-KR"/>
              </w:rPr>
              <w:t>12.05.2022</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sz w:val="24"/>
                <w:szCs w:val="24"/>
                <w:lang w:eastAsia="ru-RU"/>
              </w:rPr>
            </w:pPr>
            <w:r w:rsidRPr="007A0C68">
              <w:rPr>
                <w:sz w:val="24"/>
                <w:szCs w:val="24"/>
                <w:lang w:eastAsia="ru-RU"/>
              </w:rPr>
              <w:t>Проведение в учебных группах беседы</w:t>
            </w:r>
          </w:p>
          <w:p w:rsidR="007A0C68" w:rsidRPr="007A0C68" w:rsidRDefault="007A0C68" w:rsidP="007A0C68">
            <w:pPr>
              <w:widowControl/>
              <w:suppressAutoHyphens/>
              <w:jc w:val="both"/>
              <w:rPr>
                <w:sz w:val="24"/>
                <w:szCs w:val="24"/>
                <w:lang w:eastAsia="ru-RU"/>
              </w:rPr>
            </w:pPr>
            <w:r w:rsidRPr="007A0C68">
              <w:rPr>
                <w:sz w:val="24"/>
                <w:szCs w:val="24"/>
                <w:lang w:eastAsia="ru-RU"/>
              </w:rPr>
              <w:t>- «Экология – это всё, что нас окружает»</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spacing w:after="200" w:line="276" w:lineRule="auto"/>
              <w:rPr>
                <w:rFonts w:ascii="Calibri" w:hAnsi="Calibri"/>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10</w:t>
            </w:r>
          </w:p>
        </w:tc>
      </w:tr>
      <w:tr w:rsidR="007A0C68" w:rsidRPr="007A0C68" w:rsidTr="00FC78A8">
        <w:trPr>
          <w:trHeight w:val="269"/>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both"/>
              <w:rPr>
                <w:bCs/>
                <w:kern w:val="2"/>
                <w:sz w:val="24"/>
                <w:szCs w:val="24"/>
                <w:lang w:eastAsia="ko-KR"/>
              </w:rPr>
            </w:pPr>
            <w:r w:rsidRPr="007A0C68">
              <w:rPr>
                <w:bCs/>
                <w:kern w:val="2"/>
                <w:sz w:val="24"/>
                <w:szCs w:val="24"/>
                <w:lang w:eastAsia="ko-KR"/>
              </w:rPr>
              <w:t>15.05.2021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bCs/>
                <w:kern w:val="2"/>
                <w:sz w:val="24"/>
                <w:szCs w:val="24"/>
                <w:lang w:eastAsia="ko-KR"/>
              </w:rPr>
            </w:pPr>
            <w:r w:rsidRPr="007A0C68">
              <w:rPr>
                <w:bCs/>
                <w:kern w:val="2"/>
                <w:sz w:val="24"/>
                <w:szCs w:val="24"/>
                <w:lang w:eastAsia="ko-KR"/>
              </w:rPr>
              <w:t>Международный день семьи</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spacing w:after="200" w:line="276" w:lineRule="auto"/>
              <w:rPr>
                <w:rFonts w:ascii="Calibri" w:hAnsi="Calibri"/>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Актовый зал</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rPr>
            </w:pPr>
            <w:r w:rsidRPr="007A0C68">
              <w:rPr>
                <w:sz w:val="24"/>
                <w:szCs w:val="24"/>
              </w:rPr>
              <w:t>Педагог-организатор</w:t>
            </w:r>
          </w:p>
          <w:p w:rsidR="007A0C68" w:rsidRPr="007A0C68" w:rsidRDefault="007A0C68" w:rsidP="007A0C68">
            <w:pPr>
              <w:widowControl/>
              <w:suppressAutoHyphens/>
              <w:rPr>
                <w:sz w:val="24"/>
                <w:szCs w:val="24"/>
              </w:rPr>
            </w:pPr>
            <w:r w:rsidRPr="007A0C68">
              <w:rPr>
                <w:sz w:val="24"/>
                <w:szCs w:val="24"/>
              </w:rPr>
              <w:t>Мастера и кураторы</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12</w:t>
            </w:r>
          </w:p>
        </w:tc>
      </w:tr>
      <w:tr w:rsidR="007A0C68" w:rsidRPr="007A0C68" w:rsidTr="00FC78A8">
        <w:trPr>
          <w:trHeight w:val="269"/>
        </w:trPr>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both"/>
              <w:rPr>
                <w:bCs/>
                <w:kern w:val="2"/>
                <w:sz w:val="24"/>
                <w:szCs w:val="24"/>
                <w:lang w:eastAsia="ko-KR"/>
              </w:rPr>
            </w:pPr>
            <w:r w:rsidRPr="007A0C68">
              <w:rPr>
                <w:bCs/>
                <w:kern w:val="2"/>
                <w:sz w:val="24"/>
                <w:szCs w:val="24"/>
                <w:lang w:eastAsia="ko-KR"/>
              </w:rPr>
              <w:t>17.05.2021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sz w:val="24"/>
                <w:szCs w:val="24"/>
                <w:lang w:eastAsia="ru-RU"/>
              </w:rPr>
            </w:pPr>
            <w:r w:rsidRPr="007A0C68">
              <w:rPr>
                <w:sz w:val="24"/>
                <w:szCs w:val="24"/>
                <w:lang w:eastAsia="ru-RU"/>
              </w:rPr>
              <w:t>Акция «Минута Телефона доверия»</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spacing w:after="200" w:line="276" w:lineRule="auto"/>
              <w:rPr>
                <w:rFonts w:ascii="Calibri" w:hAnsi="Calibri"/>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Актовый зал</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rPr>
            </w:pPr>
            <w:r w:rsidRPr="007A0C68">
              <w:rPr>
                <w:sz w:val="24"/>
                <w:szCs w:val="24"/>
              </w:rPr>
              <w:t>Педагог-психолог и ЮППП</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rPr>
                <w:kern w:val="2"/>
                <w:sz w:val="24"/>
                <w:szCs w:val="24"/>
                <w:lang w:eastAsia="ko-KR"/>
              </w:rPr>
            </w:pPr>
            <w:r w:rsidRPr="007A0C68">
              <w:rPr>
                <w:kern w:val="2"/>
                <w:sz w:val="24"/>
                <w:szCs w:val="24"/>
                <w:lang w:eastAsia="ko-KR"/>
              </w:rPr>
              <w:t>ЛР 3</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rPr>
                <w:kern w:val="2"/>
                <w:sz w:val="24"/>
                <w:szCs w:val="24"/>
                <w:lang w:eastAsia="ko-KR"/>
              </w:rPr>
            </w:pPr>
            <w:r w:rsidRPr="007A0C68">
              <w:rPr>
                <w:kern w:val="2"/>
                <w:sz w:val="24"/>
                <w:szCs w:val="24"/>
                <w:lang w:eastAsia="ko-KR"/>
              </w:rPr>
              <w:t>21.05.2022</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 xml:space="preserve">Проведение родительского собрания в группах на темы: </w:t>
            </w:r>
          </w:p>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«Профилактика правонарушений в техникуме».</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spacing w:after="200" w:line="276" w:lineRule="auto"/>
              <w:rPr>
                <w:rFonts w:ascii="Calibri" w:hAnsi="Calibri"/>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sz w:val="24"/>
                <w:szCs w:val="24"/>
                <w:lang w:eastAsia="ru-RU"/>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Классные 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rPr>
                <w:kern w:val="2"/>
                <w:sz w:val="24"/>
                <w:szCs w:val="24"/>
                <w:lang w:eastAsia="ko-KR"/>
              </w:rPr>
            </w:pPr>
            <w:r w:rsidRPr="007A0C68">
              <w:rPr>
                <w:kern w:val="2"/>
                <w:sz w:val="24"/>
                <w:szCs w:val="24"/>
                <w:lang w:eastAsia="ko-KR"/>
              </w:rPr>
              <w:t>ЛР 3</w:t>
            </w:r>
          </w:p>
          <w:p w:rsidR="007A0C68" w:rsidRPr="007A0C68" w:rsidRDefault="007A0C68" w:rsidP="007A0C68">
            <w:pPr>
              <w:rPr>
                <w:kern w:val="2"/>
                <w:sz w:val="24"/>
                <w:szCs w:val="24"/>
                <w:lang w:eastAsia="ko-KR"/>
              </w:rPr>
            </w:pPr>
            <w:r w:rsidRPr="007A0C68">
              <w:rPr>
                <w:kern w:val="2"/>
                <w:sz w:val="24"/>
                <w:szCs w:val="24"/>
                <w:lang w:eastAsia="ko-KR"/>
              </w:rPr>
              <w:t>ЛР 7</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rPr>
                <w:kern w:val="2"/>
                <w:sz w:val="24"/>
                <w:szCs w:val="24"/>
                <w:lang w:eastAsia="ko-KR"/>
              </w:rPr>
            </w:pPr>
            <w:r w:rsidRPr="007A0C68">
              <w:rPr>
                <w:kern w:val="2"/>
                <w:sz w:val="24"/>
                <w:szCs w:val="24"/>
                <w:lang w:eastAsia="ko-KR"/>
              </w:rPr>
              <w:t>27.05.2021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r w:rsidRPr="007A0C68">
              <w:rPr>
                <w:kern w:val="2"/>
                <w:sz w:val="24"/>
                <w:szCs w:val="24"/>
                <w:lang w:eastAsia="ko-KR"/>
              </w:rPr>
              <w:t xml:space="preserve">Кибербезопасность </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spacing w:after="200" w:line="276" w:lineRule="auto"/>
              <w:rPr>
                <w:rFonts w:ascii="Calibri" w:hAnsi="Calibri"/>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Кабинеты ЦОС</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kern w:val="2"/>
                <w:sz w:val="24"/>
                <w:szCs w:val="24"/>
                <w:lang w:eastAsia="ko-KR"/>
              </w:rPr>
            </w:pP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rPr>
                <w:kern w:val="2"/>
                <w:sz w:val="24"/>
                <w:szCs w:val="24"/>
                <w:lang w:eastAsia="ko-KR"/>
              </w:rPr>
            </w:pP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both"/>
              <w:rPr>
                <w:bCs/>
                <w:kern w:val="2"/>
                <w:sz w:val="24"/>
                <w:szCs w:val="24"/>
                <w:lang w:eastAsia="ko-KR"/>
              </w:rPr>
            </w:pPr>
            <w:r w:rsidRPr="007A0C68">
              <w:rPr>
                <w:bCs/>
                <w:kern w:val="2"/>
                <w:sz w:val="24"/>
                <w:szCs w:val="24"/>
                <w:lang w:eastAsia="ko-KR"/>
              </w:rPr>
              <w:t>28.05.2022</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bCs/>
                <w:kern w:val="2"/>
                <w:sz w:val="24"/>
                <w:szCs w:val="24"/>
                <w:lang w:eastAsia="ko-KR"/>
              </w:rPr>
            </w:pPr>
            <w:r w:rsidRPr="007A0C68">
              <w:rPr>
                <w:bCs/>
                <w:kern w:val="2"/>
                <w:sz w:val="24"/>
                <w:szCs w:val="24"/>
                <w:lang w:eastAsia="ko-KR"/>
              </w:rPr>
              <w:t>Проведение общетехникумовского собрания с родителями (законными представителями) обучающихся учебных групп, обучающихся, проживающих в общежитии:</w:t>
            </w:r>
            <w:r w:rsidRPr="007A0C68">
              <w:rPr>
                <w:rFonts w:ascii="Calibri" w:hAnsi="Calibri"/>
                <w:lang w:eastAsia="ru-RU"/>
              </w:rPr>
              <w:t xml:space="preserve"> </w:t>
            </w:r>
            <w:r w:rsidRPr="007A0C68">
              <w:rPr>
                <w:bCs/>
                <w:kern w:val="2"/>
                <w:sz w:val="24"/>
                <w:szCs w:val="24"/>
                <w:lang w:eastAsia="ko-KR"/>
              </w:rPr>
              <w:t xml:space="preserve">«Безопасность использования локальной сети Интернет и иными информационно-телекоммуникациоными сетями.  </w:t>
            </w:r>
          </w:p>
          <w:p w:rsidR="007A0C68" w:rsidRPr="007A0C68" w:rsidRDefault="007A0C68" w:rsidP="007A0C68">
            <w:pPr>
              <w:widowControl/>
              <w:suppressAutoHyphens/>
              <w:rPr>
                <w:bCs/>
                <w:kern w:val="2"/>
                <w:sz w:val="24"/>
                <w:szCs w:val="24"/>
                <w:lang w:eastAsia="ko-KR"/>
              </w:rPr>
            </w:pPr>
            <w:r w:rsidRPr="007A0C68">
              <w:rPr>
                <w:bCs/>
                <w:kern w:val="2"/>
                <w:sz w:val="24"/>
                <w:szCs w:val="24"/>
                <w:lang w:eastAsia="ko-KR"/>
              </w:rPr>
              <w:t xml:space="preserve"> «Психологическая помощь и поддержка обучающихся и их родителей.  </w:t>
            </w:r>
          </w:p>
          <w:p w:rsidR="007A0C68" w:rsidRPr="007A0C68" w:rsidRDefault="007A0C68" w:rsidP="007A0C68">
            <w:pPr>
              <w:widowControl/>
              <w:suppressAutoHyphens/>
              <w:rPr>
                <w:bCs/>
                <w:kern w:val="2"/>
                <w:sz w:val="24"/>
                <w:szCs w:val="24"/>
                <w:lang w:eastAsia="ko-KR"/>
              </w:rPr>
            </w:pPr>
            <w:r w:rsidRPr="007A0C68">
              <w:rPr>
                <w:bCs/>
                <w:kern w:val="2"/>
                <w:sz w:val="24"/>
                <w:szCs w:val="24"/>
                <w:lang w:eastAsia="ko-KR"/>
              </w:rPr>
              <w:t xml:space="preserve">«Сотрудничество колледжа и семьи в воспитании </w:t>
            </w:r>
            <w:r w:rsidRPr="007A0C68">
              <w:rPr>
                <w:bCs/>
                <w:kern w:val="2"/>
                <w:sz w:val="24"/>
                <w:szCs w:val="24"/>
                <w:lang w:eastAsia="ko-KR"/>
              </w:rPr>
              <w:lastRenderedPageBreak/>
              <w:t>студента» «Беседа по мерам безопасности в период  каникулярных дней»</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spacing w:after="200" w:line="276" w:lineRule="auto"/>
              <w:rPr>
                <w:rFonts w:ascii="Calibri" w:hAnsi="Calibri"/>
                <w:lang w:eastAsia="ru-RU"/>
              </w:rPr>
            </w:pPr>
            <w:r w:rsidRPr="007A0C68">
              <w:rPr>
                <w:sz w:val="24"/>
                <w:szCs w:val="24"/>
                <w:lang w:eastAsia="ru-RU"/>
              </w:rPr>
              <w:lastRenderedPageBreak/>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Актовый зал</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Администрация техникума</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10</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 xml:space="preserve">ЛР 12 </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both"/>
              <w:rPr>
                <w:bCs/>
                <w:kern w:val="2"/>
                <w:sz w:val="24"/>
                <w:szCs w:val="24"/>
                <w:lang w:eastAsia="ko-KR"/>
              </w:rPr>
            </w:pPr>
            <w:r w:rsidRPr="007A0C68">
              <w:rPr>
                <w:bCs/>
                <w:kern w:val="2"/>
                <w:sz w:val="24"/>
                <w:szCs w:val="24"/>
                <w:lang w:eastAsia="ko-KR"/>
              </w:rPr>
              <w:t xml:space="preserve">24.05.2021 </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bCs/>
                <w:kern w:val="2"/>
                <w:sz w:val="24"/>
                <w:szCs w:val="24"/>
                <w:lang w:eastAsia="ko-KR"/>
              </w:rPr>
            </w:pPr>
            <w:r w:rsidRPr="007A0C68">
              <w:rPr>
                <w:bCs/>
                <w:kern w:val="2"/>
                <w:sz w:val="24"/>
                <w:szCs w:val="24"/>
                <w:lang w:eastAsia="ko-KR"/>
              </w:rPr>
              <w:t>День славянской письменности</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spacing w:after="200" w:line="276" w:lineRule="auto"/>
              <w:rPr>
                <w:rFonts w:ascii="Calibri" w:hAnsi="Calibri"/>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Кабинет русского языка и литературы</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Преподаватель русского языка и литературы</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5</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14,21,28.05.2022</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hd w:val="clear" w:color="auto" w:fill="FFFFFF"/>
              <w:suppressAutoHyphens/>
              <w:autoSpaceDE/>
              <w:autoSpaceDN/>
              <w:jc w:val="both"/>
              <w:rPr>
                <w:sz w:val="24"/>
                <w:szCs w:val="24"/>
                <w:lang w:eastAsia="ru-RU"/>
              </w:rPr>
            </w:pPr>
            <w:r w:rsidRPr="007A0C68">
              <w:rPr>
                <w:sz w:val="24"/>
                <w:szCs w:val="24"/>
                <w:lang w:eastAsia="ru-RU"/>
              </w:rPr>
              <w:t>Акция «Чистая территория»:</w:t>
            </w:r>
            <w:r w:rsidRPr="007A0C68">
              <w:rPr>
                <w:sz w:val="24"/>
                <w:szCs w:val="24"/>
                <w:lang w:eastAsia="ru-RU"/>
              </w:rPr>
              <w:tab/>
            </w:r>
          </w:p>
          <w:p w:rsidR="007A0C68" w:rsidRPr="007A0C68" w:rsidRDefault="007A0C68" w:rsidP="007A0C68">
            <w:pPr>
              <w:widowControl/>
              <w:shd w:val="clear" w:color="auto" w:fill="FFFFFF"/>
              <w:suppressAutoHyphens/>
              <w:autoSpaceDE/>
              <w:autoSpaceDN/>
              <w:jc w:val="both"/>
              <w:rPr>
                <w:sz w:val="24"/>
                <w:szCs w:val="24"/>
                <w:lang w:eastAsia="ru-RU"/>
              </w:rPr>
            </w:pPr>
            <w:r w:rsidRPr="007A0C68">
              <w:rPr>
                <w:sz w:val="24"/>
                <w:szCs w:val="24"/>
                <w:lang w:eastAsia="ru-RU"/>
              </w:rPr>
              <w:t>- уборка и озеленение территории техникума</w:t>
            </w:r>
            <w:r w:rsidRPr="007A0C68">
              <w:rPr>
                <w:sz w:val="24"/>
                <w:szCs w:val="24"/>
                <w:lang w:eastAsia="ru-RU"/>
              </w:rPr>
              <w:tab/>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spacing w:after="200" w:line="276" w:lineRule="auto"/>
              <w:rPr>
                <w:rFonts w:ascii="Calibri" w:hAnsi="Calibri"/>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По плану</w:t>
            </w:r>
            <w:r w:rsidRPr="007A0C68">
              <w:rPr>
                <w:sz w:val="24"/>
                <w:szCs w:val="24"/>
                <w:lang w:eastAsia="ru-RU"/>
              </w:rPr>
              <w:tab/>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Классные руководители учебных груп</w:t>
            </w:r>
            <w:r w:rsidRPr="007A0C68">
              <w:rPr>
                <w:sz w:val="24"/>
                <w:szCs w:val="24"/>
                <w:lang w:eastAsia="ru-RU"/>
              </w:rPr>
              <w:tab/>
              <w:t>п</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sz w:val="24"/>
                <w:szCs w:val="24"/>
                <w:lang w:eastAsia="ru-RU"/>
              </w:rPr>
              <w:t>ЛР 10</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01.05.-31.05.2022</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both"/>
              <w:rPr>
                <w:bCs/>
                <w:kern w:val="2"/>
                <w:sz w:val="24"/>
                <w:szCs w:val="24"/>
                <w:lang w:eastAsia="ko-KR"/>
              </w:rPr>
            </w:pPr>
            <w:r w:rsidRPr="007A0C68">
              <w:rPr>
                <w:sz w:val="24"/>
                <w:szCs w:val="24"/>
                <w:lang w:eastAsia="ru-RU"/>
              </w:rPr>
              <w:t>Участие в городских, региональных, республиканских культурно-массовых мероприятиях, акциях, конкурсах, фестивалях художественного творчества, соревнованиях  и др.</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autoSpaceDE/>
              <w:autoSpaceDN/>
              <w:spacing w:after="200" w:line="276" w:lineRule="auto"/>
              <w:rPr>
                <w:rFonts w:ascii="Calibri" w:hAnsi="Calibri"/>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sz w:val="24"/>
                <w:szCs w:val="24"/>
                <w:lang w:eastAsia="ru-RU"/>
              </w:rPr>
              <w:t>По плану</w:t>
            </w:r>
          </w:p>
        </w:tc>
        <w:tc>
          <w:tcPr>
            <w:tcW w:w="7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jc w:val="both"/>
              <w:rPr>
                <w:kern w:val="2"/>
                <w:sz w:val="24"/>
                <w:szCs w:val="24"/>
                <w:lang w:eastAsia="ko-KR"/>
              </w:rPr>
            </w:pPr>
            <w:r w:rsidRPr="007A0C68">
              <w:rPr>
                <w:sz w:val="24"/>
                <w:szCs w:val="24"/>
                <w:lang w:eastAsia="ru-RU"/>
              </w:rPr>
              <w:t xml:space="preserve">  классные руководители,     воспитатель, преподаватели физкультуры</w:t>
            </w: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2</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7</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8</w:t>
            </w:r>
          </w:p>
        </w:tc>
      </w:tr>
      <w:tr w:rsidR="007A0C68" w:rsidRPr="007A0C68" w:rsidTr="00FC78A8">
        <w:tc>
          <w:tcPr>
            <w:tcW w:w="5000" w:type="pct"/>
            <w:gridSpan w:val="6"/>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center"/>
              <w:rPr>
                <w:b/>
                <w:kern w:val="2"/>
                <w:sz w:val="24"/>
                <w:szCs w:val="24"/>
                <w:lang w:eastAsia="ko-KR"/>
              </w:rPr>
            </w:pPr>
            <w:r w:rsidRPr="007A0C68">
              <w:rPr>
                <w:b/>
                <w:kern w:val="2"/>
                <w:sz w:val="24"/>
                <w:szCs w:val="24"/>
                <w:lang w:eastAsia="ko-KR"/>
              </w:rPr>
              <w:t>ИЮНЬ</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jc w:val="center"/>
              <w:rPr>
                <w:bCs/>
                <w:kern w:val="2"/>
                <w:sz w:val="24"/>
                <w:szCs w:val="24"/>
                <w:lang w:eastAsia="ko-KR"/>
              </w:rPr>
            </w:pPr>
            <w:r w:rsidRPr="007A0C68">
              <w:rPr>
                <w:bCs/>
                <w:kern w:val="2"/>
                <w:sz w:val="24"/>
                <w:szCs w:val="24"/>
                <w:lang w:eastAsia="ko-KR"/>
              </w:rPr>
              <w:t>06.06.-08.06.2022</w:t>
            </w:r>
          </w:p>
        </w:tc>
        <w:tc>
          <w:tcPr>
            <w:tcW w:w="1908"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bCs/>
                <w:kern w:val="2"/>
                <w:sz w:val="24"/>
                <w:szCs w:val="24"/>
                <w:lang w:eastAsia="ko-KR"/>
              </w:rPr>
            </w:pPr>
            <w:r w:rsidRPr="007A0C68">
              <w:rPr>
                <w:bCs/>
                <w:kern w:val="2"/>
                <w:sz w:val="24"/>
                <w:szCs w:val="24"/>
                <w:lang w:eastAsia="ko-KR"/>
              </w:rPr>
              <w:t>Учебные сборы</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3 курс</w:t>
            </w:r>
          </w:p>
        </w:tc>
        <w:tc>
          <w:tcPr>
            <w:tcW w:w="5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По плану</w:t>
            </w:r>
          </w:p>
        </w:tc>
        <w:tc>
          <w:tcPr>
            <w:tcW w:w="7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Преподаватели ОБЖ</w:t>
            </w: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1</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2</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7</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22.06.2022</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bCs/>
                <w:kern w:val="2"/>
                <w:sz w:val="24"/>
                <w:szCs w:val="24"/>
                <w:lang w:eastAsia="ko-KR"/>
              </w:rPr>
            </w:pPr>
            <w:r w:rsidRPr="007A0C68">
              <w:rPr>
                <w:bCs/>
                <w:kern w:val="2"/>
                <w:sz w:val="24"/>
                <w:szCs w:val="24"/>
                <w:lang w:eastAsia="ko-KR"/>
              </w:rPr>
              <w:t>День памяти и скорби:</w:t>
            </w:r>
          </w:p>
          <w:p w:rsidR="007A0C68" w:rsidRPr="007A0C68" w:rsidRDefault="007A0C68" w:rsidP="007A0C68">
            <w:pPr>
              <w:widowControl/>
              <w:suppressAutoHyphens/>
              <w:rPr>
                <w:bCs/>
                <w:kern w:val="2"/>
                <w:sz w:val="24"/>
                <w:szCs w:val="24"/>
                <w:lang w:eastAsia="ko-KR"/>
              </w:rPr>
            </w:pPr>
            <w:r w:rsidRPr="007A0C68">
              <w:rPr>
                <w:bCs/>
                <w:kern w:val="2"/>
                <w:sz w:val="24"/>
                <w:szCs w:val="24"/>
                <w:lang w:eastAsia="ko-KR"/>
              </w:rPr>
              <w:t xml:space="preserve">- видео-урок «Детство, обожженное войной»; </w:t>
            </w:r>
          </w:p>
          <w:p w:rsidR="007A0C68" w:rsidRPr="007A0C68" w:rsidRDefault="007A0C68" w:rsidP="007A0C68">
            <w:pPr>
              <w:widowControl/>
              <w:suppressAutoHyphens/>
              <w:rPr>
                <w:rFonts w:ascii="Arial" w:hAnsi="Arial" w:cs="Arial"/>
                <w:color w:val="000000"/>
                <w:sz w:val="21"/>
                <w:szCs w:val="21"/>
                <w:shd w:val="clear" w:color="auto" w:fill="FAFAFA"/>
                <w:lang w:eastAsia="ru-RU"/>
              </w:rPr>
            </w:pPr>
            <w:r w:rsidRPr="007A0C68">
              <w:rPr>
                <w:bCs/>
                <w:kern w:val="2"/>
                <w:sz w:val="24"/>
                <w:szCs w:val="24"/>
                <w:lang w:eastAsia="ko-KR"/>
              </w:rPr>
              <w:t xml:space="preserve">- классный час </w:t>
            </w:r>
            <w:r w:rsidRPr="007A0C68">
              <w:rPr>
                <w:color w:val="000000"/>
                <w:sz w:val="24"/>
                <w:szCs w:val="24"/>
                <w:shd w:val="clear" w:color="auto" w:fill="FAFAFA"/>
                <w:lang w:eastAsia="ru-RU"/>
              </w:rPr>
              <w:t>«Отчизне - жить и жизни быть»;</w:t>
            </w:r>
            <w:r w:rsidRPr="007A0C68">
              <w:rPr>
                <w:rFonts w:ascii="Arial" w:hAnsi="Arial" w:cs="Arial"/>
                <w:color w:val="000000"/>
                <w:sz w:val="21"/>
                <w:szCs w:val="21"/>
                <w:shd w:val="clear" w:color="auto" w:fill="FAFAFA"/>
                <w:lang w:eastAsia="ru-RU"/>
              </w:rPr>
              <w:t> </w:t>
            </w:r>
          </w:p>
          <w:p w:rsidR="007A0C68" w:rsidRPr="007A0C68" w:rsidRDefault="007A0C68" w:rsidP="007A0C68">
            <w:pPr>
              <w:widowControl/>
              <w:suppressAutoHyphens/>
              <w:jc w:val="both"/>
              <w:rPr>
                <w:bCs/>
                <w:kern w:val="2"/>
                <w:sz w:val="24"/>
                <w:szCs w:val="24"/>
                <w:lang w:eastAsia="ko-KR"/>
              </w:rPr>
            </w:pPr>
            <w:r w:rsidRPr="007A0C68">
              <w:rPr>
                <w:rFonts w:ascii="Arial" w:hAnsi="Arial" w:cs="Arial"/>
                <w:color w:val="000000"/>
                <w:sz w:val="21"/>
                <w:szCs w:val="21"/>
                <w:shd w:val="clear" w:color="auto" w:fill="FAFAFA"/>
                <w:lang w:eastAsia="ru-RU"/>
              </w:rPr>
              <w:t xml:space="preserve">- </w:t>
            </w:r>
            <w:r w:rsidRPr="007A0C68">
              <w:rPr>
                <w:color w:val="000000"/>
                <w:sz w:val="24"/>
                <w:szCs w:val="24"/>
                <w:shd w:val="clear" w:color="auto" w:fill="FAFAFA"/>
                <w:lang w:eastAsia="ru-RU"/>
              </w:rPr>
              <w:t>выставка «Я помню первый день войны…» (Солдатские судьбы)</w:t>
            </w:r>
            <w:r w:rsidRPr="007A0C68">
              <w:rPr>
                <w:rFonts w:ascii="Arial" w:hAnsi="Arial" w:cs="Arial"/>
                <w:color w:val="000000"/>
                <w:sz w:val="21"/>
                <w:szCs w:val="21"/>
                <w:shd w:val="clear" w:color="auto" w:fill="FAFAFA"/>
                <w:lang w:eastAsia="ru-RU"/>
              </w:rPr>
              <w:t xml:space="preserve"> </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spacing w:after="200" w:line="276" w:lineRule="auto"/>
              <w:rPr>
                <w:rFonts w:ascii="Calibri" w:hAnsi="Calibri"/>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sz w:val="24"/>
                <w:szCs w:val="24"/>
                <w:lang w:eastAsia="ru-RU"/>
              </w:rPr>
              <w:t>По плану</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 xml:space="preserve"> Соцпедагог,</w:t>
            </w:r>
          </w:p>
          <w:p w:rsidR="007A0C68" w:rsidRPr="007A0C68" w:rsidRDefault="007A0C68" w:rsidP="007A0C68">
            <w:pPr>
              <w:widowControl/>
              <w:suppressAutoHyphens/>
              <w:rPr>
                <w:kern w:val="2"/>
                <w:sz w:val="24"/>
                <w:szCs w:val="24"/>
                <w:lang w:eastAsia="ko-KR"/>
              </w:rPr>
            </w:pPr>
            <w:r w:rsidRPr="007A0C68">
              <w:rPr>
                <w:sz w:val="24"/>
                <w:szCs w:val="24"/>
                <w:lang w:eastAsia="ru-RU"/>
              </w:rPr>
              <w:t>руководители учебных групп</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1</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2</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3</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5</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23.06.2022</w:t>
            </w:r>
          </w:p>
        </w:tc>
        <w:tc>
          <w:tcPr>
            <w:tcW w:w="1908"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bCs/>
                <w:kern w:val="2"/>
                <w:sz w:val="24"/>
                <w:szCs w:val="24"/>
                <w:lang w:eastAsia="ko-KR"/>
              </w:rPr>
            </w:pPr>
            <w:r w:rsidRPr="007A0C68">
              <w:rPr>
                <w:spacing w:val="-6"/>
                <w:sz w:val="24"/>
                <w:szCs w:val="24"/>
                <w:lang w:eastAsia="ru-RU"/>
              </w:rPr>
              <w:t>Работа Совета профилактики</w:t>
            </w:r>
            <w:r w:rsidRPr="007A0C68">
              <w:rPr>
                <w:kern w:val="2"/>
                <w:sz w:val="24"/>
                <w:szCs w:val="24"/>
                <w:lang w:eastAsia="ko-KR"/>
              </w:rPr>
              <w:t xml:space="preserve"> правонарушений, Совета общественного поста наркологической профилактики (наркопост)</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autoSpaceDE/>
              <w:autoSpaceDN/>
              <w:spacing w:after="200" w:line="276" w:lineRule="auto"/>
              <w:rPr>
                <w:rFonts w:ascii="Calibri" w:hAnsi="Calibri"/>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 xml:space="preserve">По плану </w:t>
            </w:r>
          </w:p>
        </w:tc>
        <w:tc>
          <w:tcPr>
            <w:tcW w:w="7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Члены Совета</w:t>
            </w: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rPr>
                <w:kern w:val="2"/>
                <w:sz w:val="24"/>
                <w:szCs w:val="24"/>
                <w:lang w:eastAsia="ko-KR"/>
              </w:rPr>
            </w:pPr>
            <w:r w:rsidRPr="007A0C68">
              <w:rPr>
                <w:kern w:val="2"/>
                <w:sz w:val="24"/>
                <w:szCs w:val="24"/>
                <w:lang w:eastAsia="ko-KR"/>
              </w:rPr>
              <w:t>ЛР 3</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26.06.2021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pacing w:val="-6"/>
                <w:sz w:val="24"/>
                <w:szCs w:val="24"/>
                <w:lang w:eastAsia="ru-RU"/>
              </w:rPr>
            </w:pPr>
            <w:r w:rsidRPr="007A0C68">
              <w:rPr>
                <w:spacing w:val="-6"/>
                <w:sz w:val="24"/>
                <w:szCs w:val="24"/>
                <w:lang w:eastAsia="ru-RU"/>
              </w:rPr>
              <w:t>Операция «Каникулы»</w:t>
            </w:r>
          </w:p>
          <w:p w:rsidR="007A0C68" w:rsidRPr="007A0C68" w:rsidRDefault="007A0C68" w:rsidP="007A0C68">
            <w:pPr>
              <w:widowControl/>
              <w:suppressAutoHyphens/>
              <w:rPr>
                <w:spacing w:val="-6"/>
                <w:sz w:val="24"/>
                <w:szCs w:val="24"/>
                <w:lang w:eastAsia="ru-RU"/>
              </w:rPr>
            </w:pPr>
            <w:r w:rsidRPr="007A0C68">
              <w:rPr>
                <w:spacing w:val="-6"/>
                <w:sz w:val="24"/>
                <w:szCs w:val="24"/>
                <w:lang w:eastAsia="ru-RU"/>
              </w:rPr>
              <w:t xml:space="preserve">- соблюдение Комендантского часа, </w:t>
            </w:r>
          </w:p>
          <w:p w:rsidR="007A0C68" w:rsidRPr="007A0C68" w:rsidRDefault="007A0C68" w:rsidP="007A0C68">
            <w:pPr>
              <w:widowControl/>
              <w:suppressAutoHyphens/>
              <w:rPr>
                <w:spacing w:val="-6"/>
                <w:sz w:val="24"/>
                <w:szCs w:val="24"/>
                <w:lang w:eastAsia="ru-RU"/>
              </w:rPr>
            </w:pPr>
            <w:r w:rsidRPr="007A0C68">
              <w:rPr>
                <w:spacing w:val="-6"/>
                <w:sz w:val="24"/>
                <w:szCs w:val="24"/>
                <w:lang w:eastAsia="ru-RU"/>
              </w:rPr>
              <w:t xml:space="preserve">- ответственность родителей </w:t>
            </w:r>
          </w:p>
          <w:p w:rsidR="007A0C68" w:rsidRPr="007A0C68" w:rsidRDefault="007A0C68" w:rsidP="007A0C68">
            <w:pPr>
              <w:widowControl/>
              <w:suppressAutoHyphens/>
              <w:rPr>
                <w:spacing w:val="-6"/>
                <w:sz w:val="24"/>
                <w:szCs w:val="24"/>
                <w:lang w:eastAsia="ru-RU"/>
              </w:rPr>
            </w:pPr>
            <w:r w:rsidRPr="007A0C68">
              <w:rPr>
                <w:spacing w:val="-6"/>
                <w:sz w:val="24"/>
                <w:szCs w:val="24"/>
                <w:lang w:eastAsia="ru-RU"/>
              </w:rPr>
              <w:t>- летняя оздоровительная компания</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Учебные аудитории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rPr>
                <w:kern w:val="2"/>
                <w:sz w:val="24"/>
                <w:szCs w:val="24"/>
                <w:lang w:eastAsia="ko-KR"/>
              </w:rPr>
            </w:pPr>
            <w:r w:rsidRPr="007A0C68">
              <w:rPr>
                <w:kern w:val="2"/>
                <w:sz w:val="24"/>
                <w:szCs w:val="24"/>
                <w:lang w:eastAsia="ko-KR"/>
              </w:rPr>
              <w:t>ЛР 3</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29.06.2022</w:t>
            </w:r>
          </w:p>
        </w:tc>
        <w:tc>
          <w:tcPr>
            <w:tcW w:w="1908"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bCs/>
                <w:kern w:val="2"/>
                <w:sz w:val="24"/>
                <w:szCs w:val="24"/>
                <w:lang w:eastAsia="ko-KR"/>
              </w:rPr>
            </w:pPr>
            <w:r w:rsidRPr="007A0C68">
              <w:rPr>
                <w:rFonts w:eastAsia="Symbol"/>
                <w:sz w:val="24"/>
                <w:szCs w:val="24"/>
                <w:highlight w:val="white"/>
                <w:lang w:eastAsia="ru-RU"/>
              </w:rPr>
              <w:t>Торжественное вручение дипломов</w:t>
            </w:r>
          </w:p>
        </w:tc>
        <w:tc>
          <w:tcPr>
            <w:tcW w:w="581"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sz w:val="24"/>
                <w:szCs w:val="24"/>
                <w:lang w:eastAsia="ru-RU"/>
              </w:rPr>
              <w:t>4 курс</w:t>
            </w:r>
          </w:p>
        </w:tc>
        <w:tc>
          <w:tcPr>
            <w:tcW w:w="5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 xml:space="preserve">Актовый зал </w:t>
            </w:r>
          </w:p>
        </w:tc>
        <w:tc>
          <w:tcPr>
            <w:tcW w:w="792"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32"/>
                <w:sz w:val="24"/>
                <w:szCs w:val="24"/>
                <w:lang w:eastAsia="x-none"/>
              </w:rPr>
              <w:t xml:space="preserve"> Администрация техникума, кураторы и мастера п/о</w:t>
            </w:r>
          </w:p>
        </w:tc>
        <w:tc>
          <w:tcPr>
            <w:tcW w:w="416" w:type="pct"/>
            <w:tcBorders>
              <w:top w:val="single" w:sz="4" w:space="0" w:color="auto"/>
              <w:left w:val="single" w:sz="4" w:space="0" w:color="auto"/>
              <w:bottom w:val="single" w:sz="4" w:space="0" w:color="auto"/>
              <w:right w:val="single" w:sz="4" w:space="0" w:color="auto"/>
            </w:tcBorders>
            <w:hideMark/>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3</w:t>
            </w:r>
          </w:p>
          <w:p w:rsidR="007A0C68" w:rsidRPr="007A0C68" w:rsidRDefault="007A0C68" w:rsidP="007A0C68">
            <w:pPr>
              <w:widowControl/>
              <w:suppressAutoHyphens/>
              <w:rPr>
                <w:kern w:val="2"/>
                <w:sz w:val="24"/>
                <w:szCs w:val="24"/>
                <w:lang w:eastAsia="ko-KR"/>
              </w:rPr>
            </w:pPr>
            <w:r w:rsidRPr="007A0C68">
              <w:rPr>
                <w:kern w:val="2"/>
                <w:sz w:val="24"/>
                <w:szCs w:val="24"/>
                <w:lang w:eastAsia="ko-KR"/>
              </w:rPr>
              <w:t>ЛР 11</w:t>
            </w:r>
          </w:p>
        </w:tc>
      </w:tr>
      <w:tr w:rsidR="007A0C68" w:rsidRPr="007A0C68" w:rsidTr="00FC78A8">
        <w:tc>
          <w:tcPr>
            <w:tcW w:w="5000" w:type="pct"/>
            <w:gridSpan w:val="6"/>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center"/>
              <w:rPr>
                <w:b/>
                <w:kern w:val="2"/>
                <w:sz w:val="24"/>
                <w:szCs w:val="24"/>
                <w:lang w:eastAsia="ko-KR"/>
              </w:rPr>
            </w:pPr>
            <w:r w:rsidRPr="007A0C68">
              <w:rPr>
                <w:b/>
                <w:kern w:val="2"/>
                <w:sz w:val="24"/>
                <w:szCs w:val="24"/>
                <w:lang w:eastAsia="ko-KR"/>
              </w:rPr>
              <w:t>ИЮЛЬ</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lastRenderedPageBreak/>
              <w:t>08.07.2021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rFonts w:eastAsia="Symbol"/>
                <w:sz w:val="24"/>
                <w:szCs w:val="24"/>
                <w:highlight w:val="white"/>
                <w:lang w:eastAsia="ru-RU"/>
              </w:rPr>
            </w:pPr>
            <w:r w:rsidRPr="007A0C68">
              <w:rPr>
                <w:rFonts w:eastAsia="Symbol"/>
                <w:sz w:val="24"/>
                <w:szCs w:val="24"/>
                <w:highlight w:val="white"/>
                <w:lang w:eastAsia="ru-RU"/>
              </w:rPr>
              <w:t xml:space="preserve">День семьи, любви и верности </w:t>
            </w:r>
          </w:p>
          <w:p w:rsidR="007A0C68" w:rsidRPr="007A0C68" w:rsidRDefault="007A0C68" w:rsidP="007A0C68">
            <w:pPr>
              <w:widowControl/>
              <w:suppressAutoHyphens/>
              <w:rPr>
                <w:rFonts w:eastAsia="Symbol"/>
                <w:sz w:val="24"/>
                <w:szCs w:val="24"/>
                <w:highlight w:val="white"/>
                <w:lang w:eastAsia="ru-RU"/>
              </w:rPr>
            </w:pPr>
            <w:r w:rsidRPr="007A0C68">
              <w:rPr>
                <w:rFonts w:eastAsia="Symbol"/>
                <w:sz w:val="24"/>
                <w:szCs w:val="24"/>
                <w:highlight w:val="white"/>
                <w:lang w:eastAsia="ru-RU"/>
              </w:rPr>
              <w:t>- фотоконкурс</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Социальные сети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32"/>
                <w:sz w:val="24"/>
                <w:szCs w:val="24"/>
                <w:lang w:eastAsia="x-none"/>
              </w:rPr>
            </w:pPr>
            <w:r w:rsidRPr="007A0C68">
              <w:rPr>
                <w:kern w:val="32"/>
                <w:sz w:val="24"/>
                <w:szCs w:val="24"/>
                <w:lang w:eastAsia="x-none"/>
              </w:rPr>
              <w:t>Педагог-организатор</w:t>
            </w:r>
          </w:p>
          <w:p w:rsidR="007A0C68" w:rsidRPr="007A0C68" w:rsidRDefault="007A0C68" w:rsidP="007A0C68">
            <w:pPr>
              <w:widowControl/>
              <w:suppressAutoHyphens/>
              <w:rPr>
                <w:kern w:val="32"/>
                <w:sz w:val="24"/>
                <w:szCs w:val="24"/>
                <w:lang w:eastAsia="x-none"/>
              </w:rPr>
            </w:pPr>
            <w:r w:rsidRPr="007A0C68">
              <w:rPr>
                <w:kern w:val="32"/>
                <w:sz w:val="24"/>
                <w:szCs w:val="24"/>
                <w:lang w:eastAsia="x-none"/>
              </w:rPr>
              <w:t>Мастера п/о</w:t>
            </w:r>
          </w:p>
          <w:p w:rsidR="007A0C68" w:rsidRPr="007A0C68" w:rsidRDefault="007A0C68" w:rsidP="007A0C68">
            <w:pPr>
              <w:widowControl/>
              <w:suppressAutoHyphens/>
              <w:rPr>
                <w:kern w:val="32"/>
                <w:sz w:val="24"/>
                <w:szCs w:val="24"/>
                <w:lang w:eastAsia="x-none"/>
              </w:rPr>
            </w:pPr>
            <w:r w:rsidRPr="007A0C68">
              <w:rPr>
                <w:kern w:val="32"/>
                <w:sz w:val="24"/>
                <w:szCs w:val="24"/>
                <w:lang w:eastAsia="x-none"/>
              </w:rPr>
              <w:t>кураторы</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ЛР6</w:t>
            </w:r>
          </w:p>
        </w:tc>
      </w:tr>
      <w:tr w:rsidR="007A0C68" w:rsidRPr="007A0C68" w:rsidTr="00FC78A8">
        <w:tc>
          <w:tcPr>
            <w:tcW w:w="5000" w:type="pct"/>
            <w:gridSpan w:val="6"/>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jc w:val="center"/>
              <w:rPr>
                <w:b/>
                <w:kern w:val="2"/>
                <w:sz w:val="24"/>
                <w:szCs w:val="24"/>
                <w:lang w:eastAsia="ko-KR"/>
              </w:rPr>
            </w:pPr>
            <w:r w:rsidRPr="007A0C68">
              <w:rPr>
                <w:b/>
                <w:kern w:val="2"/>
                <w:sz w:val="24"/>
                <w:szCs w:val="24"/>
                <w:lang w:eastAsia="ko-KR"/>
              </w:rPr>
              <w:t xml:space="preserve">АВГУСТ </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09.08.2021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rFonts w:eastAsia="Symbol"/>
                <w:sz w:val="24"/>
                <w:szCs w:val="24"/>
                <w:highlight w:val="white"/>
                <w:lang w:eastAsia="ru-RU"/>
              </w:rPr>
            </w:pPr>
            <w:r w:rsidRPr="007A0C68">
              <w:rPr>
                <w:rFonts w:eastAsia="Symbol"/>
                <w:sz w:val="24"/>
                <w:szCs w:val="24"/>
                <w:highlight w:val="white"/>
                <w:lang w:eastAsia="ru-RU"/>
              </w:rPr>
              <w:t>Международный день коренных народов</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 xml:space="preserve">Социальные сети </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32"/>
                <w:sz w:val="24"/>
                <w:szCs w:val="24"/>
                <w:lang w:eastAsia="x-none"/>
              </w:rPr>
            </w:pPr>
            <w:r w:rsidRPr="007A0C68">
              <w:rPr>
                <w:kern w:val="32"/>
                <w:sz w:val="24"/>
                <w:szCs w:val="24"/>
                <w:lang w:eastAsia="x-none"/>
              </w:rPr>
              <w:t>Педагог-организатор Мастера п/о кураторы</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6</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14.08.2021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rFonts w:eastAsia="Symbol"/>
                <w:sz w:val="24"/>
                <w:szCs w:val="24"/>
                <w:highlight w:val="white"/>
                <w:lang w:eastAsia="ru-RU"/>
              </w:rPr>
            </w:pPr>
            <w:r w:rsidRPr="007A0C68">
              <w:rPr>
                <w:rFonts w:eastAsia="Symbol"/>
                <w:sz w:val="24"/>
                <w:szCs w:val="24"/>
                <w:highlight w:val="white"/>
                <w:lang w:eastAsia="ru-RU"/>
              </w:rPr>
              <w:t xml:space="preserve">День Физкультурника </w:t>
            </w:r>
          </w:p>
          <w:p w:rsidR="007A0C68" w:rsidRPr="007A0C68" w:rsidRDefault="007A0C68" w:rsidP="007A0C68">
            <w:pPr>
              <w:widowControl/>
              <w:suppressAutoHyphens/>
              <w:rPr>
                <w:rFonts w:eastAsia="Symbol"/>
                <w:sz w:val="24"/>
                <w:szCs w:val="24"/>
                <w:highlight w:val="white"/>
                <w:lang w:eastAsia="ru-RU"/>
              </w:rPr>
            </w:pPr>
            <w:r w:rsidRPr="007A0C68">
              <w:rPr>
                <w:rFonts w:eastAsia="Symbol"/>
                <w:sz w:val="24"/>
                <w:szCs w:val="24"/>
                <w:highlight w:val="white"/>
                <w:lang w:eastAsia="ru-RU"/>
              </w:rPr>
              <w:t>- фото студентов, занимающихся спортом</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Социальные сети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spacing w:after="200" w:line="276" w:lineRule="auto"/>
              <w:rPr>
                <w:rFonts w:ascii="Calibri" w:hAnsi="Calibri"/>
                <w:lang w:eastAsia="ru-RU"/>
              </w:rPr>
            </w:pPr>
            <w:r w:rsidRPr="007A0C68">
              <w:rPr>
                <w:kern w:val="32"/>
                <w:sz w:val="24"/>
                <w:szCs w:val="24"/>
                <w:lang w:eastAsia="x-none"/>
              </w:rPr>
              <w:t>Педагог-организатор Мастера п/о кураторы</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9</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15.08.2021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rFonts w:eastAsia="Symbol"/>
                <w:sz w:val="24"/>
                <w:szCs w:val="24"/>
                <w:highlight w:val="white"/>
                <w:lang w:eastAsia="ru-RU"/>
              </w:rPr>
            </w:pPr>
            <w:r w:rsidRPr="007A0C68">
              <w:rPr>
                <w:rFonts w:eastAsia="Symbol"/>
                <w:sz w:val="24"/>
                <w:szCs w:val="24"/>
                <w:highlight w:val="white"/>
                <w:lang w:eastAsia="ru-RU"/>
              </w:rPr>
              <w:t>День Республики Тыва</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spacing w:after="200" w:line="276" w:lineRule="auto"/>
              <w:rPr>
                <w:rFonts w:ascii="Calibri" w:hAnsi="Calibri"/>
                <w:lang w:eastAsia="ru-RU"/>
              </w:rPr>
            </w:pPr>
            <w:r w:rsidRPr="007A0C68">
              <w:rPr>
                <w:kern w:val="2"/>
                <w:sz w:val="24"/>
                <w:szCs w:val="24"/>
                <w:lang w:eastAsia="ko-KR"/>
              </w:rPr>
              <w:t>Социальные сети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spacing w:after="200" w:line="276" w:lineRule="auto"/>
              <w:rPr>
                <w:rFonts w:ascii="Calibri" w:hAnsi="Calibri"/>
                <w:lang w:eastAsia="ru-RU"/>
              </w:rPr>
            </w:pPr>
            <w:r w:rsidRPr="007A0C68">
              <w:rPr>
                <w:kern w:val="32"/>
                <w:sz w:val="24"/>
                <w:szCs w:val="24"/>
                <w:lang w:eastAsia="x-none"/>
              </w:rPr>
              <w:t>Педагог-организатор Мастера п/о кураторы</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5</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17.08.2021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rFonts w:eastAsia="Symbol"/>
                <w:sz w:val="24"/>
                <w:szCs w:val="24"/>
                <w:highlight w:val="white"/>
                <w:lang w:eastAsia="ru-RU"/>
              </w:rPr>
            </w:pPr>
            <w:r w:rsidRPr="007A0C68">
              <w:rPr>
                <w:rFonts w:eastAsia="Symbol"/>
                <w:sz w:val="24"/>
                <w:szCs w:val="24"/>
                <w:highlight w:val="white"/>
                <w:lang w:eastAsia="ru-RU"/>
              </w:rPr>
              <w:t>День Хоомея</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spacing w:after="200" w:line="276" w:lineRule="auto"/>
              <w:rPr>
                <w:rFonts w:ascii="Calibri" w:hAnsi="Calibri"/>
                <w:lang w:eastAsia="ru-RU"/>
              </w:rPr>
            </w:pPr>
            <w:r w:rsidRPr="007A0C68">
              <w:rPr>
                <w:kern w:val="2"/>
                <w:sz w:val="24"/>
                <w:szCs w:val="24"/>
                <w:lang w:eastAsia="ko-KR"/>
              </w:rPr>
              <w:t>Социальные сети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32"/>
                <w:sz w:val="24"/>
                <w:szCs w:val="24"/>
                <w:lang w:eastAsia="x-none"/>
              </w:rPr>
            </w:pPr>
            <w:r w:rsidRPr="007A0C68">
              <w:rPr>
                <w:kern w:val="32"/>
                <w:sz w:val="24"/>
                <w:szCs w:val="24"/>
                <w:lang w:eastAsia="x-none"/>
              </w:rPr>
              <w:t>Педагог-организатор</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5</w:t>
            </w:r>
          </w:p>
        </w:tc>
      </w:tr>
      <w:tr w:rsidR="007A0C68" w:rsidRPr="007A0C68" w:rsidTr="00FC78A8">
        <w:tc>
          <w:tcPr>
            <w:tcW w:w="71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jc w:val="center"/>
              <w:rPr>
                <w:bCs/>
                <w:kern w:val="2"/>
                <w:sz w:val="24"/>
                <w:szCs w:val="24"/>
                <w:lang w:eastAsia="ko-KR"/>
              </w:rPr>
            </w:pPr>
            <w:r w:rsidRPr="007A0C68">
              <w:rPr>
                <w:bCs/>
                <w:kern w:val="2"/>
                <w:sz w:val="24"/>
                <w:szCs w:val="24"/>
                <w:lang w:eastAsia="ko-KR"/>
              </w:rPr>
              <w:t>22.08.2021</w:t>
            </w:r>
          </w:p>
        </w:tc>
        <w:tc>
          <w:tcPr>
            <w:tcW w:w="1908"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rFonts w:eastAsia="Symbol"/>
                <w:sz w:val="24"/>
                <w:szCs w:val="24"/>
                <w:highlight w:val="white"/>
                <w:lang w:eastAsia="ru-RU"/>
              </w:rPr>
            </w:pPr>
            <w:r w:rsidRPr="007A0C68">
              <w:rPr>
                <w:rFonts w:eastAsia="Symbol"/>
                <w:sz w:val="24"/>
                <w:szCs w:val="24"/>
                <w:highlight w:val="white"/>
                <w:lang w:eastAsia="ru-RU"/>
              </w:rPr>
              <w:t>День Государственного Флага Российской Федерации</w:t>
            </w:r>
          </w:p>
        </w:tc>
        <w:tc>
          <w:tcPr>
            <w:tcW w:w="581"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sz w:val="24"/>
                <w:szCs w:val="24"/>
                <w:lang w:eastAsia="ru-RU"/>
              </w:rPr>
            </w:pPr>
            <w:r w:rsidRPr="007A0C68">
              <w:rPr>
                <w:sz w:val="24"/>
                <w:szCs w:val="24"/>
                <w:lang w:eastAsia="ru-RU"/>
              </w:rPr>
              <w:t>1-4 курс</w:t>
            </w:r>
          </w:p>
        </w:tc>
        <w:tc>
          <w:tcPr>
            <w:tcW w:w="5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autoSpaceDE/>
              <w:autoSpaceDN/>
              <w:spacing w:after="200" w:line="276" w:lineRule="auto"/>
              <w:rPr>
                <w:rFonts w:ascii="Calibri" w:hAnsi="Calibri"/>
                <w:lang w:eastAsia="ru-RU"/>
              </w:rPr>
            </w:pPr>
            <w:r w:rsidRPr="007A0C68">
              <w:rPr>
                <w:kern w:val="2"/>
                <w:sz w:val="24"/>
                <w:szCs w:val="24"/>
                <w:lang w:eastAsia="ko-KR"/>
              </w:rPr>
              <w:t>Социальные сети</w:t>
            </w:r>
          </w:p>
        </w:tc>
        <w:tc>
          <w:tcPr>
            <w:tcW w:w="792"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32"/>
                <w:sz w:val="24"/>
                <w:szCs w:val="24"/>
                <w:lang w:eastAsia="x-none"/>
              </w:rPr>
            </w:pPr>
            <w:r w:rsidRPr="007A0C68">
              <w:rPr>
                <w:kern w:val="32"/>
                <w:sz w:val="24"/>
                <w:szCs w:val="24"/>
                <w:lang w:eastAsia="x-none"/>
              </w:rPr>
              <w:t>Педагог-организатор Мастера п/о кураторы</w:t>
            </w:r>
          </w:p>
        </w:tc>
        <w:tc>
          <w:tcPr>
            <w:tcW w:w="416" w:type="pct"/>
            <w:tcBorders>
              <w:top w:val="single" w:sz="4" w:space="0" w:color="auto"/>
              <w:left w:val="single" w:sz="4" w:space="0" w:color="auto"/>
              <w:bottom w:val="single" w:sz="4" w:space="0" w:color="auto"/>
              <w:right w:val="single" w:sz="4" w:space="0" w:color="auto"/>
            </w:tcBorders>
          </w:tcPr>
          <w:p w:rsidR="007A0C68" w:rsidRPr="007A0C68" w:rsidRDefault="007A0C68" w:rsidP="007A0C68">
            <w:pPr>
              <w:widowControl/>
              <w:suppressAutoHyphens/>
              <w:rPr>
                <w:kern w:val="2"/>
                <w:sz w:val="24"/>
                <w:szCs w:val="24"/>
                <w:lang w:eastAsia="ko-KR"/>
              </w:rPr>
            </w:pPr>
            <w:r w:rsidRPr="007A0C68">
              <w:rPr>
                <w:kern w:val="2"/>
                <w:sz w:val="24"/>
                <w:szCs w:val="24"/>
                <w:lang w:eastAsia="ko-KR"/>
              </w:rPr>
              <w:t>ЛР 5</w:t>
            </w:r>
          </w:p>
        </w:tc>
      </w:tr>
    </w:tbl>
    <w:p w:rsidR="007A0C68" w:rsidRPr="006B747E" w:rsidRDefault="007A0C68" w:rsidP="007A0C68">
      <w:pPr>
        <w:adjustRightInd w:val="0"/>
        <w:ind w:right="-1"/>
        <w:rPr>
          <w:b/>
          <w:kern w:val="2"/>
          <w:lang w:eastAsia="ko-KR"/>
        </w:rPr>
      </w:pPr>
      <w:bookmarkStart w:id="12" w:name="_GoBack"/>
      <w:bookmarkEnd w:id="11"/>
      <w:bookmarkEnd w:id="12"/>
    </w:p>
    <w:sectPr w:rsidR="007A0C68" w:rsidRPr="006B747E" w:rsidSect="00043511">
      <w:pgSz w:w="16840" w:h="11907" w:orient="landscape"/>
      <w:pgMar w:top="1418" w:right="1134" w:bottom="851" w:left="992"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78E" w:rsidRDefault="008E778E">
      <w:r>
        <w:separator/>
      </w:r>
    </w:p>
  </w:endnote>
  <w:endnote w:type="continuationSeparator" w:id="0">
    <w:p w:rsidR="008E778E" w:rsidRDefault="008E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78E" w:rsidRDefault="008E778E">
      <w:r>
        <w:separator/>
      </w:r>
    </w:p>
  </w:footnote>
  <w:footnote w:type="continuationSeparator" w:id="0">
    <w:p w:rsidR="008E778E" w:rsidRDefault="008E7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F4B" w:rsidRDefault="003E0F4B">
    <w:pPr>
      <w:pStyle w:val="af3"/>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000001B"/>
    <w:multiLevelType w:val="multilevel"/>
    <w:tmpl w:val="0000001B"/>
    <w:name w:val="WW8Num2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1C"/>
    <w:multiLevelType w:val="multilevel"/>
    <w:tmpl w:val="0000001C"/>
    <w:name w:val="WW8Num2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000001D"/>
    <w:multiLevelType w:val="multilevel"/>
    <w:tmpl w:val="0000001D"/>
    <w:name w:val="WW8Num2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15:restartNumberingAfterBreak="0">
    <w:nsid w:val="00000022"/>
    <w:multiLevelType w:val="multilevel"/>
    <w:tmpl w:val="00000022"/>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36A5B"/>
    <w:rsid w:val="00007D3D"/>
    <w:rsid w:val="0003449B"/>
    <w:rsid w:val="00036DD6"/>
    <w:rsid w:val="000401B2"/>
    <w:rsid w:val="00043511"/>
    <w:rsid w:val="000442D0"/>
    <w:rsid w:val="00057569"/>
    <w:rsid w:val="00064062"/>
    <w:rsid w:val="00072AD7"/>
    <w:rsid w:val="00094CA1"/>
    <w:rsid w:val="00096BF0"/>
    <w:rsid w:val="000B7DF6"/>
    <w:rsid w:val="000C15A6"/>
    <w:rsid w:val="000C5C07"/>
    <w:rsid w:val="000D5295"/>
    <w:rsid w:val="000D659D"/>
    <w:rsid w:val="000E6FD0"/>
    <w:rsid w:val="000E7196"/>
    <w:rsid w:val="0010125D"/>
    <w:rsid w:val="00105C08"/>
    <w:rsid w:val="00113C50"/>
    <w:rsid w:val="00114C98"/>
    <w:rsid w:val="0011628E"/>
    <w:rsid w:val="00125B91"/>
    <w:rsid w:val="00152738"/>
    <w:rsid w:val="00153B6A"/>
    <w:rsid w:val="00154F18"/>
    <w:rsid w:val="001973C0"/>
    <w:rsid w:val="001A45FC"/>
    <w:rsid w:val="001B4CA1"/>
    <w:rsid w:val="001C3686"/>
    <w:rsid w:val="001C37AA"/>
    <w:rsid w:val="001C7931"/>
    <w:rsid w:val="001D2A68"/>
    <w:rsid w:val="001D4D94"/>
    <w:rsid w:val="001D6C50"/>
    <w:rsid w:val="001D7377"/>
    <w:rsid w:val="001E6C77"/>
    <w:rsid w:val="001E7EA4"/>
    <w:rsid w:val="001F569D"/>
    <w:rsid w:val="00212C36"/>
    <w:rsid w:val="0022067B"/>
    <w:rsid w:val="002621F7"/>
    <w:rsid w:val="002655A3"/>
    <w:rsid w:val="0027564A"/>
    <w:rsid w:val="00282EF5"/>
    <w:rsid w:val="00284352"/>
    <w:rsid w:val="00284B7C"/>
    <w:rsid w:val="002A5503"/>
    <w:rsid w:val="002A678E"/>
    <w:rsid w:val="00322267"/>
    <w:rsid w:val="003247F6"/>
    <w:rsid w:val="003328C5"/>
    <w:rsid w:val="00336FB6"/>
    <w:rsid w:val="00340006"/>
    <w:rsid w:val="00352041"/>
    <w:rsid w:val="00363011"/>
    <w:rsid w:val="00367103"/>
    <w:rsid w:val="00381906"/>
    <w:rsid w:val="0039361E"/>
    <w:rsid w:val="00396987"/>
    <w:rsid w:val="003B5ACB"/>
    <w:rsid w:val="003C28B8"/>
    <w:rsid w:val="003C698D"/>
    <w:rsid w:val="003E01AE"/>
    <w:rsid w:val="003E0F4B"/>
    <w:rsid w:val="003E3583"/>
    <w:rsid w:val="003E75E6"/>
    <w:rsid w:val="003F2F60"/>
    <w:rsid w:val="003F7BAF"/>
    <w:rsid w:val="00401D6E"/>
    <w:rsid w:val="00402F85"/>
    <w:rsid w:val="00412D8D"/>
    <w:rsid w:val="004208B3"/>
    <w:rsid w:val="0042260B"/>
    <w:rsid w:val="00436A5B"/>
    <w:rsid w:val="00440008"/>
    <w:rsid w:val="00455FD5"/>
    <w:rsid w:val="00457946"/>
    <w:rsid w:val="00457D31"/>
    <w:rsid w:val="00467C19"/>
    <w:rsid w:val="00476B5B"/>
    <w:rsid w:val="004A47A8"/>
    <w:rsid w:val="004B0C84"/>
    <w:rsid w:val="004B16A8"/>
    <w:rsid w:val="004C2535"/>
    <w:rsid w:val="004C3BE0"/>
    <w:rsid w:val="004D7087"/>
    <w:rsid w:val="005078EC"/>
    <w:rsid w:val="005211F8"/>
    <w:rsid w:val="00541F9E"/>
    <w:rsid w:val="0055153F"/>
    <w:rsid w:val="00553609"/>
    <w:rsid w:val="00554903"/>
    <w:rsid w:val="00576E29"/>
    <w:rsid w:val="005963A6"/>
    <w:rsid w:val="005B219E"/>
    <w:rsid w:val="005C0D2C"/>
    <w:rsid w:val="005E14E0"/>
    <w:rsid w:val="005E2262"/>
    <w:rsid w:val="005E3510"/>
    <w:rsid w:val="005E5CA3"/>
    <w:rsid w:val="005F5E64"/>
    <w:rsid w:val="00612891"/>
    <w:rsid w:val="00620090"/>
    <w:rsid w:val="00621DA7"/>
    <w:rsid w:val="00630035"/>
    <w:rsid w:val="00634097"/>
    <w:rsid w:val="00634344"/>
    <w:rsid w:val="0066335E"/>
    <w:rsid w:val="00664F28"/>
    <w:rsid w:val="00666812"/>
    <w:rsid w:val="00674BE2"/>
    <w:rsid w:val="006A25C8"/>
    <w:rsid w:val="006A5590"/>
    <w:rsid w:val="006B747E"/>
    <w:rsid w:val="006B7C58"/>
    <w:rsid w:val="006C10F9"/>
    <w:rsid w:val="006C2E03"/>
    <w:rsid w:val="006E70A8"/>
    <w:rsid w:val="006E78B2"/>
    <w:rsid w:val="00706C4A"/>
    <w:rsid w:val="00713BBB"/>
    <w:rsid w:val="00736233"/>
    <w:rsid w:val="0074229E"/>
    <w:rsid w:val="0074377E"/>
    <w:rsid w:val="007447BD"/>
    <w:rsid w:val="00756715"/>
    <w:rsid w:val="00757108"/>
    <w:rsid w:val="0076018D"/>
    <w:rsid w:val="00767777"/>
    <w:rsid w:val="00772DDD"/>
    <w:rsid w:val="0077454F"/>
    <w:rsid w:val="007A0834"/>
    <w:rsid w:val="007A0C68"/>
    <w:rsid w:val="007A468C"/>
    <w:rsid w:val="007B2E29"/>
    <w:rsid w:val="007B3C2C"/>
    <w:rsid w:val="007B3DF5"/>
    <w:rsid w:val="007C081B"/>
    <w:rsid w:val="007C5B2F"/>
    <w:rsid w:val="007C787A"/>
    <w:rsid w:val="007C7A56"/>
    <w:rsid w:val="007D628A"/>
    <w:rsid w:val="007D6F14"/>
    <w:rsid w:val="007E036D"/>
    <w:rsid w:val="007E5C65"/>
    <w:rsid w:val="007F1EF8"/>
    <w:rsid w:val="007F79FA"/>
    <w:rsid w:val="0081431C"/>
    <w:rsid w:val="008233C1"/>
    <w:rsid w:val="00850771"/>
    <w:rsid w:val="00855C01"/>
    <w:rsid w:val="00856000"/>
    <w:rsid w:val="00862A3F"/>
    <w:rsid w:val="00865071"/>
    <w:rsid w:val="00865756"/>
    <w:rsid w:val="00867B28"/>
    <w:rsid w:val="008776F2"/>
    <w:rsid w:val="0089068D"/>
    <w:rsid w:val="0089440C"/>
    <w:rsid w:val="008B7EB7"/>
    <w:rsid w:val="008E3A8B"/>
    <w:rsid w:val="008E778E"/>
    <w:rsid w:val="008F6A54"/>
    <w:rsid w:val="00903F97"/>
    <w:rsid w:val="00904D1B"/>
    <w:rsid w:val="00921F5F"/>
    <w:rsid w:val="00922C44"/>
    <w:rsid w:val="00935283"/>
    <w:rsid w:val="00943A0B"/>
    <w:rsid w:val="0095421C"/>
    <w:rsid w:val="00956613"/>
    <w:rsid w:val="00971ED7"/>
    <w:rsid w:val="00973B2A"/>
    <w:rsid w:val="00975274"/>
    <w:rsid w:val="00984822"/>
    <w:rsid w:val="00997109"/>
    <w:rsid w:val="009C0266"/>
    <w:rsid w:val="009C092E"/>
    <w:rsid w:val="009E0F3E"/>
    <w:rsid w:val="009E5A6D"/>
    <w:rsid w:val="009F5DF9"/>
    <w:rsid w:val="00A00995"/>
    <w:rsid w:val="00A17307"/>
    <w:rsid w:val="00A26016"/>
    <w:rsid w:val="00A417EF"/>
    <w:rsid w:val="00A4646F"/>
    <w:rsid w:val="00A532C1"/>
    <w:rsid w:val="00A55DA8"/>
    <w:rsid w:val="00A639BD"/>
    <w:rsid w:val="00A76B03"/>
    <w:rsid w:val="00A77C89"/>
    <w:rsid w:val="00A833FD"/>
    <w:rsid w:val="00A83BAB"/>
    <w:rsid w:val="00AA5916"/>
    <w:rsid w:val="00AB4328"/>
    <w:rsid w:val="00AE2EF9"/>
    <w:rsid w:val="00AE51BF"/>
    <w:rsid w:val="00AE7833"/>
    <w:rsid w:val="00AF38D1"/>
    <w:rsid w:val="00B1179A"/>
    <w:rsid w:val="00B11C0A"/>
    <w:rsid w:val="00B11E6B"/>
    <w:rsid w:val="00B15A72"/>
    <w:rsid w:val="00B370A9"/>
    <w:rsid w:val="00B41170"/>
    <w:rsid w:val="00B4666A"/>
    <w:rsid w:val="00B62841"/>
    <w:rsid w:val="00B6290D"/>
    <w:rsid w:val="00B80DB7"/>
    <w:rsid w:val="00B87A20"/>
    <w:rsid w:val="00B93112"/>
    <w:rsid w:val="00BB01E0"/>
    <w:rsid w:val="00BC04E9"/>
    <w:rsid w:val="00BC0561"/>
    <w:rsid w:val="00BC2B4A"/>
    <w:rsid w:val="00BD5B33"/>
    <w:rsid w:val="00BF253B"/>
    <w:rsid w:val="00C26012"/>
    <w:rsid w:val="00C260B1"/>
    <w:rsid w:val="00C31D33"/>
    <w:rsid w:val="00C43044"/>
    <w:rsid w:val="00C44243"/>
    <w:rsid w:val="00C47ECC"/>
    <w:rsid w:val="00C60924"/>
    <w:rsid w:val="00C63BAC"/>
    <w:rsid w:val="00C65845"/>
    <w:rsid w:val="00C71249"/>
    <w:rsid w:val="00C74A82"/>
    <w:rsid w:val="00C86315"/>
    <w:rsid w:val="00CA5FF5"/>
    <w:rsid w:val="00CB7E73"/>
    <w:rsid w:val="00D02ECA"/>
    <w:rsid w:val="00D113BE"/>
    <w:rsid w:val="00D116D5"/>
    <w:rsid w:val="00D14FEB"/>
    <w:rsid w:val="00D23261"/>
    <w:rsid w:val="00D242C6"/>
    <w:rsid w:val="00D511E8"/>
    <w:rsid w:val="00D61C6F"/>
    <w:rsid w:val="00D81427"/>
    <w:rsid w:val="00D953AA"/>
    <w:rsid w:val="00D9785F"/>
    <w:rsid w:val="00DA1879"/>
    <w:rsid w:val="00DB4FD3"/>
    <w:rsid w:val="00DC4BE7"/>
    <w:rsid w:val="00DD1A67"/>
    <w:rsid w:val="00DE0981"/>
    <w:rsid w:val="00DE649D"/>
    <w:rsid w:val="00E00705"/>
    <w:rsid w:val="00E05BA4"/>
    <w:rsid w:val="00E559EC"/>
    <w:rsid w:val="00E7048D"/>
    <w:rsid w:val="00E73EEF"/>
    <w:rsid w:val="00E80D99"/>
    <w:rsid w:val="00E82667"/>
    <w:rsid w:val="00E856F7"/>
    <w:rsid w:val="00E97DE7"/>
    <w:rsid w:val="00EB2BDE"/>
    <w:rsid w:val="00EB4252"/>
    <w:rsid w:val="00EB6D55"/>
    <w:rsid w:val="00EB7BE7"/>
    <w:rsid w:val="00EC0180"/>
    <w:rsid w:val="00EC04C2"/>
    <w:rsid w:val="00EC1536"/>
    <w:rsid w:val="00EC41AB"/>
    <w:rsid w:val="00EC604F"/>
    <w:rsid w:val="00EE2076"/>
    <w:rsid w:val="00EF728A"/>
    <w:rsid w:val="00EF7F3C"/>
    <w:rsid w:val="00F154DF"/>
    <w:rsid w:val="00F22E80"/>
    <w:rsid w:val="00F25CC7"/>
    <w:rsid w:val="00F317F3"/>
    <w:rsid w:val="00F33D1D"/>
    <w:rsid w:val="00F50515"/>
    <w:rsid w:val="00F51F62"/>
    <w:rsid w:val="00F543EA"/>
    <w:rsid w:val="00F56451"/>
    <w:rsid w:val="00F644C7"/>
    <w:rsid w:val="00F879F2"/>
    <w:rsid w:val="00FA1419"/>
    <w:rsid w:val="00FE1B12"/>
    <w:rsid w:val="00FF3736"/>
    <w:rsid w:val="00FF3FCA"/>
    <w:rsid w:val="00FF5A1C"/>
    <w:rsid w:val="00FF5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F0446"/>
  <w15:docId w15:val="{19F7647F-9337-4087-ACFF-2E845F0E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D511E8"/>
    <w:rPr>
      <w:rFonts w:ascii="Times New Roman" w:eastAsia="Times New Roman" w:hAnsi="Times New Roman" w:cs="Times New Roman"/>
      <w:lang w:val="ru-RU"/>
    </w:rPr>
  </w:style>
  <w:style w:type="paragraph" w:styleId="1">
    <w:name w:val="heading 1"/>
    <w:basedOn w:val="a"/>
    <w:link w:val="10"/>
    <w:qFormat/>
    <w:rsid w:val="00D511E8"/>
    <w:pPr>
      <w:ind w:left="463"/>
      <w:outlineLvl w:val="0"/>
    </w:pPr>
    <w:rPr>
      <w:b/>
      <w:bCs/>
      <w:sz w:val="28"/>
      <w:szCs w:val="28"/>
      <w:u w:val="single" w:color="000000"/>
    </w:rPr>
  </w:style>
  <w:style w:type="paragraph" w:styleId="2">
    <w:name w:val="heading 2"/>
    <w:basedOn w:val="a"/>
    <w:link w:val="20"/>
    <w:uiPriority w:val="99"/>
    <w:qFormat/>
    <w:rsid w:val="00D511E8"/>
    <w:pPr>
      <w:ind w:left="999" w:hanging="421"/>
      <w:outlineLvl w:val="1"/>
    </w:pPr>
    <w:rPr>
      <w:b/>
      <w:bCs/>
      <w:sz w:val="24"/>
      <w:szCs w:val="24"/>
    </w:rPr>
  </w:style>
  <w:style w:type="paragraph" w:styleId="3">
    <w:name w:val="heading 3"/>
    <w:basedOn w:val="a"/>
    <w:next w:val="a"/>
    <w:link w:val="30"/>
    <w:uiPriority w:val="99"/>
    <w:qFormat/>
    <w:rsid w:val="007E5C65"/>
    <w:pPr>
      <w:keepNext/>
      <w:widowControl/>
      <w:autoSpaceDE/>
      <w:autoSpaceDN/>
      <w:spacing w:before="240" w:after="60"/>
      <w:outlineLvl w:val="2"/>
    </w:pPr>
    <w:rPr>
      <w:rFonts w:ascii="Arial" w:hAnsi="Arial"/>
      <w:b/>
      <w:bCs/>
      <w:sz w:val="26"/>
      <w:szCs w:val="26"/>
    </w:rPr>
  </w:style>
  <w:style w:type="paragraph" w:styleId="4">
    <w:name w:val="heading 4"/>
    <w:basedOn w:val="3"/>
    <w:next w:val="a"/>
    <w:link w:val="40"/>
    <w:uiPriority w:val="99"/>
    <w:qFormat/>
    <w:rsid w:val="007E5C6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7E5C65"/>
    <w:pPr>
      <w:widowControl/>
      <w:autoSpaceDE/>
      <w:autoSpaceDN/>
      <w:spacing w:before="240" w:after="60" w:line="276" w:lineRule="auto"/>
      <w:outlineLvl w:val="4"/>
    </w:pPr>
    <w:rPr>
      <w:rFonts w:ascii="Cambria" w:hAnsi="Cambria"/>
      <w:color w:val="243F60"/>
      <w:sz w:val="20"/>
      <w:szCs w:val="20"/>
      <w:lang w:eastAsia="ru-RU"/>
    </w:rPr>
  </w:style>
  <w:style w:type="paragraph" w:styleId="6">
    <w:name w:val="heading 6"/>
    <w:basedOn w:val="a"/>
    <w:next w:val="a"/>
    <w:link w:val="60"/>
    <w:qFormat/>
    <w:rsid w:val="007E5C65"/>
    <w:pPr>
      <w:widowControl/>
      <w:autoSpaceDE/>
      <w:autoSpaceDN/>
      <w:spacing w:before="240" w:after="60" w:line="276" w:lineRule="auto"/>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511E8"/>
    <w:tblPr>
      <w:tblInd w:w="0" w:type="dxa"/>
      <w:tblCellMar>
        <w:top w:w="0" w:type="dxa"/>
        <w:left w:w="0" w:type="dxa"/>
        <w:bottom w:w="0" w:type="dxa"/>
        <w:right w:w="0" w:type="dxa"/>
      </w:tblCellMar>
    </w:tblPr>
  </w:style>
  <w:style w:type="paragraph" w:styleId="a3">
    <w:name w:val="Body Text"/>
    <w:basedOn w:val="a"/>
    <w:link w:val="a4"/>
    <w:uiPriority w:val="99"/>
    <w:qFormat/>
    <w:rsid w:val="00D511E8"/>
    <w:rPr>
      <w:sz w:val="24"/>
      <w:szCs w:val="24"/>
    </w:rPr>
  </w:style>
  <w:style w:type="paragraph" w:styleId="a5">
    <w:name w:val="List Paragraph"/>
    <w:aliases w:val="Содержание. 2 уровень,List Paragraph"/>
    <w:basedOn w:val="a"/>
    <w:link w:val="a6"/>
    <w:uiPriority w:val="34"/>
    <w:qFormat/>
    <w:rsid w:val="00D511E8"/>
    <w:pPr>
      <w:ind w:left="590" w:hanging="360"/>
      <w:jc w:val="both"/>
    </w:pPr>
  </w:style>
  <w:style w:type="paragraph" w:customStyle="1" w:styleId="TableParagraph">
    <w:name w:val="Table Paragraph"/>
    <w:basedOn w:val="a"/>
    <w:uiPriority w:val="1"/>
    <w:qFormat/>
    <w:rsid w:val="00D511E8"/>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qFormat/>
    <w:rsid w:val="00620090"/>
    <w:pPr>
      <w:widowControl/>
      <w:autoSpaceDE/>
      <w:autoSpaceDN/>
    </w:pPr>
    <w:rPr>
      <w:sz w:val="20"/>
      <w:szCs w:val="20"/>
      <w:lang w:val="en-US"/>
    </w:rPr>
  </w:style>
  <w:style w:type="character" w:customStyle="1" w:styleId="a8">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F1 Знак,Текст сноски Знак4 Знак"/>
    <w:basedOn w:val="a0"/>
    <w:link w:val="a7"/>
    <w:uiPriority w:val="99"/>
    <w:rsid w:val="00620090"/>
    <w:rPr>
      <w:rFonts w:ascii="Times New Roman" w:eastAsia="Times New Roman" w:hAnsi="Times New Roman" w:cs="Times New Roman"/>
      <w:sz w:val="20"/>
      <w:szCs w:val="20"/>
    </w:rPr>
  </w:style>
  <w:style w:type="character" w:styleId="a9">
    <w:name w:val="footnote reference"/>
    <w:aliases w:val="Знак сноски-FN,Ciae niinee-FN,AЗнак сноски зел"/>
    <w:uiPriority w:val="99"/>
    <w:rsid w:val="00620090"/>
    <w:rPr>
      <w:rFonts w:cs="Times New Roman"/>
      <w:vertAlign w:val="superscript"/>
    </w:rPr>
  </w:style>
  <w:style w:type="paragraph" w:customStyle="1" w:styleId="ConsPlusNormal">
    <w:name w:val="ConsPlusNormal"/>
    <w:uiPriority w:val="99"/>
    <w:rsid w:val="00620090"/>
    <w:pPr>
      <w:adjustRightInd w:val="0"/>
    </w:pPr>
    <w:rPr>
      <w:rFonts w:ascii="Arial" w:eastAsia="Times New Roman" w:hAnsi="Arial" w:cs="Arial"/>
      <w:sz w:val="20"/>
      <w:szCs w:val="20"/>
      <w:lang w:val="ru-RU" w:eastAsia="ru-RU"/>
    </w:rPr>
  </w:style>
  <w:style w:type="character" w:customStyle="1" w:styleId="30">
    <w:name w:val="Заголовок 3 Знак"/>
    <w:basedOn w:val="a0"/>
    <w:link w:val="3"/>
    <w:uiPriority w:val="99"/>
    <w:rsid w:val="007E5C65"/>
    <w:rPr>
      <w:rFonts w:ascii="Arial" w:eastAsia="Times New Roman" w:hAnsi="Arial" w:cs="Times New Roman"/>
      <w:b/>
      <w:bCs/>
      <w:sz w:val="26"/>
      <w:szCs w:val="26"/>
    </w:rPr>
  </w:style>
  <w:style w:type="character" w:customStyle="1" w:styleId="40">
    <w:name w:val="Заголовок 4 Знак"/>
    <w:basedOn w:val="a0"/>
    <w:link w:val="4"/>
    <w:uiPriority w:val="99"/>
    <w:rsid w:val="007E5C65"/>
    <w:rPr>
      <w:rFonts w:ascii="Times New Roman" w:eastAsia="Times New Roman" w:hAnsi="Times New Roman" w:cs="Times New Roman"/>
      <w:b/>
      <w:bCs/>
      <w:sz w:val="24"/>
      <w:szCs w:val="24"/>
    </w:rPr>
  </w:style>
  <w:style w:type="character" w:customStyle="1" w:styleId="50">
    <w:name w:val="Заголовок 5 Знак"/>
    <w:basedOn w:val="a0"/>
    <w:link w:val="5"/>
    <w:rsid w:val="007E5C65"/>
    <w:rPr>
      <w:rFonts w:ascii="Cambria" w:eastAsia="Times New Roman" w:hAnsi="Cambria" w:cs="Times New Roman"/>
      <w:color w:val="243F60"/>
      <w:sz w:val="20"/>
      <w:szCs w:val="20"/>
      <w:lang w:val="ru-RU" w:eastAsia="ru-RU"/>
    </w:rPr>
  </w:style>
  <w:style w:type="character" w:customStyle="1" w:styleId="60">
    <w:name w:val="Заголовок 6 Знак"/>
    <w:basedOn w:val="a0"/>
    <w:link w:val="6"/>
    <w:rsid w:val="007E5C65"/>
    <w:rPr>
      <w:rFonts w:ascii="Calibri" w:eastAsia="Times New Roman" w:hAnsi="Calibri" w:cs="Times New Roman"/>
      <w:b/>
      <w:bCs/>
      <w:sz w:val="20"/>
      <w:szCs w:val="20"/>
    </w:rPr>
  </w:style>
  <w:style w:type="character" w:customStyle="1" w:styleId="10">
    <w:name w:val="Заголовок 1 Знак"/>
    <w:basedOn w:val="a0"/>
    <w:link w:val="1"/>
    <w:rsid w:val="007E5C65"/>
    <w:rPr>
      <w:rFonts w:ascii="Times New Roman" w:eastAsia="Times New Roman" w:hAnsi="Times New Roman" w:cs="Times New Roman"/>
      <w:b/>
      <w:bCs/>
      <w:sz w:val="28"/>
      <w:szCs w:val="28"/>
      <w:u w:val="single" w:color="000000"/>
      <w:lang w:val="ru-RU"/>
    </w:rPr>
  </w:style>
  <w:style w:type="character" w:customStyle="1" w:styleId="20">
    <w:name w:val="Заголовок 2 Знак"/>
    <w:basedOn w:val="a0"/>
    <w:link w:val="2"/>
    <w:uiPriority w:val="99"/>
    <w:rsid w:val="007E5C65"/>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99"/>
    <w:rsid w:val="007E5C65"/>
    <w:rPr>
      <w:rFonts w:ascii="Times New Roman" w:eastAsia="Times New Roman" w:hAnsi="Times New Roman" w:cs="Times New Roman"/>
      <w:sz w:val="24"/>
      <w:szCs w:val="24"/>
      <w:lang w:val="ru-RU"/>
    </w:rPr>
  </w:style>
  <w:style w:type="paragraph" w:styleId="22">
    <w:name w:val="Body Text 2"/>
    <w:basedOn w:val="a"/>
    <w:link w:val="23"/>
    <w:uiPriority w:val="99"/>
    <w:rsid w:val="007E5C65"/>
    <w:pPr>
      <w:widowControl/>
      <w:autoSpaceDE/>
      <w:autoSpaceDN/>
      <w:ind w:right="-57"/>
      <w:jc w:val="both"/>
    </w:pPr>
    <w:rPr>
      <w:sz w:val="24"/>
      <w:szCs w:val="24"/>
    </w:rPr>
  </w:style>
  <w:style w:type="character" w:customStyle="1" w:styleId="23">
    <w:name w:val="Основной текст 2 Знак"/>
    <w:basedOn w:val="a0"/>
    <w:link w:val="22"/>
    <w:uiPriority w:val="99"/>
    <w:rsid w:val="007E5C65"/>
    <w:rPr>
      <w:rFonts w:ascii="Times New Roman" w:eastAsia="Times New Roman" w:hAnsi="Times New Roman" w:cs="Times New Roman"/>
      <w:sz w:val="24"/>
      <w:szCs w:val="24"/>
    </w:rPr>
  </w:style>
  <w:style w:type="character" w:customStyle="1" w:styleId="blk">
    <w:name w:val="blk"/>
    <w:rsid w:val="007E5C65"/>
  </w:style>
  <w:style w:type="paragraph" w:styleId="aa">
    <w:name w:val="footer"/>
    <w:aliases w:val="Нижний колонтитул Знак Знак Знак,Нижний колонтитул1,Нижний колонтитул Знак Знак"/>
    <w:basedOn w:val="a"/>
    <w:link w:val="ab"/>
    <w:uiPriority w:val="99"/>
    <w:rsid w:val="007E5C65"/>
    <w:pPr>
      <w:widowControl/>
      <w:tabs>
        <w:tab w:val="center" w:pos="4677"/>
        <w:tab w:val="right" w:pos="9355"/>
      </w:tabs>
      <w:autoSpaceDE/>
      <w:autoSpaceDN/>
      <w:spacing w:before="120" w:after="120"/>
    </w:pPr>
    <w:rPr>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7E5C65"/>
    <w:rPr>
      <w:rFonts w:ascii="Times New Roman" w:eastAsia="Times New Roman" w:hAnsi="Times New Roman" w:cs="Times New Roman"/>
      <w:sz w:val="24"/>
      <w:szCs w:val="24"/>
    </w:rPr>
  </w:style>
  <w:style w:type="character" w:styleId="ac">
    <w:name w:val="page number"/>
    <w:rsid w:val="007E5C65"/>
    <w:rPr>
      <w:rFonts w:cs="Times New Roman"/>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Интернет)"/>
    <w:basedOn w:val="a"/>
    <w:link w:val="ae"/>
    <w:qFormat/>
    <w:rsid w:val="007E5C65"/>
    <w:pPr>
      <w:autoSpaceDE/>
      <w:autoSpaceDN/>
    </w:pPr>
    <w:rPr>
      <w:sz w:val="24"/>
      <w:szCs w:val="24"/>
      <w:lang w:val="en-US" w:eastAsia="nl-NL"/>
    </w:rPr>
  </w:style>
  <w:style w:type="paragraph" w:styleId="24">
    <w:name w:val="List 2"/>
    <w:basedOn w:val="a"/>
    <w:uiPriority w:val="99"/>
    <w:rsid w:val="007E5C65"/>
    <w:pPr>
      <w:widowControl/>
      <w:autoSpaceDE/>
      <w:autoSpaceDN/>
      <w:spacing w:before="120" w:after="120"/>
      <w:ind w:left="720" w:hanging="360"/>
      <w:jc w:val="both"/>
    </w:pPr>
    <w:rPr>
      <w:rFonts w:ascii="Arial" w:eastAsia="Batang" w:hAnsi="Arial"/>
      <w:sz w:val="20"/>
      <w:szCs w:val="24"/>
      <w:lang w:eastAsia="ko-KR"/>
    </w:rPr>
  </w:style>
  <w:style w:type="character" w:styleId="af">
    <w:name w:val="Hyperlink"/>
    <w:uiPriority w:val="99"/>
    <w:rsid w:val="007E5C65"/>
    <w:rPr>
      <w:rFonts w:cs="Times New Roman"/>
      <w:color w:val="0000FF"/>
      <w:u w:val="single"/>
    </w:rPr>
  </w:style>
  <w:style w:type="paragraph" w:styleId="11">
    <w:name w:val="toc 1"/>
    <w:basedOn w:val="a"/>
    <w:next w:val="a"/>
    <w:autoRedefine/>
    <w:uiPriority w:val="39"/>
    <w:rsid w:val="007E5C65"/>
    <w:pPr>
      <w:widowControl/>
      <w:autoSpaceDE/>
      <w:autoSpaceDN/>
      <w:spacing w:before="240" w:after="120"/>
    </w:pPr>
    <w:rPr>
      <w:rFonts w:ascii="Calibri" w:hAnsi="Calibri" w:cs="Calibri"/>
      <w:b/>
      <w:bCs/>
      <w:sz w:val="20"/>
      <w:szCs w:val="20"/>
      <w:lang w:eastAsia="ru-RU"/>
    </w:rPr>
  </w:style>
  <w:style w:type="paragraph" w:styleId="25">
    <w:name w:val="toc 2"/>
    <w:basedOn w:val="a"/>
    <w:next w:val="a"/>
    <w:autoRedefine/>
    <w:uiPriority w:val="39"/>
    <w:rsid w:val="007E5C65"/>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39"/>
    <w:rsid w:val="007E5C65"/>
    <w:pPr>
      <w:widowControl/>
      <w:autoSpaceDE/>
      <w:autoSpaceDN/>
      <w:ind w:left="480"/>
    </w:pPr>
    <w:rPr>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locked/>
    <w:rsid w:val="007E5C65"/>
    <w:rPr>
      <w:rFonts w:ascii="Times New Roman" w:hAnsi="Times New Roman"/>
      <w:sz w:val="20"/>
      <w:lang w:eastAsia="ru-RU"/>
    </w:rPr>
  </w:style>
  <w:style w:type="character" w:styleId="af0">
    <w:name w:val="Emphasis"/>
    <w:uiPriority w:val="20"/>
    <w:qFormat/>
    <w:rsid w:val="007E5C65"/>
    <w:rPr>
      <w:rFonts w:cs="Times New Roman"/>
      <w:i/>
    </w:rPr>
  </w:style>
  <w:style w:type="paragraph" w:styleId="af1">
    <w:name w:val="Balloon Text"/>
    <w:basedOn w:val="a"/>
    <w:link w:val="af2"/>
    <w:uiPriority w:val="99"/>
    <w:rsid w:val="007E5C65"/>
    <w:pPr>
      <w:widowControl/>
      <w:autoSpaceDE/>
      <w:autoSpaceDN/>
    </w:pPr>
    <w:rPr>
      <w:rFonts w:ascii="Segoe UI" w:hAnsi="Segoe UI"/>
      <w:sz w:val="18"/>
      <w:szCs w:val="18"/>
    </w:rPr>
  </w:style>
  <w:style w:type="character" w:customStyle="1" w:styleId="af2">
    <w:name w:val="Текст выноски Знак"/>
    <w:basedOn w:val="a0"/>
    <w:link w:val="af1"/>
    <w:uiPriority w:val="99"/>
    <w:rsid w:val="007E5C65"/>
    <w:rPr>
      <w:rFonts w:ascii="Segoe UI" w:eastAsia="Times New Roman" w:hAnsi="Segoe UI" w:cs="Times New Roman"/>
      <w:sz w:val="18"/>
      <w:szCs w:val="18"/>
    </w:rPr>
  </w:style>
  <w:style w:type="paragraph" w:styleId="af3">
    <w:name w:val="header"/>
    <w:basedOn w:val="a"/>
    <w:link w:val="af4"/>
    <w:uiPriority w:val="99"/>
    <w:unhideWhenUsed/>
    <w:rsid w:val="007E5C65"/>
    <w:pPr>
      <w:widowControl/>
      <w:tabs>
        <w:tab w:val="center" w:pos="4677"/>
        <w:tab w:val="right" w:pos="9355"/>
      </w:tabs>
      <w:autoSpaceDE/>
      <w:autoSpaceDN/>
    </w:pPr>
    <w:rPr>
      <w:sz w:val="24"/>
      <w:szCs w:val="24"/>
    </w:rPr>
  </w:style>
  <w:style w:type="character" w:customStyle="1" w:styleId="af4">
    <w:name w:val="Верхний колонтитул Знак"/>
    <w:basedOn w:val="a0"/>
    <w:link w:val="af3"/>
    <w:uiPriority w:val="99"/>
    <w:rsid w:val="007E5C65"/>
    <w:rPr>
      <w:rFonts w:ascii="Times New Roman" w:eastAsia="Times New Roman" w:hAnsi="Times New Roman" w:cs="Times New Roman"/>
      <w:sz w:val="24"/>
      <w:szCs w:val="24"/>
    </w:rPr>
  </w:style>
  <w:style w:type="character" w:customStyle="1" w:styleId="110">
    <w:name w:val="Текст примечания Знак11"/>
    <w:uiPriority w:val="99"/>
    <w:rsid w:val="007E5C65"/>
    <w:rPr>
      <w:rFonts w:cs="Times New Roman"/>
      <w:sz w:val="20"/>
      <w:szCs w:val="20"/>
    </w:rPr>
  </w:style>
  <w:style w:type="paragraph" w:styleId="af5">
    <w:name w:val="annotation text"/>
    <w:basedOn w:val="a"/>
    <w:link w:val="af6"/>
    <w:uiPriority w:val="99"/>
    <w:unhideWhenUsed/>
    <w:rsid w:val="007E5C65"/>
    <w:pPr>
      <w:widowControl/>
      <w:autoSpaceDE/>
      <w:autoSpaceDN/>
    </w:pPr>
    <w:rPr>
      <w:rFonts w:ascii="Calibri" w:hAnsi="Calibri"/>
      <w:sz w:val="20"/>
      <w:szCs w:val="20"/>
    </w:rPr>
  </w:style>
  <w:style w:type="character" w:customStyle="1" w:styleId="af6">
    <w:name w:val="Текст примечания Знак"/>
    <w:basedOn w:val="a0"/>
    <w:link w:val="af5"/>
    <w:uiPriority w:val="99"/>
    <w:rsid w:val="007E5C65"/>
    <w:rPr>
      <w:rFonts w:ascii="Calibri" w:eastAsia="Times New Roman" w:hAnsi="Calibri" w:cs="Times New Roman"/>
      <w:sz w:val="20"/>
      <w:szCs w:val="20"/>
    </w:rPr>
  </w:style>
  <w:style w:type="character" w:customStyle="1" w:styleId="12">
    <w:name w:val="Текст примечания Знак1"/>
    <w:uiPriority w:val="99"/>
    <w:rsid w:val="007E5C65"/>
    <w:rPr>
      <w:rFonts w:cs="Times New Roman"/>
      <w:sz w:val="20"/>
      <w:szCs w:val="20"/>
    </w:rPr>
  </w:style>
  <w:style w:type="character" w:customStyle="1" w:styleId="111">
    <w:name w:val="Тема примечания Знак11"/>
    <w:uiPriority w:val="99"/>
    <w:rsid w:val="007E5C65"/>
    <w:rPr>
      <w:rFonts w:cs="Times New Roman"/>
      <w:b/>
      <w:bCs/>
      <w:sz w:val="20"/>
      <w:szCs w:val="20"/>
    </w:rPr>
  </w:style>
  <w:style w:type="paragraph" w:styleId="af7">
    <w:name w:val="annotation subject"/>
    <w:basedOn w:val="af5"/>
    <w:next w:val="af5"/>
    <w:link w:val="af8"/>
    <w:uiPriority w:val="99"/>
    <w:unhideWhenUsed/>
    <w:rsid w:val="007E5C65"/>
    <w:rPr>
      <w:rFonts w:ascii="Times New Roman" w:hAnsi="Times New Roman"/>
      <w:b/>
      <w:bCs/>
    </w:rPr>
  </w:style>
  <w:style w:type="character" w:customStyle="1" w:styleId="af8">
    <w:name w:val="Тема примечания Знак"/>
    <w:basedOn w:val="af6"/>
    <w:link w:val="af7"/>
    <w:uiPriority w:val="99"/>
    <w:rsid w:val="007E5C65"/>
    <w:rPr>
      <w:rFonts w:ascii="Times New Roman" w:eastAsia="Times New Roman" w:hAnsi="Times New Roman" w:cs="Times New Roman"/>
      <w:b/>
      <w:bCs/>
      <w:sz w:val="20"/>
      <w:szCs w:val="20"/>
    </w:rPr>
  </w:style>
  <w:style w:type="character" w:customStyle="1" w:styleId="13">
    <w:name w:val="Тема примечания Знак1"/>
    <w:uiPriority w:val="99"/>
    <w:rsid w:val="007E5C65"/>
    <w:rPr>
      <w:rFonts w:cs="Times New Roman"/>
      <w:b/>
      <w:bCs/>
      <w:sz w:val="20"/>
      <w:szCs w:val="20"/>
    </w:rPr>
  </w:style>
  <w:style w:type="paragraph" w:styleId="26">
    <w:name w:val="Body Text Indent 2"/>
    <w:basedOn w:val="a"/>
    <w:link w:val="27"/>
    <w:uiPriority w:val="99"/>
    <w:rsid w:val="007E5C65"/>
    <w:pPr>
      <w:widowControl/>
      <w:autoSpaceDE/>
      <w:autoSpaceDN/>
      <w:spacing w:after="120" w:line="480" w:lineRule="auto"/>
      <w:ind w:left="283"/>
    </w:pPr>
    <w:rPr>
      <w:sz w:val="24"/>
      <w:szCs w:val="24"/>
    </w:rPr>
  </w:style>
  <w:style w:type="character" w:customStyle="1" w:styleId="27">
    <w:name w:val="Основной текст с отступом 2 Знак"/>
    <w:basedOn w:val="a0"/>
    <w:link w:val="26"/>
    <w:uiPriority w:val="99"/>
    <w:rsid w:val="007E5C65"/>
    <w:rPr>
      <w:rFonts w:ascii="Times New Roman" w:eastAsia="Times New Roman" w:hAnsi="Times New Roman" w:cs="Times New Roman"/>
      <w:sz w:val="24"/>
      <w:szCs w:val="24"/>
    </w:rPr>
  </w:style>
  <w:style w:type="character" w:customStyle="1" w:styleId="apple-converted-space">
    <w:name w:val="apple-converted-space"/>
    <w:rsid w:val="007E5C65"/>
  </w:style>
  <w:style w:type="character" w:customStyle="1" w:styleId="af9">
    <w:name w:val="Цветовое выделение"/>
    <w:uiPriority w:val="99"/>
    <w:rsid w:val="007E5C65"/>
    <w:rPr>
      <w:b/>
      <w:color w:val="26282F"/>
    </w:rPr>
  </w:style>
  <w:style w:type="character" w:customStyle="1" w:styleId="afa">
    <w:name w:val="Гипертекстовая ссылка"/>
    <w:uiPriority w:val="99"/>
    <w:rsid w:val="007E5C65"/>
    <w:rPr>
      <w:b/>
      <w:color w:val="106BBE"/>
    </w:rPr>
  </w:style>
  <w:style w:type="character" w:customStyle="1" w:styleId="afb">
    <w:name w:val="Активная гипертекстовая ссылка"/>
    <w:uiPriority w:val="99"/>
    <w:rsid w:val="007E5C65"/>
    <w:rPr>
      <w:b/>
      <w:color w:val="106BBE"/>
      <w:u w:val="single"/>
    </w:rPr>
  </w:style>
  <w:style w:type="paragraph" w:customStyle="1" w:styleId="afc">
    <w:name w:val="Внимание"/>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d">
    <w:name w:val="Внимание: криминал!!"/>
    <w:basedOn w:val="afc"/>
    <w:next w:val="a"/>
    <w:uiPriority w:val="99"/>
    <w:rsid w:val="007E5C65"/>
  </w:style>
  <w:style w:type="paragraph" w:customStyle="1" w:styleId="afe">
    <w:name w:val="Внимание: недобросовестность!"/>
    <w:basedOn w:val="afc"/>
    <w:next w:val="a"/>
    <w:uiPriority w:val="99"/>
    <w:rsid w:val="007E5C65"/>
  </w:style>
  <w:style w:type="character" w:customStyle="1" w:styleId="aff">
    <w:name w:val="Выделение для Базового Поиска"/>
    <w:uiPriority w:val="99"/>
    <w:rsid w:val="007E5C65"/>
    <w:rPr>
      <w:b/>
      <w:color w:val="0058A9"/>
    </w:rPr>
  </w:style>
  <w:style w:type="character" w:customStyle="1" w:styleId="aff0">
    <w:name w:val="Выделение для Базового Поиска (курсив)"/>
    <w:uiPriority w:val="99"/>
    <w:rsid w:val="007E5C65"/>
    <w:rPr>
      <w:b/>
      <w:i/>
      <w:color w:val="0058A9"/>
    </w:rPr>
  </w:style>
  <w:style w:type="paragraph" w:customStyle="1" w:styleId="aff1">
    <w:name w:val="Дочерний элемент списка"/>
    <w:basedOn w:val="a"/>
    <w:next w:val="a"/>
    <w:uiPriority w:val="99"/>
    <w:rsid w:val="007E5C65"/>
    <w:pPr>
      <w:adjustRightInd w:val="0"/>
      <w:spacing w:line="360" w:lineRule="auto"/>
      <w:jc w:val="both"/>
    </w:pPr>
    <w:rPr>
      <w:color w:val="868381"/>
      <w:sz w:val="20"/>
      <w:szCs w:val="20"/>
      <w:lang w:eastAsia="ru-RU"/>
    </w:rPr>
  </w:style>
  <w:style w:type="paragraph" w:customStyle="1" w:styleId="aff2">
    <w:name w:val="Основное меню (преемственное)"/>
    <w:basedOn w:val="a"/>
    <w:next w:val="a"/>
    <w:uiPriority w:val="99"/>
    <w:rsid w:val="007E5C65"/>
    <w:pPr>
      <w:adjustRightInd w:val="0"/>
      <w:spacing w:line="360" w:lineRule="auto"/>
      <w:ind w:firstLine="720"/>
      <w:jc w:val="both"/>
    </w:pPr>
    <w:rPr>
      <w:rFonts w:ascii="Verdana" w:hAnsi="Verdana" w:cs="Verdana"/>
      <w:lang w:eastAsia="ru-RU"/>
    </w:rPr>
  </w:style>
  <w:style w:type="paragraph" w:customStyle="1" w:styleId="14">
    <w:name w:val="Заголовок1"/>
    <w:basedOn w:val="aff2"/>
    <w:next w:val="a"/>
    <w:uiPriority w:val="99"/>
    <w:rsid w:val="007E5C65"/>
    <w:rPr>
      <w:b/>
      <w:bCs/>
      <w:color w:val="0058A9"/>
      <w:shd w:val="clear" w:color="auto" w:fill="ECE9D8"/>
    </w:rPr>
  </w:style>
  <w:style w:type="paragraph" w:customStyle="1" w:styleId="aff3">
    <w:name w:val="Заголовок группы контролов"/>
    <w:basedOn w:val="a"/>
    <w:next w:val="a"/>
    <w:uiPriority w:val="99"/>
    <w:rsid w:val="007E5C65"/>
    <w:pPr>
      <w:adjustRightInd w:val="0"/>
      <w:spacing w:line="360" w:lineRule="auto"/>
      <w:ind w:firstLine="720"/>
      <w:jc w:val="both"/>
    </w:pPr>
    <w:rPr>
      <w:b/>
      <w:bCs/>
      <w:color w:val="000000"/>
      <w:sz w:val="24"/>
      <w:szCs w:val="24"/>
      <w:lang w:eastAsia="ru-RU"/>
    </w:rPr>
  </w:style>
  <w:style w:type="paragraph" w:customStyle="1" w:styleId="aff4">
    <w:name w:val="Заголовок для информации об изменениях"/>
    <w:basedOn w:val="1"/>
    <w:next w:val="a"/>
    <w:uiPriority w:val="99"/>
    <w:rsid w:val="007E5C65"/>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ff5">
    <w:name w:val="Заголовок распахивающейся части диалога"/>
    <w:basedOn w:val="a"/>
    <w:next w:val="a"/>
    <w:uiPriority w:val="99"/>
    <w:rsid w:val="007E5C65"/>
    <w:pPr>
      <w:adjustRightInd w:val="0"/>
      <w:spacing w:line="360" w:lineRule="auto"/>
      <w:ind w:firstLine="720"/>
      <w:jc w:val="both"/>
    </w:pPr>
    <w:rPr>
      <w:i/>
      <w:iCs/>
      <w:color w:val="000080"/>
      <w:lang w:eastAsia="ru-RU"/>
    </w:rPr>
  </w:style>
  <w:style w:type="character" w:customStyle="1" w:styleId="aff6">
    <w:name w:val="Заголовок своего сообщения"/>
    <w:uiPriority w:val="99"/>
    <w:rsid w:val="007E5C65"/>
    <w:rPr>
      <w:b/>
      <w:color w:val="26282F"/>
    </w:rPr>
  </w:style>
  <w:style w:type="paragraph" w:customStyle="1" w:styleId="aff7">
    <w:name w:val="Заголовок статьи"/>
    <w:basedOn w:val="a"/>
    <w:next w:val="a"/>
    <w:uiPriority w:val="99"/>
    <w:rsid w:val="007E5C65"/>
    <w:pPr>
      <w:adjustRightInd w:val="0"/>
      <w:spacing w:line="360" w:lineRule="auto"/>
      <w:ind w:left="1612" w:hanging="892"/>
      <w:jc w:val="both"/>
    </w:pPr>
    <w:rPr>
      <w:sz w:val="24"/>
      <w:szCs w:val="24"/>
      <w:lang w:eastAsia="ru-RU"/>
    </w:rPr>
  </w:style>
  <w:style w:type="character" w:customStyle="1" w:styleId="aff8">
    <w:name w:val="Заголовок чужого сообщения"/>
    <w:uiPriority w:val="99"/>
    <w:rsid w:val="007E5C65"/>
    <w:rPr>
      <w:b/>
      <w:color w:val="FF0000"/>
    </w:rPr>
  </w:style>
  <w:style w:type="paragraph" w:customStyle="1" w:styleId="aff9">
    <w:name w:val="Заголовок ЭР (левое окно)"/>
    <w:basedOn w:val="a"/>
    <w:next w:val="a"/>
    <w:uiPriority w:val="99"/>
    <w:rsid w:val="007E5C65"/>
    <w:pPr>
      <w:adjustRightInd w:val="0"/>
      <w:spacing w:before="300" w:after="250" w:line="360" w:lineRule="auto"/>
      <w:jc w:val="center"/>
    </w:pPr>
    <w:rPr>
      <w:b/>
      <w:bCs/>
      <w:color w:val="26282F"/>
      <w:sz w:val="26"/>
      <w:szCs w:val="26"/>
      <w:lang w:eastAsia="ru-RU"/>
    </w:rPr>
  </w:style>
  <w:style w:type="paragraph" w:customStyle="1" w:styleId="affa">
    <w:name w:val="Заголовок ЭР (правое окно)"/>
    <w:basedOn w:val="aff9"/>
    <w:next w:val="a"/>
    <w:uiPriority w:val="99"/>
    <w:rsid w:val="007E5C65"/>
    <w:pPr>
      <w:spacing w:after="0"/>
      <w:jc w:val="left"/>
    </w:pPr>
  </w:style>
  <w:style w:type="paragraph" w:customStyle="1" w:styleId="affb">
    <w:name w:val="Интерактивный заголовок"/>
    <w:basedOn w:val="14"/>
    <w:next w:val="a"/>
    <w:uiPriority w:val="99"/>
    <w:rsid w:val="007E5C65"/>
    <w:rPr>
      <w:u w:val="single"/>
    </w:rPr>
  </w:style>
  <w:style w:type="paragraph" w:customStyle="1" w:styleId="affc">
    <w:name w:val="Текст информации об изменениях"/>
    <w:basedOn w:val="a"/>
    <w:next w:val="a"/>
    <w:uiPriority w:val="99"/>
    <w:rsid w:val="007E5C65"/>
    <w:pPr>
      <w:adjustRightInd w:val="0"/>
      <w:spacing w:line="360" w:lineRule="auto"/>
      <w:ind w:firstLine="720"/>
      <w:jc w:val="both"/>
    </w:pPr>
    <w:rPr>
      <w:color w:val="353842"/>
      <w:sz w:val="18"/>
      <w:szCs w:val="18"/>
      <w:lang w:eastAsia="ru-RU"/>
    </w:rPr>
  </w:style>
  <w:style w:type="paragraph" w:customStyle="1" w:styleId="affd">
    <w:name w:val="Информация об изменениях"/>
    <w:basedOn w:val="affc"/>
    <w:next w:val="a"/>
    <w:uiPriority w:val="99"/>
    <w:rsid w:val="007E5C65"/>
    <w:pPr>
      <w:spacing w:before="180"/>
      <w:ind w:left="360" w:right="360" w:firstLine="0"/>
    </w:pPr>
    <w:rPr>
      <w:shd w:val="clear" w:color="auto" w:fill="EAEFED"/>
    </w:rPr>
  </w:style>
  <w:style w:type="paragraph" w:customStyle="1" w:styleId="affe">
    <w:name w:val="Текст (справка)"/>
    <w:basedOn w:val="a"/>
    <w:next w:val="a"/>
    <w:uiPriority w:val="99"/>
    <w:rsid w:val="007E5C65"/>
    <w:pPr>
      <w:adjustRightInd w:val="0"/>
      <w:spacing w:line="360" w:lineRule="auto"/>
      <w:ind w:left="170" w:right="170"/>
    </w:pPr>
    <w:rPr>
      <w:sz w:val="24"/>
      <w:szCs w:val="24"/>
      <w:lang w:eastAsia="ru-RU"/>
    </w:rPr>
  </w:style>
  <w:style w:type="paragraph" w:customStyle="1" w:styleId="afff">
    <w:name w:val="Комментарий"/>
    <w:basedOn w:val="affe"/>
    <w:next w:val="a"/>
    <w:uiPriority w:val="99"/>
    <w:rsid w:val="007E5C6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7E5C65"/>
    <w:rPr>
      <w:i/>
      <w:iCs/>
    </w:rPr>
  </w:style>
  <w:style w:type="paragraph" w:customStyle="1" w:styleId="afff1">
    <w:name w:val="Текст (лев. подпись)"/>
    <w:basedOn w:val="a"/>
    <w:next w:val="a"/>
    <w:uiPriority w:val="99"/>
    <w:rsid w:val="007E5C65"/>
    <w:pPr>
      <w:adjustRightInd w:val="0"/>
      <w:spacing w:line="360" w:lineRule="auto"/>
    </w:pPr>
    <w:rPr>
      <w:sz w:val="24"/>
      <w:szCs w:val="24"/>
      <w:lang w:eastAsia="ru-RU"/>
    </w:rPr>
  </w:style>
  <w:style w:type="paragraph" w:customStyle="1" w:styleId="afff2">
    <w:name w:val="Колонтитул (левый)"/>
    <w:basedOn w:val="afff1"/>
    <w:next w:val="a"/>
    <w:uiPriority w:val="99"/>
    <w:rsid w:val="007E5C65"/>
    <w:rPr>
      <w:sz w:val="14"/>
      <w:szCs w:val="14"/>
    </w:rPr>
  </w:style>
  <w:style w:type="paragraph" w:customStyle="1" w:styleId="afff3">
    <w:name w:val="Текст (прав. подпись)"/>
    <w:basedOn w:val="a"/>
    <w:next w:val="a"/>
    <w:uiPriority w:val="99"/>
    <w:rsid w:val="007E5C65"/>
    <w:pPr>
      <w:adjustRightInd w:val="0"/>
      <w:spacing w:line="360" w:lineRule="auto"/>
      <w:jc w:val="right"/>
    </w:pPr>
    <w:rPr>
      <w:sz w:val="24"/>
      <w:szCs w:val="24"/>
      <w:lang w:eastAsia="ru-RU"/>
    </w:rPr>
  </w:style>
  <w:style w:type="paragraph" w:customStyle="1" w:styleId="afff4">
    <w:name w:val="Колонтитул (правый)"/>
    <w:basedOn w:val="afff3"/>
    <w:next w:val="a"/>
    <w:uiPriority w:val="99"/>
    <w:rsid w:val="007E5C65"/>
    <w:rPr>
      <w:sz w:val="14"/>
      <w:szCs w:val="14"/>
    </w:rPr>
  </w:style>
  <w:style w:type="paragraph" w:customStyle="1" w:styleId="afff5">
    <w:name w:val="Комментарий пользователя"/>
    <w:basedOn w:val="afff"/>
    <w:next w:val="a"/>
    <w:uiPriority w:val="99"/>
    <w:rsid w:val="007E5C65"/>
    <w:pPr>
      <w:jc w:val="left"/>
    </w:pPr>
    <w:rPr>
      <w:shd w:val="clear" w:color="auto" w:fill="FFDFE0"/>
    </w:rPr>
  </w:style>
  <w:style w:type="paragraph" w:customStyle="1" w:styleId="afff6">
    <w:name w:val="Куда обратиться?"/>
    <w:basedOn w:val="afc"/>
    <w:next w:val="a"/>
    <w:uiPriority w:val="99"/>
    <w:rsid w:val="007E5C65"/>
  </w:style>
  <w:style w:type="paragraph" w:customStyle="1" w:styleId="afff7">
    <w:name w:val="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character" w:customStyle="1" w:styleId="afff8">
    <w:name w:val="Найденные слова"/>
    <w:uiPriority w:val="99"/>
    <w:rsid w:val="007E5C65"/>
    <w:rPr>
      <w:b/>
      <w:color w:val="26282F"/>
      <w:shd w:val="clear" w:color="auto" w:fill="FFF580"/>
    </w:rPr>
  </w:style>
  <w:style w:type="paragraph" w:customStyle="1" w:styleId="afff9">
    <w:name w:val="Напишите нам"/>
    <w:basedOn w:val="a"/>
    <w:next w:val="a"/>
    <w:uiPriority w:val="99"/>
    <w:rsid w:val="007E5C65"/>
    <w:pPr>
      <w:adjustRightInd w:val="0"/>
      <w:spacing w:before="90" w:after="90" w:line="360" w:lineRule="auto"/>
      <w:ind w:left="180" w:right="180"/>
      <w:jc w:val="both"/>
    </w:pPr>
    <w:rPr>
      <w:sz w:val="20"/>
      <w:szCs w:val="20"/>
      <w:shd w:val="clear" w:color="auto" w:fill="EFFFAD"/>
      <w:lang w:eastAsia="ru-RU"/>
    </w:rPr>
  </w:style>
  <w:style w:type="character" w:customStyle="1" w:styleId="afffa">
    <w:name w:val="Не вступил в силу"/>
    <w:uiPriority w:val="99"/>
    <w:rsid w:val="007E5C65"/>
    <w:rPr>
      <w:b/>
      <w:color w:val="000000"/>
      <w:shd w:val="clear" w:color="auto" w:fill="D8EDE8"/>
    </w:rPr>
  </w:style>
  <w:style w:type="paragraph" w:customStyle="1" w:styleId="afffb">
    <w:name w:val="Необходимые документы"/>
    <w:basedOn w:val="afc"/>
    <w:next w:val="a"/>
    <w:uiPriority w:val="99"/>
    <w:rsid w:val="007E5C65"/>
    <w:pPr>
      <w:ind w:firstLine="118"/>
    </w:pPr>
  </w:style>
  <w:style w:type="paragraph" w:customStyle="1" w:styleId="afffc">
    <w:name w:val="Нормальный (таблица)"/>
    <w:basedOn w:val="a"/>
    <w:next w:val="a"/>
    <w:uiPriority w:val="99"/>
    <w:rsid w:val="007E5C65"/>
    <w:pPr>
      <w:adjustRightInd w:val="0"/>
      <w:spacing w:line="360" w:lineRule="auto"/>
      <w:jc w:val="both"/>
    </w:pPr>
    <w:rPr>
      <w:sz w:val="24"/>
      <w:szCs w:val="24"/>
      <w:lang w:eastAsia="ru-RU"/>
    </w:rPr>
  </w:style>
  <w:style w:type="paragraph" w:customStyle="1" w:styleId="afffd">
    <w:name w:val="Таблицы (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paragraph" w:customStyle="1" w:styleId="afffe">
    <w:name w:val="Оглавление"/>
    <w:basedOn w:val="afffd"/>
    <w:next w:val="a"/>
    <w:uiPriority w:val="99"/>
    <w:rsid w:val="007E5C65"/>
    <w:pPr>
      <w:ind w:left="140"/>
    </w:pPr>
  </w:style>
  <w:style w:type="character" w:customStyle="1" w:styleId="affff">
    <w:name w:val="Опечатки"/>
    <w:uiPriority w:val="99"/>
    <w:rsid w:val="007E5C65"/>
    <w:rPr>
      <w:color w:val="FF0000"/>
    </w:rPr>
  </w:style>
  <w:style w:type="paragraph" w:customStyle="1" w:styleId="affff0">
    <w:name w:val="Переменная часть"/>
    <w:basedOn w:val="aff2"/>
    <w:next w:val="a"/>
    <w:uiPriority w:val="99"/>
    <w:rsid w:val="007E5C65"/>
    <w:rPr>
      <w:sz w:val="18"/>
      <w:szCs w:val="18"/>
    </w:rPr>
  </w:style>
  <w:style w:type="paragraph" w:customStyle="1" w:styleId="affff1">
    <w:name w:val="Подвал для информации об изменениях"/>
    <w:basedOn w:val="1"/>
    <w:next w:val="a"/>
    <w:uiPriority w:val="99"/>
    <w:rsid w:val="007E5C65"/>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ff2">
    <w:name w:val="Подзаголовок для информации об изменениях"/>
    <w:basedOn w:val="affc"/>
    <w:next w:val="a"/>
    <w:uiPriority w:val="99"/>
    <w:rsid w:val="007E5C65"/>
    <w:rPr>
      <w:b/>
      <w:bCs/>
    </w:rPr>
  </w:style>
  <w:style w:type="paragraph" w:customStyle="1" w:styleId="affff3">
    <w:name w:val="Подчёркнуный текст"/>
    <w:basedOn w:val="a"/>
    <w:next w:val="a"/>
    <w:uiPriority w:val="99"/>
    <w:rsid w:val="007E5C65"/>
    <w:pPr>
      <w:pBdr>
        <w:bottom w:val="single" w:sz="4" w:space="0" w:color="auto"/>
      </w:pBdr>
      <w:adjustRightInd w:val="0"/>
      <w:spacing w:line="360" w:lineRule="auto"/>
      <w:ind w:firstLine="720"/>
      <w:jc w:val="both"/>
    </w:pPr>
    <w:rPr>
      <w:sz w:val="24"/>
      <w:szCs w:val="24"/>
      <w:lang w:eastAsia="ru-RU"/>
    </w:rPr>
  </w:style>
  <w:style w:type="paragraph" w:customStyle="1" w:styleId="affff4">
    <w:name w:val="Постоянная часть"/>
    <w:basedOn w:val="aff2"/>
    <w:next w:val="a"/>
    <w:uiPriority w:val="99"/>
    <w:rsid w:val="007E5C65"/>
    <w:rPr>
      <w:sz w:val="20"/>
      <w:szCs w:val="20"/>
    </w:rPr>
  </w:style>
  <w:style w:type="paragraph" w:customStyle="1" w:styleId="affff5">
    <w:name w:val="Прижатый влево"/>
    <w:basedOn w:val="a"/>
    <w:next w:val="a"/>
    <w:uiPriority w:val="99"/>
    <w:rsid w:val="007E5C65"/>
    <w:pPr>
      <w:adjustRightInd w:val="0"/>
      <w:spacing w:line="360" w:lineRule="auto"/>
    </w:pPr>
    <w:rPr>
      <w:sz w:val="24"/>
      <w:szCs w:val="24"/>
      <w:lang w:eastAsia="ru-RU"/>
    </w:rPr>
  </w:style>
  <w:style w:type="paragraph" w:customStyle="1" w:styleId="affff6">
    <w:name w:val="Пример."/>
    <w:basedOn w:val="afc"/>
    <w:next w:val="a"/>
    <w:uiPriority w:val="99"/>
    <w:rsid w:val="007E5C65"/>
  </w:style>
  <w:style w:type="paragraph" w:customStyle="1" w:styleId="affff7">
    <w:name w:val="Примечание."/>
    <w:basedOn w:val="afc"/>
    <w:next w:val="a"/>
    <w:uiPriority w:val="99"/>
    <w:rsid w:val="007E5C65"/>
  </w:style>
  <w:style w:type="character" w:customStyle="1" w:styleId="affff8">
    <w:name w:val="Продолжение ссылки"/>
    <w:uiPriority w:val="99"/>
    <w:rsid w:val="007E5C65"/>
  </w:style>
  <w:style w:type="paragraph" w:customStyle="1" w:styleId="affff9">
    <w:name w:val="Словарная статья"/>
    <w:basedOn w:val="a"/>
    <w:next w:val="a"/>
    <w:uiPriority w:val="99"/>
    <w:rsid w:val="007E5C65"/>
    <w:pPr>
      <w:adjustRightInd w:val="0"/>
      <w:spacing w:line="360" w:lineRule="auto"/>
      <w:ind w:right="118"/>
      <w:jc w:val="both"/>
    </w:pPr>
    <w:rPr>
      <w:sz w:val="24"/>
      <w:szCs w:val="24"/>
      <w:lang w:eastAsia="ru-RU"/>
    </w:rPr>
  </w:style>
  <w:style w:type="character" w:customStyle="1" w:styleId="affffa">
    <w:name w:val="Сравнение редакций"/>
    <w:uiPriority w:val="99"/>
    <w:rsid w:val="007E5C65"/>
    <w:rPr>
      <w:b/>
      <w:color w:val="26282F"/>
    </w:rPr>
  </w:style>
  <w:style w:type="character" w:customStyle="1" w:styleId="affffb">
    <w:name w:val="Сравнение редакций. Добавленный фрагмент"/>
    <w:uiPriority w:val="99"/>
    <w:rsid w:val="007E5C65"/>
    <w:rPr>
      <w:color w:val="000000"/>
      <w:shd w:val="clear" w:color="auto" w:fill="C1D7FF"/>
    </w:rPr>
  </w:style>
  <w:style w:type="character" w:customStyle="1" w:styleId="affffc">
    <w:name w:val="Сравнение редакций. Удаленный фрагмент"/>
    <w:uiPriority w:val="99"/>
    <w:rsid w:val="007E5C65"/>
    <w:rPr>
      <w:color w:val="000000"/>
      <w:shd w:val="clear" w:color="auto" w:fill="C4C413"/>
    </w:rPr>
  </w:style>
  <w:style w:type="paragraph" w:customStyle="1" w:styleId="affffd">
    <w:name w:val="Ссылка на официальную публикацию"/>
    <w:basedOn w:val="a"/>
    <w:next w:val="a"/>
    <w:uiPriority w:val="99"/>
    <w:rsid w:val="007E5C65"/>
    <w:pPr>
      <w:adjustRightInd w:val="0"/>
      <w:spacing w:line="360" w:lineRule="auto"/>
      <w:ind w:firstLine="720"/>
      <w:jc w:val="both"/>
    </w:pPr>
    <w:rPr>
      <w:sz w:val="24"/>
      <w:szCs w:val="24"/>
      <w:lang w:eastAsia="ru-RU"/>
    </w:rPr>
  </w:style>
  <w:style w:type="character" w:customStyle="1" w:styleId="affffe">
    <w:name w:val="Ссылка на утративший силу документ"/>
    <w:uiPriority w:val="99"/>
    <w:rsid w:val="007E5C65"/>
    <w:rPr>
      <w:b/>
      <w:color w:val="749232"/>
    </w:rPr>
  </w:style>
  <w:style w:type="paragraph" w:customStyle="1" w:styleId="afffff">
    <w:name w:val="Текст в таблице"/>
    <w:basedOn w:val="afffc"/>
    <w:next w:val="a"/>
    <w:uiPriority w:val="99"/>
    <w:rsid w:val="007E5C65"/>
    <w:pPr>
      <w:ind w:firstLine="500"/>
    </w:pPr>
  </w:style>
  <w:style w:type="paragraph" w:customStyle="1" w:styleId="afffff0">
    <w:name w:val="Текст ЭР (см. также)"/>
    <w:basedOn w:val="a"/>
    <w:next w:val="a"/>
    <w:uiPriority w:val="99"/>
    <w:rsid w:val="007E5C65"/>
    <w:pPr>
      <w:adjustRightInd w:val="0"/>
      <w:spacing w:before="200" w:line="360" w:lineRule="auto"/>
    </w:pPr>
    <w:rPr>
      <w:sz w:val="20"/>
      <w:szCs w:val="20"/>
      <w:lang w:eastAsia="ru-RU"/>
    </w:rPr>
  </w:style>
  <w:style w:type="paragraph" w:customStyle="1" w:styleId="afffff1">
    <w:name w:val="Технический комментарий"/>
    <w:basedOn w:val="a"/>
    <w:next w:val="a"/>
    <w:uiPriority w:val="99"/>
    <w:rsid w:val="007E5C65"/>
    <w:pPr>
      <w:adjustRightInd w:val="0"/>
      <w:spacing w:line="360" w:lineRule="auto"/>
    </w:pPr>
    <w:rPr>
      <w:color w:val="463F31"/>
      <w:sz w:val="24"/>
      <w:szCs w:val="24"/>
      <w:shd w:val="clear" w:color="auto" w:fill="FFFFA6"/>
      <w:lang w:eastAsia="ru-RU"/>
    </w:rPr>
  </w:style>
  <w:style w:type="character" w:customStyle="1" w:styleId="afffff2">
    <w:name w:val="Утратил силу"/>
    <w:uiPriority w:val="99"/>
    <w:rsid w:val="007E5C65"/>
    <w:rPr>
      <w:b/>
      <w:strike/>
      <w:color w:val="666600"/>
    </w:rPr>
  </w:style>
  <w:style w:type="paragraph" w:customStyle="1" w:styleId="afffff3">
    <w:name w:val="Формула"/>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4">
    <w:name w:val="Центрированный (таблица)"/>
    <w:basedOn w:val="afffc"/>
    <w:next w:val="a"/>
    <w:uiPriority w:val="99"/>
    <w:rsid w:val="007E5C65"/>
    <w:pPr>
      <w:jc w:val="center"/>
    </w:pPr>
  </w:style>
  <w:style w:type="paragraph" w:customStyle="1" w:styleId="-">
    <w:name w:val="ЭР-содержание (правое окно)"/>
    <w:basedOn w:val="a"/>
    <w:next w:val="a"/>
    <w:uiPriority w:val="99"/>
    <w:rsid w:val="007E5C65"/>
    <w:pPr>
      <w:adjustRightInd w:val="0"/>
      <w:spacing w:before="300" w:line="360" w:lineRule="auto"/>
    </w:pPr>
    <w:rPr>
      <w:sz w:val="24"/>
      <w:szCs w:val="24"/>
      <w:lang w:eastAsia="ru-RU"/>
    </w:rPr>
  </w:style>
  <w:style w:type="paragraph" w:customStyle="1" w:styleId="Default">
    <w:name w:val="Default"/>
    <w:rsid w:val="007E5C65"/>
    <w:pPr>
      <w:widowControl/>
      <w:adjustRightInd w:val="0"/>
    </w:pPr>
    <w:rPr>
      <w:rFonts w:ascii="Times New Roman" w:eastAsia="Times New Roman" w:hAnsi="Times New Roman" w:cs="Times New Roman"/>
      <w:color w:val="000000"/>
      <w:sz w:val="24"/>
      <w:szCs w:val="24"/>
      <w:lang w:val="ru-RU"/>
    </w:rPr>
  </w:style>
  <w:style w:type="character" w:styleId="afffff5">
    <w:name w:val="annotation reference"/>
    <w:uiPriority w:val="99"/>
    <w:unhideWhenUsed/>
    <w:rsid w:val="007E5C65"/>
    <w:rPr>
      <w:rFonts w:cs="Times New Roman"/>
      <w:sz w:val="16"/>
    </w:rPr>
  </w:style>
  <w:style w:type="paragraph" w:styleId="41">
    <w:name w:val="toc 4"/>
    <w:basedOn w:val="a"/>
    <w:next w:val="a"/>
    <w:autoRedefine/>
    <w:uiPriority w:val="99"/>
    <w:rsid w:val="007E5C65"/>
    <w:pPr>
      <w:widowControl/>
      <w:autoSpaceDE/>
      <w:autoSpaceDN/>
      <w:ind w:left="720"/>
    </w:pPr>
    <w:rPr>
      <w:rFonts w:ascii="Calibri" w:hAnsi="Calibri" w:cs="Calibri"/>
      <w:sz w:val="20"/>
      <w:szCs w:val="20"/>
      <w:lang w:eastAsia="ru-RU"/>
    </w:rPr>
  </w:style>
  <w:style w:type="paragraph" w:styleId="51">
    <w:name w:val="toc 5"/>
    <w:basedOn w:val="a"/>
    <w:next w:val="a"/>
    <w:autoRedefine/>
    <w:uiPriority w:val="99"/>
    <w:rsid w:val="007E5C65"/>
    <w:pPr>
      <w:widowControl/>
      <w:autoSpaceDE/>
      <w:autoSpaceDN/>
      <w:ind w:left="960"/>
    </w:pPr>
    <w:rPr>
      <w:rFonts w:ascii="Calibri" w:hAnsi="Calibri" w:cs="Calibri"/>
      <w:sz w:val="20"/>
      <w:szCs w:val="20"/>
      <w:lang w:eastAsia="ru-RU"/>
    </w:rPr>
  </w:style>
  <w:style w:type="paragraph" w:styleId="61">
    <w:name w:val="toc 6"/>
    <w:basedOn w:val="a"/>
    <w:next w:val="a"/>
    <w:autoRedefine/>
    <w:uiPriority w:val="99"/>
    <w:rsid w:val="007E5C65"/>
    <w:pPr>
      <w:widowControl/>
      <w:autoSpaceDE/>
      <w:autoSpaceDN/>
      <w:ind w:left="1200"/>
    </w:pPr>
    <w:rPr>
      <w:rFonts w:ascii="Calibri" w:hAnsi="Calibri" w:cs="Calibri"/>
      <w:sz w:val="20"/>
      <w:szCs w:val="20"/>
      <w:lang w:eastAsia="ru-RU"/>
    </w:rPr>
  </w:style>
  <w:style w:type="paragraph" w:styleId="7">
    <w:name w:val="toc 7"/>
    <w:basedOn w:val="a"/>
    <w:next w:val="a"/>
    <w:autoRedefine/>
    <w:uiPriority w:val="99"/>
    <w:rsid w:val="007E5C65"/>
    <w:pPr>
      <w:widowControl/>
      <w:autoSpaceDE/>
      <w:autoSpaceDN/>
      <w:ind w:left="1440"/>
    </w:pPr>
    <w:rPr>
      <w:rFonts w:ascii="Calibri" w:hAnsi="Calibri" w:cs="Calibri"/>
      <w:sz w:val="20"/>
      <w:szCs w:val="20"/>
      <w:lang w:eastAsia="ru-RU"/>
    </w:rPr>
  </w:style>
  <w:style w:type="paragraph" w:styleId="8">
    <w:name w:val="toc 8"/>
    <w:basedOn w:val="a"/>
    <w:next w:val="a"/>
    <w:autoRedefine/>
    <w:uiPriority w:val="99"/>
    <w:rsid w:val="007E5C65"/>
    <w:pPr>
      <w:widowControl/>
      <w:autoSpaceDE/>
      <w:autoSpaceDN/>
      <w:ind w:left="1680"/>
    </w:pPr>
    <w:rPr>
      <w:rFonts w:ascii="Calibri" w:hAnsi="Calibri" w:cs="Calibri"/>
      <w:sz w:val="20"/>
      <w:szCs w:val="20"/>
      <w:lang w:eastAsia="ru-RU"/>
    </w:rPr>
  </w:style>
  <w:style w:type="paragraph" w:styleId="9">
    <w:name w:val="toc 9"/>
    <w:basedOn w:val="a"/>
    <w:next w:val="a"/>
    <w:autoRedefine/>
    <w:uiPriority w:val="99"/>
    <w:rsid w:val="007E5C65"/>
    <w:pPr>
      <w:widowControl/>
      <w:autoSpaceDE/>
      <w:autoSpaceDN/>
      <w:ind w:left="1920"/>
    </w:pPr>
    <w:rPr>
      <w:rFonts w:ascii="Calibri" w:hAnsi="Calibri" w:cs="Calibri"/>
      <w:sz w:val="20"/>
      <w:szCs w:val="20"/>
      <w:lang w:eastAsia="ru-RU"/>
    </w:rPr>
  </w:style>
  <w:style w:type="paragraph" w:customStyle="1" w:styleId="s1">
    <w:name w:val="s_1"/>
    <w:basedOn w:val="a"/>
    <w:uiPriority w:val="99"/>
    <w:rsid w:val="007E5C65"/>
    <w:pPr>
      <w:widowControl/>
      <w:autoSpaceDE/>
      <w:autoSpaceDN/>
      <w:spacing w:before="100" w:beforeAutospacing="1" w:after="100" w:afterAutospacing="1"/>
    </w:pPr>
    <w:rPr>
      <w:sz w:val="24"/>
      <w:szCs w:val="24"/>
      <w:lang w:eastAsia="ru-RU"/>
    </w:rPr>
  </w:style>
  <w:style w:type="table" w:styleId="afffff6">
    <w:name w:val="Table Grid"/>
    <w:basedOn w:val="a1"/>
    <w:uiPriority w:val="39"/>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7E5C65"/>
    <w:pPr>
      <w:widowControl/>
      <w:autoSpaceDE/>
      <w:autoSpaceDN/>
    </w:pPr>
    <w:rPr>
      <w:rFonts w:ascii="Calibri" w:hAnsi="Calibri"/>
      <w:sz w:val="20"/>
      <w:szCs w:val="20"/>
    </w:rPr>
  </w:style>
  <w:style w:type="character" w:customStyle="1" w:styleId="afffff8">
    <w:name w:val="Текст концевой сноски Знак"/>
    <w:basedOn w:val="a0"/>
    <w:link w:val="afffff7"/>
    <w:uiPriority w:val="99"/>
    <w:semiHidden/>
    <w:rsid w:val="007E5C65"/>
    <w:rPr>
      <w:rFonts w:ascii="Calibri" w:eastAsia="Times New Roman" w:hAnsi="Calibri" w:cs="Times New Roman"/>
      <w:sz w:val="20"/>
      <w:szCs w:val="20"/>
    </w:rPr>
  </w:style>
  <w:style w:type="character" w:styleId="afffff9">
    <w:name w:val="endnote reference"/>
    <w:uiPriority w:val="99"/>
    <w:semiHidden/>
    <w:unhideWhenUsed/>
    <w:rsid w:val="007E5C65"/>
    <w:rPr>
      <w:rFonts w:cs="Times New Roman"/>
      <w:vertAlign w:val="superscript"/>
    </w:rPr>
  </w:style>
  <w:style w:type="character" w:customStyle="1" w:styleId="a6">
    <w:name w:val="Абзац списка Знак"/>
    <w:aliases w:val="Содержание. 2 уровень Знак,List Paragraph Знак"/>
    <w:link w:val="a5"/>
    <w:uiPriority w:val="34"/>
    <w:qFormat/>
    <w:locked/>
    <w:rsid w:val="007E5C65"/>
    <w:rPr>
      <w:rFonts w:ascii="Times New Roman" w:eastAsia="Times New Roman" w:hAnsi="Times New Roman" w:cs="Times New Roman"/>
      <w:lang w:val="ru-RU"/>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Интернет) Знак"/>
    <w:link w:val="ad"/>
    <w:locked/>
    <w:rsid w:val="007E5C65"/>
    <w:rPr>
      <w:rFonts w:ascii="Times New Roman" w:eastAsia="Times New Roman" w:hAnsi="Times New Roman" w:cs="Times New Roman"/>
      <w:sz w:val="24"/>
      <w:szCs w:val="24"/>
      <w:lang w:eastAsia="nl-NL"/>
    </w:rPr>
  </w:style>
  <w:style w:type="character" w:styleId="afffffa">
    <w:name w:val="Strong"/>
    <w:uiPriority w:val="22"/>
    <w:qFormat/>
    <w:rsid w:val="007E5C65"/>
    <w:rPr>
      <w:b/>
      <w:bCs/>
    </w:rPr>
  </w:style>
  <w:style w:type="character" w:styleId="afffffb">
    <w:name w:val="FollowedHyperlink"/>
    <w:uiPriority w:val="99"/>
    <w:unhideWhenUsed/>
    <w:rsid w:val="007E5C65"/>
    <w:rPr>
      <w:color w:val="0000FF"/>
      <w:u w:val="single"/>
    </w:rPr>
  </w:style>
  <w:style w:type="character" w:customStyle="1" w:styleId="18">
    <w:name w:val="Знак Знак18"/>
    <w:locked/>
    <w:rsid w:val="007E5C65"/>
    <w:rPr>
      <w:rFonts w:ascii="Arial" w:hAnsi="Arial" w:cs="Times New Roman"/>
      <w:b/>
      <w:bCs/>
      <w:kern w:val="32"/>
      <w:sz w:val="32"/>
      <w:szCs w:val="32"/>
    </w:rPr>
  </w:style>
  <w:style w:type="character" w:customStyle="1" w:styleId="17">
    <w:name w:val="Знак Знак17"/>
    <w:locked/>
    <w:rsid w:val="007E5C65"/>
    <w:rPr>
      <w:rFonts w:ascii="Arial" w:hAnsi="Arial" w:cs="Times New Roman"/>
      <w:b/>
      <w:bCs/>
      <w:i/>
      <w:iCs/>
      <w:sz w:val="28"/>
      <w:szCs w:val="28"/>
    </w:rPr>
  </w:style>
  <w:style w:type="character" w:customStyle="1" w:styleId="16">
    <w:name w:val="Знак Знак16"/>
    <w:locked/>
    <w:rsid w:val="007E5C65"/>
    <w:rPr>
      <w:rFonts w:ascii="Arial" w:hAnsi="Arial" w:cs="Times New Roman"/>
      <w:b/>
      <w:bCs/>
      <w:sz w:val="26"/>
      <w:szCs w:val="26"/>
    </w:rPr>
  </w:style>
  <w:style w:type="character" w:customStyle="1" w:styleId="15">
    <w:name w:val="Знак Знак15"/>
    <w:locked/>
    <w:rsid w:val="007E5C65"/>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7E5C65"/>
    <w:rPr>
      <w:rFonts w:ascii="Times New Roman" w:hAnsi="Times New Roman" w:cs="Times New Roman"/>
      <w:sz w:val="20"/>
      <w:szCs w:val="20"/>
      <w:lang w:val="en-US"/>
    </w:rPr>
  </w:style>
  <w:style w:type="paragraph" w:customStyle="1" w:styleId="610">
    <w:name w:val="Заголовок 61"/>
    <w:basedOn w:val="a"/>
    <w:next w:val="a"/>
    <w:unhideWhenUsed/>
    <w:qFormat/>
    <w:rsid w:val="007E5C65"/>
    <w:pPr>
      <w:widowControl/>
      <w:autoSpaceDE/>
      <w:autoSpaceDN/>
      <w:spacing w:before="240" w:after="60"/>
      <w:outlineLvl w:val="5"/>
    </w:pPr>
    <w:rPr>
      <w:rFonts w:ascii="Calibri" w:hAnsi="Calibri"/>
      <w:b/>
      <w:bCs/>
    </w:rPr>
  </w:style>
  <w:style w:type="numbering" w:customStyle="1" w:styleId="19">
    <w:name w:val="Нет списка1"/>
    <w:next w:val="a2"/>
    <w:semiHidden/>
    <w:unhideWhenUsed/>
    <w:rsid w:val="007E5C65"/>
  </w:style>
  <w:style w:type="table" w:customStyle="1" w:styleId="1a">
    <w:name w:val="Сетка таблицы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7E5C65"/>
    <w:rPr>
      <w:rFonts w:ascii="Times New Roman" w:hAnsi="Times New Roman"/>
      <w:b/>
      <w:sz w:val="24"/>
    </w:rPr>
  </w:style>
  <w:style w:type="paragraph" w:customStyle="1" w:styleId="Style4">
    <w:name w:val="Style4"/>
    <w:basedOn w:val="a"/>
    <w:rsid w:val="007E5C65"/>
    <w:pPr>
      <w:adjustRightInd w:val="0"/>
      <w:spacing w:line="468" w:lineRule="exact"/>
      <w:ind w:firstLine="648"/>
      <w:jc w:val="both"/>
    </w:pPr>
    <w:rPr>
      <w:sz w:val="24"/>
      <w:szCs w:val="24"/>
      <w:lang w:eastAsia="ru-RU"/>
    </w:rPr>
  </w:style>
  <w:style w:type="character" w:customStyle="1" w:styleId="FontStyle11">
    <w:name w:val="Font Style11"/>
    <w:rsid w:val="007E5C65"/>
    <w:rPr>
      <w:rFonts w:ascii="Times New Roman" w:hAnsi="Times New Roman"/>
      <w:sz w:val="24"/>
    </w:rPr>
  </w:style>
  <w:style w:type="paragraph" w:customStyle="1" w:styleId="Style5">
    <w:name w:val="Style5"/>
    <w:basedOn w:val="a"/>
    <w:rsid w:val="007E5C65"/>
    <w:pPr>
      <w:adjustRightInd w:val="0"/>
    </w:pPr>
    <w:rPr>
      <w:sz w:val="24"/>
      <w:szCs w:val="24"/>
      <w:lang w:eastAsia="ru-RU"/>
    </w:rPr>
  </w:style>
  <w:style w:type="character" w:customStyle="1" w:styleId="FontStyle13">
    <w:name w:val="Font Style13"/>
    <w:rsid w:val="007E5C65"/>
    <w:rPr>
      <w:rFonts w:ascii="Times New Roman" w:hAnsi="Times New Roman"/>
      <w:b/>
      <w:sz w:val="20"/>
    </w:rPr>
  </w:style>
  <w:style w:type="paragraph" w:customStyle="1" w:styleId="Style3">
    <w:name w:val="Style3"/>
    <w:basedOn w:val="a"/>
    <w:rsid w:val="007E5C65"/>
    <w:pPr>
      <w:adjustRightInd w:val="0"/>
      <w:spacing w:line="259" w:lineRule="exact"/>
      <w:ind w:firstLine="264"/>
      <w:jc w:val="both"/>
    </w:pPr>
    <w:rPr>
      <w:sz w:val="24"/>
      <w:szCs w:val="24"/>
      <w:lang w:eastAsia="ru-RU"/>
    </w:rPr>
  </w:style>
  <w:style w:type="paragraph" w:customStyle="1" w:styleId="Style2">
    <w:name w:val="Style2"/>
    <w:basedOn w:val="a"/>
    <w:rsid w:val="007E5C65"/>
    <w:pPr>
      <w:adjustRightInd w:val="0"/>
      <w:spacing w:line="312" w:lineRule="exact"/>
      <w:ind w:firstLine="662"/>
    </w:pPr>
    <w:rPr>
      <w:sz w:val="24"/>
      <w:szCs w:val="24"/>
      <w:lang w:eastAsia="ru-RU"/>
    </w:rPr>
  </w:style>
  <w:style w:type="paragraph" w:customStyle="1" w:styleId="1b">
    <w:name w:val="Маркированный список1"/>
    <w:basedOn w:val="a"/>
    <w:rsid w:val="007E5C65"/>
    <w:pPr>
      <w:widowControl/>
      <w:tabs>
        <w:tab w:val="left" w:pos="0"/>
      </w:tabs>
      <w:autoSpaceDE/>
      <w:autoSpaceDN/>
      <w:ind w:right="459"/>
      <w:jc w:val="center"/>
    </w:pPr>
    <w:rPr>
      <w:b/>
      <w:i/>
      <w:sz w:val="28"/>
      <w:szCs w:val="28"/>
      <w:lang w:eastAsia="ar-SA"/>
    </w:rPr>
  </w:style>
  <w:style w:type="character" w:customStyle="1" w:styleId="FontStyle19">
    <w:name w:val="Font Style19"/>
    <w:rsid w:val="007E5C65"/>
    <w:rPr>
      <w:rFonts w:ascii="Sylfaen" w:hAnsi="Sylfaen"/>
      <w:b/>
      <w:sz w:val="18"/>
    </w:rPr>
  </w:style>
  <w:style w:type="character" w:customStyle="1" w:styleId="FontStyle20">
    <w:name w:val="Font Style20"/>
    <w:rsid w:val="007E5C65"/>
    <w:rPr>
      <w:rFonts w:ascii="Sylfaen" w:hAnsi="Sylfaen"/>
      <w:sz w:val="18"/>
    </w:rPr>
  </w:style>
  <w:style w:type="paragraph" w:customStyle="1" w:styleId="310">
    <w:name w:val="Основной текст с отступом 31"/>
    <w:basedOn w:val="a"/>
    <w:next w:val="32"/>
    <w:link w:val="33"/>
    <w:rsid w:val="007E5C65"/>
    <w:pPr>
      <w:widowControl/>
      <w:autoSpaceDE/>
      <w:autoSpaceDN/>
      <w:spacing w:after="120"/>
      <w:ind w:left="283"/>
    </w:pPr>
    <w:rPr>
      <w:sz w:val="16"/>
      <w:szCs w:val="16"/>
    </w:rPr>
  </w:style>
  <w:style w:type="character" w:customStyle="1" w:styleId="33">
    <w:name w:val="Основной текст с отступом 3 Знак"/>
    <w:link w:val="310"/>
    <w:locked/>
    <w:rsid w:val="007E5C65"/>
    <w:rPr>
      <w:rFonts w:ascii="Times New Roman" w:eastAsia="Times New Roman" w:hAnsi="Times New Roman" w:cs="Times New Roman"/>
      <w:sz w:val="16"/>
      <w:szCs w:val="16"/>
    </w:rPr>
  </w:style>
  <w:style w:type="paragraph" w:customStyle="1" w:styleId="Style7">
    <w:name w:val="Style7"/>
    <w:basedOn w:val="a"/>
    <w:rsid w:val="007E5C65"/>
    <w:pPr>
      <w:adjustRightInd w:val="0"/>
    </w:pPr>
    <w:rPr>
      <w:sz w:val="24"/>
      <w:szCs w:val="24"/>
      <w:lang w:eastAsia="ru-RU"/>
    </w:rPr>
  </w:style>
  <w:style w:type="paragraph" w:customStyle="1" w:styleId="1c">
    <w:name w:val="Подзаголовок1"/>
    <w:basedOn w:val="a"/>
    <w:next w:val="a"/>
    <w:qFormat/>
    <w:rsid w:val="007E5C65"/>
    <w:pPr>
      <w:widowControl/>
      <w:autoSpaceDE/>
      <w:autoSpaceDN/>
      <w:spacing w:after="60"/>
      <w:jc w:val="center"/>
      <w:outlineLvl w:val="1"/>
    </w:pPr>
    <w:rPr>
      <w:rFonts w:ascii="Cambria" w:hAnsi="Cambria"/>
      <w:sz w:val="24"/>
      <w:szCs w:val="24"/>
      <w:lang w:eastAsia="ru-RU"/>
    </w:rPr>
  </w:style>
  <w:style w:type="paragraph" w:customStyle="1" w:styleId="1d">
    <w:name w:val="Основной текст с отступом1"/>
    <w:basedOn w:val="a"/>
    <w:next w:val="afffffc"/>
    <w:link w:val="afffffd"/>
    <w:rsid w:val="007E5C65"/>
    <w:pPr>
      <w:widowControl/>
      <w:autoSpaceDE/>
      <w:autoSpaceDN/>
      <w:spacing w:after="120"/>
      <w:ind w:left="283"/>
    </w:pPr>
    <w:rPr>
      <w:sz w:val="24"/>
      <w:szCs w:val="24"/>
    </w:rPr>
  </w:style>
  <w:style w:type="character" w:customStyle="1" w:styleId="afffffd">
    <w:name w:val="Основной текст с отступом Знак"/>
    <w:link w:val="1d"/>
    <w:locked/>
    <w:rsid w:val="007E5C65"/>
    <w:rPr>
      <w:rFonts w:ascii="Times New Roman" w:eastAsia="Times New Roman" w:hAnsi="Times New Roman" w:cs="Times New Roman"/>
      <w:sz w:val="24"/>
      <w:szCs w:val="24"/>
    </w:rPr>
  </w:style>
  <w:style w:type="paragraph" w:customStyle="1" w:styleId="1e">
    <w:name w:val="Список1"/>
    <w:basedOn w:val="a"/>
    <w:next w:val="afffffe"/>
    <w:rsid w:val="007E5C65"/>
    <w:pPr>
      <w:widowControl/>
      <w:autoSpaceDE/>
      <w:autoSpaceDN/>
      <w:ind w:left="283" w:hanging="283"/>
    </w:pPr>
    <w:rPr>
      <w:sz w:val="24"/>
      <w:szCs w:val="24"/>
      <w:lang w:eastAsia="ru-RU"/>
    </w:rPr>
  </w:style>
  <w:style w:type="paragraph" w:customStyle="1" w:styleId="Style1">
    <w:name w:val="Style1"/>
    <w:basedOn w:val="a"/>
    <w:rsid w:val="007E5C65"/>
    <w:pPr>
      <w:adjustRightInd w:val="0"/>
    </w:pPr>
    <w:rPr>
      <w:sz w:val="24"/>
      <w:szCs w:val="24"/>
      <w:lang w:eastAsia="ru-RU"/>
    </w:rPr>
  </w:style>
  <w:style w:type="paragraph" w:customStyle="1" w:styleId="21">
    <w:name w:val="Маркированный список 21"/>
    <w:basedOn w:val="a"/>
    <w:next w:val="28"/>
    <w:rsid w:val="007E5C65"/>
    <w:pPr>
      <w:widowControl/>
      <w:numPr>
        <w:numId w:val="1"/>
      </w:numPr>
      <w:tabs>
        <w:tab w:val="clear" w:pos="643"/>
      </w:tabs>
      <w:autoSpaceDE/>
      <w:autoSpaceDN/>
      <w:ind w:left="540" w:hanging="540"/>
    </w:pPr>
    <w:rPr>
      <w:sz w:val="24"/>
      <w:szCs w:val="24"/>
      <w:lang w:eastAsia="ru-RU"/>
    </w:rPr>
  </w:style>
  <w:style w:type="character" w:customStyle="1" w:styleId="mw-headline">
    <w:name w:val="mw-headline"/>
    <w:rsid w:val="007E5C65"/>
    <w:rPr>
      <w:rFonts w:cs="Times New Roman"/>
    </w:rPr>
  </w:style>
  <w:style w:type="paragraph" w:customStyle="1" w:styleId="Style10">
    <w:name w:val="Style 1"/>
    <w:basedOn w:val="a"/>
    <w:rsid w:val="007E5C65"/>
    <w:pPr>
      <w:ind w:firstLine="720"/>
      <w:jc w:val="both"/>
    </w:pPr>
    <w:rPr>
      <w:sz w:val="24"/>
      <w:szCs w:val="24"/>
      <w:lang w:eastAsia="ru-RU"/>
    </w:rPr>
  </w:style>
  <w:style w:type="paragraph" w:customStyle="1" w:styleId="Style6">
    <w:name w:val="Style6"/>
    <w:basedOn w:val="a"/>
    <w:rsid w:val="007E5C65"/>
    <w:pPr>
      <w:adjustRightInd w:val="0"/>
    </w:pPr>
    <w:rPr>
      <w:sz w:val="24"/>
      <w:szCs w:val="24"/>
      <w:lang w:eastAsia="ru-RU"/>
    </w:rPr>
  </w:style>
  <w:style w:type="character" w:customStyle="1" w:styleId="ft">
    <w:name w:val="ft"/>
    <w:rsid w:val="007E5C65"/>
    <w:rPr>
      <w:rFonts w:cs="Times New Roman"/>
    </w:rPr>
  </w:style>
  <w:style w:type="paragraph" w:customStyle="1" w:styleId="29">
    <w:name w:val="Знак2"/>
    <w:basedOn w:val="a"/>
    <w:rsid w:val="007E5C65"/>
    <w:pPr>
      <w:widowControl/>
      <w:autoSpaceDE/>
      <w:autoSpaceDN/>
      <w:spacing w:after="160" w:line="240" w:lineRule="exact"/>
    </w:pPr>
    <w:rPr>
      <w:rFonts w:ascii="Verdana" w:hAnsi="Verdana" w:cs="Verdana"/>
      <w:sz w:val="20"/>
      <w:szCs w:val="20"/>
      <w:lang w:val="en-US"/>
    </w:rPr>
  </w:style>
  <w:style w:type="paragraph" w:customStyle="1" w:styleId="1f">
    <w:name w:val="Без интервала1"/>
    <w:next w:val="affffff"/>
    <w:qFormat/>
    <w:rsid w:val="007E5C65"/>
    <w:pPr>
      <w:widowControl/>
      <w:autoSpaceDE/>
      <w:autoSpaceDN/>
    </w:pPr>
    <w:rPr>
      <w:rFonts w:ascii="Calibri" w:eastAsia="Times New Roman" w:hAnsi="Calibri" w:cs="Times New Roman"/>
      <w:lang w:val="ru-RU"/>
    </w:rPr>
  </w:style>
  <w:style w:type="character" w:customStyle="1" w:styleId="affffff0">
    <w:name w:val="Без интервала Знак"/>
    <w:locked/>
    <w:rsid w:val="007E5C65"/>
    <w:rPr>
      <w:rFonts w:eastAsia="Times New Roman"/>
      <w:lang w:eastAsia="en-US"/>
    </w:rPr>
  </w:style>
  <w:style w:type="character" w:customStyle="1" w:styleId="FontStyle14">
    <w:name w:val="Font Style14"/>
    <w:rsid w:val="007E5C65"/>
    <w:rPr>
      <w:rFonts w:ascii="Times New Roman" w:hAnsi="Times New Roman"/>
      <w:sz w:val="22"/>
    </w:rPr>
  </w:style>
  <w:style w:type="paragraph" w:customStyle="1" w:styleId="Style9">
    <w:name w:val="Style9"/>
    <w:basedOn w:val="a"/>
    <w:rsid w:val="007E5C65"/>
    <w:pPr>
      <w:adjustRightInd w:val="0"/>
      <w:spacing w:line="271" w:lineRule="exact"/>
      <w:jc w:val="center"/>
    </w:pPr>
    <w:rPr>
      <w:sz w:val="24"/>
      <w:szCs w:val="24"/>
      <w:lang w:eastAsia="ru-RU"/>
    </w:rPr>
  </w:style>
  <w:style w:type="paragraph" w:customStyle="1" w:styleId="Style100">
    <w:name w:val="Style10"/>
    <w:basedOn w:val="a"/>
    <w:rsid w:val="007E5C65"/>
    <w:pPr>
      <w:adjustRightInd w:val="0"/>
    </w:pPr>
    <w:rPr>
      <w:sz w:val="24"/>
      <w:szCs w:val="24"/>
      <w:lang w:eastAsia="ru-RU"/>
    </w:rPr>
  </w:style>
  <w:style w:type="table" w:customStyle="1" w:styleId="2a">
    <w:name w:val="Сетка таблицы2"/>
    <w:basedOn w:val="a1"/>
    <w:next w:val="afffff6"/>
    <w:rsid w:val="007E5C6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1"/>
    <w:next w:val="1f0"/>
    <w:rsid w:val="007E5C65"/>
    <w:pPr>
      <w:widowControl/>
      <w:autoSpaceDE/>
      <w:autoSpaceDN/>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1">
    <w:name w:val="Знак Знак Знак"/>
    <w:basedOn w:val="a"/>
    <w:rsid w:val="007E5C65"/>
    <w:pPr>
      <w:widowControl/>
      <w:autoSpaceDE/>
      <w:autoSpaceDN/>
      <w:spacing w:after="160" w:line="240" w:lineRule="exact"/>
    </w:pPr>
    <w:rPr>
      <w:rFonts w:ascii="Verdana" w:hAnsi="Verdana"/>
      <w:sz w:val="20"/>
      <w:szCs w:val="20"/>
      <w:lang w:eastAsia="ru-RU"/>
    </w:rPr>
  </w:style>
  <w:style w:type="paragraph" w:customStyle="1" w:styleId="2b">
    <w:name w:val="Стиль2"/>
    <w:basedOn w:val="a"/>
    <w:rsid w:val="007E5C65"/>
    <w:pPr>
      <w:widowControl/>
      <w:autoSpaceDE/>
      <w:autoSpaceDN/>
      <w:jc w:val="center"/>
    </w:pPr>
    <w:rPr>
      <w:rFonts w:ascii="Arial" w:hAnsi="Arial"/>
      <w:b/>
      <w:caps/>
      <w:sz w:val="24"/>
      <w:szCs w:val="20"/>
      <w:lang w:eastAsia="ru-RU"/>
    </w:rPr>
  </w:style>
  <w:style w:type="paragraph" w:customStyle="1" w:styleId="1f1">
    <w:name w:val="заголовок 1"/>
    <w:basedOn w:val="a"/>
    <w:next w:val="a"/>
    <w:rsid w:val="007E5C65"/>
    <w:pPr>
      <w:keepNext/>
      <w:widowControl/>
      <w:autoSpaceDE/>
      <w:autoSpaceDN/>
      <w:jc w:val="center"/>
      <w:outlineLvl w:val="0"/>
    </w:pPr>
    <w:rPr>
      <w:b/>
      <w:sz w:val="20"/>
      <w:szCs w:val="20"/>
      <w:lang w:eastAsia="ru-RU"/>
    </w:rPr>
  </w:style>
  <w:style w:type="paragraph" w:customStyle="1" w:styleId="311">
    <w:name w:val="Основной текст 31"/>
    <w:basedOn w:val="a"/>
    <w:next w:val="34"/>
    <w:link w:val="35"/>
    <w:rsid w:val="007E5C65"/>
    <w:pPr>
      <w:widowControl/>
      <w:autoSpaceDE/>
      <w:autoSpaceDN/>
      <w:spacing w:after="120" w:line="276" w:lineRule="auto"/>
    </w:pPr>
    <w:rPr>
      <w:rFonts w:ascii="Calibri" w:hAnsi="Calibri"/>
      <w:sz w:val="16"/>
      <w:szCs w:val="16"/>
    </w:rPr>
  </w:style>
  <w:style w:type="character" w:customStyle="1" w:styleId="35">
    <w:name w:val="Основной текст 3 Знак"/>
    <w:link w:val="311"/>
    <w:locked/>
    <w:rsid w:val="007E5C65"/>
    <w:rPr>
      <w:rFonts w:ascii="Calibri" w:eastAsia="Times New Roman" w:hAnsi="Calibri" w:cs="Times New Roman"/>
      <w:sz w:val="16"/>
      <w:szCs w:val="16"/>
    </w:rPr>
  </w:style>
  <w:style w:type="character" w:customStyle="1" w:styleId="soft1">
    <w:name w:val="soft1"/>
    <w:rsid w:val="007E5C65"/>
    <w:rPr>
      <w:rFonts w:ascii="Arial" w:hAnsi="Arial"/>
      <w:color w:val="000000"/>
      <w:sz w:val="20"/>
    </w:rPr>
  </w:style>
  <w:style w:type="paragraph" w:customStyle="1" w:styleId="affffff2">
    <w:name w:val="Базовый"/>
    <w:rsid w:val="007E5C65"/>
    <w:pPr>
      <w:widowControl/>
      <w:tabs>
        <w:tab w:val="left" w:pos="709"/>
      </w:tabs>
      <w:suppressAutoHyphens/>
      <w:autoSpaceDE/>
      <w:autoSpaceDN/>
      <w:spacing w:after="200" w:line="276" w:lineRule="atLeast"/>
    </w:pPr>
    <w:rPr>
      <w:rFonts w:ascii="Calibri" w:eastAsia="Times New Roman" w:hAnsi="Calibri" w:cs="Times New Roman"/>
      <w:lang w:val="ru-RU" w:eastAsia="ru-RU"/>
    </w:rPr>
  </w:style>
  <w:style w:type="character" w:customStyle="1" w:styleId="FontStyle60">
    <w:name w:val="Font Style60"/>
    <w:rsid w:val="007E5C65"/>
    <w:rPr>
      <w:rFonts w:cs="Times New Roman"/>
    </w:rPr>
  </w:style>
  <w:style w:type="character" w:customStyle="1" w:styleId="editsection">
    <w:name w:val="editsection"/>
    <w:rsid w:val="007E5C65"/>
    <w:rPr>
      <w:rFonts w:cs="Times New Roman"/>
    </w:rPr>
  </w:style>
  <w:style w:type="character" w:customStyle="1" w:styleId="FontStyle59">
    <w:name w:val="Font Style59"/>
    <w:rsid w:val="007E5C65"/>
    <w:rPr>
      <w:rFonts w:ascii="Times New Roman" w:hAnsi="Times New Roman"/>
      <w:b/>
      <w:i/>
      <w:sz w:val="16"/>
    </w:rPr>
  </w:style>
  <w:style w:type="paragraph" w:customStyle="1" w:styleId="2c">
    <w:name w:val="Заголовок2"/>
    <w:basedOn w:val="a"/>
    <w:next w:val="a3"/>
    <w:rsid w:val="007E5C65"/>
    <w:pPr>
      <w:keepNext/>
      <w:keepLines/>
      <w:widowControl/>
      <w:suppressAutoHyphens/>
      <w:autoSpaceDE/>
      <w:autoSpaceDN/>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rsid w:val="007E5C65"/>
    <w:pPr>
      <w:adjustRightInd w:val="0"/>
    </w:pPr>
    <w:rPr>
      <w:rFonts w:ascii="Calibri" w:eastAsia="Times New Roman" w:hAnsi="Calibri" w:cs="Calibri"/>
      <w:b/>
      <w:bCs/>
      <w:lang w:val="ru-RU" w:eastAsia="ru-RU"/>
    </w:rPr>
  </w:style>
  <w:style w:type="table" w:customStyle="1" w:styleId="36">
    <w:name w:val="Сетка таблицы3"/>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3">
    <w:name w:val="Рабочий"/>
    <w:basedOn w:val="a3"/>
    <w:rsid w:val="007E5C65"/>
    <w:pPr>
      <w:widowControl/>
      <w:autoSpaceDE/>
      <w:autoSpaceDN/>
      <w:ind w:firstLine="340"/>
      <w:jc w:val="both"/>
    </w:pPr>
    <w:rPr>
      <w:lang w:eastAsia="ru-RU"/>
    </w:rPr>
  </w:style>
  <w:style w:type="paragraph" w:customStyle="1" w:styleId="220">
    <w:name w:val="Знак22"/>
    <w:basedOn w:val="a"/>
    <w:rsid w:val="007E5C65"/>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a"/>
    <w:rsid w:val="007E5C65"/>
    <w:pPr>
      <w:autoSpaceDE/>
      <w:autoSpaceDN/>
      <w:ind w:left="142" w:firstLine="567"/>
      <w:jc w:val="both"/>
    </w:pPr>
    <w:rPr>
      <w:sz w:val="20"/>
      <w:szCs w:val="20"/>
      <w:lang w:eastAsia="ru-RU"/>
    </w:rPr>
  </w:style>
  <w:style w:type="paragraph" w:customStyle="1" w:styleId="211">
    <w:name w:val="Знак21"/>
    <w:basedOn w:val="a"/>
    <w:rsid w:val="007E5C65"/>
    <w:pPr>
      <w:widowControl/>
      <w:autoSpaceDE/>
      <w:autoSpaceDN/>
      <w:spacing w:after="160" w:line="240" w:lineRule="exact"/>
    </w:pPr>
    <w:rPr>
      <w:rFonts w:ascii="Verdana" w:hAnsi="Verdana" w:cs="Verdana"/>
      <w:sz w:val="20"/>
      <w:szCs w:val="20"/>
      <w:lang w:val="en-US"/>
    </w:rPr>
  </w:style>
  <w:style w:type="character" w:customStyle="1" w:styleId="1f2">
    <w:name w:val="Просмотренная гиперссылка1"/>
    <w:semiHidden/>
    <w:unhideWhenUsed/>
    <w:rsid w:val="007E5C65"/>
    <w:rPr>
      <w:rFonts w:cs="Times New Roman"/>
      <w:color w:val="800080"/>
      <w:u w:val="single"/>
    </w:rPr>
  </w:style>
  <w:style w:type="character" w:customStyle="1" w:styleId="FontStyle63">
    <w:name w:val="Font Style63"/>
    <w:rsid w:val="007E5C65"/>
    <w:rPr>
      <w:rFonts w:cs="Times New Roman"/>
    </w:rPr>
  </w:style>
  <w:style w:type="character" w:customStyle="1" w:styleId="apple-style-span">
    <w:name w:val="apple-style-span"/>
    <w:rsid w:val="007E5C65"/>
  </w:style>
  <w:style w:type="character" w:customStyle="1" w:styleId="611">
    <w:name w:val="Заголовок 6 Знак1"/>
    <w:semiHidden/>
    <w:rsid w:val="007E5C65"/>
    <w:rPr>
      <w:rFonts w:ascii="Calibri" w:eastAsia="Times New Roman" w:hAnsi="Calibri" w:cs="Times New Roman"/>
      <w:b/>
      <w:bCs/>
      <w:sz w:val="22"/>
      <w:szCs w:val="22"/>
    </w:rPr>
  </w:style>
  <w:style w:type="paragraph" w:styleId="32">
    <w:name w:val="Body Text Indent 3"/>
    <w:basedOn w:val="a"/>
    <w:link w:val="312"/>
    <w:rsid w:val="007E5C65"/>
    <w:pPr>
      <w:widowControl/>
      <w:autoSpaceDE/>
      <w:autoSpaceDN/>
      <w:spacing w:after="120" w:line="276" w:lineRule="auto"/>
      <w:ind w:left="283"/>
    </w:pPr>
    <w:rPr>
      <w:rFonts w:ascii="Calibri" w:hAnsi="Calibri"/>
      <w:sz w:val="16"/>
      <w:szCs w:val="16"/>
      <w:lang w:eastAsia="ru-RU"/>
    </w:rPr>
  </w:style>
  <w:style w:type="character" w:customStyle="1" w:styleId="312">
    <w:name w:val="Основной текст с отступом 3 Знак1"/>
    <w:basedOn w:val="a0"/>
    <w:link w:val="32"/>
    <w:rsid w:val="007E5C65"/>
    <w:rPr>
      <w:rFonts w:ascii="Calibri" w:eastAsia="Times New Roman" w:hAnsi="Calibri" w:cs="Times New Roman"/>
      <w:sz w:val="16"/>
      <w:szCs w:val="16"/>
      <w:lang w:val="ru-RU" w:eastAsia="ru-RU"/>
    </w:rPr>
  </w:style>
  <w:style w:type="paragraph" w:styleId="affffff4">
    <w:name w:val="Subtitle"/>
    <w:basedOn w:val="a"/>
    <w:next w:val="a"/>
    <w:link w:val="affffff5"/>
    <w:qFormat/>
    <w:rsid w:val="007E5C65"/>
    <w:pPr>
      <w:widowControl/>
      <w:autoSpaceDE/>
      <w:autoSpaceDN/>
      <w:spacing w:after="60" w:line="276" w:lineRule="auto"/>
      <w:jc w:val="center"/>
      <w:outlineLvl w:val="1"/>
    </w:pPr>
    <w:rPr>
      <w:rFonts w:ascii="Cambria" w:hAnsi="Cambria"/>
      <w:sz w:val="24"/>
      <w:szCs w:val="24"/>
      <w:lang w:eastAsia="ru-RU"/>
    </w:rPr>
  </w:style>
  <w:style w:type="character" w:customStyle="1" w:styleId="affffff5">
    <w:name w:val="Подзаголовок Знак"/>
    <w:basedOn w:val="a0"/>
    <w:link w:val="affffff4"/>
    <w:rsid w:val="007E5C65"/>
    <w:rPr>
      <w:rFonts w:ascii="Cambria" w:eastAsia="Times New Roman" w:hAnsi="Cambria" w:cs="Times New Roman"/>
      <w:sz w:val="24"/>
      <w:szCs w:val="24"/>
      <w:lang w:val="ru-RU" w:eastAsia="ru-RU"/>
    </w:rPr>
  </w:style>
  <w:style w:type="paragraph" w:styleId="afffffc">
    <w:name w:val="Body Text Indent"/>
    <w:aliases w:val="текст,Основной текст 1"/>
    <w:basedOn w:val="a"/>
    <w:link w:val="1f3"/>
    <w:rsid w:val="007E5C65"/>
    <w:pPr>
      <w:widowControl/>
      <w:autoSpaceDE/>
      <w:autoSpaceDN/>
      <w:spacing w:after="120" w:line="276" w:lineRule="auto"/>
      <w:ind w:left="283"/>
    </w:pPr>
    <w:rPr>
      <w:rFonts w:ascii="Calibri" w:hAnsi="Calibri"/>
      <w:lang w:eastAsia="ru-RU"/>
    </w:rPr>
  </w:style>
  <w:style w:type="character" w:customStyle="1" w:styleId="1f3">
    <w:name w:val="Основной текст с отступом Знак1"/>
    <w:aliases w:val="текст Знак,Основной текст 1 Знак"/>
    <w:basedOn w:val="a0"/>
    <w:link w:val="afffffc"/>
    <w:rsid w:val="007E5C65"/>
    <w:rPr>
      <w:rFonts w:ascii="Calibri" w:eastAsia="Times New Roman" w:hAnsi="Calibri" w:cs="Times New Roman"/>
      <w:lang w:val="ru-RU" w:eastAsia="ru-RU"/>
    </w:rPr>
  </w:style>
  <w:style w:type="paragraph" w:styleId="afffffe">
    <w:name w:val="List"/>
    <w:basedOn w:val="a"/>
    <w:rsid w:val="007E5C65"/>
    <w:pPr>
      <w:widowControl/>
      <w:autoSpaceDE/>
      <w:autoSpaceDN/>
      <w:spacing w:after="200" w:line="276" w:lineRule="auto"/>
      <w:ind w:left="283" w:hanging="283"/>
      <w:contextualSpacing/>
    </w:pPr>
    <w:rPr>
      <w:rFonts w:ascii="Calibri" w:hAnsi="Calibri"/>
      <w:lang w:eastAsia="ru-RU"/>
    </w:rPr>
  </w:style>
  <w:style w:type="paragraph" w:styleId="28">
    <w:name w:val="List Bullet 2"/>
    <w:basedOn w:val="a"/>
    <w:rsid w:val="007E5C65"/>
    <w:pPr>
      <w:widowControl/>
      <w:tabs>
        <w:tab w:val="num" w:pos="643"/>
      </w:tabs>
      <w:autoSpaceDE/>
      <w:autoSpaceDN/>
      <w:spacing w:after="200" w:line="276" w:lineRule="auto"/>
      <w:ind w:left="643" w:hanging="360"/>
      <w:contextualSpacing/>
    </w:pPr>
    <w:rPr>
      <w:rFonts w:ascii="Calibri" w:hAnsi="Calibri"/>
      <w:lang w:eastAsia="ru-RU"/>
    </w:rPr>
  </w:style>
  <w:style w:type="paragraph" w:styleId="affffff">
    <w:name w:val="No Spacing"/>
    <w:qFormat/>
    <w:rsid w:val="007E5C65"/>
    <w:pPr>
      <w:widowControl/>
      <w:autoSpaceDE/>
      <w:autoSpaceDN/>
    </w:pPr>
    <w:rPr>
      <w:rFonts w:ascii="Calibri" w:eastAsia="Times New Roman" w:hAnsi="Calibri" w:cs="Times New Roman"/>
      <w:lang w:val="ru-RU" w:eastAsia="ru-RU"/>
    </w:rPr>
  </w:style>
  <w:style w:type="table" w:styleId="1f0">
    <w:name w:val="Table Grid 1"/>
    <w:basedOn w:val="a1"/>
    <w:rsid w:val="007E5C65"/>
    <w:pPr>
      <w:widowControl/>
      <w:autoSpaceDE/>
      <w:autoSpaceDN/>
      <w:spacing w:after="200" w:line="276" w:lineRule="auto"/>
    </w:pPr>
    <w:rPr>
      <w:rFonts w:ascii="Calibri" w:eastAsia="Times New Roman" w:hAnsi="Calibri"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
    <w:link w:val="313"/>
    <w:rsid w:val="007E5C65"/>
    <w:pPr>
      <w:widowControl/>
      <w:autoSpaceDE/>
      <w:autoSpaceDN/>
      <w:spacing w:after="120" w:line="276" w:lineRule="auto"/>
    </w:pPr>
    <w:rPr>
      <w:rFonts w:ascii="Calibri" w:hAnsi="Calibri"/>
      <w:sz w:val="16"/>
      <w:szCs w:val="16"/>
      <w:lang w:eastAsia="ru-RU"/>
    </w:rPr>
  </w:style>
  <w:style w:type="character" w:customStyle="1" w:styleId="313">
    <w:name w:val="Основной текст 3 Знак1"/>
    <w:basedOn w:val="a0"/>
    <w:link w:val="34"/>
    <w:rsid w:val="007E5C65"/>
    <w:rPr>
      <w:rFonts w:ascii="Calibri" w:eastAsia="Times New Roman" w:hAnsi="Calibri" w:cs="Times New Roman"/>
      <w:sz w:val="16"/>
      <w:szCs w:val="16"/>
      <w:lang w:val="ru-RU" w:eastAsia="ru-RU"/>
    </w:rPr>
  </w:style>
  <w:style w:type="numbering" w:customStyle="1" w:styleId="2d">
    <w:name w:val="Нет списка2"/>
    <w:next w:val="a2"/>
    <w:semiHidden/>
    <w:unhideWhenUsed/>
    <w:rsid w:val="007E5C65"/>
  </w:style>
  <w:style w:type="table" w:customStyle="1" w:styleId="42">
    <w:name w:val="Сетка таблицы4"/>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7E5C65"/>
    <w:rPr>
      <w:rFonts w:ascii="Times New Roman" w:hAnsi="Times New Roman"/>
      <w:sz w:val="18"/>
    </w:rPr>
  </w:style>
  <w:style w:type="paragraph" w:customStyle="1" w:styleId="510">
    <w:name w:val="Заголовок 51"/>
    <w:basedOn w:val="a"/>
    <w:next w:val="a"/>
    <w:unhideWhenUsed/>
    <w:qFormat/>
    <w:rsid w:val="007E5C65"/>
    <w:pPr>
      <w:keepNext/>
      <w:keepLines/>
      <w:widowControl/>
      <w:autoSpaceDE/>
      <w:autoSpaceDN/>
      <w:spacing w:before="200" w:line="276" w:lineRule="auto"/>
      <w:outlineLvl w:val="4"/>
    </w:pPr>
    <w:rPr>
      <w:rFonts w:ascii="Cambria" w:hAnsi="Cambria"/>
      <w:color w:val="243F60"/>
      <w:lang w:eastAsia="ru-RU"/>
    </w:rPr>
  </w:style>
  <w:style w:type="table" w:customStyle="1" w:styleId="52">
    <w:name w:val="Сетка таблицы5"/>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6">
    <w:name w:val="Placeholder Text"/>
    <w:semiHidden/>
    <w:rsid w:val="007E5C65"/>
    <w:rPr>
      <w:rFonts w:cs="Times New Roman"/>
      <w:color w:val="808080"/>
    </w:rPr>
  </w:style>
  <w:style w:type="character" w:customStyle="1" w:styleId="212pt">
    <w:name w:val="Основной текст (2) + 12 pt"/>
    <w:aliases w:val="Не полужирный"/>
    <w:rsid w:val="007E5C65"/>
    <w:rPr>
      <w:b/>
      <w:color w:val="000000"/>
      <w:w w:val="100"/>
      <w:position w:val="0"/>
      <w:sz w:val="24"/>
      <w:shd w:val="clear" w:color="auto" w:fill="FFFFFF"/>
      <w:lang w:val="ru-RU" w:eastAsia="ru-RU"/>
    </w:rPr>
  </w:style>
  <w:style w:type="character" w:customStyle="1" w:styleId="2e">
    <w:name w:val="Основной текст (2)_"/>
    <w:link w:val="2f"/>
    <w:locked/>
    <w:rsid w:val="007E5C65"/>
    <w:rPr>
      <w:b/>
      <w:sz w:val="19"/>
      <w:shd w:val="clear" w:color="auto" w:fill="FFFFFF"/>
    </w:rPr>
  </w:style>
  <w:style w:type="paragraph" w:customStyle="1" w:styleId="2f">
    <w:name w:val="Основной текст (2)"/>
    <w:basedOn w:val="a"/>
    <w:link w:val="2e"/>
    <w:rsid w:val="007E5C65"/>
    <w:pPr>
      <w:shd w:val="clear" w:color="auto" w:fill="FFFFFF"/>
      <w:autoSpaceDE/>
      <w:autoSpaceDN/>
      <w:spacing w:before="180" w:after="180" w:line="240" w:lineRule="atLeast"/>
    </w:pPr>
    <w:rPr>
      <w:rFonts w:asciiTheme="minorHAnsi" w:eastAsiaTheme="minorHAnsi" w:hAnsiTheme="minorHAnsi" w:cstheme="minorBidi"/>
      <w:b/>
      <w:sz w:val="19"/>
      <w:shd w:val="clear" w:color="auto" w:fill="FFFFFF"/>
      <w:lang w:val="en-US"/>
    </w:rPr>
  </w:style>
  <w:style w:type="character" w:customStyle="1" w:styleId="9Exact">
    <w:name w:val="Основной текст (9) Exact"/>
    <w:rsid w:val="007E5C65"/>
    <w:rPr>
      <w:rFonts w:ascii="Times New Roman" w:hAnsi="Times New Roman"/>
      <w:u w:val="none"/>
    </w:rPr>
  </w:style>
  <w:style w:type="paragraph" w:customStyle="1" w:styleId="1f4">
    <w:name w:val="Схема документа1"/>
    <w:basedOn w:val="a"/>
    <w:next w:val="affffff7"/>
    <w:semiHidden/>
    <w:unhideWhenUsed/>
    <w:rsid w:val="007E5C65"/>
    <w:pPr>
      <w:widowControl/>
      <w:autoSpaceDE/>
      <w:autoSpaceDN/>
    </w:pPr>
    <w:rPr>
      <w:rFonts w:ascii="Tahoma" w:hAnsi="Tahoma" w:cs="Tahoma"/>
      <w:sz w:val="16"/>
      <w:szCs w:val="16"/>
      <w:lang w:eastAsia="ru-RU"/>
    </w:rPr>
  </w:style>
  <w:style w:type="character" w:customStyle="1" w:styleId="1f5">
    <w:name w:val="Схема документа Знак1"/>
    <w:semiHidden/>
    <w:rsid w:val="007E5C65"/>
    <w:rPr>
      <w:rFonts w:ascii="Segoe UI" w:hAnsi="Segoe UI"/>
      <w:sz w:val="16"/>
    </w:rPr>
  </w:style>
  <w:style w:type="paragraph" w:customStyle="1" w:styleId="xl65">
    <w:name w:val="xl65"/>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a"/>
    <w:rsid w:val="007E5C65"/>
    <w:pPr>
      <w:widowControl/>
      <w:autoSpaceDE/>
      <w:autoSpaceDN/>
      <w:spacing w:before="100" w:beforeAutospacing="1" w:after="100" w:afterAutospacing="1"/>
      <w:jc w:val="center"/>
    </w:pPr>
    <w:rPr>
      <w:sz w:val="24"/>
      <w:szCs w:val="24"/>
      <w:lang w:eastAsia="ru-RU"/>
    </w:rPr>
  </w:style>
  <w:style w:type="paragraph" w:customStyle="1" w:styleId="xl68">
    <w:name w:val="xl6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a"/>
    <w:rsid w:val="007E5C65"/>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a"/>
    <w:rsid w:val="007E5C65"/>
    <w:pPr>
      <w:widowControl/>
      <w:autoSpaceDE/>
      <w:autoSpaceDN/>
      <w:spacing w:before="100" w:beforeAutospacing="1" w:after="100" w:afterAutospacing="1"/>
    </w:pPr>
    <w:rPr>
      <w:sz w:val="15"/>
      <w:szCs w:val="15"/>
      <w:lang w:eastAsia="ru-RU"/>
    </w:rPr>
  </w:style>
  <w:style w:type="paragraph" w:customStyle="1" w:styleId="xl120">
    <w:name w:val="xl12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6">
    <w:name w:val="Абзац списка1"/>
    <w:basedOn w:val="a"/>
    <w:qFormat/>
    <w:rsid w:val="007E5C65"/>
    <w:pPr>
      <w:widowControl/>
      <w:autoSpaceDE/>
      <w:autoSpaceDN/>
      <w:ind w:left="720"/>
    </w:pPr>
    <w:rPr>
      <w:sz w:val="24"/>
      <w:szCs w:val="24"/>
      <w:lang w:eastAsia="ru-RU"/>
    </w:rPr>
  </w:style>
  <w:style w:type="character" w:customStyle="1" w:styleId="FontStyle15">
    <w:name w:val="Font Style15"/>
    <w:rsid w:val="007E5C65"/>
    <w:rPr>
      <w:rFonts w:ascii="Cambria" w:hAnsi="Cambria"/>
      <w:sz w:val="24"/>
    </w:rPr>
  </w:style>
  <w:style w:type="paragraph" w:customStyle="1" w:styleId="1f7">
    <w:name w:val="Заголовок оглавления1"/>
    <w:basedOn w:val="1"/>
    <w:next w:val="a"/>
    <w:unhideWhenUsed/>
    <w:qFormat/>
    <w:rsid w:val="007E5C65"/>
    <w:pPr>
      <w:keepNext/>
      <w:keepLines/>
      <w:widowControl/>
      <w:autoSpaceDE/>
      <w:autoSpaceDN/>
      <w:spacing w:before="480" w:line="276" w:lineRule="auto"/>
      <w:ind w:left="0"/>
      <w:outlineLvl w:val="9"/>
    </w:pPr>
    <w:rPr>
      <w:rFonts w:ascii="Cambria" w:hAnsi="Cambria"/>
      <w:color w:val="365F91"/>
      <w:u w:val="none"/>
    </w:rPr>
  </w:style>
  <w:style w:type="character" w:customStyle="1" w:styleId="80">
    <w:name w:val="Основной текст (8) + Курсив"/>
    <w:rsid w:val="007E5C65"/>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7E5C65"/>
    <w:rPr>
      <w:rFonts w:ascii="Century Schoolbook" w:hAnsi="Century Schoolbook"/>
      <w:color w:val="000000"/>
      <w:spacing w:val="0"/>
      <w:w w:val="100"/>
      <w:position w:val="0"/>
      <w:sz w:val="18"/>
      <w:u w:val="none"/>
      <w:lang w:val="ru-RU" w:eastAsia="ru-RU"/>
    </w:rPr>
  </w:style>
  <w:style w:type="character" w:customStyle="1" w:styleId="affffff8">
    <w:name w:val="Основной текст_"/>
    <w:link w:val="2f0"/>
    <w:locked/>
    <w:rsid w:val="007E5C65"/>
    <w:rPr>
      <w:shd w:val="clear" w:color="auto" w:fill="FFFFFF"/>
    </w:rPr>
  </w:style>
  <w:style w:type="character" w:customStyle="1" w:styleId="affffff9">
    <w:name w:val="Основной текст + Полужирный"/>
    <w:rsid w:val="007E5C65"/>
    <w:rPr>
      <w:rFonts w:ascii="Times New Roman" w:hAnsi="Times New Roman"/>
      <w:b/>
      <w:color w:val="000000"/>
      <w:spacing w:val="0"/>
      <w:w w:val="100"/>
      <w:position w:val="0"/>
      <w:sz w:val="22"/>
      <w:u w:val="none"/>
      <w:lang w:val="ru-RU"/>
    </w:rPr>
  </w:style>
  <w:style w:type="paragraph" w:customStyle="1" w:styleId="2f0">
    <w:name w:val="Основной текст2"/>
    <w:basedOn w:val="a"/>
    <w:link w:val="affffff8"/>
    <w:rsid w:val="007E5C65"/>
    <w:pPr>
      <w:shd w:val="clear" w:color="auto" w:fill="FFFFFF"/>
      <w:autoSpaceDE/>
      <w:autoSpaceDN/>
      <w:spacing w:before="180" w:line="418" w:lineRule="exact"/>
      <w:ind w:hanging="900"/>
      <w:jc w:val="both"/>
    </w:pPr>
    <w:rPr>
      <w:rFonts w:asciiTheme="minorHAnsi" w:eastAsiaTheme="minorHAnsi" w:hAnsiTheme="minorHAnsi" w:cstheme="minorBidi"/>
      <w:shd w:val="clear" w:color="auto" w:fill="FFFFFF"/>
      <w:lang w:val="en-US"/>
    </w:rPr>
  </w:style>
  <w:style w:type="character" w:customStyle="1" w:styleId="1f8">
    <w:name w:val="Основной текст1"/>
    <w:link w:val="170"/>
    <w:rsid w:val="007E5C65"/>
    <w:rPr>
      <w:color w:val="000000"/>
      <w:shd w:val="clear" w:color="auto" w:fill="FFFFFF"/>
    </w:rPr>
  </w:style>
  <w:style w:type="character" w:customStyle="1" w:styleId="210pt">
    <w:name w:val="Основной текст (2) + 10 pt"/>
    <w:rsid w:val="007E5C6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7E5C65"/>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7E5C65"/>
    <w:pPr>
      <w:autoSpaceDE/>
      <w:autoSpaceDN/>
      <w:ind w:left="1117" w:hanging="448"/>
      <w:outlineLvl w:val="1"/>
    </w:pPr>
    <w:rPr>
      <w:rFonts w:ascii="Verdana" w:hAnsi="Verdana"/>
      <w:b/>
      <w:bCs/>
      <w:sz w:val="18"/>
      <w:szCs w:val="18"/>
      <w:lang w:val="en-US"/>
    </w:rPr>
  </w:style>
  <w:style w:type="character" w:customStyle="1" w:styleId="7pt">
    <w:name w:val="Основной текст + 7 pt"/>
    <w:rsid w:val="007E5C65"/>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7E5C65"/>
    <w:rPr>
      <w:rFonts w:ascii="Calibri" w:hAnsi="Calibri"/>
      <w:b/>
      <w:i/>
      <w:sz w:val="26"/>
    </w:rPr>
  </w:style>
  <w:style w:type="paragraph" w:styleId="affffff7">
    <w:name w:val="Document Map"/>
    <w:basedOn w:val="a"/>
    <w:link w:val="affffffa"/>
    <w:rsid w:val="007E5C65"/>
    <w:pPr>
      <w:widowControl/>
      <w:autoSpaceDE/>
      <w:autoSpaceDN/>
      <w:spacing w:after="200" w:line="276" w:lineRule="auto"/>
    </w:pPr>
    <w:rPr>
      <w:rFonts w:ascii="Tahoma" w:hAnsi="Tahoma"/>
      <w:sz w:val="16"/>
      <w:szCs w:val="16"/>
      <w:lang w:eastAsia="ru-RU"/>
    </w:rPr>
  </w:style>
  <w:style w:type="character" w:customStyle="1" w:styleId="affffffa">
    <w:name w:val="Схема документа Знак"/>
    <w:basedOn w:val="a0"/>
    <w:link w:val="affffff7"/>
    <w:rsid w:val="007E5C65"/>
    <w:rPr>
      <w:rFonts w:ascii="Tahoma" w:eastAsia="Times New Roman" w:hAnsi="Tahoma" w:cs="Times New Roman"/>
      <w:sz w:val="16"/>
      <w:szCs w:val="16"/>
      <w:lang w:val="ru-RU" w:eastAsia="ru-RU"/>
    </w:rPr>
  </w:style>
  <w:style w:type="character" w:customStyle="1" w:styleId="2f1">
    <w:name w:val="Схема документа Знак2"/>
    <w:semiHidden/>
    <w:rsid w:val="007E5C65"/>
    <w:rPr>
      <w:rFonts w:ascii="Segoe UI" w:hAnsi="Segoe UI" w:cs="Segoe UI"/>
      <w:sz w:val="16"/>
      <w:szCs w:val="16"/>
    </w:rPr>
  </w:style>
  <w:style w:type="numbering" w:customStyle="1" w:styleId="37">
    <w:name w:val="Нет списка3"/>
    <w:next w:val="a2"/>
    <w:semiHidden/>
    <w:unhideWhenUsed/>
    <w:rsid w:val="007E5C65"/>
  </w:style>
  <w:style w:type="numbering" w:customStyle="1" w:styleId="43">
    <w:name w:val="Нет списка4"/>
    <w:next w:val="a2"/>
    <w:semiHidden/>
    <w:unhideWhenUsed/>
    <w:rsid w:val="007E5C65"/>
  </w:style>
  <w:style w:type="paragraph" w:customStyle="1" w:styleId="paragraph">
    <w:name w:val="paragraph"/>
    <w:basedOn w:val="a"/>
    <w:rsid w:val="007E5C65"/>
    <w:pPr>
      <w:widowControl/>
      <w:autoSpaceDE/>
      <w:autoSpaceDN/>
      <w:spacing w:before="100" w:beforeAutospacing="1" w:after="100" w:afterAutospacing="1"/>
    </w:pPr>
    <w:rPr>
      <w:sz w:val="24"/>
      <w:szCs w:val="24"/>
      <w:lang w:eastAsia="ru-RU"/>
    </w:rPr>
  </w:style>
  <w:style w:type="character" w:customStyle="1" w:styleId="normaltextrun">
    <w:name w:val="normaltextrun"/>
    <w:rsid w:val="007E5C65"/>
  </w:style>
  <w:style w:type="character" w:customStyle="1" w:styleId="eop">
    <w:name w:val="eop"/>
    <w:rsid w:val="007E5C65"/>
  </w:style>
  <w:style w:type="character" w:customStyle="1" w:styleId="contextualspellingandgrammarerror">
    <w:name w:val="contextualspellingandgrammarerror"/>
    <w:rsid w:val="007E5C65"/>
  </w:style>
  <w:style w:type="character" w:customStyle="1" w:styleId="spellingerror">
    <w:name w:val="spellingerror"/>
    <w:rsid w:val="007E5C65"/>
  </w:style>
  <w:style w:type="paragraph" w:customStyle="1" w:styleId="msonormalcxspmiddle">
    <w:name w:val="msonormalcxspmiddle"/>
    <w:basedOn w:val="a"/>
    <w:rsid w:val="007E5C65"/>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
    <w:rsid w:val="007E5C65"/>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locked/>
    <w:rsid w:val="007E5C65"/>
    <w:rPr>
      <w:rFonts w:ascii="Calibri" w:hAnsi="Calibri"/>
      <w:sz w:val="24"/>
      <w:lang w:val="ru-RU" w:eastAsia="en-US"/>
    </w:rPr>
  </w:style>
  <w:style w:type="character" w:customStyle="1" w:styleId="FontStyle121">
    <w:name w:val="Font Style121"/>
    <w:rsid w:val="007E5C65"/>
    <w:rPr>
      <w:rFonts w:ascii="Century Schoolbook" w:hAnsi="Century Schoolbook"/>
      <w:sz w:val="20"/>
    </w:rPr>
  </w:style>
  <w:style w:type="paragraph" w:customStyle="1" w:styleId="Style78">
    <w:name w:val="Style78"/>
    <w:basedOn w:val="a"/>
    <w:rsid w:val="007E5C65"/>
    <w:pPr>
      <w:adjustRightInd w:val="0"/>
      <w:spacing w:line="252" w:lineRule="exact"/>
      <w:ind w:hanging="211"/>
    </w:pPr>
    <w:rPr>
      <w:rFonts w:ascii="Arial Black" w:hAnsi="Arial Black"/>
      <w:sz w:val="24"/>
      <w:szCs w:val="24"/>
      <w:lang w:eastAsia="ru-RU"/>
    </w:rPr>
  </w:style>
  <w:style w:type="character" w:customStyle="1" w:styleId="Hyperlink1">
    <w:name w:val="Hyperlink.1"/>
    <w:rsid w:val="007E5C65"/>
    <w:rPr>
      <w:lang w:val="ru-RU"/>
    </w:rPr>
  </w:style>
  <w:style w:type="character" w:customStyle="1" w:styleId="FootnoteTextChar1">
    <w:name w:val="Footnote Text Char1"/>
    <w:locked/>
    <w:rsid w:val="007E5C65"/>
    <w:rPr>
      <w:lang w:val="en-US" w:eastAsia="ru-RU" w:bidi="ar-SA"/>
    </w:rPr>
  </w:style>
  <w:style w:type="character" w:customStyle="1" w:styleId="BodyTextChar">
    <w:name w:val="Body Text Char"/>
    <w:locked/>
    <w:rsid w:val="007E5C65"/>
    <w:rPr>
      <w:sz w:val="24"/>
      <w:lang w:val="ru-RU" w:eastAsia="ru-RU" w:bidi="ar-SA"/>
    </w:rPr>
  </w:style>
  <w:style w:type="paragraph" w:styleId="affffffb">
    <w:name w:val="caption"/>
    <w:basedOn w:val="a"/>
    <w:next w:val="a"/>
    <w:qFormat/>
    <w:rsid w:val="007E5C65"/>
    <w:pPr>
      <w:widowControl/>
      <w:autoSpaceDE/>
      <w:autoSpaceDN/>
      <w:jc w:val="center"/>
    </w:pPr>
    <w:rPr>
      <w:b/>
      <w:iCs/>
      <w:sz w:val="24"/>
      <w:szCs w:val="28"/>
      <w:lang w:eastAsia="ru-RU"/>
    </w:rPr>
  </w:style>
  <w:style w:type="paragraph" w:customStyle="1" w:styleId="2f2">
    <w:name w:val="Без интервала2"/>
    <w:link w:val="NoSpacingChar"/>
    <w:rsid w:val="007E5C65"/>
    <w:pPr>
      <w:widowControl/>
      <w:autoSpaceDE/>
      <w:autoSpaceDN/>
    </w:pPr>
    <w:rPr>
      <w:rFonts w:ascii="Times New Roman" w:eastAsia="Times New Roman" w:hAnsi="Times New Roman" w:cs="Times New Roman"/>
      <w:lang w:val="ru-RU" w:eastAsia="ru-RU"/>
    </w:rPr>
  </w:style>
  <w:style w:type="paragraph" w:customStyle="1" w:styleId="cv">
    <w:name w:val="cv"/>
    <w:basedOn w:val="a"/>
    <w:rsid w:val="007E5C65"/>
    <w:pPr>
      <w:widowControl/>
      <w:autoSpaceDE/>
      <w:autoSpaceDN/>
      <w:spacing w:before="100" w:beforeAutospacing="1" w:after="100" w:afterAutospacing="1"/>
    </w:pPr>
    <w:rPr>
      <w:sz w:val="24"/>
      <w:szCs w:val="24"/>
      <w:lang w:eastAsia="ru-RU"/>
    </w:rPr>
  </w:style>
  <w:style w:type="character" w:customStyle="1" w:styleId="NoSpacingChar">
    <w:name w:val="No Spacing Char"/>
    <w:link w:val="2f2"/>
    <w:locked/>
    <w:rsid w:val="007E5C65"/>
    <w:rPr>
      <w:rFonts w:ascii="Times New Roman" w:eastAsia="Times New Roman" w:hAnsi="Times New Roman" w:cs="Times New Roman"/>
      <w:lang w:val="ru-RU" w:eastAsia="ru-RU"/>
    </w:rPr>
  </w:style>
  <w:style w:type="character" w:customStyle="1" w:styleId="oth2">
    <w:name w:val="oth2"/>
    <w:rsid w:val="007E5C65"/>
  </w:style>
  <w:style w:type="character" w:customStyle="1" w:styleId="gen1">
    <w:name w:val="gen1"/>
    <w:rsid w:val="007E5C65"/>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7E5C65"/>
    <w:rPr>
      <w:sz w:val="24"/>
      <w:szCs w:val="24"/>
      <w:lang w:val="ru-RU" w:eastAsia="ru-RU" w:bidi="ar-SA"/>
    </w:rPr>
  </w:style>
  <w:style w:type="character" w:customStyle="1" w:styleId="Heading1Char">
    <w:name w:val="Heading 1 Char"/>
    <w:locked/>
    <w:rsid w:val="007E5C65"/>
    <w:rPr>
      <w:rFonts w:ascii="Arial" w:hAnsi="Arial"/>
      <w:b/>
      <w:bCs/>
      <w:kern w:val="32"/>
      <w:sz w:val="32"/>
      <w:szCs w:val="32"/>
      <w:lang w:val="ru-RU" w:eastAsia="ru-RU" w:bidi="ar-SA"/>
    </w:rPr>
  </w:style>
  <w:style w:type="character" w:customStyle="1" w:styleId="b-serp-urlitem1">
    <w:name w:val="b-serp-url__item1"/>
    <w:rsid w:val="007E5C65"/>
    <w:rPr>
      <w:rFonts w:cs="Times New Roman"/>
    </w:rPr>
  </w:style>
  <w:style w:type="character" w:customStyle="1" w:styleId="small11">
    <w:name w:val="small11"/>
    <w:rsid w:val="007E5C65"/>
    <w:rPr>
      <w:sz w:val="16"/>
    </w:rPr>
  </w:style>
  <w:style w:type="character" w:customStyle="1" w:styleId="gray1">
    <w:name w:val="gray1"/>
    <w:rsid w:val="007E5C65"/>
    <w:rPr>
      <w:color w:val="6C737F"/>
    </w:rPr>
  </w:style>
  <w:style w:type="paragraph" w:customStyle="1" w:styleId="1f9">
    <w:name w:val="Название1"/>
    <w:basedOn w:val="a"/>
    <w:rsid w:val="007E5C65"/>
    <w:pPr>
      <w:widowControl/>
      <w:autoSpaceDE/>
      <w:autoSpaceDN/>
      <w:spacing w:before="30" w:after="30"/>
    </w:pPr>
    <w:rPr>
      <w:sz w:val="20"/>
      <w:szCs w:val="20"/>
      <w:lang w:eastAsia="ru-RU"/>
    </w:rPr>
  </w:style>
  <w:style w:type="character" w:customStyle="1" w:styleId="submenu-table">
    <w:name w:val="submenu-table"/>
    <w:rsid w:val="007E5C65"/>
    <w:rPr>
      <w:rFonts w:ascii="Times New Roman" w:hAnsi="Times New Roman"/>
    </w:rPr>
  </w:style>
  <w:style w:type="character" w:customStyle="1" w:styleId="BalloonTextChar">
    <w:name w:val="Balloon Text Char"/>
    <w:basedOn w:val="a0"/>
    <w:locked/>
    <w:rsid w:val="007E5C65"/>
    <w:rPr>
      <w:rFonts w:ascii="Segoe UI" w:hAnsi="Segoe UI" w:cs="Times New Roman"/>
      <w:sz w:val="18"/>
      <w:lang w:val="ru-RU" w:eastAsia="ru-RU"/>
    </w:rPr>
  </w:style>
  <w:style w:type="paragraph" w:customStyle="1" w:styleId="affffffc">
    <w:name w:val="Содержимое таблицы"/>
    <w:basedOn w:val="a"/>
    <w:rsid w:val="007E5C65"/>
    <w:pPr>
      <w:suppressLineNumbers/>
      <w:suppressAutoHyphens/>
      <w:autoSpaceDE/>
      <w:autoSpaceDN/>
    </w:pPr>
    <w:rPr>
      <w:kern w:val="1"/>
      <w:sz w:val="24"/>
      <w:szCs w:val="24"/>
      <w:lang w:eastAsia="ru-RU"/>
    </w:rPr>
  </w:style>
  <w:style w:type="character" w:customStyle="1" w:styleId="Heading2Char">
    <w:name w:val="Heading 2 Char"/>
    <w:basedOn w:val="a0"/>
    <w:locked/>
    <w:rsid w:val="007E5C65"/>
    <w:rPr>
      <w:rFonts w:ascii="Arial" w:hAnsi="Arial" w:cs="Times New Roman"/>
      <w:b/>
      <w:bCs/>
      <w:i/>
      <w:iCs/>
      <w:sz w:val="28"/>
      <w:szCs w:val="28"/>
    </w:rPr>
  </w:style>
  <w:style w:type="character" w:customStyle="1" w:styleId="Heading3Char">
    <w:name w:val="Heading 3 Char"/>
    <w:basedOn w:val="a0"/>
    <w:locked/>
    <w:rsid w:val="007E5C65"/>
    <w:rPr>
      <w:rFonts w:ascii="Arial" w:hAnsi="Arial" w:cs="Times New Roman"/>
      <w:b/>
      <w:bCs/>
      <w:sz w:val="26"/>
      <w:szCs w:val="26"/>
    </w:rPr>
  </w:style>
  <w:style w:type="character" w:customStyle="1" w:styleId="Heading4Char">
    <w:name w:val="Heading 4 Char"/>
    <w:basedOn w:val="a0"/>
    <w:locked/>
    <w:rsid w:val="007E5C65"/>
    <w:rPr>
      <w:rFonts w:ascii="Times New Roman" w:hAnsi="Times New Roman" w:cs="Times New Roman"/>
      <w:b/>
      <w:bCs/>
      <w:sz w:val="24"/>
      <w:szCs w:val="24"/>
    </w:rPr>
  </w:style>
  <w:style w:type="character" w:customStyle="1" w:styleId="BodyText2Char">
    <w:name w:val="Body Text 2 Char"/>
    <w:basedOn w:val="a0"/>
    <w:locked/>
    <w:rsid w:val="007E5C65"/>
    <w:rPr>
      <w:rFonts w:ascii="Times New Roman" w:hAnsi="Times New Roman" w:cs="Times New Roman"/>
      <w:sz w:val="24"/>
      <w:szCs w:val="24"/>
    </w:rPr>
  </w:style>
  <w:style w:type="character" w:customStyle="1" w:styleId="HeaderChar">
    <w:name w:val="Header Char"/>
    <w:basedOn w:val="a0"/>
    <w:locked/>
    <w:rsid w:val="007E5C65"/>
    <w:rPr>
      <w:rFonts w:ascii="Times New Roman" w:hAnsi="Times New Roman" w:cs="Times New Roman"/>
      <w:sz w:val="24"/>
      <w:szCs w:val="24"/>
    </w:rPr>
  </w:style>
  <w:style w:type="character" w:customStyle="1" w:styleId="CommentTextChar">
    <w:name w:val="Comment Text Char"/>
    <w:locked/>
    <w:rsid w:val="007E5C65"/>
    <w:rPr>
      <w:rFonts w:ascii="Times New Roman" w:hAnsi="Times New Roman"/>
      <w:sz w:val="20"/>
    </w:rPr>
  </w:style>
  <w:style w:type="character" w:customStyle="1" w:styleId="CommentTextChar1">
    <w:name w:val="Comment Text Char1"/>
    <w:basedOn w:val="a0"/>
    <w:semiHidden/>
    <w:locked/>
    <w:rsid w:val="007E5C65"/>
    <w:rPr>
      <w:rFonts w:cs="Times New Roman"/>
      <w:sz w:val="20"/>
      <w:szCs w:val="20"/>
    </w:rPr>
  </w:style>
  <w:style w:type="character" w:customStyle="1" w:styleId="CommentSubjectChar">
    <w:name w:val="Comment Subject Char"/>
    <w:locked/>
    <w:rsid w:val="007E5C65"/>
    <w:rPr>
      <w:b/>
    </w:rPr>
  </w:style>
  <w:style w:type="character" w:customStyle="1" w:styleId="CommentSubjectChar1">
    <w:name w:val="Comment Subject Char1"/>
    <w:basedOn w:val="CommentTextChar"/>
    <w:semiHidden/>
    <w:locked/>
    <w:rsid w:val="007E5C65"/>
    <w:rPr>
      <w:rFonts w:ascii="Times New Roman" w:hAnsi="Times New Roman" w:cs="Times New Roman"/>
      <w:b/>
      <w:bCs/>
      <w:sz w:val="20"/>
      <w:szCs w:val="20"/>
    </w:rPr>
  </w:style>
  <w:style w:type="character" w:customStyle="1" w:styleId="BodyTextIndent2Char">
    <w:name w:val="Body Text Indent 2 Char"/>
    <w:basedOn w:val="a0"/>
    <w:locked/>
    <w:rsid w:val="007E5C65"/>
    <w:rPr>
      <w:rFonts w:ascii="Times New Roman" w:hAnsi="Times New Roman" w:cs="Times New Roman"/>
      <w:sz w:val="24"/>
      <w:szCs w:val="24"/>
    </w:rPr>
  </w:style>
  <w:style w:type="character" w:customStyle="1" w:styleId="EndnoteTextChar">
    <w:name w:val="Endnote Text Char"/>
    <w:basedOn w:val="a0"/>
    <w:semiHidden/>
    <w:locked/>
    <w:rsid w:val="007E5C65"/>
    <w:rPr>
      <w:rFonts w:cs="Times New Roman"/>
      <w:sz w:val="20"/>
      <w:szCs w:val="20"/>
    </w:rPr>
  </w:style>
  <w:style w:type="character" w:customStyle="1" w:styleId="BodyTextIndentChar">
    <w:name w:val="Body Text Indent Char"/>
    <w:aliases w:val="текст Char,Основной текст 1 Char"/>
    <w:basedOn w:val="a0"/>
    <w:locked/>
    <w:rsid w:val="007E5C65"/>
    <w:rPr>
      <w:rFonts w:ascii="Times New Roman" w:hAnsi="Times New Roman" w:cs="Times New Roman"/>
      <w:sz w:val="20"/>
      <w:szCs w:val="20"/>
    </w:rPr>
  </w:style>
  <w:style w:type="paragraph" w:customStyle="1" w:styleId="Style67">
    <w:name w:val="Style67"/>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a"/>
    <w:rsid w:val="007E5C65"/>
    <w:pPr>
      <w:adjustRightInd w:val="0"/>
      <w:spacing w:line="278" w:lineRule="exact"/>
      <w:jc w:val="both"/>
    </w:pPr>
    <w:rPr>
      <w:rFonts w:ascii="Arial Black" w:hAnsi="Arial Black"/>
      <w:sz w:val="24"/>
      <w:szCs w:val="24"/>
      <w:lang w:eastAsia="ru-RU"/>
    </w:rPr>
  </w:style>
  <w:style w:type="paragraph" w:customStyle="1" w:styleId="Style72">
    <w:name w:val="Style72"/>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a"/>
    <w:rsid w:val="007E5C65"/>
    <w:pPr>
      <w:adjustRightInd w:val="0"/>
      <w:spacing w:line="264" w:lineRule="exact"/>
      <w:jc w:val="both"/>
    </w:pPr>
    <w:rPr>
      <w:rFonts w:ascii="Arial Black" w:hAnsi="Arial Black"/>
      <w:sz w:val="24"/>
      <w:szCs w:val="24"/>
      <w:lang w:eastAsia="ru-RU"/>
    </w:rPr>
  </w:style>
  <w:style w:type="paragraph" w:customStyle="1" w:styleId="Style68">
    <w:name w:val="Style68"/>
    <w:basedOn w:val="a"/>
    <w:rsid w:val="007E5C65"/>
    <w:pPr>
      <w:adjustRightInd w:val="0"/>
      <w:spacing w:line="264" w:lineRule="exact"/>
      <w:ind w:hanging="211"/>
    </w:pPr>
    <w:rPr>
      <w:rFonts w:ascii="Arial Black" w:hAnsi="Arial Black"/>
      <w:sz w:val="24"/>
      <w:szCs w:val="24"/>
      <w:lang w:eastAsia="ru-RU"/>
    </w:rPr>
  </w:style>
  <w:style w:type="paragraph" w:customStyle="1" w:styleId="Style24">
    <w:name w:val="Style24"/>
    <w:basedOn w:val="a"/>
    <w:rsid w:val="007E5C65"/>
    <w:pPr>
      <w:adjustRightInd w:val="0"/>
      <w:spacing w:line="321" w:lineRule="exact"/>
      <w:ind w:firstLine="206"/>
    </w:pPr>
    <w:rPr>
      <w:rFonts w:ascii="Arial Black" w:hAnsi="Arial Black"/>
      <w:sz w:val="24"/>
      <w:szCs w:val="24"/>
      <w:lang w:eastAsia="ru-RU"/>
    </w:rPr>
  </w:style>
  <w:style w:type="paragraph" w:customStyle="1" w:styleId="headertext">
    <w:name w:val="headertext"/>
    <w:basedOn w:val="a"/>
    <w:rsid w:val="007E5C65"/>
    <w:pPr>
      <w:widowControl/>
      <w:autoSpaceDE/>
      <w:autoSpaceDN/>
      <w:spacing w:before="100" w:beforeAutospacing="1" w:after="100" w:afterAutospacing="1"/>
    </w:pPr>
    <w:rPr>
      <w:sz w:val="24"/>
      <w:szCs w:val="24"/>
      <w:lang w:eastAsia="ru-RU"/>
    </w:rPr>
  </w:style>
  <w:style w:type="paragraph" w:customStyle="1" w:styleId="formattext">
    <w:name w:val="formattext"/>
    <w:basedOn w:val="a"/>
    <w:rsid w:val="007E5C65"/>
    <w:pPr>
      <w:widowControl/>
      <w:autoSpaceDE/>
      <w:autoSpaceDN/>
      <w:spacing w:before="100" w:beforeAutospacing="1" w:after="100" w:afterAutospacing="1"/>
    </w:pPr>
    <w:rPr>
      <w:sz w:val="24"/>
      <w:szCs w:val="24"/>
      <w:lang w:eastAsia="ru-RU"/>
    </w:rPr>
  </w:style>
  <w:style w:type="paragraph" w:customStyle="1" w:styleId="Style76">
    <w:name w:val="Style76"/>
    <w:basedOn w:val="a"/>
    <w:rsid w:val="007E5C65"/>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a"/>
    <w:rsid w:val="007E5C65"/>
    <w:pPr>
      <w:adjustRightInd w:val="0"/>
      <w:spacing w:line="264" w:lineRule="exact"/>
      <w:ind w:hanging="211"/>
    </w:pPr>
    <w:rPr>
      <w:rFonts w:ascii="Arial Black" w:hAnsi="Arial Black"/>
      <w:sz w:val="24"/>
      <w:szCs w:val="24"/>
      <w:lang w:eastAsia="ru-RU"/>
    </w:rPr>
  </w:style>
  <w:style w:type="paragraph" w:styleId="affffffd">
    <w:name w:val="Plain Text"/>
    <w:basedOn w:val="a"/>
    <w:link w:val="affffffe"/>
    <w:rsid w:val="007E5C65"/>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hAnsi="Calibri"/>
      <w:color w:val="000000"/>
      <w:u w:color="000000"/>
    </w:rPr>
  </w:style>
  <w:style w:type="character" w:customStyle="1" w:styleId="affffffe">
    <w:name w:val="Текст Знак"/>
    <w:basedOn w:val="a0"/>
    <w:link w:val="affffffd"/>
    <w:rsid w:val="007E5C65"/>
    <w:rPr>
      <w:rFonts w:ascii="Calibri" w:eastAsia="Times New Roman" w:hAnsi="Calibri" w:cs="Times New Roman"/>
      <w:color w:val="000000"/>
      <w:u w:color="000000"/>
      <w:lang w:val="ru-RU"/>
    </w:rPr>
  </w:style>
  <w:style w:type="paragraph" w:customStyle="1" w:styleId="afffffff">
    <w:name w:val="Стиль"/>
    <w:rsid w:val="007E5C65"/>
    <w:pPr>
      <w:adjustRightInd w:val="0"/>
    </w:pPr>
    <w:rPr>
      <w:rFonts w:ascii="Times New Roman" w:eastAsia="Times New Roman" w:hAnsi="Times New Roman" w:cs="Times New Roman"/>
      <w:sz w:val="24"/>
      <w:szCs w:val="24"/>
      <w:lang w:val="ru-RU" w:eastAsia="ru-RU"/>
    </w:rPr>
  </w:style>
  <w:style w:type="paragraph" w:customStyle="1" w:styleId="c7">
    <w:name w:val="c7"/>
    <w:basedOn w:val="a"/>
    <w:rsid w:val="007E5C65"/>
    <w:pPr>
      <w:widowControl/>
      <w:autoSpaceDE/>
      <w:autoSpaceDN/>
      <w:spacing w:before="100" w:beforeAutospacing="1" w:after="100" w:afterAutospacing="1"/>
    </w:pPr>
    <w:rPr>
      <w:sz w:val="24"/>
      <w:szCs w:val="24"/>
      <w:lang w:eastAsia="ru-RU"/>
    </w:rPr>
  </w:style>
  <w:style w:type="character" w:customStyle="1" w:styleId="c17">
    <w:name w:val="c17"/>
    <w:basedOn w:val="a0"/>
    <w:rsid w:val="007E5C65"/>
    <w:rPr>
      <w:rFonts w:cs="Times New Roman"/>
    </w:rPr>
  </w:style>
  <w:style w:type="character" w:customStyle="1" w:styleId="c4">
    <w:name w:val="c4"/>
    <w:basedOn w:val="a0"/>
    <w:rsid w:val="007E5C65"/>
    <w:rPr>
      <w:rFonts w:cs="Times New Roman"/>
    </w:rPr>
  </w:style>
  <w:style w:type="character" w:customStyle="1" w:styleId="c5">
    <w:name w:val="c5"/>
    <w:basedOn w:val="a0"/>
    <w:rsid w:val="007E5C65"/>
    <w:rPr>
      <w:rFonts w:cs="Times New Roman"/>
    </w:rPr>
  </w:style>
  <w:style w:type="paragraph" w:customStyle="1" w:styleId="c15">
    <w:name w:val="c15"/>
    <w:basedOn w:val="a"/>
    <w:rsid w:val="007E5C65"/>
    <w:pPr>
      <w:widowControl/>
      <w:autoSpaceDE/>
      <w:autoSpaceDN/>
      <w:spacing w:before="100" w:beforeAutospacing="1" w:after="100" w:afterAutospacing="1"/>
    </w:pPr>
    <w:rPr>
      <w:sz w:val="24"/>
      <w:szCs w:val="24"/>
      <w:lang w:eastAsia="ru-RU"/>
    </w:rPr>
  </w:style>
  <w:style w:type="paragraph" w:customStyle="1" w:styleId="c41">
    <w:name w:val="c41"/>
    <w:basedOn w:val="a"/>
    <w:rsid w:val="007E5C65"/>
    <w:pPr>
      <w:widowControl/>
      <w:autoSpaceDE/>
      <w:autoSpaceDN/>
      <w:spacing w:before="100" w:beforeAutospacing="1" w:after="100" w:afterAutospacing="1"/>
    </w:pPr>
    <w:rPr>
      <w:sz w:val="24"/>
      <w:szCs w:val="24"/>
      <w:lang w:eastAsia="ru-RU"/>
    </w:rPr>
  </w:style>
  <w:style w:type="character" w:customStyle="1" w:styleId="FontStyle28">
    <w:name w:val="Font Style28"/>
    <w:rsid w:val="007E5C65"/>
    <w:rPr>
      <w:rFonts w:ascii="Times New Roman" w:hAnsi="Times New Roman"/>
      <w:sz w:val="24"/>
    </w:rPr>
  </w:style>
  <w:style w:type="character" w:customStyle="1" w:styleId="pathseparator">
    <w:name w:val="path__separator"/>
    <w:basedOn w:val="a0"/>
    <w:rsid w:val="007E5C65"/>
    <w:rPr>
      <w:rFonts w:cs="Times New Roman"/>
    </w:rPr>
  </w:style>
  <w:style w:type="paragraph" w:customStyle="1" w:styleId="FR2">
    <w:name w:val="FR2"/>
    <w:rsid w:val="007E5C65"/>
    <w:pPr>
      <w:overflowPunct w:val="0"/>
      <w:adjustRightInd w:val="0"/>
      <w:spacing w:line="260" w:lineRule="auto"/>
      <w:ind w:firstLine="500"/>
      <w:textAlignment w:val="baseline"/>
    </w:pPr>
    <w:rPr>
      <w:rFonts w:ascii="Arial" w:eastAsia="Times New Roman" w:hAnsi="Arial" w:cs="Times New Roman"/>
      <w:szCs w:val="20"/>
      <w:lang w:val="ru-RU" w:eastAsia="ru-RU"/>
    </w:rPr>
  </w:style>
  <w:style w:type="character" w:customStyle="1" w:styleId="FontStyle74">
    <w:name w:val="Font Style74"/>
    <w:rsid w:val="007E5C65"/>
    <w:rPr>
      <w:rFonts w:ascii="Times New Roman" w:hAnsi="Times New Roman"/>
      <w:b/>
      <w:i/>
      <w:sz w:val="24"/>
    </w:rPr>
  </w:style>
  <w:style w:type="paragraph" w:customStyle="1" w:styleId="320">
    <w:name w:val="Основной текст с отступом 32"/>
    <w:basedOn w:val="a"/>
    <w:rsid w:val="007E5C65"/>
    <w:pPr>
      <w:widowControl/>
      <w:suppressAutoHyphens/>
      <w:autoSpaceDE/>
      <w:autoSpaceDN/>
      <w:spacing w:after="120"/>
      <w:ind w:left="283"/>
    </w:pPr>
    <w:rPr>
      <w:sz w:val="16"/>
      <w:szCs w:val="16"/>
      <w:lang w:eastAsia="ar-SA"/>
    </w:rPr>
  </w:style>
  <w:style w:type="paragraph" w:styleId="afffffff0">
    <w:name w:val="Title"/>
    <w:basedOn w:val="a"/>
    <w:link w:val="afffffff1"/>
    <w:qFormat/>
    <w:rsid w:val="007E5C65"/>
    <w:pPr>
      <w:widowControl/>
      <w:autoSpaceDE/>
      <w:autoSpaceDN/>
      <w:jc w:val="center"/>
    </w:pPr>
    <w:rPr>
      <w:sz w:val="24"/>
      <w:szCs w:val="20"/>
      <w:lang w:eastAsia="ru-RU"/>
    </w:rPr>
  </w:style>
  <w:style w:type="character" w:customStyle="1" w:styleId="afffffff1">
    <w:name w:val="Заголовок Знак"/>
    <w:basedOn w:val="a0"/>
    <w:link w:val="afffffff0"/>
    <w:rsid w:val="007E5C65"/>
    <w:rPr>
      <w:rFonts w:ascii="Times New Roman" w:eastAsia="Times New Roman" w:hAnsi="Times New Roman" w:cs="Times New Roman"/>
      <w:sz w:val="24"/>
      <w:szCs w:val="20"/>
      <w:lang w:val="ru-RU" w:eastAsia="ru-RU"/>
    </w:rPr>
  </w:style>
  <w:style w:type="character" w:customStyle="1" w:styleId="63">
    <w:name w:val="Основной текст (6)"/>
    <w:basedOn w:val="a0"/>
    <w:rsid w:val="007E5C65"/>
    <w:rPr>
      <w:rFonts w:ascii="Times New Roman" w:hAnsi="Times New Roman" w:cs="Times New Roman"/>
      <w:sz w:val="18"/>
      <w:szCs w:val="18"/>
    </w:rPr>
  </w:style>
  <w:style w:type="character" w:customStyle="1" w:styleId="38">
    <w:name w:val="Основной текст3"/>
    <w:basedOn w:val="1f8"/>
    <w:rsid w:val="007E5C65"/>
    <w:rPr>
      <w:rFonts w:cs="Times New Roman"/>
      <w:color w:val="000000"/>
      <w:sz w:val="18"/>
      <w:szCs w:val="18"/>
      <w:shd w:val="clear" w:color="auto" w:fill="FFFFFF"/>
    </w:rPr>
  </w:style>
  <w:style w:type="paragraph" w:customStyle="1" w:styleId="170">
    <w:name w:val="Основной текст17"/>
    <w:basedOn w:val="a"/>
    <w:link w:val="1f8"/>
    <w:rsid w:val="007E5C65"/>
    <w:pPr>
      <w:widowControl/>
      <w:shd w:val="clear" w:color="auto" w:fill="FFFFFF"/>
      <w:autoSpaceDE/>
      <w:autoSpaceDN/>
      <w:spacing w:line="192" w:lineRule="exact"/>
    </w:pPr>
    <w:rPr>
      <w:rFonts w:asciiTheme="minorHAnsi" w:eastAsiaTheme="minorHAnsi" w:hAnsiTheme="minorHAnsi" w:cstheme="minorBidi"/>
      <w:color w:val="000000"/>
      <w:shd w:val="clear" w:color="auto" w:fill="FFFFFF"/>
      <w:lang w:val="en-US"/>
    </w:rPr>
  </w:style>
  <w:style w:type="character" w:customStyle="1" w:styleId="44">
    <w:name w:val="Основной текст4"/>
    <w:basedOn w:val="1f8"/>
    <w:rsid w:val="007E5C65"/>
    <w:rPr>
      <w:rFonts w:cs="Times New Roman"/>
      <w:color w:val="000000"/>
      <w:sz w:val="18"/>
      <w:szCs w:val="18"/>
      <w:shd w:val="clear" w:color="auto" w:fill="FFFFFF"/>
    </w:rPr>
  </w:style>
  <w:style w:type="character" w:customStyle="1" w:styleId="90">
    <w:name w:val="Основной текст (9)"/>
    <w:basedOn w:val="a0"/>
    <w:rsid w:val="007E5C65"/>
    <w:rPr>
      <w:rFonts w:ascii="Times New Roman" w:hAnsi="Times New Roman" w:cs="Times New Roman"/>
      <w:sz w:val="18"/>
      <w:szCs w:val="18"/>
    </w:rPr>
  </w:style>
  <w:style w:type="character" w:customStyle="1" w:styleId="8pt">
    <w:name w:val="Основной текст + 8 pt"/>
    <w:aliases w:val="Курсив"/>
    <w:basedOn w:val="1f8"/>
    <w:rsid w:val="007E5C65"/>
    <w:rPr>
      <w:rFonts w:cs="Times New Roman"/>
      <w:i/>
      <w:iCs/>
      <w:color w:val="000000"/>
      <w:sz w:val="16"/>
      <w:szCs w:val="16"/>
      <w:shd w:val="clear" w:color="auto" w:fill="FFFFFF"/>
    </w:rPr>
  </w:style>
  <w:style w:type="character" w:customStyle="1" w:styleId="200">
    <w:name w:val="Основной текст (20)"/>
    <w:basedOn w:val="a0"/>
    <w:rsid w:val="007E5C65"/>
    <w:rPr>
      <w:rFonts w:ascii="Times New Roman" w:hAnsi="Times New Roman" w:cs="Times New Roman"/>
      <w:sz w:val="18"/>
      <w:szCs w:val="18"/>
    </w:rPr>
  </w:style>
  <w:style w:type="paragraph" w:customStyle="1" w:styleId="Docsubtitle2">
    <w:name w:val="Doc subtitle2"/>
    <w:basedOn w:val="a"/>
    <w:link w:val="Docsubtitle2Char"/>
    <w:rsid w:val="007E5C65"/>
    <w:pPr>
      <w:widowControl/>
      <w:autoSpaceDE/>
      <w:autoSpaceDN/>
    </w:pPr>
    <w:rPr>
      <w:rFonts w:ascii="Arial" w:hAnsi="Arial"/>
      <w:sz w:val="28"/>
      <w:szCs w:val="28"/>
      <w:lang w:val="en-GB"/>
    </w:rPr>
  </w:style>
  <w:style w:type="character" w:customStyle="1" w:styleId="Docsubtitle2Char">
    <w:name w:val="Doc subtitle2 Char"/>
    <w:basedOn w:val="a0"/>
    <w:link w:val="Docsubtitle2"/>
    <w:locked/>
    <w:rsid w:val="007E5C65"/>
    <w:rPr>
      <w:rFonts w:ascii="Arial" w:eastAsia="Times New Roman" w:hAnsi="Arial" w:cs="Times New Roman"/>
      <w:sz w:val="28"/>
      <w:szCs w:val="28"/>
      <w:lang w:val="en-GB"/>
    </w:rPr>
  </w:style>
  <w:style w:type="paragraph" w:customStyle="1" w:styleId="Doctitle">
    <w:name w:val="Doc title"/>
    <w:basedOn w:val="a"/>
    <w:rsid w:val="007E5C65"/>
    <w:pPr>
      <w:widowControl/>
      <w:autoSpaceDE/>
      <w:autoSpaceDN/>
    </w:pPr>
    <w:rPr>
      <w:rFonts w:ascii="Arial" w:eastAsia="Calibri" w:hAnsi="Arial"/>
      <w:b/>
      <w:sz w:val="40"/>
      <w:szCs w:val="24"/>
      <w:lang w:val="en-GB"/>
    </w:rPr>
  </w:style>
  <w:style w:type="character" w:customStyle="1" w:styleId="1fa">
    <w:name w:val="Неразрешенное упоминание1"/>
    <w:basedOn w:val="a0"/>
    <w:uiPriority w:val="99"/>
    <w:semiHidden/>
    <w:unhideWhenUsed/>
    <w:rsid w:val="005E14E0"/>
    <w:rPr>
      <w:color w:val="605E5C"/>
      <w:shd w:val="clear" w:color="auto" w:fill="E1DFDD"/>
    </w:rPr>
  </w:style>
  <w:style w:type="table" w:customStyle="1" w:styleId="TableNormal1">
    <w:name w:val="Table Normal1"/>
    <w:uiPriority w:val="99"/>
    <w:semiHidden/>
    <w:rsid w:val="00D113BE"/>
    <w:rPr>
      <w:rFonts w:ascii="Calibri" w:eastAsia="Calibri" w:hAnsi="Calibri" w:cs="Times New Roman"/>
    </w:rPr>
    <w:tblPr>
      <w:tblInd w:w="0" w:type="dxa"/>
      <w:tblCellMar>
        <w:top w:w="0" w:type="dxa"/>
        <w:left w:w="0" w:type="dxa"/>
        <w:bottom w:w="0" w:type="dxa"/>
        <w:right w:w="0" w:type="dxa"/>
      </w:tblCellMar>
    </w:tblPr>
  </w:style>
  <w:style w:type="paragraph" w:customStyle="1" w:styleId="FORMATTEXT0">
    <w:name w:val=".FORMATTEXT"/>
    <w:rsid w:val="00C74A82"/>
    <w:pPr>
      <w:adjustRightInd w:val="0"/>
    </w:pPr>
    <w:rPr>
      <w:rFonts w:ascii="Times New Roman" w:eastAsia="Times New Roman" w:hAnsi="Times New Roman" w:cs="Times New Roman"/>
      <w:sz w:val="24"/>
      <w:szCs w:val="24"/>
      <w:lang w:val="ru-RU" w:eastAsia="ru-RU"/>
    </w:rPr>
  </w:style>
  <w:style w:type="numbering" w:customStyle="1" w:styleId="53">
    <w:name w:val="Нет списка5"/>
    <w:next w:val="a2"/>
    <w:uiPriority w:val="99"/>
    <w:semiHidden/>
    <w:unhideWhenUsed/>
    <w:rsid w:val="007A0C68"/>
  </w:style>
  <w:style w:type="table" w:customStyle="1" w:styleId="TableNormal2">
    <w:name w:val="Table Normal2"/>
    <w:uiPriority w:val="2"/>
    <w:semiHidden/>
    <w:unhideWhenUsed/>
    <w:qFormat/>
    <w:locked/>
    <w:rsid w:val="007A0C68"/>
    <w:rPr>
      <w:rFonts w:ascii="Calibri" w:eastAsia="Calibri" w:hAnsi="Calibri" w:cs="Times New Roman"/>
    </w:rPr>
    <w:tblPr>
      <w:tblInd w:w="0" w:type="dxa"/>
      <w:tblCellMar>
        <w:top w:w="0" w:type="dxa"/>
        <w:left w:w="0" w:type="dxa"/>
        <w:bottom w:w="0" w:type="dxa"/>
        <w:right w:w="0" w:type="dxa"/>
      </w:tblCellMar>
    </w:tblPr>
  </w:style>
  <w:style w:type="paragraph" w:customStyle="1" w:styleId="Style12">
    <w:name w:val="Style12"/>
    <w:basedOn w:val="a"/>
    <w:uiPriority w:val="99"/>
    <w:qFormat/>
    <w:rsid w:val="007A0C68"/>
    <w:pPr>
      <w:adjustRightInd w:val="0"/>
      <w:spacing w:line="317" w:lineRule="exact"/>
    </w:pPr>
    <w:rPr>
      <w:sz w:val="24"/>
      <w:szCs w:val="24"/>
      <w:lang w:eastAsia="ru-RU"/>
    </w:rPr>
  </w:style>
  <w:style w:type="paragraph" w:customStyle="1" w:styleId="c0">
    <w:name w:val="c0"/>
    <w:basedOn w:val="a"/>
    <w:uiPriority w:val="99"/>
    <w:semiHidden/>
    <w:rsid w:val="007A0C68"/>
    <w:pPr>
      <w:widowControl/>
      <w:autoSpaceDE/>
      <w:autoSpaceDN/>
      <w:spacing w:before="100" w:beforeAutospacing="1" w:after="100" w:afterAutospacing="1"/>
    </w:pPr>
    <w:rPr>
      <w:sz w:val="24"/>
      <w:szCs w:val="24"/>
      <w:lang w:eastAsia="ru-RU"/>
    </w:rPr>
  </w:style>
  <w:style w:type="character" w:customStyle="1" w:styleId="c10">
    <w:name w:val="c10"/>
    <w:rsid w:val="007A0C68"/>
  </w:style>
  <w:style w:type="character" w:customStyle="1" w:styleId="c11">
    <w:name w:val="c11"/>
    <w:rsid w:val="007A0C68"/>
  </w:style>
  <w:style w:type="character" w:customStyle="1" w:styleId="c1">
    <w:name w:val="c1"/>
    <w:rsid w:val="007A0C68"/>
  </w:style>
  <w:style w:type="paragraph" w:customStyle="1" w:styleId="c8">
    <w:name w:val="c8"/>
    <w:basedOn w:val="a"/>
    <w:rsid w:val="007A0C68"/>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8953">
      <w:bodyDiv w:val="1"/>
      <w:marLeft w:val="0"/>
      <w:marRight w:val="0"/>
      <w:marTop w:val="0"/>
      <w:marBottom w:val="0"/>
      <w:divBdr>
        <w:top w:val="none" w:sz="0" w:space="0" w:color="auto"/>
        <w:left w:val="none" w:sz="0" w:space="0" w:color="auto"/>
        <w:bottom w:val="none" w:sz="0" w:space="0" w:color="auto"/>
        <w:right w:val="none" w:sz="0" w:space="0" w:color="auto"/>
      </w:divBdr>
    </w:div>
    <w:div w:id="77600336">
      <w:bodyDiv w:val="1"/>
      <w:marLeft w:val="0"/>
      <w:marRight w:val="0"/>
      <w:marTop w:val="0"/>
      <w:marBottom w:val="0"/>
      <w:divBdr>
        <w:top w:val="none" w:sz="0" w:space="0" w:color="auto"/>
        <w:left w:val="none" w:sz="0" w:space="0" w:color="auto"/>
        <w:bottom w:val="none" w:sz="0" w:space="0" w:color="auto"/>
        <w:right w:val="none" w:sz="0" w:space="0" w:color="auto"/>
      </w:divBdr>
    </w:div>
    <w:div w:id="149637011">
      <w:bodyDiv w:val="1"/>
      <w:marLeft w:val="0"/>
      <w:marRight w:val="0"/>
      <w:marTop w:val="0"/>
      <w:marBottom w:val="0"/>
      <w:divBdr>
        <w:top w:val="none" w:sz="0" w:space="0" w:color="auto"/>
        <w:left w:val="none" w:sz="0" w:space="0" w:color="auto"/>
        <w:bottom w:val="none" w:sz="0" w:space="0" w:color="auto"/>
        <w:right w:val="none" w:sz="0" w:space="0" w:color="auto"/>
      </w:divBdr>
    </w:div>
    <w:div w:id="165440850">
      <w:bodyDiv w:val="1"/>
      <w:marLeft w:val="0"/>
      <w:marRight w:val="0"/>
      <w:marTop w:val="0"/>
      <w:marBottom w:val="0"/>
      <w:divBdr>
        <w:top w:val="none" w:sz="0" w:space="0" w:color="auto"/>
        <w:left w:val="none" w:sz="0" w:space="0" w:color="auto"/>
        <w:bottom w:val="none" w:sz="0" w:space="0" w:color="auto"/>
        <w:right w:val="none" w:sz="0" w:space="0" w:color="auto"/>
      </w:divBdr>
    </w:div>
    <w:div w:id="196047572">
      <w:bodyDiv w:val="1"/>
      <w:marLeft w:val="0"/>
      <w:marRight w:val="0"/>
      <w:marTop w:val="0"/>
      <w:marBottom w:val="0"/>
      <w:divBdr>
        <w:top w:val="none" w:sz="0" w:space="0" w:color="auto"/>
        <w:left w:val="none" w:sz="0" w:space="0" w:color="auto"/>
        <w:bottom w:val="none" w:sz="0" w:space="0" w:color="auto"/>
        <w:right w:val="none" w:sz="0" w:space="0" w:color="auto"/>
      </w:divBdr>
    </w:div>
    <w:div w:id="197934091">
      <w:bodyDiv w:val="1"/>
      <w:marLeft w:val="0"/>
      <w:marRight w:val="0"/>
      <w:marTop w:val="0"/>
      <w:marBottom w:val="0"/>
      <w:divBdr>
        <w:top w:val="none" w:sz="0" w:space="0" w:color="auto"/>
        <w:left w:val="none" w:sz="0" w:space="0" w:color="auto"/>
        <w:bottom w:val="none" w:sz="0" w:space="0" w:color="auto"/>
        <w:right w:val="none" w:sz="0" w:space="0" w:color="auto"/>
      </w:divBdr>
    </w:div>
    <w:div w:id="272518714">
      <w:bodyDiv w:val="1"/>
      <w:marLeft w:val="0"/>
      <w:marRight w:val="0"/>
      <w:marTop w:val="0"/>
      <w:marBottom w:val="0"/>
      <w:divBdr>
        <w:top w:val="none" w:sz="0" w:space="0" w:color="auto"/>
        <w:left w:val="none" w:sz="0" w:space="0" w:color="auto"/>
        <w:bottom w:val="none" w:sz="0" w:space="0" w:color="auto"/>
        <w:right w:val="none" w:sz="0" w:space="0" w:color="auto"/>
      </w:divBdr>
    </w:div>
    <w:div w:id="329261500">
      <w:bodyDiv w:val="1"/>
      <w:marLeft w:val="0"/>
      <w:marRight w:val="0"/>
      <w:marTop w:val="0"/>
      <w:marBottom w:val="0"/>
      <w:divBdr>
        <w:top w:val="none" w:sz="0" w:space="0" w:color="auto"/>
        <w:left w:val="none" w:sz="0" w:space="0" w:color="auto"/>
        <w:bottom w:val="none" w:sz="0" w:space="0" w:color="auto"/>
        <w:right w:val="none" w:sz="0" w:space="0" w:color="auto"/>
      </w:divBdr>
    </w:div>
    <w:div w:id="463735117">
      <w:bodyDiv w:val="1"/>
      <w:marLeft w:val="0"/>
      <w:marRight w:val="0"/>
      <w:marTop w:val="0"/>
      <w:marBottom w:val="0"/>
      <w:divBdr>
        <w:top w:val="none" w:sz="0" w:space="0" w:color="auto"/>
        <w:left w:val="none" w:sz="0" w:space="0" w:color="auto"/>
        <w:bottom w:val="none" w:sz="0" w:space="0" w:color="auto"/>
        <w:right w:val="none" w:sz="0" w:space="0" w:color="auto"/>
      </w:divBdr>
    </w:div>
    <w:div w:id="707611135">
      <w:bodyDiv w:val="1"/>
      <w:marLeft w:val="0"/>
      <w:marRight w:val="0"/>
      <w:marTop w:val="0"/>
      <w:marBottom w:val="0"/>
      <w:divBdr>
        <w:top w:val="none" w:sz="0" w:space="0" w:color="auto"/>
        <w:left w:val="none" w:sz="0" w:space="0" w:color="auto"/>
        <w:bottom w:val="none" w:sz="0" w:space="0" w:color="auto"/>
        <w:right w:val="none" w:sz="0" w:space="0" w:color="auto"/>
      </w:divBdr>
    </w:div>
    <w:div w:id="727999194">
      <w:bodyDiv w:val="1"/>
      <w:marLeft w:val="0"/>
      <w:marRight w:val="0"/>
      <w:marTop w:val="0"/>
      <w:marBottom w:val="0"/>
      <w:divBdr>
        <w:top w:val="none" w:sz="0" w:space="0" w:color="auto"/>
        <w:left w:val="none" w:sz="0" w:space="0" w:color="auto"/>
        <w:bottom w:val="none" w:sz="0" w:space="0" w:color="auto"/>
        <w:right w:val="none" w:sz="0" w:space="0" w:color="auto"/>
      </w:divBdr>
    </w:div>
    <w:div w:id="780417449">
      <w:bodyDiv w:val="1"/>
      <w:marLeft w:val="0"/>
      <w:marRight w:val="0"/>
      <w:marTop w:val="0"/>
      <w:marBottom w:val="0"/>
      <w:divBdr>
        <w:top w:val="none" w:sz="0" w:space="0" w:color="auto"/>
        <w:left w:val="none" w:sz="0" w:space="0" w:color="auto"/>
        <w:bottom w:val="none" w:sz="0" w:space="0" w:color="auto"/>
        <w:right w:val="none" w:sz="0" w:space="0" w:color="auto"/>
      </w:divBdr>
    </w:div>
    <w:div w:id="807236588">
      <w:bodyDiv w:val="1"/>
      <w:marLeft w:val="0"/>
      <w:marRight w:val="0"/>
      <w:marTop w:val="0"/>
      <w:marBottom w:val="0"/>
      <w:divBdr>
        <w:top w:val="none" w:sz="0" w:space="0" w:color="auto"/>
        <w:left w:val="none" w:sz="0" w:space="0" w:color="auto"/>
        <w:bottom w:val="none" w:sz="0" w:space="0" w:color="auto"/>
        <w:right w:val="none" w:sz="0" w:space="0" w:color="auto"/>
      </w:divBdr>
    </w:div>
    <w:div w:id="819660751">
      <w:bodyDiv w:val="1"/>
      <w:marLeft w:val="0"/>
      <w:marRight w:val="0"/>
      <w:marTop w:val="0"/>
      <w:marBottom w:val="0"/>
      <w:divBdr>
        <w:top w:val="none" w:sz="0" w:space="0" w:color="auto"/>
        <w:left w:val="none" w:sz="0" w:space="0" w:color="auto"/>
        <w:bottom w:val="none" w:sz="0" w:space="0" w:color="auto"/>
        <w:right w:val="none" w:sz="0" w:space="0" w:color="auto"/>
      </w:divBdr>
    </w:div>
    <w:div w:id="836186581">
      <w:bodyDiv w:val="1"/>
      <w:marLeft w:val="0"/>
      <w:marRight w:val="0"/>
      <w:marTop w:val="0"/>
      <w:marBottom w:val="0"/>
      <w:divBdr>
        <w:top w:val="none" w:sz="0" w:space="0" w:color="auto"/>
        <w:left w:val="none" w:sz="0" w:space="0" w:color="auto"/>
        <w:bottom w:val="none" w:sz="0" w:space="0" w:color="auto"/>
        <w:right w:val="none" w:sz="0" w:space="0" w:color="auto"/>
      </w:divBdr>
    </w:div>
    <w:div w:id="852842752">
      <w:bodyDiv w:val="1"/>
      <w:marLeft w:val="0"/>
      <w:marRight w:val="0"/>
      <w:marTop w:val="0"/>
      <w:marBottom w:val="0"/>
      <w:divBdr>
        <w:top w:val="none" w:sz="0" w:space="0" w:color="auto"/>
        <w:left w:val="none" w:sz="0" w:space="0" w:color="auto"/>
        <w:bottom w:val="none" w:sz="0" w:space="0" w:color="auto"/>
        <w:right w:val="none" w:sz="0" w:space="0" w:color="auto"/>
      </w:divBdr>
    </w:div>
    <w:div w:id="1022783558">
      <w:bodyDiv w:val="1"/>
      <w:marLeft w:val="0"/>
      <w:marRight w:val="0"/>
      <w:marTop w:val="0"/>
      <w:marBottom w:val="0"/>
      <w:divBdr>
        <w:top w:val="none" w:sz="0" w:space="0" w:color="auto"/>
        <w:left w:val="none" w:sz="0" w:space="0" w:color="auto"/>
        <w:bottom w:val="none" w:sz="0" w:space="0" w:color="auto"/>
        <w:right w:val="none" w:sz="0" w:space="0" w:color="auto"/>
      </w:divBdr>
    </w:div>
    <w:div w:id="1026100959">
      <w:bodyDiv w:val="1"/>
      <w:marLeft w:val="0"/>
      <w:marRight w:val="0"/>
      <w:marTop w:val="0"/>
      <w:marBottom w:val="0"/>
      <w:divBdr>
        <w:top w:val="none" w:sz="0" w:space="0" w:color="auto"/>
        <w:left w:val="none" w:sz="0" w:space="0" w:color="auto"/>
        <w:bottom w:val="none" w:sz="0" w:space="0" w:color="auto"/>
        <w:right w:val="none" w:sz="0" w:space="0" w:color="auto"/>
      </w:divBdr>
    </w:div>
    <w:div w:id="1207596544">
      <w:bodyDiv w:val="1"/>
      <w:marLeft w:val="0"/>
      <w:marRight w:val="0"/>
      <w:marTop w:val="0"/>
      <w:marBottom w:val="0"/>
      <w:divBdr>
        <w:top w:val="none" w:sz="0" w:space="0" w:color="auto"/>
        <w:left w:val="none" w:sz="0" w:space="0" w:color="auto"/>
        <w:bottom w:val="none" w:sz="0" w:space="0" w:color="auto"/>
        <w:right w:val="none" w:sz="0" w:space="0" w:color="auto"/>
      </w:divBdr>
    </w:div>
    <w:div w:id="1208761222">
      <w:bodyDiv w:val="1"/>
      <w:marLeft w:val="0"/>
      <w:marRight w:val="0"/>
      <w:marTop w:val="0"/>
      <w:marBottom w:val="0"/>
      <w:divBdr>
        <w:top w:val="none" w:sz="0" w:space="0" w:color="auto"/>
        <w:left w:val="none" w:sz="0" w:space="0" w:color="auto"/>
        <w:bottom w:val="none" w:sz="0" w:space="0" w:color="auto"/>
        <w:right w:val="none" w:sz="0" w:space="0" w:color="auto"/>
      </w:divBdr>
    </w:div>
    <w:div w:id="1294942205">
      <w:bodyDiv w:val="1"/>
      <w:marLeft w:val="0"/>
      <w:marRight w:val="0"/>
      <w:marTop w:val="0"/>
      <w:marBottom w:val="0"/>
      <w:divBdr>
        <w:top w:val="none" w:sz="0" w:space="0" w:color="auto"/>
        <w:left w:val="none" w:sz="0" w:space="0" w:color="auto"/>
        <w:bottom w:val="none" w:sz="0" w:space="0" w:color="auto"/>
        <w:right w:val="none" w:sz="0" w:space="0" w:color="auto"/>
      </w:divBdr>
    </w:div>
    <w:div w:id="1505239279">
      <w:bodyDiv w:val="1"/>
      <w:marLeft w:val="0"/>
      <w:marRight w:val="0"/>
      <w:marTop w:val="0"/>
      <w:marBottom w:val="0"/>
      <w:divBdr>
        <w:top w:val="none" w:sz="0" w:space="0" w:color="auto"/>
        <w:left w:val="none" w:sz="0" w:space="0" w:color="auto"/>
        <w:bottom w:val="none" w:sz="0" w:space="0" w:color="auto"/>
        <w:right w:val="none" w:sz="0" w:space="0" w:color="auto"/>
      </w:divBdr>
    </w:div>
    <w:div w:id="1526141030">
      <w:bodyDiv w:val="1"/>
      <w:marLeft w:val="0"/>
      <w:marRight w:val="0"/>
      <w:marTop w:val="0"/>
      <w:marBottom w:val="0"/>
      <w:divBdr>
        <w:top w:val="none" w:sz="0" w:space="0" w:color="auto"/>
        <w:left w:val="none" w:sz="0" w:space="0" w:color="auto"/>
        <w:bottom w:val="none" w:sz="0" w:space="0" w:color="auto"/>
        <w:right w:val="none" w:sz="0" w:space="0" w:color="auto"/>
      </w:divBdr>
    </w:div>
    <w:div w:id="1527789741">
      <w:bodyDiv w:val="1"/>
      <w:marLeft w:val="0"/>
      <w:marRight w:val="0"/>
      <w:marTop w:val="0"/>
      <w:marBottom w:val="0"/>
      <w:divBdr>
        <w:top w:val="none" w:sz="0" w:space="0" w:color="auto"/>
        <w:left w:val="none" w:sz="0" w:space="0" w:color="auto"/>
        <w:bottom w:val="none" w:sz="0" w:space="0" w:color="auto"/>
        <w:right w:val="none" w:sz="0" w:space="0" w:color="auto"/>
      </w:divBdr>
    </w:div>
    <w:div w:id="1592664697">
      <w:bodyDiv w:val="1"/>
      <w:marLeft w:val="0"/>
      <w:marRight w:val="0"/>
      <w:marTop w:val="0"/>
      <w:marBottom w:val="0"/>
      <w:divBdr>
        <w:top w:val="none" w:sz="0" w:space="0" w:color="auto"/>
        <w:left w:val="none" w:sz="0" w:space="0" w:color="auto"/>
        <w:bottom w:val="none" w:sz="0" w:space="0" w:color="auto"/>
        <w:right w:val="none" w:sz="0" w:space="0" w:color="auto"/>
      </w:divBdr>
    </w:div>
    <w:div w:id="1603486821">
      <w:bodyDiv w:val="1"/>
      <w:marLeft w:val="0"/>
      <w:marRight w:val="0"/>
      <w:marTop w:val="0"/>
      <w:marBottom w:val="0"/>
      <w:divBdr>
        <w:top w:val="none" w:sz="0" w:space="0" w:color="auto"/>
        <w:left w:val="none" w:sz="0" w:space="0" w:color="auto"/>
        <w:bottom w:val="none" w:sz="0" w:space="0" w:color="auto"/>
        <w:right w:val="none" w:sz="0" w:space="0" w:color="auto"/>
      </w:divBdr>
    </w:div>
    <w:div w:id="1674606813">
      <w:bodyDiv w:val="1"/>
      <w:marLeft w:val="0"/>
      <w:marRight w:val="0"/>
      <w:marTop w:val="0"/>
      <w:marBottom w:val="0"/>
      <w:divBdr>
        <w:top w:val="none" w:sz="0" w:space="0" w:color="auto"/>
        <w:left w:val="none" w:sz="0" w:space="0" w:color="auto"/>
        <w:bottom w:val="none" w:sz="0" w:space="0" w:color="auto"/>
        <w:right w:val="none" w:sz="0" w:space="0" w:color="auto"/>
      </w:divBdr>
    </w:div>
    <w:div w:id="1681463926">
      <w:bodyDiv w:val="1"/>
      <w:marLeft w:val="0"/>
      <w:marRight w:val="0"/>
      <w:marTop w:val="0"/>
      <w:marBottom w:val="0"/>
      <w:divBdr>
        <w:top w:val="none" w:sz="0" w:space="0" w:color="auto"/>
        <w:left w:val="none" w:sz="0" w:space="0" w:color="auto"/>
        <w:bottom w:val="none" w:sz="0" w:space="0" w:color="auto"/>
        <w:right w:val="none" w:sz="0" w:space="0" w:color="auto"/>
      </w:divBdr>
    </w:div>
    <w:div w:id="1711418484">
      <w:bodyDiv w:val="1"/>
      <w:marLeft w:val="0"/>
      <w:marRight w:val="0"/>
      <w:marTop w:val="0"/>
      <w:marBottom w:val="0"/>
      <w:divBdr>
        <w:top w:val="none" w:sz="0" w:space="0" w:color="auto"/>
        <w:left w:val="none" w:sz="0" w:space="0" w:color="auto"/>
        <w:bottom w:val="none" w:sz="0" w:space="0" w:color="auto"/>
        <w:right w:val="none" w:sz="0" w:space="0" w:color="auto"/>
      </w:divBdr>
    </w:div>
    <w:div w:id="1932658367">
      <w:bodyDiv w:val="1"/>
      <w:marLeft w:val="0"/>
      <w:marRight w:val="0"/>
      <w:marTop w:val="0"/>
      <w:marBottom w:val="0"/>
      <w:divBdr>
        <w:top w:val="none" w:sz="0" w:space="0" w:color="auto"/>
        <w:left w:val="none" w:sz="0" w:space="0" w:color="auto"/>
        <w:bottom w:val="none" w:sz="0" w:space="0" w:color="auto"/>
        <w:right w:val="none" w:sz="0" w:space="0" w:color="auto"/>
      </w:divBdr>
    </w:div>
    <w:div w:id="2113087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64765-AA61-45CB-A44F-91593E768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30</Pages>
  <Words>7084</Words>
  <Characters>40381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59</cp:revision>
  <cp:lastPrinted>2021-09-06T07:09:00Z</cp:lastPrinted>
  <dcterms:created xsi:type="dcterms:W3CDTF">2021-08-29T09:39:00Z</dcterms:created>
  <dcterms:modified xsi:type="dcterms:W3CDTF">2021-12-08T05:57:00Z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Office Word 2007</vt:lpwstr>
  </property>
  <property fmtid="{D5CDD505-2E9C-101B-9397-08002B2CF9AE}" pid="4" name="LastSaved">
    <vt:filetime>2021-05-11T00:00:00Z</vt:filetime>
  </property>
</Properties>
</file>