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1434" w14:textId="1098E0D8" w:rsidR="00C30964" w:rsidRDefault="00840507" w:rsidP="00372E57">
      <w:pPr>
        <w:spacing w:after="0" w:line="240" w:lineRule="auto"/>
        <w:ind w:left="-1134" w:right="-849"/>
        <w:jc w:val="center"/>
        <w:rPr>
          <w:rFonts w:ascii="Times New Roman" w:hAnsi="Times New Roman"/>
          <w:b/>
          <w:iCs/>
          <w:sz w:val="24"/>
          <w:szCs w:val="24"/>
        </w:rPr>
      </w:pPr>
      <w:r>
        <w:rPr>
          <w:noProof/>
        </w:rPr>
        <w:drawing>
          <wp:inline distT="0" distB="0" distL="0" distR="0" wp14:anchorId="6716E026" wp14:editId="05398726">
            <wp:extent cx="6873240" cy="10212091"/>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5431" cy="10245062"/>
                    </a:xfrm>
                    <a:prstGeom prst="rect">
                      <a:avLst/>
                    </a:prstGeom>
                    <a:noFill/>
                    <a:ln>
                      <a:noFill/>
                    </a:ln>
                  </pic:spPr>
                </pic:pic>
              </a:graphicData>
            </a:graphic>
          </wp:inline>
        </w:drawing>
      </w:r>
      <w:r w:rsidR="00C30964">
        <w:rPr>
          <w:rFonts w:ascii="Times New Roman" w:hAnsi="Times New Roman"/>
          <w:b/>
          <w:iCs/>
          <w:sz w:val="24"/>
          <w:szCs w:val="24"/>
        </w:rPr>
        <w:lastRenderedPageBreak/>
        <w:t>СОДЕРЖАНИЕ</w:t>
      </w:r>
    </w:p>
    <w:p w14:paraId="53F66B5A" w14:textId="77777777" w:rsidR="00372E57" w:rsidRPr="00372E57" w:rsidRDefault="00372E57" w:rsidP="00372E57">
      <w:pPr>
        <w:spacing w:after="0" w:line="240" w:lineRule="auto"/>
        <w:ind w:left="-1134" w:right="-849"/>
        <w:jc w:val="center"/>
        <w:rPr>
          <w:rFonts w:ascii="Times New Roman" w:hAnsi="Times New Roman"/>
          <w:b/>
          <w:sz w:val="24"/>
          <w:szCs w:val="24"/>
        </w:rPr>
      </w:pPr>
    </w:p>
    <w:tbl>
      <w:tblPr>
        <w:tblW w:w="9573" w:type="dxa"/>
        <w:tblInd w:w="279" w:type="dxa"/>
        <w:tblCellMar>
          <w:top w:w="7" w:type="dxa"/>
          <w:left w:w="106" w:type="dxa"/>
          <w:right w:w="103" w:type="dxa"/>
        </w:tblCellMar>
        <w:tblLook w:val="04A0" w:firstRow="1" w:lastRow="0" w:firstColumn="1" w:lastColumn="0" w:noHBand="0" w:noVBand="1"/>
      </w:tblPr>
      <w:tblGrid>
        <w:gridCol w:w="811"/>
        <w:gridCol w:w="8107"/>
        <w:gridCol w:w="655"/>
      </w:tblGrid>
      <w:tr w:rsidR="00C30964" w:rsidRPr="00C30964" w14:paraId="5C60B2EB" w14:textId="77777777" w:rsidTr="00840507">
        <w:trPr>
          <w:trHeight w:val="468"/>
        </w:trPr>
        <w:tc>
          <w:tcPr>
            <w:tcW w:w="8918" w:type="dxa"/>
            <w:gridSpan w:val="2"/>
            <w:tcBorders>
              <w:top w:val="single" w:sz="4" w:space="0" w:color="000000"/>
              <w:left w:val="single" w:sz="4" w:space="0" w:color="000000"/>
              <w:bottom w:val="single" w:sz="4" w:space="0" w:color="000000"/>
              <w:right w:val="single" w:sz="4" w:space="0" w:color="000000"/>
            </w:tcBorders>
          </w:tcPr>
          <w:p w14:paraId="675F7503"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Пояснительная записка </w:t>
            </w:r>
          </w:p>
        </w:tc>
        <w:tc>
          <w:tcPr>
            <w:tcW w:w="655" w:type="dxa"/>
            <w:tcBorders>
              <w:top w:val="single" w:sz="4" w:space="0" w:color="000000"/>
              <w:left w:val="single" w:sz="4" w:space="0" w:color="000000"/>
              <w:bottom w:val="single" w:sz="4" w:space="0" w:color="000000"/>
              <w:right w:val="single" w:sz="4" w:space="0" w:color="000000"/>
            </w:tcBorders>
          </w:tcPr>
          <w:p w14:paraId="5418F44B" w14:textId="77777777" w:rsidR="00C30964" w:rsidRPr="00C30964" w:rsidRDefault="00C30964" w:rsidP="00C30964">
            <w:pPr>
              <w:spacing w:after="0" w:line="259" w:lineRule="auto"/>
              <w:rPr>
                <w:rFonts w:ascii="Times New Roman" w:hAnsi="Times New Roman"/>
                <w:color w:val="000000"/>
                <w:sz w:val="28"/>
              </w:rPr>
            </w:pPr>
            <w:r w:rsidRPr="00C30964">
              <w:rPr>
                <w:rFonts w:ascii="Times New Roman" w:hAnsi="Times New Roman"/>
                <w:color w:val="000000"/>
                <w:sz w:val="24"/>
              </w:rPr>
              <w:t xml:space="preserve">4 </w:t>
            </w:r>
          </w:p>
        </w:tc>
      </w:tr>
      <w:tr w:rsidR="00C30964" w:rsidRPr="00C30964" w14:paraId="09DDECEF" w14:textId="77777777" w:rsidTr="00840507">
        <w:trPr>
          <w:trHeight w:val="468"/>
        </w:trPr>
        <w:tc>
          <w:tcPr>
            <w:tcW w:w="8918" w:type="dxa"/>
            <w:gridSpan w:val="2"/>
            <w:tcBorders>
              <w:top w:val="single" w:sz="4" w:space="0" w:color="000000"/>
              <w:left w:val="single" w:sz="4" w:space="0" w:color="000000"/>
              <w:bottom w:val="single" w:sz="4" w:space="0" w:color="000000"/>
              <w:right w:val="single" w:sz="4" w:space="0" w:color="000000"/>
            </w:tcBorders>
          </w:tcPr>
          <w:p w14:paraId="04BCBAC4" w14:textId="77777777" w:rsidR="00C30964" w:rsidRPr="00C30964" w:rsidRDefault="00C30964" w:rsidP="00840507">
            <w:pPr>
              <w:spacing w:after="0" w:line="259" w:lineRule="auto"/>
              <w:ind w:left="284" w:hanging="282"/>
              <w:rPr>
                <w:rFonts w:ascii="Times New Roman" w:hAnsi="Times New Roman"/>
                <w:color w:val="000000"/>
                <w:sz w:val="28"/>
              </w:rPr>
            </w:pPr>
            <w:r w:rsidRPr="00C30964">
              <w:rPr>
                <w:rFonts w:ascii="Times New Roman" w:hAnsi="Times New Roman"/>
                <w:color w:val="000000"/>
                <w:sz w:val="24"/>
              </w:rPr>
              <w:t xml:space="preserve">РАЗДЕЛ I ЦЕЛЕВОЙ </w:t>
            </w:r>
          </w:p>
        </w:tc>
        <w:tc>
          <w:tcPr>
            <w:tcW w:w="655" w:type="dxa"/>
            <w:tcBorders>
              <w:top w:val="single" w:sz="4" w:space="0" w:color="000000"/>
              <w:left w:val="single" w:sz="4" w:space="0" w:color="000000"/>
              <w:bottom w:val="single" w:sz="4" w:space="0" w:color="000000"/>
              <w:right w:val="single" w:sz="4" w:space="0" w:color="000000"/>
            </w:tcBorders>
          </w:tcPr>
          <w:p w14:paraId="57559910" w14:textId="77777777" w:rsidR="00C30964" w:rsidRPr="00C30964" w:rsidRDefault="00C30964" w:rsidP="00C30964">
            <w:pPr>
              <w:spacing w:after="0" w:line="259" w:lineRule="auto"/>
              <w:rPr>
                <w:rFonts w:ascii="Times New Roman" w:hAnsi="Times New Roman"/>
                <w:color w:val="000000"/>
                <w:sz w:val="28"/>
              </w:rPr>
            </w:pPr>
            <w:r w:rsidRPr="00C30964">
              <w:rPr>
                <w:rFonts w:ascii="Times New Roman" w:hAnsi="Times New Roman"/>
                <w:color w:val="000000"/>
                <w:sz w:val="24"/>
              </w:rPr>
              <w:t xml:space="preserve"> </w:t>
            </w:r>
          </w:p>
        </w:tc>
      </w:tr>
      <w:tr w:rsidR="00C30964" w:rsidRPr="00C30964" w14:paraId="62EEAF97"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21D73271"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1.1. </w:t>
            </w:r>
          </w:p>
        </w:tc>
        <w:tc>
          <w:tcPr>
            <w:tcW w:w="8107" w:type="dxa"/>
            <w:tcBorders>
              <w:top w:val="single" w:sz="4" w:space="0" w:color="000000"/>
              <w:left w:val="single" w:sz="4" w:space="0" w:color="000000"/>
              <w:bottom w:val="single" w:sz="4" w:space="0" w:color="000000"/>
              <w:right w:val="single" w:sz="4" w:space="0" w:color="000000"/>
            </w:tcBorders>
          </w:tcPr>
          <w:p w14:paraId="57B6D392"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Цель и задачи воспитания обучающихся </w:t>
            </w:r>
          </w:p>
        </w:tc>
        <w:tc>
          <w:tcPr>
            <w:tcW w:w="655" w:type="dxa"/>
            <w:tcBorders>
              <w:top w:val="single" w:sz="4" w:space="0" w:color="000000"/>
              <w:left w:val="single" w:sz="4" w:space="0" w:color="000000"/>
              <w:bottom w:val="single" w:sz="4" w:space="0" w:color="000000"/>
              <w:right w:val="single" w:sz="4" w:space="0" w:color="000000"/>
            </w:tcBorders>
          </w:tcPr>
          <w:p w14:paraId="1BDF5C90" w14:textId="5DB53317"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13</w:t>
            </w:r>
          </w:p>
        </w:tc>
      </w:tr>
      <w:tr w:rsidR="00C30964" w:rsidRPr="00C30964" w14:paraId="4A9F1FD2"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79D3254B"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1.2.  </w:t>
            </w:r>
          </w:p>
        </w:tc>
        <w:tc>
          <w:tcPr>
            <w:tcW w:w="8107" w:type="dxa"/>
            <w:tcBorders>
              <w:top w:val="single" w:sz="4" w:space="0" w:color="000000"/>
              <w:left w:val="single" w:sz="4" w:space="0" w:color="000000"/>
              <w:bottom w:val="single" w:sz="4" w:space="0" w:color="000000"/>
              <w:right w:val="single" w:sz="4" w:space="0" w:color="000000"/>
            </w:tcBorders>
          </w:tcPr>
          <w:p w14:paraId="344AAE99"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Направления воспитания </w:t>
            </w:r>
          </w:p>
        </w:tc>
        <w:tc>
          <w:tcPr>
            <w:tcW w:w="655" w:type="dxa"/>
            <w:tcBorders>
              <w:top w:val="single" w:sz="4" w:space="0" w:color="000000"/>
              <w:left w:val="single" w:sz="4" w:space="0" w:color="000000"/>
              <w:bottom w:val="single" w:sz="4" w:space="0" w:color="000000"/>
              <w:right w:val="single" w:sz="4" w:space="0" w:color="000000"/>
            </w:tcBorders>
          </w:tcPr>
          <w:p w14:paraId="30190344" w14:textId="702BC222"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14</w:t>
            </w:r>
          </w:p>
        </w:tc>
      </w:tr>
      <w:tr w:rsidR="00C30964" w:rsidRPr="00C30964" w14:paraId="792A44B0"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55948624"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1.3. </w:t>
            </w:r>
          </w:p>
        </w:tc>
        <w:tc>
          <w:tcPr>
            <w:tcW w:w="8107" w:type="dxa"/>
            <w:tcBorders>
              <w:top w:val="single" w:sz="4" w:space="0" w:color="000000"/>
              <w:left w:val="single" w:sz="4" w:space="0" w:color="000000"/>
              <w:bottom w:val="single" w:sz="4" w:space="0" w:color="000000"/>
              <w:right w:val="single" w:sz="4" w:space="0" w:color="000000"/>
            </w:tcBorders>
          </w:tcPr>
          <w:p w14:paraId="3DEAFE87"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Целевые ориентиры воспитания </w:t>
            </w:r>
          </w:p>
        </w:tc>
        <w:tc>
          <w:tcPr>
            <w:tcW w:w="655" w:type="dxa"/>
            <w:tcBorders>
              <w:top w:val="single" w:sz="4" w:space="0" w:color="000000"/>
              <w:left w:val="single" w:sz="4" w:space="0" w:color="000000"/>
              <w:bottom w:val="single" w:sz="4" w:space="0" w:color="000000"/>
              <w:right w:val="single" w:sz="4" w:space="0" w:color="000000"/>
            </w:tcBorders>
          </w:tcPr>
          <w:p w14:paraId="7B3346A6" w14:textId="5815EC4E"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16</w:t>
            </w:r>
          </w:p>
        </w:tc>
      </w:tr>
      <w:tr w:rsidR="00C30964" w:rsidRPr="00C30964" w14:paraId="5CACE962"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659A13D7"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1.3.1. </w:t>
            </w:r>
          </w:p>
        </w:tc>
        <w:tc>
          <w:tcPr>
            <w:tcW w:w="8107" w:type="dxa"/>
            <w:tcBorders>
              <w:top w:val="single" w:sz="4" w:space="0" w:color="000000"/>
              <w:left w:val="single" w:sz="4" w:space="0" w:color="000000"/>
              <w:bottom w:val="single" w:sz="4" w:space="0" w:color="000000"/>
              <w:right w:val="single" w:sz="4" w:space="0" w:color="000000"/>
            </w:tcBorders>
          </w:tcPr>
          <w:p w14:paraId="62F7FB57"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Инвариантные целевые ориентиры </w:t>
            </w:r>
          </w:p>
        </w:tc>
        <w:tc>
          <w:tcPr>
            <w:tcW w:w="655" w:type="dxa"/>
            <w:tcBorders>
              <w:top w:val="single" w:sz="4" w:space="0" w:color="000000"/>
              <w:left w:val="single" w:sz="4" w:space="0" w:color="000000"/>
              <w:bottom w:val="single" w:sz="4" w:space="0" w:color="000000"/>
              <w:right w:val="single" w:sz="4" w:space="0" w:color="000000"/>
            </w:tcBorders>
          </w:tcPr>
          <w:p w14:paraId="5E722972" w14:textId="1EF239EF"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16</w:t>
            </w:r>
            <w:r w:rsidR="00C30964" w:rsidRPr="00C30964">
              <w:rPr>
                <w:rFonts w:ascii="Times New Roman" w:hAnsi="Times New Roman"/>
                <w:color w:val="000000"/>
                <w:sz w:val="24"/>
              </w:rPr>
              <w:t xml:space="preserve"> </w:t>
            </w:r>
          </w:p>
        </w:tc>
      </w:tr>
      <w:tr w:rsidR="00C30964" w:rsidRPr="00C30964" w14:paraId="60A3DCB1"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70822ED0"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1.3.2. </w:t>
            </w:r>
          </w:p>
        </w:tc>
        <w:tc>
          <w:tcPr>
            <w:tcW w:w="8107" w:type="dxa"/>
            <w:tcBorders>
              <w:top w:val="single" w:sz="4" w:space="0" w:color="000000"/>
              <w:left w:val="single" w:sz="4" w:space="0" w:color="000000"/>
              <w:bottom w:val="single" w:sz="4" w:space="0" w:color="000000"/>
              <w:right w:val="single" w:sz="4" w:space="0" w:color="000000"/>
            </w:tcBorders>
          </w:tcPr>
          <w:p w14:paraId="4D4AD613"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Вариативные целевые ориентиры  </w:t>
            </w:r>
          </w:p>
        </w:tc>
        <w:tc>
          <w:tcPr>
            <w:tcW w:w="655" w:type="dxa"/>
            <w:tcBorders>
              <w:top w:val="single" w:sz="4" w:space="0" w:color="000000"/>
              <w:left w:val="single" w:sz="4" w:space="0" w:color="000000"/>
              <w:bottom w:val="single" w:sz="4" w:space="0" w:color="000000"/>
              <w:right w:val="single" w:sz="4" w:space="0" w:color="000000"/>
            </w:tcBorders>
          </w:tcPr>
          <w:p w14:paraId="4B038220" w14:textId="052443E3"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22</w:t>
            </w:r>
          </w:p>
        </w:tc>
      </w:tr>
      <w:tr w:rsidR="00C30964" w:rsidRPr="00C30964" w14:paraId="0902F96D" w14:textId="77777777" w:rsidTr="00840507">
        <w:trPr>
          <w:trHeight w:val="466"/>
        </w:trPr>
        <w:tc>
          <w:tcPr>
            <w:tcW w:w="8918" w:type="dxa"/>
            <w:gridSpan w:val="2"/>
            <w:tcBorders>
              <w:top w:val="single" w:sz="4" w:space="0" w:color="000000"/>
              <w:left w:val="single" w:sz="4" w:space="0" w:color="000000"/>
              <w:bottom w:val="single" w:sz="4" w:space="0" w:color="000000"/>
              <w:right w:val="single" w:sz="4" w:space="0" w:color="000000"/>
            </w:tcBorders>
          </w:tcPr>
          <w:p w14:paraId="09564EB1"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РАЗДЕЛ 2 СОДЕРЖАТЕЛЬНЫЙ </w:t>
            </w:r>
          </w:p>
        </w:tc>
        <w:tc>
          <w:tcPr>
            <w:tcW w:w="655" w:type="dxa"/>
            <w:tcBorders>
              <w:top w:val="single" w:sz="4" w:space="0" w:color="000000"/>
              <w:left w:val="single" w:sz="4" w:space="0" w:color="000000"/>
              <w:bottom w:val="single" w:sz="4" w:space="0" w:color="000000"/>
              <w:right w:val="single" w:sz="4" w:space="0" w:color="000000"/>
            </w:tcBorders>
          </w:tcPr>
          <w:p w14:paraId="4F158E5A" w14:textId="77777777" w:rsidR="00C30964" w:rsidRPr="00C30964" w:rsidRDefault="00C30964" w:rsidP="00C30964">
            <w:pPr>
              <w:spacing w:after="0" w:line="259" w:lineRule="auto"/>
              <w:rPr>
                <w:rFonts w:ascii="Times New Roman" w:hAnsi="Times New Roman"/>
                <w:color w:val="000000"/>
                <w:sz w:val="28"/>
              </w:rPr>
            </w:pPr>
            <w:r w:rsidRPr="00C30964">
              <w:rPr>
                <w:rFonts w:ascii="Times New Roman" w:hAnsi="Times New Roman"/>
                <w:color w:val="000000"/>
                <w:sz w:val="24"/>
              </w:rPr>
              <w:t xml:space="preserve"> </w:t>
            </w:r>
          </w:p>
        </w:tc>
      </w:tr>
      <w:tr w:rsidR="00C30964" w:rsidRPr="00C30964" w14:paraId="4A933D03"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52277F32"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2.1. </w:t>
            </w:r>
          </w:p>
        </w:tc>
        <w:tc>
          <w:tcPr>
            <w:tcW w:w="8107" w:type="dxa"/>
            <w:tcBorders>
              <w:top w:val="single" w:sz="4" w:space="0" w:color="000000"/>
              <w:left w:val="single" w:sz="4" w:space="0" w:color="000000"/>
              <w:bottom w:val="single" w:sz="4" w:space="0" w:color="000000"/>
              <w:right w:val="single" w:sz="4" w:space="0" w:color="000000"/>
            </w:tcBorders>
          </w:tcPr>
          <w:p w14:paraId="50478EA2"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Уклад профессиональной образовательной организации  </w:t>
            </w:r>
          </w:p>
        </w:tc>
        <w:tc>
          <w:tcPr>
            <w:tcW w:w="655" w:type="dxa"/>
            <w:tcBorders>
              <w:top w:val="single" w:sz="4" w:space="0" w:color="000000"/>
              <w:left w:val="single" w:sz="4" w:space="0" w:color="000000"/>
              <w:bottom w:val="single" w:sz="4" w:space="0" w:color="000000"/>
              <w:right w:val="single" w:sz="4" w:space="0" w:color="000000"/>
            </w:tcBorders>
          </w:tcPr>
          <w:p w14:paraId="6437C526" w14:textId="5DDEB2C8"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22</w:t>
            </w:r>
            <w:r w:rsidR="00C30964" w:rsidRPr="00C30964">
              <w:rPr>
                <w:rFonts w:ascii="Times New Roman" w:hAnsi="Times New Roman"/>
                <w:color w:val="000000"/>
                <w:sz w:val="24"/>
              </w:rPr>
              <w:t xml:space="preserve"> </w:t>
            </w:r>
          </w:p>
        </w:tc>
      </w:tr>
      <w:tr w:rsidR="00C30964" w:rsidRPr="00C30964" w14:paraId="418083D0" w14:textId="77777777" w:rsidTr="00840507">
        <w:trPr>
          <w:trHeight w:val="766"/>
        </w:trPr>
        <w:tc>
          <w:tcPr>
            <w:tcW w:w="811" w:type="dxa"/>
            <w:tcBorders>
              <w:top w:val="single" w:sz="4" w:space="0" w:color="000000"/>
              <w:left w:val="single" w:sz="4" w:space="0" w:color="000000"/>
              <w:bottom w:val="single" w:sz="4" w:space="0" w:color="000000"/>
              <w:right w:val="single" w:sz="4" w:space="0" w:color="000000"/>
            </w:tcBorders>
          </w:tcPr>
          <w:p w14:paraId="0D987FBF"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2.2. </w:t>
            </w:r>
          </w:p>
        </w:tc>
        <w:tc>
          <w:tcPr>
            <w:tcW w:w="8107" w:type="dxa"/>
            <w:tcBorders>
              <w:top w:val="single" w:sz="4" w:space="0" w:color="000000"/>
              <w:left w:val="single" w:sz="4" w:space="0" w:color="000000"/>
              <w:bottom w:val="single" w:sz="4" w:space="0" w:color="000000"/>
              <w:right w:val="single" w:sz="4" w:space="0" w:color="000000"/>
            </w:tcBorders>
          </w:tcPr>
          <w:p w14:paraId="2E698C31"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Воспитательные модули: виды, формы, содержание воспитательной деятельности  </w:t>
            </w:r>
          </w:p>
        </w:tc>
        <w:tc>
          <w:tcPr>
            <w:tcW w:w="655" w:type="dxa"/>
            <w:tcBorders>
              <w:top w:val="single" w:sz="4" w:space="0" w:color="000000"/>
              <w:left w:val="single" w:sz="4" w:space="0" w:color="000000"/>
              <w:bottom w:val="single" w:sz="4" w:space="0" w:color="000000"/>
              <w:right w:val="single" w:sz="4" w:space="0" w:color="000000"/>
            </w:tcBorders>
          </w:tcPr>
          <w:p w14:paraId="22340A6C" w14:textId="4134B944" w:rsidR="00C30964" w:rsidRPr="00C30964" w:rsidRDefault="00C30964" w:rsidP="00C30964">
            <w:pPr>
              <w:spacing w:after="0" w:line="259" w:lineRule="auto"/>
              <w:rPr>
                <w:rFonts w:ascii="Times New Roman" w:hAnsi="Times New Roman"/>
                <w:color w:val="000000"/>
                <w:sz w:val="28"/>
              </w:rPr>
            </w:pPr>
            <w:r w:rsidRPr="00C30964">
              <w:rPr>
                <w:rFonts w:ascii="Times New Roman" w:hAnsi="Times New Roman"/>
                <w:color w:val="000000"/>
                <w:sz w:val="24"/>
              </w:rPr>
              <w:t>2</w:t>
            </w:r>
            <w:r w:rsidR="00964EDB">
              <w:rPr>
                <w:rFonts w:ascii="Times New Roman" w:hAnsi="Times New Roman"/>
                <w:color w:val="000000"/>
                <w:sz w:val="24"/>
              </w:rPr>
              <w:t>7</w:t>
            </w:r>
          </w:p>
        </w:tc>
      </w:tr>
      <w:tr w:rsidR="00C30964" w:rsidRPr="00C30964" w14:paraId="47CC40CC" w14:textId="77777777" w:rsidTr="00840507">
        <w:trPr>
          <w:trHeight w:val="468"/>
        </w:trPr>
        <w:tc>
          <w:tcPr>
            <w:tcW w:w="8918" w:type="dxa"/>
            <w:gridSpan w:val="2"/>
            <w:tcBorders>
              <w:top w:val="single" w:sz="4" w:space="0" w:color="000000"/>
              <w:left w:val="single" w:sz="4" w:space="0" w:color="000000"/>
              <w:bottom w:val="single" w:sz="4" w:space="0" w:color="000000"/>
              <w:right w:val="single" w:sz="4" w:space="0" w:color="000000"/>
            </w:tcBorders>
          </w:tcPr>
          <w:p w14:paraId="7A4D8D56"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РАЗДЕЛ 3 ОРГАНИЗАЦИОННЫЙ  </w:t>
            </w:r>
          </w:p>
        </w:tc>
        <w:tc>
          <w:tcPr>
            <w:tcW w:w="655" w:type="dxa"/>
            <w:tcBorders>
              <w:top w:val="single" w:sz="4" w:space="0" w:color="000000"/>
              <w:left w:val="single" w:sz="4" w:space="0" w:color="000000"/>
              <w:bottom w:val="single" w:sz="4" w:space="0" w:color="000000"/>
              <w:right w:val="single" w:sz="4" w:space="0" w:color="000000"/>
            </w:tcBorders>
          </w:tcPr>
          <w:p w14:paraId="0C342716" w14:textId="77777777" w:rsidR="00C30964" w:rsidRPr="00C30964" w:rsidRDefault="00C30964" w:rsidP="00C30964">
            <w:pPr>
              <w:spacing w:after="0" w:line="259" w:lineRule="auto"/>
              <w:rPr>
                <w:rFonts w:ascii="Times New Roman" w:hAnsi="Times New Roman"/>
                <w:color w:val="000000"/>
                <w:sz w:val="28"/>
              </w:rPr>
            </w:pPr>
            <w:r w:rsidRPr="00C30964">
              <w:rPr>
                <w:rFonts w:ascii="Times New Roman" w:hAnsi="Times New Roman"/>
                <w:color w:val="000000"/>
                <w:sz w:val="24"/>
              </w:rPr>
              <w:t xml:space="preserve"> </w:t>
            </w:r>
          </w:p>
        </w:tc>
      </w:tr>
      <w:tr w:rsidR="00C30964" w:rsidRPr="00C30964" w14:paraId="65540DA1"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01DEA8BB"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3.1. </w:t>
            </w:r>
          </w:p>
        </w:tc>
        <w:tc>
          <w:tcPr>
            <w:tcW w:w="8107" w:type="dxa"/>
            <w:tcBorders>
              <w:top w:val="single" w:sz="4" w:space="0" w:color="000000"/>
              <w:left w:val="single" w:sz="4" w:space="0" w:color="000000"/>
              <w:bottom w:val="single" w:sz="4" w:space="0" w:color="000000"/>
              <w:right w:val="single" w:sz="4" w:space="0" w:color="000000"/>
            </w:tcBorders>
          </w:tcPr>
          <w:p w14:paraId="55FBC082"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Кадровое обеспечение </w:t>
            </w:r>
          </w:p>
        </w:tc>
        <w:tc>
          <w:tcPr>
            <w:tcW w:w="655" w:type="dxa"/>
            <w:tcBorders>
              <w:top w:val="single" w:sz="4" w:space="0" w:color="000000"/>
              <w:left w:val="single" w:sz="4" w:space="0" w:color="000000"/>
              <w:bottom w:val="single" w:sz="4" w:space="0" w:color="000000"/>
              <w:right w:val="single" w:sz="4" w:space="0" w:color="000000"/>
            </w:tcBorders>
          </w:tcPr>
          <w:p w14:paraId="36152C5F" w14:textId="712FA62C"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42</w:t>
            </w:r>
            <w:r w:rsidR="00C30964" w:rsidRPr="00C30964">
              <w:rPr>
                <w:rFonts w:ascii="Times New Roman" w:hAnsi="Times New Roman"/>
                <w:color w:val="000000"/>
                <w:sz w:val="24"/>
              </w:rPr>
              <w:t xml:space="preserve"> </w:t>
            </w:r>
          </w:p>
        </w:tc>
      </w:tr>
      <w:tr w:rsidR="00C30964" w:rsidRPr="00C30964" w14:paraId="74047FED"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649BC083"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3.2. </w:t>
            </w:r>
          </w:p>
        </w:tc>
        <w:tc>
          <w:tcPr>
            <w:tcW w:w="8107" w:type="dxa"/>
            <w:tcBorders>
              <w:top w:val="single" w:sz="4" w:space="0" w:color="000000"/>
              <w:left w:val="single" w:sz="4" w:space="0" w:color="000000"/>
              <w:bottom w:val="single" w:sz="4" w:space="0" w:color="000000"/>
              <w:right w:val="single" w:sz="4" w:space="0" w:color="000000"/>
            </w:tcBorders>
          </w:tcPr>
          <w:p w14:paraId="4635586D"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Нормативно-методическое обеспечение </w:t>
            </w:r>
          </w:p>
        </w:tc>
        <w:tc>
          <w:tcPr>
            <w:tcW w:w="655" w:type="dxa"/>
            <w:tcBorders>
              <w:top w:val="single" w:sz="4" w:space="0" w:color="000000"/>
              <w:left w:val="single" w:sz="4" w:space="0" w:color="000000"/>
              <w:bottom w:val="single" w:sz="4" w:space="0" w:color="000000"/>
              <w:right w:val="single" w:sz="4" w:space="0" w:color="000000"/>
            </w:tcBorders>
          </w:tcPr>
          <w:p w14:paraId="078E2A96" w14:textId="25D4A652"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42</w:t>
            </w:r>
            <w:r w:rsidR="00C30964" w:rsidRPr="00C30964">
              <w:rPr>
                <w:rFonts w:ascii="Times New Roman" w:hAnsi="Times New Roman"/>
                <w:color w:val="000000"/>
                <w:sz w:val="24"/>
              </w:rPr>
              <w:t xml:space="preserve"> </w:t>
            </w:r>
          </w:p>
        </w:tc>
      </w:tr>
      <w:tr w:rsidR="00C30964" w:rsidRPr="00C30964" w14:paraId="4E1CFB86" w14:textId="77777777" w:rsidTr="00840507">
        <w:trPr>
          <w:trHeight w:val="766"/>
        </w:trPr>
        <w:tc>
          <w:tcPr>
            <w:tcW w:w="811" w:type="dxa"/>
            <w:tcBorders>
              <w:top w:val="single" w:sz="4" w:space="0" w:color="000000"/>
              <w:left w:val="single" w:sz="4" w:space="0" w:color="000000"/>
              <w:bottom w:val="single" w:sz="4" w:space="0" w:color="000000"/>
              <w:right w:val="single" w:sz="4" w:space="0" w:color="000000"/>
            </w:tcBorders>
          </w:tcPr>
          <w:p w14:paraId="6BAC9338"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3.3. </w:t>
            </w:r>
          </w:p>
        </w:tc>
        <w:tc>
          <w:tcPr>
            <w:tcW w:w="8107" w:type="dxa"/>
            <w:tcBorders>
              <w:top w:val="single" w:sz="4" w:space="0" w:color="000000"/>
              <w:left w:val="single" w:sz="4" w:space="0" w:color="000000"/>
              <w:bottom w:val="single" w:sz="4" w:space="0" w:color="000000"/>
              <w:right w:val="single" w:sz="4" w:space="0" w:color="000000"/>
            </w:tcBorders>
          </w:tcPr>
          <w:p w14:paraId="5698A961"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Требования к условиям работы обучающимися с особыми образовательными потребностями </w:t>
            </w:r>
          </w:p>
        </w:tc>
        <w:tc>
          <w:tcPr>
            <w:tcW w:w="655" w:type="dxa"/>
            <w:tcBorders>
              <w:top w:val="single" w:sz="4" w:space="0" w:color="000000"/>
              <w:left w:val="single" w:sz="4" w:space="0" w:color="000000"/>
              <w:bottom w:val="single" w:sz="4" w:space="0" w:color="000000"/>
              <w:right w:val="single" w:sz="4" w:space="0" w:color="000000"/>
            </w:tcBorders>
          </w:tcPr>
          <w:p w14:paraId="39A6C694" w14:textId="3A8707B8"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43</w:t>
            </w:r>
            <w:r w:rsidR="00C30964" w:rsidRPr="00C30964">
              <w:rPr>
                <w:rFonts w:ascii="Times New Roman" w:hAnsi="Times New Roman"/>
                <w:color w:val="000000"/>
                <w:sz w:val="24"/>
              </w:rPr>
              <w:t xml:space="preserve"> </w:t>
            </w:r>
          </w:p>
        </w:tc>
      </w:tr>
      <w:tr w:rsidR="00C30964" w:rsidRPr="00C30964" w14:paraId="214CA565" w14:textId="77777777" w:rsidTr="00840507">
        <w:trPr>
          <w:trHeight w:val="766"/>
        </w:trPr>
        <w:tc>
          <w:tcPr>
            <w:tcW w:w="811" w:type="dxa"/>
            <w:tcBorders>
              <w:top w:val="single" w:sz="4" w:space="0" w:color="000000"/>
              <w:left w:val="single" w:sz="4" w:space="0" w:color="000000"/>
              <w:bottom w:val="single" w:sz="4" w:space="0" w:color="000000"/>
              <w:right w:val="single" w:sz="4" w:space="0" w:color="000000"/>
            </w:tcBorders>
          </w:tcPr>
          <w:p w14:paraId="48EA22C3"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3.4. </w:t>
            </w:r>
          </w:p>
        </w:tc>
        <w:tc>
          <w:tcPr>
            <w:tcW w:w="8107" w:type="dxa"/>
            <w:tcBorders>
              <w:top w:val="single" w:sz="4" w:space="0" w:color="000000"/>
              <w:left w:val="single" w:sz="4" w:space="0" w:color="000000"/>
              <w:bottom w:val="single" w:sz="4" w:space="0" w:color="000000"/>
              <w:right w:val="single" w:sz="4" w:space="0" w:color="000000"/>
            </w:tcBorders>
          </w:tcPr>
          <w:p w14:paraId="59447FEF"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Система поощрения профессиональной успешности и правлений активной жизненной позиции обучающихся </w:t>
            </w:r>
          </w:p>
        </w:tc>
        <w:tc>
          <w:tcPr>
            <w:tcW w:w="655" w:type="dxa"/>
            <w:tcBorders>
              <w:top w:val="single" w:sz="4" w:space="0" w:color="000000"/>
              <w:left w:val="single" w:sz="4" w:space="0" w:color="000000"/>
              <w:bottom w:val="single" w:sz="4" w:space="0" w:color="000000"/>
              <w:right w:val="single" w:sz="4" w:space="0" w:color="000000"/>
            </w:tcBorders>
          </w:tcPr>
          <w:p w14:paraId="33ECDFA6" w14:textId="6423E367"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44</w:t>
            </w:r>
            <w:r w:rsidR="00C30964" w:rsidRPr="00C30964">
              <w:rPr>
                <w:rFonts w:ascii="Times New Roman" w:hAnsi="Times New Roman"/>
                <w:color w:val="000000"/>
                <w:sz w:val="24"/>
              </w:rPr>
              <w:t xml:space="preserve"> </w:t>
            </w:r>
          </w:p>
        </w:tc>
      </w:tr>
      <w:tr w:rsidR="00C30964" w:rsidRPr="00C30964" w14:paraId="2A09ED03"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1471CF1D"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3.5. </w:t>
            </w:r>
          </w:p>
        </w:tc>
        <w:tc>
          <w:tcPr>
            <w:tcW w:w="8107" w:type="dxa"/>
            <w:tcBorders>
              <w:top w:val="single" w:sz="4" w:space="0" w:color="000000"/>
              <w:left w:val="single" w:sz="4" w:space="0" w:color="000000"/>
              <w:bottom w:val="single" w:sz="4" w:space="0" w:color="000000"/>
              <w:right w:val="single" w:sz="4" w:space="0" w:color="000000"/>
            </w:tcBorders>
          </w:tcPr>
          <w:p w14:paraId="6D234095" w14:textId="300499F6" w:rsidR="00C30964" w:rsidRPr="00C30964" w:rsidRDefault="00964EDB" w:rsidP="00C30964">
            <w:pPr>
              <w:spacing w:after="0" w:line="259" w:lineRule="auto"/>
              <w:ind w:left="2"/>
              <w:rPr>
                <w:rFonts w:ascii="Times New Roman" w:hAnsi="Times New Roman"/>
                <w:color w:val="000000"/>
                <w:sz w:val="28"/>
              </w:rPr>
            </w:pPr>
            <w:r>
              <w:rPr>
                <w:rFonts w:ascii="Times New Roman" w:hAnsi="Times New Roman"/>
                <w:color w:val="000000"/>
                <w:sz w:val="24"/>
              </w:rPr>
              <w:t>Материально-техническое обеспечение воспитательной работы</w:t>
            </w:r>
            <w:r w:rsidR="00C30964" w:rsidRPr="00C30964">
              <w:rPr>
                <w:rFonts w:ascii="Times New Roman" w:hAnsi="Times New Roman"/>
                <w:color w:val="000000"/>
                <w:sz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7C71850B" w14:textId="5E61955D" w:rsidR="00C30964" w:rsidRPr="00C30964" w:rsidRDefault="00964EDB" w:rsidP="00C30964">
            <w:pPr>
              <w:spacing w:after="0" w:line="259" w:lineRule="auto"/>
              <w:rPr>
                <w:rFonts w:ascii="Times New Roman" w:hAnsi="Times New Roman"/>
                <w:color w:val="000000"/>
                <w:sz w:val="28"/>
              </w:rPr>
            </w:pPr>
            <w:r>
              <w:rPr>
                <w:rFonts w:ascii="Times New Roman" w:hAnsi="Times New Roman"/>
                <w:color w:val="000000"/>
                <w:sz w:val="24"/>
              </w:rPr>
              <w:t>45</w:t>
            </w:r>
            <w:r w:rsidR="00C30964" w:rsidRPr="00C30964">
              <w:rPr>
                <w:rFonts w:ascii="Times New Roman" w:hAnsi="Times New Roman"/>
                <w:color w:val="000000"/>
                <w:sz w:val="24"/>
              </w:rPr>
              <w:t xml:space="preserve"> </w:t>
            </w:r>
          </w:p>
        </w:tc>
      </w:tr>
      <w:tr w:rsidR="00964EDB" w:rsidRPr="00C30964" w14:paraId="4D4202EF" w14:textId="77777777" w:rsidTr="00840507">
        <w:trPr>
          <w:trHeight w:val="468"/>
        </w:trPr>
        <w:tc>
          <w:tcPr>
            <w:tcW w:w="811" w:type="dxa"/>
            <w:tcBorders>
              <w:top w:val="single" w:sz="4" w:space="0" w:color="000000"/>
              <w:left w:val="single" w:sz="4" w:space="0" w:color="000000"/>
              <w:bottom w:val="single" w:sz="4" w:space="0" w:color="000000"/>
              <w:right w:val="single" w:sz="4" w:space="0" w:color="000000"/>
            </w:tcBorders>
          </w:tcPr>
          <w:p w14:paraId="54C0F81E" w14:textId="51722130" w:rsidR="00964EDB" w:rsidRPr="00C30964" w:rsidRDefault="00964EDB" w:rsidP="00C30964">
            <w:pPr>
              <w:spacing w:after="0" w:line="259" w:lineRule="auto"/>
              <w:ind w:left="2"/>
              <w:rPr>
                <w:rFonts w:ascii="Times New Roman" w:hAnsi="Times New Roman"/>
                <w:color w:val="000000"/>
                <w:sz w:val="24"/>
              </w:rPr>
            </w:pPr>
            <w:r>
              <w:rPr>
                <w:rFonts w:ascii="Times New Roman" w:hAnsi="Times New Roman"/>
                <w:color w:val="000000"/>
                <w:sz w:val="24"/>
              </w:rPr>
              <w:t>3.6.</w:t>
            </w:r>
          </w:p>
        </w:tc>
        <w:tc>
          <w:tcPr>
            <w:tcW w:w="8107" w:type="dxa"/>
            <w:tcBorders>
              <w:top w:val="single" w:sz="4" w:space="0" w:color="000000"/>
              <w:left w:val="single" w:sz="4" w:space="0" w:color="000000"/>
              <w:bottom w:val="single" w:sz="4" w:space="0" w:color="000000"/>
              <w:right w:val="single" w:sz="4" w:space="0" w:color="000000"/>
            </w:tcBorders>
          </w:tcPr>
          <w:p w14:paraId="09FB8379" w14:textId="0A343DEB" w:rsidR="00964EDB" w:rsidRDefault="00964EDB" w:rsidP="00C30964">
            <w:pPr>
              <w:spacing w:after="0" w:line="259" w:lineRule="auto"/>
              <w:ind w:left="2"/>
              <w:rPr>
                <w:rFonts w:ascii="Times New Roman" w:hAnsi="Times New Roman"/>
                <w:color w:val="000000"/>
                <w:sz w:val="24"/>
              </w:rPr>
            </w:pPr>
            <w:r>
              <w:rPr>
                <w:rFonts w:ascii="Times New Roman" w:hAnsi="Times New Roman"/>
                <w:color w:val="000000"/>
                <w:sz w:val="24"/>
              </w:rPr>
              <w:t>Информационное обеспечение воспитательной работы</w:t>
            </w:r>
          </w:p>
        </w:tc>
        <w:tc>
          <w:tcPr>
            <w:tcW w:w="655" w:type="dxa"/>
            <w:tcBorders>
              <w:top w:val="single" w:sz="4" w:space="0" w:color="000000"/>
              <w:left w:val="single" w:sz="4" w:space="0" w:color="000000"/>
              <w:bottom w:val="single" w:sz="4" w:space="0" w:color="000000"/>
              <w:right w:val="single" w:sz="4" w:space="0" w:color="000000"/>
            </w:tcBorders>
          </w:tcPr>
          <w:p w14:paraId="10EF7401" w14:textId="2E55C967" w:rsidR="00964EDB" w:rsidRDefault="00964EDB" w:rsidP="00C30964">
            <w:pPr>
              <w:spacing w:after="0" w:line="259" w:lineRule="auto"/>
              <w:rPr>
                <w:rFonts w:ascii="Times New Roman" w:hAnsi="Times New Roman"/>
                <w:color w:val="000000"/>
                <w:sz w:val="24"/>
              </w:rPr>
            </w:pPr>
            <w:r>
              <w:rPr>
                <w:rFonts w:ascii="Times New Roman" w:hAnsi="Times New Roman"/>
                <w:color w:val="000000"/>
                <w:sz w:val="24"/>
              </w:rPr>
              <w:t>46</w:t>
            </w:r>
          </w:p>
        </w:tc>
      </w:tr>
      <w:tr w:rsidR="00C30964" w:rsidRPr="00C30964" w14:paraId="4243B5E9" w14:textId="77777777" w:rsidTr="00840507">
        <w:trPr>
          <w:trHeight w:val="468"/>
        </w:trPr>
        <w:tc>
          <w:tcPr>
            <w:tcW w:w="8918" w:type="dxa"/>
            <w:gridSpan w:val="2"/>
            <w:tcBorders>
              <w:top w:val="single" w:sz="4" w:space="0" w:color="000000"/>
              <w:left w:val="single" w:sz="4" w:space="0" w:color="000000"/>
              <w:bottom w:val="single" w:sz="4" w:space="0" w:color="000000"/>
              <w:right w:val="single" w:sz="4" w:space="0" w:color="000000"/>
            </w:tcBorders>
          </w:tcPr>
          <w:p w14:paraId="59D642DC" w14:textId="77777777" w:rsidR="00C30964" w:rsidRPr="00C30964" w:rsidRDefault="00C30964" w:rsidP="00C30964">
            <w:pPr>
              <w:spacing w:after="0" w:line="259" w:lineRule="auto"/>
              <w:ind w:left="2"/>
              <w:rPr>
                <w:rFonts w:ascii="Times New Roman" w:hAnsi="Times New Roman"/>
                <w:color w:val="000000"/>
                <w:sz w:val="28"/>
              </w:rPr>
            </w:pPr>
            <w:r w:rsidRPr="00C30964">
              <w:rPr>
                <w:rFonts w:ascii="Times New Roman" w:hAnsi="Times New Roman"/>
                <w:color w:val="000000"/>
                <w:sz w:val="24"/>
              </w:rPr>
              <w:t xml:space="preserve">Календарный план воспитательной работы </w:t>
            </w:r>
          </w:p>
        </w:tc>
        <w:tc>
          <w:tcPr>
            <w:tcW w:w="655" w:type="dxa"/>
            <w:tcBorders>
              <w:top w:val="single" w:sz="4" w:space="0" w:color="000000"/>
              <w:left w:val="single" w:sz="4" w:space="0" w:color="000000"/>
              <w:bottom w:val="single" w:sz="4" w:space="0" w:color="000000"/>
              <w:right w:val="single" w:sz="4" w:space="0" w:color="000000"/>
            </w:tcBorders>
          </w:tcPr>
          <w:p w14:paraId="0BCFE9A9" w14:textId="5435542F" w:rsidR="00C30964" w:rsidRPr="00C30964" w:rsidRDefault="00C30964" w:rsidP="00C30964">
            <w:pPr>
              <w:spacing w:after="0" w:line="259" w:lineRule="auto"/>
              <w:rPr>
                <w:rFonts w:ascii="Times New Roman" w:hAnsi="Times New Roman"/>
                <w:color w:val="000000"/>
                <w:sz w:val="28"/>
              </w:rPr>
            </w:pPr>
            <w:r w:rsidRPr="00C30964">
              <w:rPr>
                <w:rFonts w:ascii="Times New Roman" w:hAnsi="Times New Roman"/>
                <w:color w:val="000000"/>
                <w:sz w:val="24"/>
              </w:rPr>
              <w:t>4</w:t>
            </w:r>
            <w:r w:rsidR="00964EDB">
              <w:rPr>
                <w:rFonts w:ascii="Times New Roman" w:hAnsi="Times New Roman"/>
                <w:color w:val="000000"/>
                <w:sz w:val="24"/>
              </w:rPr>
              <w:t>7</w:t>
            </w:r>
            <w:r w:rsidRPr="00C30964">
              <w:rPr>
                <w:rFonts w:ascii="Times New Roman" w:hAnsi="Times New Roman"/>
                <w:color w:val="000000"/>
                <w:sz w:val="24"/>
              </w:rPr>
              <w:t xml:space="preserve"> </w:t>
            </w:r>
          </w:p>
        </w:tc>
      </w:tr>
    </w:tbl>
    <w:p w14:paraId="3AA68A5B" w14:textId="77777777" w:rsidR="00C30964" w:rsidRPr="00C30964" w:rsidRDefault="00C30964" w:rsidP="00C30964">
      <w:pPr>
        <w:spacing w:after="148" w:line="259" w:lineRule="auto"/>
        <w:rPr>
          <w:rFonts w:ascii="Times New Roman" w:hAnsi="Times New Roman"/>
          <w:color w:val="000000"/>
          <w:sz w:val="28"/>
        </w:rPr>
      </w:pPr>
      <w:r w:rsidRPr="00C30964">
        <w:rPr>
          <w:rFonts w:ascii="Times New Roman" w:hAnsi="Times New Roman"/>
          <w:color w:val="000000"/>
          <w:sz w:val="24"/>
        </w:rPr>
        <w:t xml:space="preserve"> </w:t>
      </w:r>
    </w:p>
    <w:p w14:paraId="22168F51" w14:textId="77777777" w:rsidR="00C30964" w:rsidRPr="00C30964" w:rsidRDefault="00C30964" w:rsidP="00C30964">
      <w:pPr>
        <w:spacing w:after="158" w:line="259" w:lineRule="auto"/>
        <w:rPr>
          <w:rFonts w:ascii="Times New Roman" w:hAnsi="Times New Roman"/>
          <w:color w:val="000000"/>
          <w:sz w:val="28"/>
        </w:rPr>
      </w:pPr>
      <w:r w:rsidRPr="00C30964">
        <w:rPr>
          <w:rFonts w:eastAsia="Calibri" w:cs="Calibri"/>
          <w:color w:val="000000"/>
        </w:rPr>
        <w:t xml:space="preserve"> </w:t>
      </w:r>
    </w:p>
    <w:p w14:paraId="5E4F5978" w14:textId="52EAA3DB" w:rsidR="0027122C" w:rsidRDefault="0027122C"/>
    <w:p w14:paraId="0E9CD909" w14:textId="323EE4E5" w:rsidR="00C30964" w:rsidRDefault="00C30964"/>
    <w:p w14:paraId="31DFE8A1" w14:textId="75EC2E3E" w:rsidR="00C30964" w:rsidRDefault="00C30964"/>
    <w:p w14:paraId="00B704DA" w14:textId="0841CA48" w:rsidR="00C30964" w:rsidRDefault="00C30964"/>
    <w:p w14:paraId="5EF9F0A4" w14:textId="3591A9AB" w:rsidR="00C30964" w:rsidRDefault="00C30964"/>
    <w:p w14:paraId="4F1F6C06" w14:textId="03801247" w:rsidR="00C30964" w:rsidRDefault="00C30964"/>
    <w:p w14:paraId="412BDDF6" w14:textId="77777777" w:rsidR="00C30964" w:rsidRPr="00C30964" w:rsidRDefault="00C30964" w:rsidP="00840507">
      <w:pPr>
        <w:widowControl w:val="0"/>
        <w:autoSpaceDE w:val="0"/>
        <w:autoSpaceDN w:val="0"/>
        <w:spacing w:before="120" w:after="120" w:line="240" w:lineRule="auto"/>
        <w:ind w:left="567"/>
        <w:jc w:val="center"/>
        <w:rPr>
          <w:rFonts w:ascii="Times New Roman" w:hAnsi="Times New Roman"/>
          <w:b/>
          <w:sz w:val="24"/>
          <w:szCs w:val="24"/>
          <w:lang w:eastAsia="x-none"/>
        </w:rPr>
      </w:pPr>
      <w:r w:rsidRPr="00C30964">
        <w:rPr>
          <w:rFonts w:ascii="Times New Roman" w:hAnsi="Times New Roman"/>
          <w:b/>
          <w:sz w:val="24"/>
          <w:szCs w:val="24"/>
          <w:lang w:eastAsia="x-none"/>
        </w:rPr>
        <w:lastRenderedPageBreak/>
        <w:t xml:space="preserve">РАЗДЕЛ 1. </w:t>
      </w:r>
      <w:bookmarkStart w:id="0" w:name="_Hlk73030772"/>
      <w:proofErr w:type="gramStart"/>
      <w:r w:rsidRPr="00C30964">
        <w:rPr>
          <w:rFonts w:ascii="Times New Roman" w:hAnsi="Times New Roman"/>
          <w:b/>
          <w:sz w:val="24"/>
          <w:szCs w:val="24"/>
          <w:lang w:eastAsia="x-none"/>
        </w:rPr>
        <w:t>ПАСПОРТ  РАБОЧЕЙ</w:t>
      </w:r>
      <w:proofErr w:type="gramEnd"/>
      <w:r w:rsidRPr="00C30964">
        <w:rPr>
          <w:rFonts w:ascii="Times New Roman" w:hAnsi="Times New Roman"/>
          <w:b/>
          <w:sz w:val="24"/>
          <w:szCs w:val="24"/>
          <w:lang w:eastAsia="x-none"/>
        </w:rPr>
        <w:t xml:space="preserve"> ПРОГРАММЫ ВОСПИТАНИЯ</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C30964" w:rsidRPr="00C30964" w14:paraId="124667CD" w14:textId="77777777" w:rsidTr="00C72B59">
        <w:tc>
          <w:tcPr>
            <w:tcW w:w="1985" w:type="dxa"/>
            <w:shd w:val="clear" w:color="auto" w:fill="auto"/>
          </w:tcPr>
          <w:p w14:paraId="4AEEFA83" w14:textId="77777777" w:rsidR="00C30964" w:rsidRPr="00C30964" w:rsidRDefault="00C30964" w:rsidP="00C30964">
            <w:pPr>
              <w:widowControl w:val="0"/>
              <w:autoSpaceDE w:val="0"/>
              <w:autoSpaceDN w:val="0"/>
              <w:spacing w:before="120" w:after="120" w:line="240" w:lineRule="auto"/>
              <w:jc w:val="center"/>
              <w:rPr>
                <w:rFonts w:ascii="Times New Roman" w:hAnsi="Times New Roman"/>
                <w:b/>
                <w:sz w:val="24"/>
                <w:szCs w:val="24"/>
                <w:lang w:eastAsia="x-none"/>
              </w:rPr>
            </w:pPr>
            <w:r w:rsidRPr="00C30964">
              <w:rPr>
                <w:rFonts w:ascii="Times New Roman" w:hAnsi="Times New Roman"/>
                <w:b/>
                <w:sz w:val="24"/>
                <w:szCs w:val="24"/>
                <w:lang w:eastAsia="x-none"/>
              </w:rPr>
              <w:t xml:space="preserve">Название </w:t>
            </w:r>
          </w:p>
        </w:tc>
        <w:tc>
          <w:tcPr>
            <w:tcW w:w="7654" w:type="dxa"/>
            <w:shd w:val="clear" w:color="auto" w:fill="auto"/>
          </w:tcPr>
          <w:p w14:paraId="4D0D4CC1" w14:textId="77777777" w:rsidR="00C30964" w:rsidRPr="00C30964" w:rsidRDefault="00C30964" w:rsidP="00C30964">
            <w:pPr>
              <w:widowControl w:val="0"/>
              <w:autoSpaceDE w:val="0"/>
              <w:autoSpaceDN w:val="0"/>
              <w:spacing w:before="120" w:after="120" w:line="240" w:lineRule="auto"/>
              <w:jc w:val="center"/>
              <w:rPr>
                <w:rFonts w:ascii="Times New Roman" w:hAnsi="Times New Roman"/>
                <w:b/>
                <w:sz w:val="24"/>
                <w:szCs w:val="24"/>
                <w:lang w:eastAsia="x-none"/>
              </w:rPr>
            </w:pPr>
            <w:r w:rsidRPr="00C30964">
              <w:rPr>
                <w:rFonts w:ascii="Times New Roman" w:hAnsi="Times New Roman"/>
                <w:b/>
                <w:sz w:val="24"/>
                <w:szCs w:val="24"/>
                <w:lang w:eastAsia="x-none"/>
              </w:rPr>
              <w:t>Содержание</w:t>
            </w:r>
          </w:p>
        </w:tc>
      </w:tr>
      <w:tr w:rsidR="00C30964" w:rsidRPr="00C30964" w14:paraId="5B70352E" w14:textId="77777777" w:rsidTr="00C72B59">
        <w:trPr>
          <w:trHeight w:val="626"/>
        </w:trPr>
        <w:tc>
          <w:tcPr>
            <w:tcW w:w="1985" w:type="dxa"/>
            <w:shd w:val="clear" w:color="auto" w:fill="auto"/>
          </w:tcPr>
          <w:p w14:paraId="3208D53A" w14:textId="77777777" w:rsidR="00C30964" w:rsidRPr="00C30964" w:rsidRDefault="00C30964" w:rsidP="00C30964">
            <w:pPr>
              <w:widowControl w:val="0"/>
              <w:autoSpaceDE w:val="0"/>
              <w:autoSpaceDN w:val="0"/>
              <w:spacing w:after="0" w:line="240" w:lineRule="auto"/>
              <w:jc w:val="center"/>
              <w:rPr>
                <w:rFonts w:ascii="Times New Roman" w:hAnsi="Times New Roman"/>
                <w:b/>
                <w:sz w:val="24"/>
                <w:szCs w:val="24"/>
                <w:lang w:val="x-none" w:eastAsia="x-none"/>
              </w:rPr>
            </w:pPr>
            <w:r w:rsidRPr="00C30964">
              <w:rPr>
                <w:rFonts w:ascii="Times New Roman" w:hAnsi="Times New Roman"/>
                <w:sz w:val="24"/>
                <w:szCs w:val="24"/>
                <w:lang w:val="x-none" w:eastAsia="x-none"/>
              </w:rPr>
              <w:t>Наименование программы</w:t>
            </w:r>
          </w:p>
        </w:tc>
        <w:tc>
          <w:tcPr>
            <w:tcW w:w="7654" w:type="dxa"/>
            <w:shd w:val="clear" w:color="auto" w:fill="auto"/>
          </w:tcPr>
          <w:p w14:paraId="17E8DCED" w14:textId="496FD8DD" w:rsidR="00C30964" w:rsidRPr="00C30964" w:rsidRDefault="00C30964" w:rsidP="00C30964">
            <w:pPr>
              <w:widowControl w:val="0"/>
              <w:autoSpaceDE w:val="0"/>
              <w:autoSpaceDN w:val="0"/>
              <w:spacing w:after="0" w:line="240" w:lineRule="auto"/>
              <w:rPr>
                <w:rFonts w:ascii="Times New Roman" w:hAnsi="Times New Roman"/>
                <w:sz w:val="24"/>
                <w:szCs w:val="24"/>
                <w:lang w:eastAsia="x-none"/>
              </w:rPr>
            </w:pPr>
            <w:r w:rsidRPr="00C30964">
              <w:rPr>
                <w:rFonts w:ascii="Times New Roman" w:hAnsi="Times New Roman"/>
                <w:sz w:val="24"/>
                <w:szCs w:val="24"/>
                <w:lang w:eastAsia="x-none"/>
              </w:rPr>
              <w:t>Р</w:t>
            </w:r>
            <w:proofErr w:type="spellStart"/>
            <w:r w:rsidRPr="00C30964">
              <w:rPr>
                <w:rFonts w:ascii="Times New Roman" w:hAnsi="Times New Roman"/>
                <w:sz w:val="24"/>
                <w:szCs w:val="24"/>
                <w:lang w:val="x-none" w:eastAsia="x-none"/>
              </w:rPr>
              <w:t>абочая</w:t>
            </w:r>
            <w:proofErr w:type="spellEnd"/>
            <w:r w:rsidRPr="00C30964">
              <w:rPr>
                <w:rFonts w:ascii="Times New Roman" w:hAnsi="Times New Roman"/>
                <w:sz w:val="24"/>
                <w:szCs w:val="24"/>
                <w:lang w:val="x-none" w:eastAsia="x-none"/>
              </w:rPr>
              <w:t xml:space="preserve"> программа воспитания </w:t>
            </w:r>
            <w:r>
              <w:rPr>
                <w:rFonts w:ascii="Times New Roman" w:hAnsi="Times New Roman"/>
                <w:iCs/>
                <w:sz w:val="24"/>
                <w:szCs w:val="24"/>
                <w:lang w:eastAsia="x-none"/>
              </w:rPr>
              <w:t xml:space="preserve">техникума на 2023-2024 </w:t>
            </w:r>
            <w:proofErr w:type="spellStart"/>
            <w:r>
              <w:rPr>
                <w:rFonts w:ascii="Times New Roman" w:hAnsi="Times New Roman"/>
                <w:iCs/>
                <w:sz w:val="24"/>
                <w:szCs w:val="24"/>
                <w:lang w:eastAsia="x-none"/>
              </w:rPr>
              <w:t>уч</w:t>
            </w:r>
            <w:proofErr w:type="spellEnd"/>
            <w:r>
              <w:rPr>
                <w:rFonts w:ascii="Times New Roman" w:hAnsi="Times New Roman"/>
                <w:iCs/>
                <w:sz w:val="24"/>
                <w:szCs w:val="24"/>
                <w:lang w:eastAsia="x-none"/>
              </w:rPr>
              <w:t xml:space="preserve"> год</w:t>
            </w:r>
          </w:p>
        </w:tc>
      </w:tr>
      <w:tr w:rsidR="00C30964" w:rsidRPr="00C30964" w14:paraId="5344D95F" w14:textId="77777777" w:rsidTr="00C72B59">
        <w:tc>
          <w:tcPr>
            <w:tcW w:w="1985" w:type="dxa"/>
            <w:shd w:val="clear" w:color="auto" w:fill="auto"/>
          </w:tcPr>
          <w:p w14:paraId="7AB511AE" w14:textId="77777777" w:rsidR="00C30964" w:rsidRPr="00C30964" w:rsidRDefault="00C30964" w:rsidP="00C30964">
            <w:pPr>
              <w:widowControl w:val="0"/>
              <w:autoSpaceDE w:val="0"/>
              <w:autoSpaceDN w:val="0"/>
              <w:spacing w:before="120" w:after="120" w:line="240" w:lineRule="auto"/>
              <w:jc w:val="center"/>
              <w:rPr>
                <w:rFonts w:ascii="Times New Roman" w:hAnsi="Times New Roman"/>
                <w:b/>
                <w:sz w:val="24"/>
                <w:szCs w:val="24"/>
                <w:lang w:val="x-none" w:eastAsia="x-none"/>
              </w:rPr>
            </w:pPr>
            <w:r w:rsidRPr="00C30964">
              <w:rPr>
                <w:rFonts w:ascii="Times New Roman" w:hAnsi="Times New Roman"/>
                <w:sz w:val="24"/>
                <w:szCs w:val="24"/>
                <w:lang w:val="x-none" w:eastAsia="x-none"/>
              </w:rPr>
              <w:t>Основани</w:t>
            </w:r>
            <w:r w:rsidRPr="00C30964">
              <w:rPr>
                <w:rFonts w:ascii="Times New Roman" w:hAnsi="Times New Roman"/>
                <w:sz w:val="24"/>
                <w:szCs w:val="24"/>
                <w:lang w:eastAsia="x-none"/>
              </w:rPr>
              <w:t>я</w:t>
            </w:r>
            <w:r w:rsidRPr="00C30964">
              <w:rPr>
                <w:rFonts w:ascii="Times New Roman" w:hAnsi="Times New Roman"/>
                <w:sz w:val="24"/>
                <w:szCs w:val="24"/>
                <w:lang w:val="x-none" w:eastAsia="x-none"/>
              </w:rPr>
              <w:t xml:space="preserve"> для разработки программы</w:t>
            </w:r>
          </w:p>
        </w:tc>
        <w:tc>
          <w:tcPr>
            <w:tcW w:w="7654" w:type="dxa"/>
            <w:shd w:val="clear" w:color="auto" w:fill="auto"/>
          </w:tcPr>
          <w:p w14:paraId="0F74369A" w14:textId="77777777" w:rsidR="00C30964" w:rsidRPr="00C30964" w:rsidRDefault="00C30964" w:rsidP="00C30964">
            <w:pPr>
              <w:widowControl w:val="0"/>
              <w:autoSpaceDE w:val="0"/>
              <w:autoSpaceDN w:val="0"/>
              <w:spacing w:after="0" w:line="240" w:lineRule="auto"/>
              <w:jc w:val="both"/>
              <w:rPr>
                <w:rFonts w:ascii="Times New Roman" w:hAnsi="Times New Roman"/>
                <w:sz w:val="24"/>
                <w:szCs w:val="24"/>
                <w:lang w:eastAsia="x-none"/>
              </w:rPr>
            </w:pPr>
            <w:r w:rsidRPr="00C3096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785F651E" w14:textId="77777777" w:rsidR="00C30964" w:rsidRPr="00C30964" w:rsidRDefault="00C30964" w:rsidP="00C30964">
            <w:pPr>
              <w:widowControl w:val="0"/>
              <w:autoSpaceDE w:val="0"/>
              <w:autoSpaceDN w:val="0"/>
              <w:spacing w:after="0" w:line="240" w:lineRule="auto"/>
              <w:jc w:val="both"/>
              <w:rPr>
                <w:rFonts w:ascii="Times New Roman" w:hAnsi="Times New Roman"/>
                <w:sz w:val="24"/>
                <w:szCs w:val="24"/>
                <w:lang w:eastAsia="x-none"/>
              </w:rPr>
            </w:pPr>
            <w:r w:rsidRPr="00C30964">
              <w:rPr>
                <w:rFonts w:ascii="Times New Roman" w:hAnsi="Times New Roman"/>
                <w:sz w:val="24"/>
                <w:szCs w:val="24"/>
                <w:lang w:eastAsia="x-none"/>
              </w:rPr>
              <w:t>Конституция Российской Федерации;</w:t>
            </w:r>
          </w:p>
          <w:p w14:paraId="7EB7326C" w14:textId="77777777" w:rsidR="00C30964" w:rsidRPr="00C30964" w:rsidRDefault="00C30964" w:rsidP="00C30964">
            <w:pPr>
              <w:widowControl w:val="0"/>
              <w:autoSpaceDE w:val="0"/>
              <w:autoSpaceDN w:val="0"/>
              <w:spacing w:after="0" w:line="240" w:lineRule="auto"/>
              <w:jc w:val="both"/>
              <w:rPr>
                <w:rFonts w:ascii="Times New Roman" w:hAnsi="Times New Roman"/>
                <w:sz w:val="24"/>
                <w:szCs w:val="24"/>
                <w:lang w:eastAsia="x-none"/>
              </w:rPr>
            </w:pPr>
            <w:r w:rsidRPr="00C30964">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55164342" w14:textId="77777777" w:rsidR="00C30964" w:rsidRPr="00C30964" w:rsidRDefault="00C30964" w:rsidP="00C30964">
            <w:pPr>
              <w:widowControl w:val="0"/>
              <w:autoSpaceDE w:val="0"/>
              <w:autoSpaceDN w:val="0"/>
              <w:spacing w:after="0" w:line="240" w:lineRule="auto"/>
              <w:jc w:val="both"/>
              <w:rPr>
                <w:rFonts w:ascii="Times New Roman" w:hAnsi="Times New Roman"/>
                <w:sz w:val="24"/>
                <w:szCs w:val="24"/>
                <w:lang w:eastAsia="x-none"/>
              </w:rPr>
            </w:pPr>
            <w:r w:rsidRPr="00C30964">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21F15B7" w14:textId="79052665" w:rsidR="00C30964" w:rsidRPr="00C30964" w:rsidRDefault="00C30964" w:rsidP="00C30964">
            <w:pPr>
              <w:widowControl w:val="0"/>
              <w:autoSpaceDE w:val="0"/>
              <w:autoSpaceDN w:val="0"/>
              <w:spacing w:after="0" w:line="240" w:lineRule="auto"/>
              <w:jc w:val="both"/>
              <w:rPr>
                <w:rFonts w:ascii="Times New Roman" w:hAnsi="Times New Roman"/>
                <w:sz w:val="24"/>
                <w:szCs w:val="24"/>
                <w:lang w:eastAsia="x-none"/>
              </w:rPr>
            </w:pPr>
            <w:r w:rsidRPr="00C30964">
              <w:rPr>
                <w:rFonts w:ascii="Times New Roman" w:hAnsi="Times New Roman"/>
                <w:sz w:val="24"/>
                <w:szCs w:val="24"/>
                <w:lang w:eastAsia="x-none"/>
              </w:rPr>
              <w:t xml:space="preserve">распоряжение Правительства Российской Федерации от 12.11.2020 № 2945-р об утверждении Плана мероприятий по реализации в </w:t>
            </w:r>
            <w:r w:rsidR="002E659F">
              <w:rPr>
                <w:rFonts w:ascii="Times New Roman" w:hAnsi="Times New Roman"/>
                <w:sz w:val="24"/>
                <w:szCs w:val="24"/>
                <w:lang w:eastAsia="x-none"/>
              </w:rPr>
              <w:t>2023</w:t>
            </w:r>
            <w:r w:rsidRPr="00C30964">
              <w:rPr>
                <w:rFonts w:ascii="Times New Roman" w:hAnsi="Times New Roman"/>
                <w:sz w:val="24"/>
                <w:szCs w:val="24"/>
                <w:lang w:eastAsia="x-none"/>
              </w:rPr>
              <w:t>–2025 годах Стратегии развития воспитания в Российской Федерации на период до 2025 года;</w:t>
            </w:r>
          </w:p>
          <w:p w14:paraId="0D90E60D" w14:textId="77777777" w:rsidR="00C30964" w:rsidRPr="00C30964" w:rsidRDefault="00C30964" w:rsidP="00C30964">
            <w:pPr>
              <w:tabs>
                <w:tab w:val="left" w:pos="1880"/>
              </w:tabs>
              <w:spacing w:after="0" w:line="240" w:lineRule="auto"/>
              <w:jc w:val="both"/>
              <w:rPr>
                <w:rFonts w:ascii="Times New Roman" w:hAnsi="Times New Roman"/>
                <w:bCs/>
                <w:sz w:val="24"/>
                <w:szCs w:val="24"/>
              </w:rPr>
            </w:pPr>
            <w:r w:rsidRPr="00C30964">
              <w:rPr>
                <w:rFonts w:ascii="Times New Roman" w:hAnsi="Times New Roman"/>
                <w:sz w:val="24"/>
                <w:szCs w:val="24"/>
              </w:rPr>
              <w:t>Федеральный государственный образовательный стандарт среднего профессионального</w:t>
            </w:r>
            <w:r w:rsidRPr="00C30964">
              <w:rPr>
                <w:rFonts w:ascii="Times New Roman" w:hAnsi="Times New Roman"/>
                <w:spacing w:val="1"/>
                <w:sz w:val="24"/>
                <w:szCs w:val="24"/>
              </w:rPr>
              <w:t xml:space="preserve"> </w:t>
            </w:r>
            <w:r w:rsidRPr="00C30964">
              <w:rPr>
                <w:rFonts w:ascii="Times New Roman" w:hAnsi="Times New Roman"/>
                <w:sz w:val="24"/>
                <w:szCs w:val="24"/>
              </w:rPr>
              <w:t>образования</w:t>
            </w:r>
            <w:r w:rsidRPr="00C30964">
              <w:rPr>
                <w:rFonts w:ascii="Times New Roman" w:hAnsi="Times New Roman"/>
                <w:spacing w:val="1"/>
                <w:sz w:val="24"/>
                <w:szCs w:val="24"/>
              </w:rPr>
              <w:t xml:space="preserve"> </w:t>
            </w:r>
            <w:r w:rsidRPr="00C30964">
              <w:rPr>
                <w:rFonts w:ascii="Times New Roman" w:hAnsi="Times New Roman"/>
                <w:sz w:val="24"/>
                <w:szCs w:val="24"/>
              </w:rPr>
              <w:t>по</w:t>
            </w:r>
            <w:r w:rsidRPr="00C30964">
              <w:rPr>
                <w:rFonts w:ascii="Times New Roman" w:hAnsi="Times New Roman"/>
                <w:i/>
                <w:iCs/>
                <w:spacing w:val="1"/>
                <w:sz w:val="24"/>
                <w:szCs w:val="24"/>
              </w:rPr>
              <w:t xml:space="preserve"> </w:t>
            </w:r>
            <w:r w:rsidRPr="00C30964">
              <w:rPr>
                <w:rFonts w:ascii="Times New Roman" w:hAnsi="Times New Roman"/>
                <w:bCs/>
                <w:sz w:val="24"/>
                <w:szCs w:val="24"/>
              </w:rPr>
              <w:t xml:space="preserve">профессии </w:t>
            </w:r>
            <w:r w:rsidRPr="00C30964">
              <w:rPr>
                <w:rFonts w:ascii="Times New Roman" w:hAnsi="Times New Roman"/>
                <w:sz w:val="24"/>
                <w:szCs w:val="24"/>
              </w:rPr>
              <w:t>43.01.09 Повар, кондитер,</w:t>
            </w:r>
            <w:r w:rsidRPr="00C30964">
              <w:rPr>
                <w:rFonts w:ascii="Times New Roman" w:hAnsi="Times New Roman"/>
                <w:bCs/>
                <w:sz w:val="24"/>
                <w:szCs w:val="24"/>
              </w:rPr>
              <w:t xml:space="preserve"> утвержденный Приказом Министерства образования и науки РФ от </w:t>
            </w:r>
            <w:r w:rsidRPr="00C30964">
              <w:rPr>
                <w:rFonts w:ascii="Times New Roman" w:hAnsi="Times New Roman"/>
                <w:sz w:val="24"/>
                <w:szCs w:val="24"/>
              </w:rPr>
              <w:t>9 декабря 2016 г. N 1569</w:t>
            </w:r>
            <w:r w:rsidRPr="00C30964">
              <w:rPr>
                <w:rFonts w:ascii="Times New Roman" w:hAnsi="Times New Roman"/>
                <w:bCs/>
                <w:sz w:val="24"/>
                <w:szCs w:val="24"/>
              </w:rPr>
              <w:t>;</w:t>
            </w:r>
          </w:p>
          <w:p w14:paraId="0AD628AA" w14:textId="77777777" w:rsidR="00C30964" w:rsidRPr="00C30964" w:rsidRDefault="00C30964" w:rsidP="00C30964">
            <w:pPr>
              <w:tabs>
                <w:tab w:val="left" w:pos="1880"/>
              </w:tabs>
              <w:spacing w:after="0" w:line="240" w:lineRule="auto"/>
              <w:jc w:val="both"/>
              <w:rPr>
                <w:rFonts w:ascii="Times New Roman" w:hAnsi="Times New Roman"/>
                <w:sz w:val="24"/>
                <w:szCs w:val="24"/>
              </w:rPr>
            </w:pPr>
            <w:r w:rsidRPr="00C30964">
              <w:rPr>
                <w:rFonts w:ascii="Times New Roman" w:hAnsi="Times New Roman"/>
                <w:sz w:val="24"/>
                <w:szCs w:val="24"/>
              </w:rPr>
              <w:t>Профессиональный стандарт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p w14:paraId="54E2AE1D" w14:textId="77777777" w:rsidR="00C30964" w:rsidRPr="00C30964" w:rsidRDefault="00C30964" w:rsidP="00C30964">
            <w:pPr>
              <w:tabs>
                <w:tab w:val="left" w:pos="1880"/>
              </w:tabs>
              <w:spacing w:after="0" w:line="240" w:lineRule="auto"/>
              <w:jc w:val="both"/>
              <w:rPr>
                <w:rFonts w:ascii="Times New Roman" w:hAnsi="Times New Roman"/>
                <w:sz w:val="24"/>
                <w:szCs w:val="24"/>
              </w:rPr>
            </w:pPr>
            <w:r w:rsidRPr="00C30964">
              <w:rPr>
                <w:rFonts w:ascii="Times New Roman" w:hAnsi="Times New Roman"/>
                <w:sz w:val="24"/>
                <w:szCs w:val="24"/>
              </w:rPr>
              <w:t>Профессиональный стандарт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p w14:paraId="32449D22" w14:textId="77777777" w:rsidR="00C30964" w:rsidRPr="00C30964" w:rsidRDefault="00C30964" w:rsidP="00C30964">
            <w:pPr>
              <w:tabs>
                <w:tab w:val="left" w:pos="1880"/>
              </w:tabs>
              <w:spacing w:after="0" w:line="240" w:lineRule="auto"/>
              <w:jc w:val="both"/>
              <w:rPr>
                <w:rFonts w:ascii="Times New Roman" w:hAnsi="Times New Roman"/>
                <w:sz w:val="24"/>
                <w:szCs w:val="24"/>
              </w:rPr>
            </w:pPr>
            <w:r w:rsidRPr="00C30964">
              <w:rPr>
                <w:rFonts w:ascii="Times New Roman" w:hAnsi="Times New Roman"/>
                <w:sz w:val="24"/>
                <w:szCs w:val="24"/>
              </w:rPr>
              <w:t>Профессиональный стандарт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p w14:paraId="63A77D47" w14:textId="77777777" w:rsidR="00C30964" w:rsidRPr="00C30964" w:rsidRDefault="00C30964" w:rsidP="00C30964">
            <w:pPr>
              <w:spacing w:after="14" w:line="269" w:lineRule="auto"/>
              <w:ind w:left="10" w:right="-1" w:hanging="10"/>
              <w:jc w:val="both"/>
              <w:rPr>
                <w:rFonts w:ascii="Times New Roman" w:hAnsi="Times New Roman"/>
                <w:color w:val="000000"/>
                <w:w w:val="110"/>
                <w:sz w:val="24"/>
                <w:szCs w:val="24"/>
              </w:rPr>
            </w:pPr>
            <w:r w:rsidRPr="00C30964">
              <w:rPr>
                <w:rFonts w:ascii="Times New Roman" w:hAnsi="Times New Roman"/>
                <w:color w:val="000000"/>
                <w:w w:val="110"/>
                <w:sz w:val="24"/>
                <w:szCs w:val="24"/>
              </w:rPr>
              <w:t>А также нормативно-правовых актов Республики Тыва:</w:t>
            </w:r>
          </w:p>
          <w:p w14:paraId="2B7DEBBB" w14:textId="77777777" w:rsidR="00C30964" w:rsidRPr="00C30964" w:rsidRDefault="00C30964" w:rsidP="00C30964">
            <w:pPr>
              <w:spacing w:after="14" w:line="269" w:lineRule="auto"/>
              <w:ind w:left="10" w:right="-1" w:hanging="10"/>
              <w:jc w:val="both"/>
              <w:rPr>
                <w:rFonts w:ascii="Times New Roman" w:hAnsi="Times New Roman"/>
                <w:color w:val="000000"/>
                <w:w w:val="110"/>
                <w:sz w:val="24"/>
                <w:szCs w:val="24"/>
              </w:rPr>
            </w:pPr>
            <w:r w:rsidRPr="00C30964">
              <w:rPr>
                <w:rFonts w:ascii="Times New Roman" w:hAnsi="Times New Roman"/>
                <w:color w:val="000000"/>
                <w:w w:val="110"/>
                <w:sz w:val="24"/>
                <w:szCs w:val="24"/>
              </w:rPr>
              <w:t>- Закона Республики Тыва от 21 июня 2014 г. N 2562 ВХ-1 «Об образовании в Республике Тыва»;</w:t>
            </w:r>
          </w:p>
          <w:p w14:paraId="18C91DBB" w14:textId="77777777" w:rsidR="00C30964" w:rsidRPr="00C30964" w:rsidRDefault="00C30964" w:rsidP="00C30964">
            <w:pPr>
              <w:spacing w:after="14" w:line="269" w:lineRule="auto"/>
              <w:ind w:left="10" w:right="-1" w:hanging="10"/>
              <w:jc w:val="both"/>
              <w:rPr>
                <w:rFonts w:ascii="Times New Roman" w:hAnsi="Times New Roman"/>
                <w:color w:val="000000"/>
                <w:w w:val="110"/>
                <w:sz w:val="24"/>
                <w:szCs w:val="24"/>
              </w:rPr>
            </w:pPr>
            <w:r w:rsidRPr="00C30964">
              <w:rPr>
                <w:rFonts w:ascii="Times New Roman" w:hAnsi="Times New Roman"/>
                <w:color w:val="000000"/>
                <w:w w:val="110"/>
                <w:sz w:val="24"/>
                <w:szCs w:val="24"/>
              </w:rPr>
              <w:t xml:space="preserve">- постановления Правительства Республики Тыва от 12 февраля 2019 г. № 73 «Об утверждении </w:t>
            </w:r>
            <w:bookmarkStart w:id="1" w:name="_Hlk141368365"/>
            <w:r w:rsidRPr="00C30964">
              <w:rPr>
                <w:rFonts w:ascii="Times New Roman" w:hAnsi="Times New Roman"/>
                <w:color w:val="000000"/>
                <w:w w:val="110"/>
                <w:sz w:val="24"/>
                <w:szCs w:val="24"/>
              </w:rPr>
              <w:t>Концепции духовно-нравственного развития и воспитания детей и молодежи Республики Тыва до 2025 г.</w:t>
            </w:r>
            <w:bookmarkEnd w:id="1"/>
            <w:r w:rsidRPr="00C30964">
              <w:rPr>
                <w:rFonts w:ascii="Times New Roman" w:hAnsi="Times New Roman"/>
                <w:color w:val="000000"/>
                <w:w w:val="110"/>
                <w:sz w:val="24"/>
                <w:szCs w:val="24"/>
              </w:rPr>
              <w:t>»;</w:t>
            </w:r>
          </w:p>
          <w:p w14:paraId="76865CA2" w14:textId="77777777" w:rsidR="00C30964" w:rsidRPr="00C30964" w:rsidRDefault="00C30964" w:rsidP="00C30964">
            <w:pPr>
              <w:spacing w:after="14" w:line="269" w:lineRule="auto"/>
              <w:ind w:left="10" w:right="-1" w:hanging="10"/>
              <w:jc w:val="both"/>
              <w:rPr>
                <w:rFonts w:ascii="Times New Roman" w:hAnsi="Times New Roman"/>
                <w:color w:val="000000"/>
                <w:w w:val="110"/>
                <w:sz w:val="24"/>
                <w:szCs w:val="24"/>
              </w:rPr>
            </w:pPr>
            <w:r w:rsidRPr="00C30964">
              <w:rPr>
                <w:rFonts w:ascii="Times New Roman" w:hAnsi="Times New Roman"/>
                <w:color w:val="000000"/>
                <w:w w:val="110"/>
                <w:sz w:val="24"/>
                <w:szCs w:val="24"/>
              </w:rPr>
              <w:t>- распоряжения Правительства Республики Тыва от 28 марта 2022 г. № 158-р «Об утверждении плана мероприятий по реализации Стратегии развития воспитания в Республике Тыва на период до 2025 г.»;</w:t>
            </w:r>
          </w:p>
          <w:p w14:paraId="1B9C9A8E" w14:textId="77777777" w:rsidR="00C30964" w:rsidRPr="00C30964" w:rsidRDefault="00C30964" w:rsidP="00C30964">
            <w:pPr>
              <w:spacing w:after="14" w:line="269" w:lineRule="auto"/>
              <w:ind w:left="10" w:right="-1" w:hanging="10"/>
              <w:jc w:val="both"/>
              <w:rPr>
                <w:rFonts w:ascii="Times New Roman" w:hAnsi="Times New Roman"/>
                <w:color w:val="000000"/>
                <w:w w:val="110"/>
                <w:sz w:val="24"/>
                <w:szCs w:val="24"/>
              </w:rPr>
            </w:pPr>
            <w:r w:rsidRPr="00C30964">
              <w:rPr>
                <w:rFonts w:ascii="Times New Roman" w:hAnsi="Times New Roman"/>
                <w:color w:val="000000"/>
                <w:w w:val="110"/>
                <w:sz w:val="24"/>
                <w:szCs w:val="24"/>
              </w:rPr>
              <w:t>- распоряжения Главы Республики Тыва от 20 апреля 2023 г. № 225-РГ «Об утверждении Концепции обеспечения комплексной безопасности детей в Республике Тыва на 2023-2026 гг.»;</w:t>
            </w:r>
          </w:p>
          <w:p w14:paraId="61E1FC0C" w14:textId="77777777" w:rsidR="00C30964" w:rsidRPr="00C30964" w:rsidRDefault="00C30964" w:rsidP="00C30964">
            <w:pPr>
              <w:spacing w:after="14" w:line="269" w:lineRule="auto"/>
              <w:ind w:left="10" w:right="-1" w:hanging="10"/>
              <w:jc w:val="both"/>
              <w:rPr>
                <w:rFonts w:ascii="Times New Roman" w:hAnsi="Times New Roman"/>
                <w:color w:val="000000"/>
                <w:w w:val="110"/>
                <w:sz w:val="24"/>
                <w:szCs w:val="24"/>
              </w:rPr>
            </w:pPr>
            <w:r w:rsidRPr="00C30964">
              <w:rPr>
                <w:rFonts w:ascii="Times New Roman" w:hAnsi="Times New Roman"/>
                <w:color w:val="000000"/>
                <w:w w:val="110"/>
                <w:sz w:val="24"/>
                <w:szCs w:val="24"/>
              </w:rPr>
              <w:lastRenderedPageBreak/>
              <w:t>- распоряжения Правительства Республики Тыва от 28 апреля 2023 г. № 270-р «Об утверждении плана мероприятий по реализации Концепции обеспечения комплексной безопасности детей в Республике Тыва на 2023-2026 гг.».</w:t>
            </w:r>
          </w:p>
          <w:p w14:paraId="173E7CC2" w14:textId="62DF797D" w:rsidR="00C30964" w:rsidRPr="00C30964" w:rsidRDefault="00C30964" w:rsidP="00C30964">
            <w:pPr>
              <w:tabs>
                <w:tab w:val="left" w:pos="1880"/>
              </w:tabs>
              <w:spacing w:after="0" w:line="240" w:lineRule="auto"/>
              <w:jc w:val="both"/>
              <w:rPr>
                <w:rFonts w:ascii="Times New Roman" w:hAnsi="Times New Roman"/>
                <w:bCs/>
                <w:sz w:val="24"/>
                <w:szCs w:val="24"/>
              </w:rPr>
            </w:pPr>
          </w:p>
        </w:tc>
      </w:tr>
      <w:tr w:rsidR="00C30964" w:rsidRPr="00C30964" w14:paraId="7D2AF970" w14:textId="77777777" w:rsidTr="00C72B59">
        <w:tc>
          <w:tcPr>
            <w:tcW w:w="1985" w:type="dxa"/>
            <w:shd w:val="clear" w:color="auto" w:fill="auto"/>
          </w:tcPr>
          <w:p w14:paraId="1353E283" w14:textId="77777777" w:rsidR="00C30964" w:rsidRPr="00C30964" w:rsidRDefault="00C30964" w:rsidP="00C30964">
            <w:pPr>
              <w:widowControl w:val="0"/>
              <w:autoSpaceDE w:val="0"/>
              <w:autoSpaceDN w:val="0"/>
              <w:spacing w:before="120" w:after="120" w:line="240" w:lineRule="auto"/>
              <w:jc w:val="center"/>
              <w:rPr>
                <w:rFonts w:ascii="Times New Roman" w:hAnsi="Times New Roman"/>
                <w:b/>
                <w:sz w:val="24"/>
                <w:szCs w:val="24"/>
                <w:lang w:val="x-none" w:eastAsia="x-none"/>
              </w:rPr>
            </w:pPr>
            <w:r w:rsidRPr="00C30964">
              <w:rPr>
                <w:rFonts w:ascii="Times New Roman" w:hAnsi="Times New Roman"/>
                <w:sz w:val="24"/>
                <w:szCs w:val="24"/>
                <w:lang w:val="x-none" w:eastAsia="x-none"/>
              </w:rPr>
              <w:lastRenderedPageBreak/>
              <w:t>Цель программы</w:t>
            </w:r>
          </w:p>
        </w:tc>
        <w:tc>
          <w:tcPr>
            <w:tcW w:w="7654" w:type="dxa"/>
            <w:shd w:val="clear" w:color="auto" w:fill="auto"/>
          </w:tcPr>
          <w:p w14:paraId="14257CA1" w14:textId="77777777" w:rsidR="00C30964" w:rsidRPr="00C30964" w:rsidRDefault="00C30964" w:rsidP="00C30964">
            <w:pPr>
              <w:widowControl w:val="0"/>
              <w:autoSpaceDE w:val="0"/>
              <w:autoSpaceDN w:val="0"/>
              <w:spacing w:after="0" w:line="240" w:lineRule="auto"/>
              <w:jc w:val="both"/>
              <w:rPr>
                <w:rFonts w:ascii="Times New Roman" w:hAnsi="Times New Roman"/>
                <w:bCs/>
                <w:sz w:val="24"/>
                <w:szCs w:val="24"/>
                <w:lang w:eastAsia="x-none"/>
              </w:rPr>
            </w:pPr>
            <w:r w:rsidRPr="00C30964">
              <w:rPr>
                <w:rFonts w:ascii="Times New Roman" w:hAnsi="Times New Roman"/>
                <w:bCs/>
                <w:sz w:val="24"/>
                <w:szCs w:val="24"/>
                <w:lang w:val="x-none" w:eastAsia="x-none"/>
              </w:rPr>
              <w:t xml:space="preserve">Цель рабочей программы воспитания – </w:t>
            </w:r>
            <w:r w:rsidRPr="00C3096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30964" w:rsidRPr="00C30964" w14:paraId="54F1D82E" w14:textId="77777777" w:rsidTr="00C72B59">
        <w:trPr>
          <w:trHeight w:val="870"/>
        </w:trPr>
        <w:tc>
          <w:tcPr>
            <w:tcW w:w="1985" w:type="dxa"/>
            <w:shd w:val="clear" w:color="auto" w:fill="auto"/>
          </w:tcPr>
          <w:p w14:paraId="74B02C6E" w14:textId="77777777" w:rsidR="00C30964" w:rsidRPr="00C30964" w:rsidRDefault="00C30964" w:rsidP="00C30964">
            <w:pPr>
              <w:widowControl w:val="0"/>
              <w:autoSpaceDE w:val="0"/>
              <w:autoSpaceDN w:val="0"/>
              <w:spacing w:before="120" w:after="120" w:line="240" w:lineRule="auto"/>
              <w:jc w:val="center"/>
              <w:rPr>
                <w:rFonts w:ascii="Times New Roman" w:hAnsi="Times New Roman"/>
                <w:sz w:val="24"/>
                <w:szCs w:val="24"/>
                <w:lang w:val="x-none" w:eastAsia="x-none"/>
              </w:rPr>
            </w:pPr>
            <w:r w:rsidRPr="00C30964">
              <w:rPr>
                <w:rFonts w:ascii="Times New Roman" w:hAnsi="Times New Roman"/>
                <w:sz w:val="24"/>
                <w:szCs w:val="24"/>
                <w:lang w:val="x-none" w:eastAsia="x-none"/>
              </w:rPr>
              <w:t>Сроки реализации программы</w:t>
            </w:r>
          </w:p>
        </w:tc>
        <w:tc>
          <w:tcPr>
            <w:tcW w:w="7654" w:type="dxa"/>
            <w:shd w:val="clear" w:color="auto" w:fill="auto"/>
          </w:tcPr>
          <w:p w14:paraId="25A563C9" w14:textId="34392BF1" w:rsidR="00C30964" w:rsidRPr="00C30964" w:rsidRDefault="00C30964" w:rsidP="00C30964">
            <w:pPr>
              <w:shd w:val="clear" w:color="auto" w:fill="FFFFFF"/>
              <w:spacing w:after="0"/>
              <w:jc w:val="both"/>
              <w:rPr>
                <w:rFonts w:ascii="Times New Roman" w:hAnsi="Times New Roman"/>
                <w:bCs/>
                <w:i/>
                <w:iCs/>
                <w:sz w:val="24"/>
                <w:szCs w:val="24"/>
                <w:lang w:eastAsia="x-none"/>
              </w:rPr>
            </w:pPr>
            <w:r w:rsidRPr="00C30964">
              <w:rPr>
                <w:rFonts w:ascii="Times New Roman" w:hAnsi="Times New Roman"/>
                <w:sz w:val="24"/>
                <w:szCs w:val="24"/>
              </w:rPr>
              <w:t>на базе основного общего образования</w:t>
            </w:r>
            <w:bookmarkStart w:id="2" w:name="_Toc477621954"/>
            <w:r w:rsidRPr="00C30964">
              <w:rPr>
                <w:rFonts w:ascii="Times New Roman" w:hAnsi="Times New Roman"/>
                <w:sz w:val="24"/>
                <w:szCs w:val="24"/>
              </w:rPr>
              <w:t xml:space="preserve"> по очной форме </w:t>
            </w:r>
            <w:bookmarkEnd w:id="2"/>
          </w:p>
        </w:tc>
      </w:tr>
      <w:tr w:rsidR="00C30964" w:rsidRPr="00C30964" w14:paraId="726BCAD2" w14:textId="77777777" w:rsidTr="00C72B59">
        <w:tc>
          <w:tcPr>
            <w:tcW w:w="1985" w:type="dxa"/>
            <w:shd w:val="clear" w:color="auto" w:fill="auto"/>
          </w:tcPr>
          <w:p w14:paraId="5CFF4576" w14:textId="77777777" w:rsidR="00C30964" w:rsidRPr="00C30964" w:rsidRDefault="00C30964" w:rsidP="00C30964">
            <w:pPr>
              <w:widowControl w:val="0"/>
              <w:autoSpaceDE w:val="0"/>
              <w:autoSpaceDN w:val="0"/>
              <w:spacing w:before="120" w:after="120" w:line="240" w:lineRule="auto"/>
              <w:jc w:val="center"/>
              <w:rPr>
                <w:rFonts w:ascii="Times New Roman" w:hAnsi="Times New Roman"/>
                <w:sz w:val="24"/>
                <w:szCs w:val="24"/>
                <w:lang w:val="x-none" w:eastAsia="x-none"/>
              </w:rPr>
            </w:pPr>
            <w:r w:rsidRPr="00C30964">
              <w:rPr>
                <w:rFonts w:ascii="Times New Roman" w:hAnsi="Times New Roman"/>
                <w:sz w:val="24"/>
                <w:szCs w:val="24"/>
                <w:lang w:val="x-none" w:eastAsia="x-none"/>
              </w:rPr>
              <w:t xml:space="preserve">Исполнители </w:t>
            </w:r>
            <w:r w:rsidRPr="00C30964">
              <w:rPr>
                <w:rFonts w:ascii="Times New Roman" w:hAnsi="Times New Roman"/>
                <w:sz w:val="24"/>
                <w:szCs w:val="24"/>
                <w:lang w:val="x-none" w:eastAsia="x-none"/>
              </w:rPr>
              <w:br/>
            </w:r>
            <w:r w:rsidRPr="00C30964">
              <w:rPr>
                <w:rFonts w:ascii="Times New Roman" w:hAnsi="Times New Roman"/>
                <w:sz w:val="24"/>
                <w:szCs w:val="24"/>
                <w:lang w:eastAsia="x-none"/>
              </w:rPr>
              <w:t>программы</w:t>
            </w:r>
          </w:p>
        </w:tc>
        <w:tc>
          <w:tcPr>
            <w:tcW w:w="7654" w:type="dxa"/>
            <w:shd w:val="clear" w:color="auto" w:fill="auto"/>
          </w:tcPr>
          <w:p w14:paraId="48189729" w14:textId="77777777" w:rsidR="00C30964" w:rsidRPr="00C30964" w:rsidRDefault="00C30964" w:rsidP="00C30964">
            <w:pPr>
              <w:widowControl w:val="0"/>
              <w:autoSpaceDE w:val="0"/>
              <w:autoSpaceDN w:val="0"/>
              <w:spacing w:before="120" w:after="120" w:line="240" w:lineRule="auto"/>
              <w:jc w:val="both"/>
              <w:rPr>
                <w:rFonts w:ascii="Times New Roman" w:hAnsi="Times New Roman"/>
                <w:iCs/>
                <w:sz w:val="24"/>
                <w:szCs w:val="24"/>
                <w:lang w:val="x-none" w:eastAsia="x-none"/>
              </w:rPr>
            </w:pPr>
            <w:r w:rsidRPr="00C30964">
              <w:rPr>
                <w:rFonts w:ascii="Times New Roman" w:hAnsi="Times New Roman"/>
                <w:iCs/>
                <w:sz w:val="24"/>
                <w:szCs w:val="24"/>
                <w:lang w:val="x-none" w:eastAsia="x-none"/>
              </w:rPr>
              <w:t xml:space="preserve">Директор, заместитель </w:t>
            </w:r>
            <w:r w:rsidRPr="00C30964">
              <w:rPr>
                <w:rFonts w:ascii="Times New Roman" w:hAnsi="Times New Roman"/>
                <w:iCs/>
                <w:sz w:val="24"/>
                <w:szCs w:val="24"/>
                <w:lang w:eastAsia="x-none"/>
              </w:rPr>
              <w:t>руководителя по</w:t>
            </w:r>
            <w:r w:rsidRPr="00C30964">
              <w:rPr>
                <w:rFonts w:ascii="Times New Roman" w:hAnsi="Times New Roman"/>
                <w:iCs/>
                <w:sz w:val="24"/>
                <w:szCs w:val="24"/>
                <w:lang w:val="x-none" w:eastAsia="x-none"/>
              </w:rPr>
              <w:t xml:space="preserve"> воспитательн</w:t>
            </w:r>
            <w:r w:rsidRPr="00C30964">
              <w:rPr>
                <w:rFonts w:ascii="Times New Roman" w:hAnsi="Times New Roman"/>
                <w:iCs/>
                <w:sz w:val="24"/>
                <w:szCs w:val="24"/>
                <w:lang w:eastAsia="x-none"/>
              </w:rPr>
              <w:t>ой</w:t>
            </w:r>
            <w:r w:rsidRPr="00C30964">
              <w:rPr>
                <w:rFonts w:ascii="Times New Roman" w:hAnsi="Times New Roman"/>
                <w:iCs/>
                <w:sz w:val="24"/>
                <w:szCs w:val="24"/>
                <w:lang w:val="x-none" w:eastAsia="x-none"/>
              </w:rPr>
              <w:t xml:space="preserve"> работ</w:t>
            </w:r>
            <w:r w:rsidRPr="00C30964">
              <w:rPr>
                <w:rFonts w:ascii="Times New Roman" w:hAnsi="Times New Roman"/>
                <w:iCs/>
                <w:sz w:val="24"/>
                <w:szCs w:val="24"/>
                <w:lang w:eastAsia="x-none"/>
              </w:rPr>
              <w:t>е</w:t>
            </w:r>
            <w:r w:rsidRPr="00C30964">
              <w:rPr>
                <w:rFonts w:ascii="Times New Roman" w:hAnsi="Times New Roman"/>
                <w:iCs/>
                <w:sz w:val="24"/>
                <w:szCs w:val="24"/>
                <w:lang w:val="x-none" w:eastAsia="x-none"/>
              </w:rPr>
              <w:t>, классные</w:t>
            </w:r>
            <w:r w:rsidRPr="00C30964">
              <w:rPr>
                <w:rFonts w:ascii="Times New Roman" w:hAnsi="Times New Roman"/>
                <w:iCs/>
                <w:sz w:val="24"/>
                <w:szCs w:val="24"/>
                <w:lang w:eastAsia="x-none"/>
              </w:rPr>
              <w:t xml:space="preserve"> руководители</w:t>
            </w:r>
            <w:r w:rsidRPr="00C30964">
              <w:rPr>
                <w:rFonts w:ascii="Times New Roman" w:hAnsi="Times New Roman"/>
                <w:iCs/>
                <w:sz w:val="24"/>
                <w:szCs w:val="24"/>
                <w:lang w:val="x-none" w:eastAsia="x-none"/>
              </w:rPr>
              <w:t xml:space="preserve">, преподаватели, </w:t>
            </w:r>
            <w:r w:rsidRPr="00C30964">
              <w:rPr>
                <w:rFonts w:ascii="Times New Roman" w:hAnsi="Times New Roman"/>
                <w:iCs/>
                <w:sz w:val="24"/>
                <w:szCs w:val="24"/>
                <w:lang w:eastAsia="x-none"/>
              </w:rPr>
              <w:t xml:space="preserve">заведующий </w:t>
            </w:r>
            <w:r w:rsidRPr="00C30964">
              <w:rPr>
                <w:rFonts w:ascii="Times New Roman" w:hAnsi="Times New Roman"/>
                <w:iCs/>
                <w:sz w:val="24"/>
                <w:szCs w:val="24"/>
                <w:lang w:val="x-none" w:eastAsia="x-none"/>
              </w:rPr>
              <w:t xml:space="preserve">учебной части, педагог-психолог, </w:t>
            </w:r>
            <w:r w:rsidRPr="00C30964">
              <w:rPr>
                <w:rFonts w:ascii="Times New Roman" w:hAnsi="Times New Roman"/>
                <w:iCs/>
                <w:sz w:val="24"/>
                <w:szCs w:val="24"/>
                <w:lang w:eastAsia="x-none"/>
              </w:rPr>
              <w:t>преподаватели</w:t>
            </w:r>
            <w:r w:rsidRPr="00C30964">
              <w:rPr>
                <w:rFonts w:ascii="Times New Roman" w:hAnsi="Times New Roman"/>
                <w:iCs/>
                <w:sz w:val="24"/>
                <w:szCs w:val="24"/>
                <w:lang w:val="x-none" w:eastAsia="x-none"/>
              </w:rPr>
              <w:t xml:space="preserve">, социальный педагог, </w:t>
            </w:r>
            <w:r w:rsidRPr="00C30964">
              <w:rPr>
                <w:rFonts w:ascii="Times New Roman" w:hAnsi="Times New Roman"/>
                <w:iCs/>
                <w:sz w:val="24"/>
                <w:szCs w:val="24"/>
                <w:lang w:eastAsia="x-none"/>
              </w:rPr>
              <w:t xml:space="preserve">воспитатели общежития, </w:t>
            </w:r>
            <w:r w:rsidRPr="00C30964">
              <w:rPr>
                <w:rFonts w:ascii="Times New Roman" w:hAnsi="Times New Roman"/>
                <w:iCs/>
                <w:sz w:val="24"/>
                <w:szCs w:val="24"/>
                <w:lang w:val="x-none" w:eastAsia="x-none"/>
              </w:rPr>
              <w:t xml:space="preserve">члены Студенческого совета, представители </w:t>
            </w:r>
            <w:r w:rsidRPr="00C30964">
              <w:rPr>
                <w:rFonts w:ascii="Times New Roman" w:hAnsi="Times New Roman"/>
                <w:iCs/>
                <w:sz w:val="24"/>
                <w:szCs w:val="24"/>
                <w:lang w:eastAsia="x-none"/>
              </w:rPr>
              <w:t>родительского</w:t>
            </w:r>
            <w:r w:rsidRPr="00C30964">
              <w:rPr>
                <w:rFonts w:ascii="Times New Roman" w:hAnsi="Times New Roman"/>
                <w:iCs/>
                <w:sz w:val="24"/>
                <w:szCs w:val="24"/>
                <w:lang w:val="x-none" w:eastAsia="x-none"/>
              </w:rPr>
              <w:t xml:space="preserve"> комитета, представители организаций </w:t>
            </w:r>
            <w:r w:rsidRPr="00C30964">
              <w:rPr>
                <w:rFonts w:ascii="Times New Roman" w:hAnsi="Times New Roman"/>
                <w:iCs/>
                <w:sz w:val="24"/>
                <w:szCs w:val="24"/>
                <w:lang w:eastAsia="x-none"/>
              </w:rPr>
              <w:t xml:space="preserve">- </w:t>
            </w:r>
            <w:r w:rsidRPr="00C30964">
              <w:rPr>
                <w:rFonts w:ascii="Times New Roman" w:hAnsi="Times New Roman"/>
                <w:iCs/>
                <w:sz w:val="24"/>
                <w:szCs w:val="24"/>
                <w:lang w:val="x-none" w:eastAsia="x-none"/>
              </w:rPr>
              <w:t>работодателей</w:t>
            </w:r>
          </w:p>
        </w:tc>
      </w:tr>
    </w:tbl>
    <w:p w14:paraId="6349D714" w14:textId="10578289" w:rsidR="00C30964" w:rsidRDefault="00C30964"/>
    <w:p w14:paraId="08378E46" w14:textId="3759618E" w:rsidR="00C30964" w:rsidRDefault="00C30964"/>
    <w:p w14:paraId="7B005D5F" w14:textId="580B0F14" w:rsidR="00C30964" w:rsidRDefault="00C30964"/>
    <w:p w14:paraId="3B4E5EFD" w14:textId="489ED8E4" w:rsidR="00C30964" w:rsidRDefault="00C30964"/>
    <w:p w14:paraId="10F37986" w14:textId="6789C339" w:rsidR="00C30964" w:rsidRDefault="00C30964"/>
    <w:p w14:paraId="2B134EBB" w14:textId="1EC01A6D" w:rsidR="00C30964" w:rsidRDefault="00C30964"/>
    <w:p w14:paraId="4AC28DCE" w14:textId="24C6F93F" w:rsidR="00C30964" w:rsidRDefault="00C30964"/>
    <w:p w14:paraId="00549E76" w14:textId="494FCDAA" w:rsidR="00C30964" w:rsidRDefault="00C30964"/>
    <w:p w14:paraId="1591C076" w14:textId="13913E98" w:rsidR="00C30964" w:rsidRDefault="00C30964"/>
    <w:p w14:paraId="461B0AE2" w14:textId="167D6CC0" w:rsidR="00C30964" w:rsidRDefault="00C30964"/>
    <w:p w14:paraId="64C1C3C3" w14:textId="787FEAA6" w:rsidR="00C30964" w:rsidRDefault="00C30964"/>
    <w:p w14:paraId="5E59E833" w14:textId="3A2DDD25" w:rsidR="00C30964" w:rsidRDefault="00C30964"/>
    <w:p w14:paraId="0C89AE82" w14:textId="18F87171" w:rsidR="00C30964" w:rsidRDefault="00C30964"/>
    <w:p w14:paraId="173F4966" w14:textId="79389E83" w:rsidR="00C30964" w:rsidRDefault="00C30964"/>
    <w:p w14:paraId="0C25EF38" w14:textId="493D285B" w:rsidR="00D05FDA" w:rsidRDefault="00D05FDA"/>
    <w:p w14:paraId="4A420679" w14:textId="61FF1A82" w:rsidR="00840507" w:rsidRDefault="00840507"/>
    <w:p w14:paraId="12A8E32B" w14:textId="77777777" w:rsidR="00840507" w:rsidRDefault="00840507"/>
    <w:p w14:paraId="225A9ED7" w14:textId="77777777" w:rsidR="00C30964" w:rsidRPr="00C30964" w:rsidRDefault="00C30964" w:rsidP="00C30964">
      <w:pPr>
        <w:widowControl w:val="0"/>
        <w:tabs>
          <w:tab w:val="left" w:pos="993"/>
        </w:tabs>
        <w:spacing w:after="0" w:line="240" w:lineRule="auto"/>
        <w:ind w:firstLine="709"/>
        <w:jc w:val="both"/>
        <w:rPr>
          <w:rFonts w:ascii="Times New Roman" w:hAnsi="Times New Roman"/>
          <w:sz w:val="28"/>
          <w:szCs w:val="28"/>
        </w:rPr>
      </w:pPr>
      <w:r w:rsidRPr="00C30964">
        <w:rPr>
          <w:rFonts w:ascii="Times New Roman" w:hAnsi="Times New Roman"/>
          <w:sz w:val="28"/>
          <w:szCs w:val="28"/>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30964">
        <w:rPr>
          <w:rFonts w:ascii="Times New Roman" w:hAnsi="Times New Roman"/>
          <w:sz w:val="28"/>
          <w:szCs w:val="28"/>
        </w:rPr>
        <w:t>Минпросвещения</w:t>
      </w:r>
      <w:proofErr w:type="spellEnd"/>
      <w:r w:rsidRPr="00C30964">
        <w:rPr>
          <w:rFonts w:ascii="Times New Roman" w:hAnsi="Times New Roman"/>
          <w:sz w:val="28"/>
          <w:szCs w:val="28"/>
        </w:rPr>
        <w:t xml:space="preserve"> России № 2/20 от 02.06.2020 г.).</w:t>
      </w:r>
    </w:p>
    <w:p w14:paraId="098C6823" w14:textId="77777777" w:rsidR="00C30964" w:rsidRPr="00C30964" w:rsidRDefault="00C30964" w:rsidP="00C30964">
      <w:pPr>
        <w:widowControl w:val="0"/>
        <w:tabs>
          <w:tab w:val="left" w:pos="993"/>
        </w:tabs>
        <w:spacing w:after="0" w:line="240" w:lineRule="auto"/>
        <w:ind w:firstLine="709"/>
        <w:jc w:val="both"/>
        <w:rPr>
          <w:rFonts w:ascii="Times New Roman" w:hAnsi="Times New Roman"/>
          <w:sz w:val="28"/>
          <w:szCs w:val="28"/>
        </w:rPr>
      </w:pPr>
      <w:bookmarkStart w:id="3" w:name="_Hlk75266324"/>
      <w:r w:rsidRPr="00C30964">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3"/>
      <w:r w:rsidRPr="00C30964">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C30964">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C30964">
        <w:rPr>
          <w:rFonts w:ascii="Times New Roman" w:hAnsi="Times New Roman"/>
          <w:sz w:val="28"/>
          <w:szCs w:val="28"/>
        </w:rPr>
        <w:t>».</w:t>
      </w:r>
    </w:p>
    <w:p w14:paraId="1494AA3C" w14:textId="39C68E9B" w:rsidR="00C30964" w:rsidRDefault="00C30964" w:rsidP="00C30964">
      <w:pPr>
        <w:widowControl w:val="0"/>
        <w:tabs>
          <w:tab w:val="left" w:pos="993"/>
        </w:tabs>
        <w:spacing w:after="0" w:line="240" w:lineRule="auto"/>
        <w:ind w:firstLine="709"/>
        <w:jc w:val="both"/>
        <w:rPr>
          <w:rFonts w:ascii="Times New Roman" w:hAnsi="Times New Roman"/>
          <w:sz w:val="28"/>
          <w:szCs w:val="28"/>
        </w:rPr>
      </w:pPr>
      <w:r w:rsidRPr="00C30964">
        <w:rPr>
          <w:rFonts w:ascii="Times New Roman" w:hAnsi="Times New Roman"/>
          <w:sz w:val="28"/>
          <w:szCs w:val="28"/>
        </w:rPr>
        <w:t>При разработке формулировок личностных результатов учет требований Закона об образовании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14:paraId="11599B3D" w14:textId="35A53F37" w:rsidR="00C72B59" w:rsidRDefault="00C72B59" w:rsidP="00C30964">
      <w:pPr>
        <w:widowControl w:val="0"/>
        <w:tabs>
          <w:tab w:val="left" w:pos="993"/>
        </w:tabs>
        <w:spacing w:after="0" w:line="240" w:lineRule="auto"/>
        <w:ind w:firstLine="709"/>
        <w:jc w:val="both"/>
        <w:rPr>
          <w:rFonts w:ascii="Times New Roman" w:hAnsi="Times New Roman"/>
          <w:sz w:val="28"/>
          <w:szCs w:val="28"/>
        </w:rPr>
      </w:pPr>
    </w:p>
    <w:p w14:paraId="2EDAE5FE" w14:textId="2656F2EA" w:rsidR="00C72B59" w:rsidRPr="00C72B59" w:rsidRDefault="00C72B59" w:rsidP="00D05FDA">
      <w:pPr>
        <w:keepNext/>
        <w:keepLines/>
        <w:tabs>
          <w:tab w:val="center" w:pos="2410"/>
          <w:tab w:val="center" w:pos="3318"/>
          <w:tab w:val="center" w:pos="6752"/>
        </w:tabs>
        <w:spacing w:after="4" w:line="266" w:lineRule="auto"/>
        <w:jc w:val="center"/>
        <w:outlineLvl w:val="0"/>
        <w:rPr>
          <w:rFonts w:ascii="Times New Roman" w:hAnsi="Times New Roman"/>
          <w:b/>
          <w:color w:val="000000"/>
          <w:sz w:val="28"/>
        </w:rPr>
      </w:pPr>
      <w:r w:rsidRPr="00C72B59">
        <w:rPr>
          <w:rFonts w:ascii="Times New Roman" w:hAnsi="Times New Roman"/>
          <w:b/>
          <w:color w:val="000000"/>
          <w:sz w:val="28"/>
        </w:rPr>
        <w:t>Целевые ориентиры результатов воспитания</w:t>
      </w:r>
    </w:p>
    <w:p w14:paraId="1EB6174B" w14:textId="77777777" w:rsidR="00C72B59" w:rsidRPr="00C72B59" w:rsidRDefault="00C72B59" w:rsidP="00C72B59">
      <w:pPr>
        <w:keepNext/>
        <w:keepLines/>
        <w:spacing w:after="4" w:line="266" w:lineRule="auto"/>
        <w:jc w:val="both"/>
        <w:outlineLvl w:val="1"/>
        <w:rPr>
          <w:rFonts w:ascii="Times New Roman" w:hAnsi="Times New Roman"/>
          <w:b/>
          <w:color w:val="000000"/>
          <w:sz w:val="28"/>
        </w:rPr>
      </w:pPr>
      <w:r w:rsidRPr="00C72B59">
        <w:rPr>
          <w:rFonts w:ascii="Times New Roman" w:hAnsi="Times New Roman"/>
          <w:b/>
          <w:color w:val="000000"/>
          <w:sz w:val="28"/>
        </w:rPr>
        <w:t xml:space="preserve">Целевые ориентиры результатов воспитания выпускников ГБПОУ РТ «Тувинский агропромышленный техникум» (по направлениям воспитания)  </w:t>
      </w:r>
    </w:p>
    <w:p w14:paraId="4AA85FCD" w14:textId="77777777" w:rsidR="00C72B59" w:rsidRPr="00C72B59" w:rsidRDefault="00C72B59" w:rsidP="00C72B59">
      <w:pPr>
        <w:spacing w:after="54" w:line="271" w:lineRule="auto"/>
        <w:ind w:left="1697" w:firstLine="698"/>
        <w:jc w:val="both"/>
        <w:rPr>
          <w:rFonts w:ascii="Times New Roman" w:hAnsi="Times New Roman"/>
          <w:color w:val="000000"/>
          <w:sz w:val="28"/>
        </w:rPr>
      </w:pPr>
    </w:p>
    <w:tbl>
      <w:tblPr>
        <w:tblW w:w="9573" w:type="dxa"/>
        <w:tblInd w:w="137" w:type="dxa"/>
        <w:tblCellMar>
          <w:top w:w="59" w:type="dxa"/>
          <w:right w:w="50" w:type="dxa"/>
        </w:tblCellMar>
        <w:tblLook w:val="04A0" w:firstRow="1" w:lastRow="0" w:firstColumn="1" w:lastColumn="0" w:noHBand="0" w:noVBand="1"/>
      </w:tblPr>
      <w:tblGrid>
        <w:gridCol w:w="9573"/>
      </w:tblGrid>
      <w:tr w:rsidR="00C72B59" w:rsidRPr="00C72B59" w14:paraId="419D70D3"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38702738" w14:textId="77777777" w:rsidR="00C72B59" w:rsidRPr="00C72B59" w:rsidRDefault="00C72B59" w:rsidP="00C72B59">
            <w:pPr>
              <w:spacing w:after="0" w:line="259" w:lineRule="auto"/>
              <w:ind w:left="-144"/>
              <w:jc w:val="center"/>
              <w:rPr>
                <w:rFonts w:ascii="Times New Roman" w:hAnsi="Times New Roman"/>
                <w:color w:val="000000"/>
                <w:sz w:val="28"/>
              </w:rPr>
            </w:pPr>
            <w:r w:rsidRPr="00C72B59">
              <w:rPr>
                <w:rFonts w:ascii="Times New Roman" w:hAnsi="Times New Roman"/>
                <w:color w:val="000000"/>
                <w:sz w:val="24"/>
              </w:rPr>
              <w:t xml:space="preserve"> </w:t>
            </w:r>
            <w:r w:rsidRPr="00C72B59">
              <w:rPr>
                <w:rFonts w:ascii="Times New Roman" w:hAnsi="Times New Roman"/>
                <w:b/>
                <w:color w:val="000000"/>
                <w:sz w:val="24"/>
              </w:rPr>
              <w:t xml:space="preserve">Целевые ориентиры </w:t>
            </w:r>
            <w:r w:rsidRPr="00C72B59">
              <w:rPr>
                <w:rFonts w:ascii="Times New Roman" w:hAnsi="Times New Roman"/>
                <w:color w:val="000000"/>
                <w:sz w:val="24"/>
              </w:rPr>
              <w:t xml:space="preserve"> </w:t>
            </w:r>
          </w:p>
        </w:tc>
      </w:tr>
      <w:tr w:rsidR="00C72B59" w:rsidRPr="00C72B59" w14:paraId="6633069F"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4FFE348E" w14:textId="77777777" w:rsidR="00C72B59" w:rsidRPr="00C72B59" w:rsidRDefault="00C72B59" w:rsidP="00C72B59">
            <w:pPr>
              <w:spacing w:after="0" w:line="259" w:lineRule="auto"/>
              <w:ind w:left="646"/>
              <w:jc w:val="center"/>
              <w:rPr>
                <w:rFonts w:ascii="Times New Roman" w:hAnsi="Times New Roman"/>
                <w:color w:val="000000"/>
                <w:sz w:val="28"/>
              </w:rPr>
            </w:pPr>
            <w:r w:rsidRPr="00C72B59">
              <w:rPr>
                <w:rFonts w:ascii="Times New Roman" w:hAnsi="Times New Roman"/>
                <w:b/>
                <w:color w:val="000000"/>
                <w:sz w:val="24"/>
              </w:rPr>
              <w:t xml:space="preserve">Гражданское воспитание </w:t>
            </w:r>
            <w:r w:rsidRPr="00C72B59">
              <w:rPr>
                <w:rFonts w:ascii="Times New Roman" w:hAnsi="Times New Roman"/>
                <w:color w:val="000000"/>
                <w:sz w:val="24"/>
              </w:rPr>
              <w:t xml:space="preserve"> </w:t>
            </w:r>
          </w:p>
        </w:tc>
      </w:tr>
      <w:tr w:rsidR="00C72B59" w:rsidRPr="00C72B59" w14:paraId="7B0581F8" w14:textId="77777777" w:rsidTr="00840507">
        <w:trPr>
          <w:trHeight w:val="2552"/>
        </w:trPr>
        <w:tc>
          <w:tcPr>
            <w:tcW w:w="9573" w:type="dxa"/>
            <w:tcBorders>
              <w:top w:val="single" w:sz="4" w:space="0" w:color="000000"/>
              <w:left w:val="single" w:sz="4" w:space="0" w:color="000000"/>
              <w:bottom w:val="single" w:sz="4" w:space="0" w:color="000000"/>
              <w:right w:val="single" w:sz="4" w:space="0" w:color="000000"/>
            </w:tcBorders>
          </w:tcPr>
          <w:p w14:paraId="4E91F633" w14:textId="77777777" w:rsidR="00C72B59" w:rsidRPr="00C72B59" w:rsidRDefault="00C72B59" w:rsidP="00C72B59">
            <w:pPr>
              <w:spacing w:after="0" w:line="287" w:lineRule="auto"/>
              <w:ind w:right="57" w:firstLine="708"/>
              <w:jc w:val="both"/>
              <w:rPr>
                <w:rFonts w:ascii="Times New Roman" w:hAnsi="Times New Roman"/>
                <w:color w:val="000000"/>
                <w:sz w:val="28"/>
              </w:rPr>
            </w:pPr>
            <w:r w:rsidRPr="00C72B59">
              <w:rPr>
                <w:rFonts w:ascii="Times New Roman" w:hAnsi="Times New Roman"/>
                <w:color w:val="000000"/>
                <w:sz w:val="24"/>
              </w:rPr>
              <w:t xml:space="preserve">Осознающий себя гражданином России и защитником Отечества, выражающий свою российскую идентичность в </w:t>
            </w:r>
            <w:proofErr w:type="gramStart"/>
            <w:r w:rsidRPr="00C72B59">
              <w:rPr>
                <w:rFonts w:ascii="Times New Roman" w:hAnsi="Times New Roman"/>
                <w:color w:val="000000"/>
                <w:sz w:val="24"/>
              </w:rPr>
              <w:t>поликультурном  и</w:t>
            </w:r>
            <w:proofErr w:type="gramEnd"/>
            <w:r w:rsidRPr="00C72B59">
              <w:rPr>
                <w:rFonts w:ascii="Times New Roman" w:hAnsi="Times New Roman"/>
                <w:color w:val="000000"/>
                <w:sz w:val="24"/>
              </w:rPr>
              <w:t xml:space="preserve"> многоконфессиональном российском обществе и современном мировом сообществе. Сознающий свое единство с народом </w:t>
            </w:r>
            <w:proofErr w:type="gramStart"/>
            <w:r w:rsidRPr="00C72B59">
              <w:rPr>
                <w:rFonts w:ascii="Times New Roman" w:hAnsi="Times New Roman"/>
                <w:color w:val="000000"/>
                <w:sz w:val="24"/>
              </w:rPr>
              <w:t>России,  с</w:t>
            </w:r>
            <w:proofErr w:type="gramEnd"/>
            <w:r w:rsidRPr="00C72B59">
              <w:rPr>
                <w:rFonts w:ascii="Times New Roman" w:hAnsi="Times New Roman"/>
                <w:color w:val="000000"/>
                <w:sz w:val="24"/>
              </w:rPr>
              <w:t xml:space="preserve">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w:t>
            </w:r>
            <w:proofErr w:type="gramStart"/>
            <w:r w:rsidRPr="00C72B59">
              <w:rPr>
                <w:rFonts w:ascii="Times New Roman" w:hAnsi="Times New Roman"/>
                <w:color w:val="000000"/>
                <w:sz w:val="24"/>
              </w:rPr>
              <w:t>правду  о</w:t>
            </w:r>
            <w:proofErr w:type="gramEnd"/>
            <w:r w:rsidRPr="00C72B59">
              <w:rPr>
                <w:rFonts w:ascii="Times New Roman" w:hAnsi="Times New Roman"/>
                <w:color w:val="000000"/>
                <w:sz w:val="24"/>
              </w:rPr>
              <w:t xml:space="preserve"> Российском государстве.  </w:t>
            </w:r>
          </w:p>
          <w:p w14:paraId="509EE6B5" w14:textId="77777777" w:rsidR="00C72B59" w:rsidRPr="00C72B59" w:rsidRDefault="00C72B59" w:rsidP="00C72B59">
            <w:pPr>
              <w:spacing w:after="0" w:line="259" w:lineRule="auto"/>
              <w:ind w:right="68"/>
              <w:jc w:val="right"/>
              <w:rPr>
                <w:rFonts w:ascii="Times New Roman" w:hAnsi="Times New Roman"/>
                <w:color w:val="000000"/>
                <w:sz w:val="28"/>
              </w:rPr>
            </w:pPr>
            <w:r w:rsidRPr="00C72B59">
              <w:rPr>
                <w:rFonts w:ascii="Times New Roman" w:hAnsi="Times New Roman"/>
                <w:color w:val="000000"/>
                <w:sz w:val="24"/>
              </w:rPr>
              <w:t xml:space="preserve">Проявляющий активную гражданскую позицию на основе уважения закона и </w:t>
            </w:r>
          </w:p>
        </w:tc>
      </w:tr>
    </w:tbl>
    <w:p w14:paraId="1D580D98" w14:textId="77777777" w:rsidR="00C72B59" w:rsidRPr="00C72B59" w:rsidRDefault="00C72B59" w:rsidP="00C72B59">
      <w:pPr>
        <w:spacing w:after="0" w:line="259" w:lineRule="auto"/>
        <w:ind w:right="11062"/>
        <w:rPr>
          <w:rFonts w:ascii="Times New Roman" w:hAnsi="Times New Roman"/>
          <w:color w:val="000000"/>
          <w:sz w:val="28"/>
        </w:rPr>
      </w:pPr>
    </w:p>
    <w:tbl>
      <w:tblPr>
        <w:tblW w:w="9573" w:type="dxa"/>
        <w:tblInd w:w="137" w:type="dxa"/>
        <w:tblCellMar>
          <w:top w:w="55" w:type="dxa"/>
          <w:right w:w="50" w:type="dxa"/>
        </w:tblCellMar>
        <w:tblLook w:val="04A0" w:firstRow="1" w:lastRow="0" w:firstColumn="1" w:lastColumn="0" w:noHBand="0" w:noVBand="1"/>
      </w:tblPr>
      <w:tblGrid>
        <w:gridCol w:w="9573"/>
      </w:tblGrid>
      <w:tr w:rsidR="00C72B59" w:rsidRPr="00C72B59" w14:paraId="7A27023B" w14:textId="77777777" w:rsidTr="00840507">
        <w:trPr>
          <w:trHeight w:val="2552"/>
        </w:trPr>
        <w:tc>
          <w:tcPr>
            <w:tcW w:w="9573" w:type="dxa"/>
            <w:tcBorders>
              <w:top w:val="single" w:sz="4" w:space="0" w:color="000000"/>
              <w:left w:val="single" w:sz="4" w:space="0" w:color="000000"/>
              <w:bottom w:val="single" w:sz="4" w:space="0" w:color="000000"/>
              <w:right w:val="single" w:sz="4" w:space="0" w:color="000000"/>
            </w:tcBorders>
          </w:tcPr>
          <w:p w14:paraId="560E357E" w14:textId="77777777" w:rsidR="00C72B59" w:rsidRPr="00C72B59" w:rsidRDefault="00C72B59" w:rsidP="00C72B59">
            <w:pPr>
              <w:spacing w:after="0" w:line="259" w:lineRule="auto"/>
              <w:ind w:right="55"/>
              <w:jc w:val="both"/>
              <w:rPr>
                <w:rFonts w:ascii="Times New Roman" w:hAnsi="Times New Roman"/>
                <w:color w:val="000000"/>
                <w:sz w:val="28"/>
              </w:rPr>
            </w:pPr>
            <w:r w:rsidRPr="00C72B59">
              <w:rPr>
                <w:rFonts w:ascii="Times New Roman" w:hAnsi="Times New Roman"/>
                <w:color w:val="000000"/>
                <w:sz w:val="24"/>
              </w:rPr>
              <w:lastRenderedPageBreak/>
              <w:t xml:space="preserve">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  </w:t>
            </w:r>
          </w:p>
        </w:tc>
      </w:tr>
      <w:tr w:rsidR="00C72B59" w:rsidRPr="00C72B59" w14:paraId="5FB4D304"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458D7B02" w14:textId="77777777" w:rsidR="00C72B59" w:rsidRPr="00C72B59" w:rsidRDefault="00C72B59" w:rsidP="00C72B59">
            <w:pPr>
              <w:spacing w:after="0" w:line="259" w:lineRule="auto"/>
              <w:ind w:right="60"/>
              <w:jc w:val="center"/>
              <w:rPr>
                <w:rFonts w:ascii="Times New Roman" w:hAnsi="Times New Roman"/>
                <w:color w:val="000000"/>
                <w:sz w:val="28"/>
              </w:rPr>
            </w:pPr>
            <w:r w:rsidRPr="00C72B59">
              <w:rPr>
                <w:rFonts w:ascii="Times New Roman" w:hAnsi="Times New Roman"/>
                <w:b/>
                <w:color w:val="000000"/>
                <w:sz w:val="24"/>
              </w:rPr>
              <w:t xml:space="preserve">Патриотическое воспитание </w:t>
            </w:r>
          </w:p>
        </w:tc>
      </w:tr>
      <w:tr w:rsidR="00C72B59" w:rsidRPr="00C72B59" w14:paraId="1D07A674" w14:textId="77777777" w:rsidTr="00840507">
        <w:trPr>
          <w:trHeight w:val="9532"/>
        </w:trPr>
        <w:tc>
          <w:tcPr>
            <w:tcW w:w="9573" w:type="dxa"/>
            <w:tcBorders>
              <w:top w:val="single" w:sz="4" w:space="0" w:color="000000"/>
              <w:left w:val="single" w:sz="4" w:space="0" w:color="000000"/>
              <w:bottom w:val="single" w:sz="4" w:space="0" w:color="000000"/>
              <w:right w:val="single" w:sz="4" w:space="0" w:color="000000"/>
            </w:tcBorders>
          </w:tcPr>
          <w:p w14:paraId="371031BF" w14:textId="77777777" w:rsidR="00C72B59" w:rsidRPr="00C72B59" w:rsidRDefault="00C72B59" w:rsidP="00C72B59">
            <w:pPr>
              <w:spacing w:after="0" w:line="282" w:lineRule="auto"/>
              <w:ind w:right="198" w:firstLine="708"/>
              <w:jc w:val="both"/>
              <w:rPr>
                <w:rFonts w:ascii="Times New Roman" w:hAnsi="Times New Roman"/>
                <w:color w:val="000000"/>
                <w:sz w:val="28"/>
              </w:rPr>
            </w:pPr>
            <w:proofErr w:type="gramStart"/>
            <w:r w:rsidRPr="00C72B59">
              <w:rPr>
                <w:rFonts w:ascii="Times New Roman" w:hAnsi="Times New Roman"/>
                <w:color w:val="000000"/>
                <w:sz w:val="24"/>
              </w:rPr>
              <w:t>Демонстрирующий  приверженность</w:t>
            </w:r>
            <w:proofErr w:type="gramEnd"/>
            <w:r w:rsidRPr="00C72B59">
              <w:rPr>
                <w:rFonts w:ascii="Times New Roman" w:hAnsi="Times New Roman"/>
                <w:color w:val="000000"/>
                <w:sz w:val="24"/>
              </w:rPr>
              <w:t xml:space="preserve">  традиционным духовно- 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w:t>
            </w:r>
            <w:proofErr w:type="spellStart"/>
            <w:r w:rsidRPr="00C72B59">
              <w:rPr>
                <w:rFonts w:ascii="Times New Roman" w:hAnsi="Times New Roman"/>
                <w:color w:val="000000"/>
                <w:sz w:val="24"/>
              </w:rPr>
              <w:t>духовнонравственных</w:t>
            </w:r>
            <w:proofErr w:type="spellEnd"/>
            <w:r w:rsidRPr="00C72B59">
              <w:rPr>
                <w:rFonts w:ascii="Times New Roman" w:hAnsi="Times New Roman"/>
                <w:color w:val="000000"/>
                <w:sz w:val="24"/>
              </w:rPr>
              <w:t xml:space="preserve">,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w:t>
            </w:r>
            <w:proofErr w:type="gramStart"/>
            <w:r w:rsidRPr="00C72B59">
              <w:rPr>
                <w:rFonts w:ascii="Times New Roman" w:hAnsi="Times New Roman"/>
                <w:color w:val="000000"/>
                <w:sz w:val="24"/>
              </w:rPr>
              <w:t>уважение  к</w:t>
            </w:r>
            <w:proofErr w:type="gramEnd"/>
            <w:r w:rsidRPr="00C72B59">
              <w:rPr>
                <w:rFonts w:ascii="Times New Roman" w:hAnsi="Times New Roman"/>
                <w:color w:val="000000"/>
                <w:sz w:val="24"/>
              </w:rPr>
              <w:t xml:space="preserve"> людям старшего поколения, готовность к участию в социальной поддержке нуждающихся в ней.  </w:t>
            </w:r>
          </w:p>
          <w:p w14:paraId="03513871" w14:textId="77777777" w:rsidR="00C72B59" w:rsidRPr="00C72B59" w:rsidRDefault="00C72B59" w:rsidP="00C72B59">
            <w:pPr>
              <w:spacing w:after="0" w:line="287" w:lineRule="auto"/>
              <w:ind w:right="204" w:firstLine="708"/>
              <w:jc w:val="both"/>
              <w:rPr>
                <w:rFonts w:ascii="Times New Roman" w:hAnsi="Times New Roman"/>
                <w:color w:val="000000"/>
                <w:sz w:val="28"/>
              </w:rPr>
            </w:pPr>
            <w:r w:rsidRPr="00C72B59">
              <w:rPr>
                <w:rFonts w:ascii="Times New Roman" w:hAnsi="Times New Roman"/>
                <w:color w:val="000000"/>
                <w:sz w:val="24"/>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w:t>
            </w:r>
            <w:proofErr w:type="spellStart"/>
            <w:r w:rsidRPr="00C72B59">
              <w:rPr>
                <w:rFonts w:ascii="Times New Roman" w:hAnsi="Times New Roman"/>
                <w:color w:val="000000"/>
                <w:sz w:val="24"/>
              </w:rPr>
              <w:t>учѐтом</w:t>
            </w:r>
            <w:proofErr w:type="spellEnd"/>
            <w:r w:rsidRPr="00C72B59">
              <w:rPr>
                <w:rFonts w:ascii="Times New Roman" w:hAnsi="Times New Roman"/>
                <w:color w:val="000000"/>
                <w:sz w:val="24"/>
              </w:rPr>
              <w:t xml:space="preserve"> соблюдения необходимости обеспечения конституционных прав и свобод граждан.   </w:t>
            </w:r>
          </w:p>
          <w:p w14:paraId="5DEF0889" w14:textId="77777777" w:rsidR="00C72B59" w:rsidRPr="00C72B59" w:rsidRDefault="00C72B59" w:rsidP="00C72B59">
            <w:pPr>
              <w:spacing w:after="0" w:line="314" w:lineRule="auto"/>
              <w:ind w:firstLine="708"/>
              <w:jc w:val="both"/>
              <w:rPr>
                <w:rFonts w:ascii="Times New Roman" w:hAnsi="Times New Roman"/>
                <w:color w:val="000000"/>
                <w:sz w:val="28"/>
              </w:rPr>
            </w:pPr>
            <w:r w:rsidRPr="00C72B59">
              <w:rPr>
                <w:rFonts w:ascii="Times New Roman" w:hAnsi="Times New Roman"/>
                <w:color w:val="000000"/>
                <w:sz w:val="24"/>
              </w:rPr>
              <w:t xml:space="preserve">Понимающий и деятельно выражающий ценность межрелигиозного и межнационального согласия людей, граждан, народов в России.   </w:t>
            </w:r>
          </w:p>
          <w:p w14:paraId="36276689" w14:textId="77777777" w:rsidR="00C72B59" w:rsidRPr="00C72B59" w:rsidRDefault="00C72B59" w:rsidP="00C72B59">
            <w:pPr>
              <w:spacing w:after="0" w:line="295" w:lineRule="auto"/>
              <w:ind w:right="203" w:firstLine="708"/>
              <w:jc w:val="both"/>
              <w:rPr>
                <w:rFonts w:ascii="Times New Roman" w:hAnsi="Times New Roman"/>
                <w:color w:val="000000"/>
                <w:sz w:val="28"/>
              </w:rPr>
            </w:pPr>
            <w:r w:rsidRPr="00C72B59">
              <w:rPr>
                <w:rFonts w:ascii="Times New Roman" w:hAnsi="Times New Roman"/>
                <w:color w:val="000000"/>
                <w:sz w:val="24"/>
              </w:rPr>
              <w:t xml:space="preserve">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  </w:t>
            </w:r>
          </w:p>
          <w:p w14:paraId="20955C6E" w14:textId="77777777" w:rsidR="00C72B59" w:rsidRPr="00C72B59" w:rsidRDefault="00C72B59" w:rsidP="00C72B59">
            <w:pPr>
              <w:spacing w:after="0" w:line="259" w:lineRule="auto"/>
              <w:ind w:right="57"/>
              <w:jc w:val="both"/>
              <w:rPr>
                <w:rFonts w:ascii="Times New Roman" w:hAnsi="Times New Roman"/>
                <w:color w:val="000000"/>
                <w:sz w:val="28"/>
              </w:rPr>
            </w:pPr>
            <w:r w:rsidRPr="00C72B59">
              <w:rPr>
                <w:rFonts w:ascii="Times New Roman" w:hAnsi="Times New Roman"/>
                <w:color w:val="000000"/>
                <w:sz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r w:rsidRPr="00C72B59">
              <w:rPr>
                <w:rFonts w:ascii="Times New Roman" w:hAnsi="Times New Roman"/>
                <w:b/>
                <w:color w:val="000000"/>
                <w:sz w:val="24"/>
              </w:rPr>
              <w:t xml:space="preserve"> </w:t>
            </w:r>
          </w:p>
        </w:tc>
      </w:tr>
      <w:tr w:rsidR="00C72B59" w:rsidRPr="00C72B59" w14:paraId="398E15BD" w14:textId="77777777" w:rsidTr="00840507">
        <w:trPr>
          <w:trHeight w:val="329"/>
        </w:trPr>
        <w:tc>
          <w:tcPr>
            <w:tcW w:w="9573" w:type="dxa"/>
            <w:tcBorders>
              <w:top w:val="single" w:sz="4" w:space="0" w:color="000000"/>
              <w:left w:val="single" w:sz="4" w:space="0" w:color="000000"/>
              <w:bottom w:val="single" w:sz="4" w:space="0" w:color="000000"/>
              <w:right w:val="single" w:sz="4" w:space="0" w:color="000000"/>
            </w:tcBorders>
          </w:tcPr>
          <w:p w14:paraId="49897659" w14:textId="77777777" w:rsidR="00C72B59" w:rsidRPr="00C72B59" w:rsidRDefault="00C72B59" w:rsidP="00C72B59">
            <w:pPr>
              <w:spacing w:after="0" w:line="259" w:lineRule="auto"/>
              <w:ind w:right="64"/>
              <w:jc w:val="center"/>
              <w:rPr>
                <w:rFonts w:ascii="Times New Roman" w:hAnsi="Times New Roman"/>
                <w:color w:val="000000"/>
                <w:sz w:val="28"/>
              </w:rPr>
            </w:pPr>
            <w:r w:rsidRPr="00C72B59">
              <w:rPr>
                <w:rFonts w:ascii="Times New Roman" w:hAnsi="Times New Roman"/>
                <w:b/>
                <w:color w:val="000000"/>
                <w:sz w:val="24"/>
              </w:rPr>
              <w:t xml:space="preserve">Духовно-нравственное воспитание </w:t>
            </w:r>
          </w:p>
        </w:tc>
      </w:tr>
      <w:tr w:rsidR="00C72B59" w:rsidRPr="00C72B59" w14:paraId="7C6586F0" w14:textId="77777777" w:rsidTr="00840507">
        <w:trPr>
          <w:trHeight w:val="1279"/>
        </w:trPr>
        <w:tc>
          <w:tcPr>
            <w:tcW w:w="9573" w:type="dxa"/>
            <w:tcBorders>
              <w:top w:val="single" w:sz="4" w:space="0" w:color="000000"/>
              <w:left w:val="single" w:sz="4" w:space="0" w:color="000000"/>
              <w:bottom w:val="single" w:sz="4" w:space="0" w:color="000000"/>
              <w:right w:val="single" w:sz="4" w:space="0" w:color="000000"/>
            </w:tcBorders>
          </w:tcPr>
          <w:p w14:paraId="1AE4D299" w14:textId="77777777" w:rsidR="00C72B59" w:rsidRPr="00C72B59" w:rsidRDefault="00C72B59" w:rsidP="00C72B59">
            <w:pPr>
              <w:spacing w:after="0" w:line="314" w:lineRule="auto"/>
              <w:ind w:left="284" w:firstLine="283"/>
              <w:jc w:val="both"/>
              <w:rPr>
                <w:rFonts w:ascii="Times New Roman" w:hAnsi="Times New Roman"/>
                <w:color w:val="000000"/>
                <w:sz w:val="28"/>
              </w:rPr>
            </w:pPr>
            <w:r w:rsidRPr="00C72B59">
              <w:rPr>
                <w:rFonts w:ascii="Times New Roman" w:hAnsi="Times New Roman"/>
                <w:color w:val="000000"/>
                <w:sz w:val="24"/>
              </w:rPr>
              <w:lastRenderedPageBreak/>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w:t>
            </w:r>
          </w:p>
          <w:p w14:paraId="576FF060" w14:textId="77777777" w:rsidR="00C72B59" w:rsidRPr="00C72B59" w:rsidRDefault="00C72B59" w:rsidP="00C72B59">
            <w:pPr>
              <w:spacing w:after="0" w:line="259" w:lineRule="auto"/>
              <w:ind w:left="284" w:firstLine="283"/>
              <w:jc w:val="both"/>
              <w:rPr>
                <w:rFonts w:ascii="Times New Roman" w:hAnsi="Times New Roman"/>
                <w:color w:val="000000"/>
                <w:sz w:val="28"/>
              </w:rPr>
            </w:pPr>
            <w:r w:rsidRPr="00C72B59">
              <w:rPr>
                <w:rFonts w:ascii="Times New Roman" w:hAnsi="Times New Roman"/>
                <w:color w:val="000000"/>
                <w:sz w:val="24"/>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w:t>
            </w:r>
          </w:p>
        </w:tc>
      </w:tr>
    </w:tbl>
    <w:p w14:paraId="5DF68CE3" w14:textId="77777777" w:rsidR="00C72B59" w:rsidRPr="00C72B59" w:rsidRDefault="00C72B59" w:rsidP="00C72B59">
      <w:pPr>
        <w:spacing w:after="0" w:line="259" w:lineRule="auto"/>
        <w:ind w:left="284" w:right="11062" w:firstLine="283"/>
        <w:rPr>
          <w:rFonts w:ascii="Times New Roman" w:hAnsi="Times New Roman"/>
          <w:color w:val="000000"/>
          <w:sz w:val="28"/>
        </w:rPr>
      </w:pPr>
    </w:p>
    <w:tbl>
      <w:tblPr>
        <w:tblW w:w="9573" w:type="dxa"/>
        <w:tblInd w:w="137" w:type="dxa"/>
        <w:tblCellMar>
          <w:top w:w="57" w:type="dxa"/>
          <w:right w:w="1" w:type="dxa"/>
        </w:tblCellMar>
        <w:tblLook w:val="04A0" w:firstRow="1" w:lastRow="0" w:firstColumn="1" w:lastColumn="0" w:noHBand="0" w:noVBand="1"/>
      </w:tblPr>
      <w:tblGrid>
        <w:gridCol w:w="9573"/>
      </w:tblGrid>
      <w:tr w:rsidR="00C72B59" w:rsidRPr="00C72B59" w14:paraId="24BCFC81" w14:textId="77777777" w:rsidTr="00840507">
        <w:trPr>
          <w:trHeight w:val="5725"/>
        </w:trPr>
        <w:tc>
          <w:tcPr>
            <w:tcW w:w="9573" w:type="dxa"/>
            <w:tcBorders>
              <w:top w:val="single" w:sz="4" w:space="0" w:color="000000"/>
              <w:left w:val="single" w:sz="4" w:space="0" w:color="000000"/>
              <w:bottom w:val="single" w:sz="4" w:space="0" w:color="000000"/>
              <w:right w:val="single" w:sz="4" w:space="0" w:color="000000"/>
            </w:tcBorders>
          </w:tcPr>
          <w:p w14:paraId="5687C94A" w14:textId="77777777" w:rsidR="00C72B59" w:rsidRPr="00C72B59" w:rsidRDefault="00C72B59" w:rsidP="00C72B59">
            <w:pPr>
              <w:spacing w:after="0" w:line="284" w:lineRule="auto"/>
              <w:ind w:left="182" w:right="60" w:firstLine="40"/>
              <w:jc w:val="both"/>
              <w:rPr>
                <w:rFonts w:ascii="Times New Roman" w:hAnsi="Times New Roman"/>
                <w:color w:val="000000"/>
                <w:sz w:val="28"/>
              </w:rPr>
            </w:pPr>
            <w:r w:rsidRPr="00C72B59">
              <w:rPr>
                <w:rFonts w:ascii="Times New Roman" w:hAnsi="Times New Roman"/>
                <w:color w:val="000000"/>
                <w:sz w:val="24"/>
              </w:rPr>
              <w:t xml:space="preserve">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w:t>
            </w:r>
          </w:p>
          <w:p w14:paraId="3241FA25" w14:textId="77777777" w:rsidR="00C72B59" w:rsidRPr="00C72B59" w:rsidRDefault="00C72B59" w:rsidP="00C72B59">
            <w:pPr>
              <w:spacing w:after="0" w:line="314" w:lineRule="auto"/>
              <w:ind w:left="284" w:firstLine="283"/>
              <w:jc w:val="both"/>
              <w:rPr>
                <w:rFonts w:ascii="Times New Roman" w:hAnsi="Times New Roman"/>
                <w:color w:val="000000"/>
                <w:sz w:val="28"/>
              </w:rPr>
            </w:pPr>
            <w:r w:rsidRPr="00C72B59">
              <w:rPr>
                <w:rFonts w:ascii="Times New Roman" w:hAnsi="Times New Roman"/>
                <w:color w:val="000000"/>
                <w:sz w:val="24"/>
              </w:rPr>
              <w:t xml:space="preserve">Проявляющий уважение к людям старшего поколения, готовность к участию в социальной поддержке нуждающихся в ней.  </w:t>
            </w:r>
          </w:p>
          <w:p w14:paraId="28262440" w14:textId="77777777" w:rsidR="00C72B59" w:rsidRPr="00C72B59" w:rsidRDefault="00C72B59" w:rsidP="00C72B59">
            <w:pPr>
              <w:spacing w:after="0" w:line="295" w:lineRule="auto"/>
              <w:ind w:left="284" w:right="66" w:firstLine="283"/>
              <w:jc w:val="both"/>
              <w:rPr>
                <w:rFonts w:ascii="Times New Roman" w:hAnsi="Times New Roman"/>
                <w:color w:val="000000"/>
                <w:sz w:val="28"/>
              </w:rPr>
            </w:pPr>
            <w:r w:rsidRPr="00C72B59">
              <w:rPr>
                <w:rFonts w:ascii="Times New Roman" w:hAnsi="Times New Roman"/>
                <w:color w:val="000000"/>
                <w:sz w:val="24"/>
              </w:rPr>
              <w:t xml:space="preserve">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w:t>
            </w:r>
          </w:p>
          <w:p w14:paraId="5A4977AD" w14:textId="77777777" w:rsidR="00C72B59" w:rsidRPr="00C72B59" w:rsidRDefault="00C72B59" w:rsidP="00C72B59">
            <w:pPr>
              <w:spacing w:after="0" w:line="294" w:lineRule="auto"/>
              <w:ind w:left="284" w:right="61" w:firstLine="283"/>
              <w:jc w:val="both"/>
              <w:rPr>
                <w:rFonts w:ascii="Times New Roman" w:hAnsi="Times New Roman"/>
                <w:color w:val="000000"/>
                <w:sz w:val="28"/>
              </w:rPr>
            </w:pPr>
            <w:r w:rsidRPr="00C72B59">
              <w:rPr>
                <w:rFonts w:ascii="Times New Roman" w:hAnsi="Times New Roman"/>
                <w:color w:val="000000"/>
                <w:sz w:val="24"/>
              </w:rPr>
              <w:t xml:space="preserve">Проявляющий бережливое и чуткое отношение к религиозной принадлежности каждого человека, </w:t>
            </w:r>
            <w:proofErr w:type="gramStart"/>
            <w:r w:rsidRPr="00C72B59">
              <w:rPr>
                <w:rFonts w:ascii="Times New Roman" w:hAnsi="Times New Roman"/>
                <w:color w:val="000000"/>
                <w:sz w:val="24"/>
              </w:rPr>
              <w:t>предупредительный  в</w:t>
            </w:r>
            <w:proofErr w:type="gramEnd"/>
            <w:r w:rsidRPr="00C72B59">
              <w:rPr>
                <w:rFonts w:ascii="Times New Roman" w:hAnsi="Times New Roman"/>
                <w:color w:val="000000"/>
                <w:sz w:val="24"/>
              </w:rPr>
              <w:t xml:space="preserve"> отношении выражения прав и законных интересов других людей.  </w:t>
            </w:r>
          </w:p>
          <w:p w14:paraId="4F810C2D" w14:textId="77777777" w:rsidR="00C72B59" w:rsidRPr="00C72B59" w:rsidRDefault="00C72B59" w:rsidP="00C72B59">
            <w:pPr>
              <w:spacing w:after="0" w:line="259" w:lineRule="auto"/>
              <w:ind w:left="284" w:right="59" w:firstLine="283"/>
              <w:jc w:val="both"/>
              <w:rPr>
                <w:rFonts w:ascii="Times New Roman" w:hAnsi="Times New Roman"/>
                <w:color w:val="000000"/>
                <w:sz w:val="28"/>
              </w:rPr>
            </w:pPr>
            <w:r w:rsidRPr="00C72B59">
              <w:rPr>
                <w:rFonts w:ascii="Times New Roman" w:hAnsi="Times New Roman"/>
                <w:color w:val="000000"/>
                <w:sz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sidRPr="00C72B59">
              <w:rPr>
                <w:rFonts w:ascii="Times New Roman" w:hAnsi="Times New Roman"/>
                <w:b/>
                <w:color w:val="000000"/>
                <w:sz w:val="24"/>
              </w:rPr>
              <w:t xml:space="preserve"> </w:t>
            </w:r>
          </w:p>
        </w:tc>
      </w:tr>
      <w:tr w:rsidR="00C72B59" w:rsidRPr="00C72B59" w14:paraId="1ECFA06D"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012FB8C2" w14:textId="77777777" w:rsidR="00C72B59" w:rsidRPr="00C72B59" w:rsidRDefault="00C72B59" w:rsidP="00C72B59">
            <w:pPr>
              <w:spacing w:after="0" w:line="259" w:lineRule="auto"/>
              <w:ind w:right="61"/>
              <w:jc w:val="center"/>
              <w:rPr>
                <w:rFonts w:ascii="Times New Roman" w:hAnsi="Times New Roman"/>
                <w:color w:val="000000"/>
                <w:sz w:val="28"/>
              </w:rPr>
            </w:pPr>
            <w:r w:rsidRPr="00C72B59">
              <w:rPr>
                <w:rFonts w:ascii="Times New Roman" w:hAnsi="Times New Roman"/>
                <w:b/>
                <w:color w:val="000000"/>
                <w:sz w:val="24"/>
              </w:rPr>
              <w:t xml:space="preserve">Эстетическое воспитание </w:t>
            </w:r>
          </w:p>
        </w:tc>
      </w:tr>
      <w:tr w:rsidR="00C72B59" w:rsidRPr="00C72B59" w14:paraId="3AD916EF" w14:textId="77777777" w:rsidTr="00840507">
        <w:trPr>
          <w:trHeight w:val="3972"/>
        </w:trPr>
        <w:tc>
          <w:tcPr>
            <w:tcW w:w="9573" w:type="dxa"/>
            <w:tcBorders>
              <w:top w:val="single" w:sz="4" w:space="0" w:color="000000"/>
              <w:left w:val="single" w:sz="4" w:space="0" w:color="000000"/>
              <w:bottom w:val="single" w:sz="4" w:space="0" w:color="000000"/>
              <w:right w:val="single" w:sz="4" w:space="0" w:color="000000"/>
            </w:tcBorders>
          </w:tcPr>
          <w:p w14:paraId="1E4A470C" w14:textId="77777777" w:rsidR="00C72B59" w:rsidRPr="00C72B59" w:rsidRDefault="00C72B59" w:rsidP="00C72B59">
            <w:pPr>
              <w:spacing w:after="0" w:line="313" w:lineRule="auto"/>
              <w:ind w:firstLine="708"/>
              <w:jc w:val="both"/>
              <w:rPr>
                <w:rFonts w:ascii="Times New Roman" w:hAnsi="Times New Roman"/>
                <w:color w:val="000000"/>
                <w:sz w:val="28"/>
              </w:rPr>
            </w:pPr>
            <w:r w:rsidRPr="00C72B59">
              <w:rPr>
                <w:rFonts w:ascii="Times New Roman" w:hAnsi="Times New Roman"/>
                <w:color w:val="000000"/>
                <w:sz w:val="24"/>
              </w:rPr>
              <w:t xml:space="preserve">Проявляющий уважение к эстетическим ценностям, обладающий основами эстетической культуры.   </w:t>
            </w:r>
          </w:p>
          <w:p w14:paraId="22946759" w14:textId="77777777" w:rsidR="00C72B59" w:rsidRPr="00C72B59" w:rsidRDefault="00C72B59" w:rsidP="00C72B59">
            <w:pPr>
              <w:spacing w:after="0" w:line="288" w:lineRule="auto"/>
              <w:ind w:right="66" w:firstLine="708"/>
              <w:jc w:val="both"/>
              <w:rPr>
                <w:rFonts w:ascii="Times New Roman" w:hAnsi="Times New Roman"/>
                <w:color w:val="000000"/>
                <w:sz w:val="28"/>
              </w:rPr>
            </w:pPr>
            <w:r w:rsidRPr="00C72B59">
              <w:rPr>
                <w:rFonts w:ascii="Times New Roman" w:hAnsi="Times New Roman"/>
                <w:color w:val="000000"/>
                <w:sz w:val="24"/>
              </w:rPr>
              <w:t xml:space="preserve">Критически </w:t>
            </w:r>
            <w:proofErr w:type="gramStart"/>
            <w:r w:rsidRPr="00C72B59">
              <w:rPr>
                <w:rFonts w:ascii="Times New Roman" w:hAnsi="Times New Roman"/>
                <w:color w:val="000000"/>
                <w:sz w:val="24"/>
              </w:rPr>
              <w:t>оценивающий  и</w:t>
            </w:r>
            <w:proofErr w:type="gramEnd"/>
            <w:r w:rsidRPr="00C72B59">
              <w:rPr>
                <w:rFonts w:ascii="Times New Roman" w:hAnsi="Times New Roman"/>
                <w:color w:val="000000"/>
                <w:sz w:val="24"/>
              </w:rPr>
              <w:t xml:space="preserve">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w:t>
            </w:r>
            <w:proofErr w:type="gramStart"/>
            <w:r w:rsidRPr="00C72B59">
              <w:rPr>
                <w:rFonts w:ascii="Times New Roman" w:hAnsi="Times New Roman"/>
                <w:color w:val="000000"/>
                <w:sz w:val="24"/>
              </w:rPr>
              <w:t>сопричастность  к</w:t>
            </w:r>
            <w:proofErr w:type="gramEnd"/>
            <w:r w:rsidRPr="00C72B59">
              <w:rPr>
                <w:rFonts w:ascii="Times New Roman" w:hAnsi="Times New Roman"/>
                <w:color w:val="000000"/>
                <w:sz w:val="24"/>
              </w:rPr>
              <w:t xml:space="preserve"> нравственным нормам, традициям в искусстве.  </w:t>
            </w:r>
          </w:p>
          <w:p w14:paraId="324D8435" w14:textId="77777777" w:rsidR="00C72B59" w:rsidRPr="00C72B59" w:rsidRDefault="00C72B59" w:rsidP="00C72B59">
            <w:pPr>
              <w:spacing w:after="34" w:line="284" w:lineRule="auto"/>
              <w:ind w:right="59" w:firstLine="708"/>
              <w:jc w:val="both"/>
              <w:rPr>
                <w:rFonts w:ascii="Times New Roman" w:hAnsi="Times New Roman"/>
                <w:color w:val="000000"/>
                <w:sz w:val="28"/>
              </w:rPr>
            </w:pPr>
            <w:r w:rsidRPr="00C72B59">
              <w:rPr>
                <w:rFonts w:ascii="Times New Roman" w:hAnsi="Times New Roman"/>
                <w:color w:val="000000"/>
                <w:sz w:val="24"/>
              </w:rPr>
              <w:t xml:space="preserve">Ориентированный на собственное самовыражение в разных видах искусства, художественном творчестве с </w:t>
            </w:r>
            <w:proofErr w:type="spellStart"/>
            <w:r w:rsidRPr="00C72B59">
              <w:rPr>
                <w:rFonts w:ascii="Times New Roman" w:hAnsi="Times New Roman"/>
                <w:color w:val="000000"/>
                <w:sz w:val="24"/>
              </w:rPr>
              <w:t>учѐтом</w:t>
            </w:r>
            <w:proofErr w:type="spellEnd"/>
            <w:r w:rsidRPr="00C72B59">
              <w:rPr>
                <w:rFonts w:ascii="Times New Roman" w:hAnsi="Times New Roman"/>
                <w:color w:val="000000"/>
                <w:sz w:val="24"/>
              </w:rPr>
              <w:t xml:space="preserve"> российских традиционных </w:t>
            </w:r>
            <w:proofErr w:type="spellStart"/>
            <w:r w:rsidRPr="00C72B59">
              <w:rPr>
                <w:rFonts w:ascii="Times New Roman" w:hAnsi="Times New Roman"/>
                <w:color w:val="000000"/>
                <w:sz w:val="24"/>
              </w:rPr>
              <w:t>духовнонравственных</w:t>
            </w:r>
            <w:proofErr w:type="spellEnd"/>
            <w:r w:rsidRPr="00C72B59">
              <w:rPr>
                <w:rFonts w:ascii="Times New Roman" w:hAnsi="Times New Roman"/>
                <w:color w:val="000000"/>
                <w:sz w:val="24"/>
              </w:rPr>
              <w:t xml:space="preserve">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w:t>
            </w:r>
          </w:p>
          <w:p w14:paraId="62D5B04B" w14:textId="77777777" w:rsidR="00C72B59" w:rsidRPr="00C72B59" w:rsidRDefault="00C72B59" w:rsidP="00C72B59">
            <w:pPr>
              <w:spacing w:after="0" w:line="259" w:lineRule="auto"/>
              <w:ind w:left="708"/>
              <w:rPr>
                <w:rFonts w:ascii="Times New Roman" w:hAnsi="Times New Roman"/>
                <w:color w:val="000000"/>
                <w:sz w:val="28"/>
              </w:rPr>
            </w:pPr>
            <w:r w:rsidRPr="00C72B59">
              <w:rPr>
                <w:rFonts w:ascii="Times New Roman" w:hAnsi="Times New Roman"/>
                <w:color w:val="000000"/>
                <w:sz w:val="24"/>
              </w:rPr>
              <w:t xml:space="preserve">Выражающий ценностное отношение к технической и промышленной эстетике. </w:t>
            </w:r>
          </w:p>
        </w:tc>
      </w:tr>
      <w:tr w:rsidR="00C72B59" w:rsidRPr="00C72B59" w14:paraId="170E46F6" w14:textId="77777777" w:rsidTr="00840507">
        <w:trPr>
          <w:trHeight w:val="646"/>
        </w:trPr>
        <w:tc>
          <w:tcPr>
            <w:tcW w:w="9573" w:type="dxa"/>
            <w:tcBorders>
              <w:top w:val="single" w:sz="4" w:space="0" w:color="000000"/>
              <w:left w:val="single" w:sz="4" w:space="0" w:color="000000"/>
              <w:bottom w:val="single" w:sz="4" w:space="0" w:color="000000"/>
              <w:right w:val="single" w:sz="4" w:space="0" w:color="000000"/>
            </w:tcBorders>
          </w:tcPr>
          <w:p w14:paraId="35519D5A" w14:textId="77777777" w:rsidR="00C72B59" w:rsidRPr="00C72B59" w:rsidRDefault="00C72B59" w:rsidP="00C72B59">
            <w:pPr>
              <w:spacing w:after="0" w:line="259" w:lineRule="auto"/>
              <w:jc w:val="center"/>
              <w:rPr>
                <w:rFonts w:ascii="Times New Roman" w:hAnsi="Times New Roman"/>
                <w:color w:val="000000"/>
                <w:sz w:val="28"/>
              </w:rPr>
            </w:pPr>
            <w:r w:rsidRPr="00C72B59">
              <w:rPr>
                <w:rFonts w:ascii="Times New Roman" w:hAnsi="Times New Roman"/>
                <w:b/>
                <w:color w:val="000000"/>
                <w:sz w:val="24"/>
              </w:rPr>
              <w:t xml:space="preserve">Физическое воспитание, формирование культуры здоровья и эмоционального благополучия </w:t>
            </w:r>
          </w:p>
        </w:tc>
      </w:tr>
      <w:tr w:rsidR="00C72B59" w:rsidRPr="00C72B59" w14:paraId="36A5084E" w14:textId="77777777" w:rsidTr="00840507">
        <w:trPr>
          <w:trHeight w:val="2233"/>
        </w:trPr>
        <w:tc>
          <w:tcPr>
            <w:tcW w:w="9573" w:type="dxa"/>
            <w:tcBorders>
              <w:top w:val="single" w:sz="4" w:space="0" w:color="000000"/>
              <w:left w:val="single" w:sz="4" w:space="0" w:color="000000"/>
              <w:bottom w:val="single" w:sz="4" w:space="0" w:color="000000"/>
              <w:right w:val="single" w:sz="4" w:space="0" w:color="000000"/>
            </w:tcBorders>
          </w:tcPr>
          <w:p w14:paraId="19C506DD" w14:textId="77777777" w:rsidR="00C72B59" w:rsidRPr="00C72B59" w:rsidRDefault="00C72B59" w:rsidP="00C72B59">
            <w:pPr>
              <w:spacing w:after="0" w:line="259" w:lineRule="auto"/>
              <w:ind w:right="64"/>
              <w:jc w:val="both"/>
              <w:rPr>
                <w:rFonts w:ascii="Times New Roman" w:hAnsi="Times New Roman"/>
                <w:color w:val="000000"/>
                <w:sz w:val="28"/>
              </w:rPr>
            </w:pPr>
            <w:r w:rsidRPr="00C72B59">
              <w:rPr>
                <w:rFonts w:ascii="Times New Roman" w:hAnsi="Times New Roman"/>
                <w:color w:val="000000"/>
                <w:sz w:val="24"/>
              </w:rPr>
              <w:lastRenderedPageBreak/>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r w:rsidRPr="00C72B59">
              <w:rPr>
                <w:rFonts w:ascii="Times New Roman" w:hAnsi="Times New Roman"/>
                <w:b/>
                <w:color w:val="000000"/>
                <w:sz w:val="24"/>
              </w:rPr>
              <w:t xml:space="preserve"> </w:t>
            </w:r>
          </w:p>
        </w:tc>
      </w:tr>
      <w:tr w:rsidR="00C72B59" w:rsidRPr="00C72B59" w14:paraId="4B0C7B84"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743C5EC4" w14:textId="77777777" w:rsidR="00C72B59" w:rsidRPr="00C72B59" w:rsidRDefault="00C72B59" w:rsidP="00C72B59">
            <w:pPr>
              <w:spacing w:after="0" w:line="259" w:lineRule="auto"/>
              <w:ind w:left="645"/>
              <w:jc w:val="center"/>
              <w:rPr>
                <w:rFonts w:ascii="Times New Roman" w:hAnsi="Times New Roman"/>
                <w:color w:val="000000"/>
                <w:sz w:val="28"/>
              </w:rPr>
            </w:pPr>
            <w:r w:rsidRPr="00C72B59">
              <w:rPr>
                <w:rFonts w:ascii="Times New Roman" w:hAnsi="Times New Roman"/>
                <w:b/>
                <w:color w:val="000000"/>
                <w:sz w:val="24"/>
              </w:rPr>
              <w:t xml:space="preserve">Трудовое воспитание </w:t>
            </w:r>
            <w:r w:rsidRPr="00C72B59">
              <w:rPr>
                <w:rFonts w:ascii="Times New Roman" w:hAnsi="Times New Roman"/>
                <w:color w:val="000000"/>
                <w:sz w:val="24"/>
              </w:rPr>
              <w:t xml:space="preserve"> </w:t>
            </w:r>
          </w:p>
        </w:tc>
      </w:tr>
      <w:tr w:rsidR="00C72B59" w:rsidRPr="00C72B59" w14:paraId="357359D6" w14:textId="77777777" w:rsidTr="00840507">
        <w:trPr>
          <w:trHeight w:val="646"/>
        </w:trPr>
        <w:tc>
          <w:tcPr>
            <w:tcW w:w="9573" w:type="dxa"/>
            <w:tcBorders>
              <w:top w:val="single" w:sz="4" w:space="0" w:color="000000"/>
              <w:left w:val="single" w:sz="4" w:space="0" w:color="000000"/>
              <w:bottom w:val="single" w:sz="4" w:space="0" w:color="000000"/>
              <w:right w:val="single" w:sz="4" w:space="0" w:color="000000"/>
            </w:tcBorders>
          </w:tcPr>
          <w:p w14:paraId="38EB499A" w14:textId="77777777" w:rsidR="00C72B59" w:rsidRPr="00C72B59" w:rsidRDefault="00C72B59" w:rsidP="00C72B59">
            <w:pPr>
              <w:spacing w:after="0" w:line="259" w:lineRule="auto"/>
              <w:ind w:firstLine="708"/>
              <w:jc w:val="both"/>
              <w:rPr>
                <w:rFonts w:ascii="Times New Roman" w:hAnsi="Times New Roman"/>
                <w:color w:val="000000"/>
                <w:sz w:val="28"/>
              </w:rPr>
            </w:pPr>
            <w:r w:rsidRPr="00C72B59">
              <w:rPr>
                <w:rFonts w:ascii="Times New Roman" w:hAnsi="Times New Roman"/>
                <w:color w:val="000000"/>
                <w:sz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w:t>
            </w:r>
          </w:p>
        </w:tc>
      </w:tr>
      <w:tr w:rsidR="00C72B59" w:rsidRPr="00C72B59" w14:paraId="2897541A" w14:textId="77777777" w:rsidTr="00840507">
        <w:trPr>
          <w:trHeight w:val="2552"/>
        </w:trPr>
        <w:tc>
          <w:tcPr>
            <w:tcW w:w="9573" w:type="dxa"/>
            <w:tcBorders>
              <w:top w:val="single" w:sz="4" w:space="0" w:color="000000"/>
              <w:left w:val="single" w:sz="4" w:space="0" w:color="000000"/>
              <w:bottom w:val="single" w:sz="4" w:space="0" w:color="000000"/>
              <w:right w:val="single" w:sz="4" w:space="0" w:color="000000"/>
            </w:tcBorders>
          </w:tcPr>
          <w:p w14:paraId="254A25C2" w14:textId="77777777" w:rsidR="00C72B59" w:rsidRPr="00C72B59" w:rsidRDefault="00C72B59" w:rsidP="00C72B59">
            <w:pPr>
              <w:spacing w:after="0" w:line="259" w:lineRule="auto"/>
              <w:ind w:right="110"/>
              <w:jc w:val="both"/>
              <w:rPr>
                <w:rFonts w:ascii="Times New Roman" w:hAnsi="Times New Roman"/>
                <w:color w:val="000000"/>
                <w:sz w:val="28"/>
              </w:rPr>
            </w:pPr>
            <w:r w:rsidRPr="00C72B59">
              <w:rPr>
                <w:rFonts w:ascii="Times New Roman" w:hAnsi="Times New Roman"/>
                <w:color w:val="000000"/>
                <w:sz w:val="24"/>
              </w:rPr>
              <w:t xml:space="preserve">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w:t>
            </w:r>
            <w:proofErr w:type="gramStart"/>
            <w:r w:rsidRPr="00C72B59">
              <w:rPr>
                <w:rFonts w:ascii="Times New Roman" w:hAnsi="Times New Roman"/>
                <w:color w:val="000000"/>
                <w:sz w:val="24"/>
              </w:rPr>
              <w:t>образованию  в</w:t>
            </w:r>
            <w:proofErr w:type="gramEnd"/>
            <w:r w:rsidRPr="00C72B59">
              <w:rPr>
                <w:rFonts w:ascii="Times New Roman" w:hAnsi="Times New Roman"/>
                <w:color w:val="000000"/>
                <w:sz w:val="24"/>
              </w:rPr>
              <w:t xml:space="preserve"> течение жизни Демонстрирующий позитивное отношение  к регулированию трудовых отношений. </w:t>
            </w:r>
            <w:proofErr w:type="gramStart"/>
            <w:r w:rsidRPr="00C72B59">
              <w:rPr>
                <w:rFonts w:ascii="Times New Roman" w:hAnsi="Times New Roman"/>
                <w:color w:val="000000"/>
                <w:sz w:val="24"/>
              </w:rPr>
              <w:t>Ориентированный  на</w:t>
            </w:r>
            <w:proofErr w:type="gramEnd"/>
            <w:r w:rsidRPr="00C72B59">
              <w:rPr>
                <w:rFonts w:ascii="Times New Roman" w:hAnsi="Times New Roman"/>
                <w:color w:val="000000"/>
                <w:sz w:val="24"/>
              </w:rPr>
              <w:t xml:space="preserve">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  </w:t>
            </w:r>
          </w:p>
        </w:tc>
      </w:tr>
      <w:tr w:rsidR="00C72B59" w:rsidRPr="00C72B59" w14:paraId="2D2BBDEC"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50822E01" w14:textId="77777777" w:rsidR="00C72B59" w:rsidRPr="00C72B59" w:rsidRDefault="00C72B59" w:rsidP="00C72B59">
            <w:pPr>
              <w:spacing w:after="0" w:line="259" w:lineRule="auto"/>
              <w:ind w:left="597"/>
              <w:jc w:val="center"/>
              <w:rPr>
                <w:rFonts w:ascii="Times New Roman" w:hAnsi="Times New Roman"/>
                <w:color w:val="000000"/>
                <w:sz w:val="28"/>
              </w:rPr>
            </w:pPr>
            <w:r w:rsidRPr="00C72B59">
              <w:rPr>
                <w:rFonts w:ascii="Times New Roman" w:hAnsi="Times New Roman"/>
                <w:b/>
                <w:color w:val="000000"/>
                <w:sz w:val="24"/>
              </w:rPr>
              <w:t xml:space="preserve">Экологическое воспитание </w:t>
            </w:r>
            <w:r w:rsidRPr="00C72B59">
              <w:rPr>
                <w:rFonts w:ascii="Times New Roman" w:hAnsi="Times New Roman"/>
                <w:color w:val="000000"/>
                <w:sz w:val="24"/>
              </w:rPr>
              <w:t xml:space="preserve"> </w:t>
            </w:r>
          </w:p>
        </w:tc>
      </w:tr>
      <w:tr w:rsidR="00C72B59" w:rsidRPr="00C72B59" w14:paraId="4EF0AF81" w14:textId="77777777" w:rsidTr="00840507">
        <w:trPr>
          <w:trHeight w:val="2549"/>
        </w:trPr>
        <w:tc>
          <w:tcPr>
            <w:tcW w:w="9573" w:type="dxa"/>
            <w:tcBorders>
              <w:top w:val="single" w:sz="4" w:space="0" w:color="000000"/>
              <w:left w:val="single" w:sz="4" w:space="0" w:color="000000"/>
              <w:bottom w:val="single" w:sz="4" w:space="0" w:color="000000"/>
              <w:right w:val="single" w:sz="4" w:space="0" w:color="000000"/>
            </w:tcBorders>
          </w:tcPr>
          <w:p w14:paraId="0221CD3F" w14:textId="77777777" w:rsidR="00C72B59" w:rsidRPr="00C72B59" w:rsidRDefault="00C72B59" w:rsidP="00C72B59">
            <w:pPr>
              <w:spacing w:after="0" w:line="295" w:lineRule="auto"/>
              <w:ind w:right="116" w:firstLine="708"/>
              <w:jc w:val="both"/>
              <w:rPr>
                <w:rFonts w:ascii="Times New Roman" w:hAnsi="Times New Roman"/>
                <w:color w:val="000000"/>
                <w:sz w:val="28"/>
              </w:rPr>
            </w:pPr>
            <w:r w:rsidRPr="00C72B59">
              <w:rPr>
                <w:rFonts w:ascii="Times New Roman" w:hAnsi="Times New Roman"/>
                <w:color w:val="000000"/>
                <w:sz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w:t>
            </w:r>
          </w:p>
          <w:p w14:paraId="65CB9A70" w14:textId="77777777" w:rsidR="00C72B59" w:rsidRPr="00C72B59" w:rsidRDefault="00C72B59" w:rsidP="00C72B59">
            <w:pPr>
              <w:spacing w:after="0" w:line="259" w:lineRule="auto"/>
              <w:ind w:right="115" w:firstLine="708"/>
              <w:jc w:val="both"/>
              <w:rPr>
                <w:rFonts w:ascii="Times New Roman" w:hAnsi="Times New Roman"/>
                <w:color w:val="000000"/>
                <w:sz w:val="28"/>
              </w:rPr>
            </w:pPr>
            <w:r w:rsidRPr="00C72B59">
              <w:rPr>
                <w:rFonts w:ascii="Times New Roman" w:hAnsi="Times New Roman"/>
                <w:color w:val="000000"/>
                <w:sz w:val="24"/>
              </w:rPr>
              <w:t xml:space="preserve">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w:t>
            </w:r>
            <w:proofErr w:type="gramStart"/>
            <w:r w:rsidRPr="00C72B59">
              <w:rPr>
                <w:rFonts w:ascii="Times New Roman" w:hAnsi="Times New Roman"/>
                <w:color w:val="000000"/>
                <w:sz w:val="24"/>
              </w:rPr>
              <w:t>включенный  в</w:t>
            </w:r>
            <w:proofErr w:type="gramEnd"/>
            <w:r w:rsidRPr="00C72B59">
              <w:rPr>
                <w:rFonts w:ascii="Times New Roman" w:hAnsi="Times New Roman"/>
                <w:color w:val="000000"/>
                <w:sz w:val="24"/>
              </w:rPr>
              <w:t xml:space="preserve"> общественные инициативы, направленные на заботу о них.  </w:t>
            </w:r>
          </w:p>
        </w:tc>
      </w:tr>
      <w:tr w:rsidR="00C72B59" w:rsidRPr="00C72B59" w14:paraId="789136CD" w14:textId="77777777" w:rsidTr="00840507">
        <w:trPr>
          <w:trHeight w:val="326"/>
        </w:trPr>
        <w:tc>
          <w:tcPr>
            <w:tcW w:w="9573" w:type="dxa"/>
            <w:tcBorders>
              <w:top w:val="single" w:sz="4" w:space="0" w:color="000000"/>
              <w:left w:val="single" w:sz="4" w:space="0" w:color="000000"/>
              <w:bottom w:val="single" w:sz="4" w:space="0" w:color="000000"/>
              <w:right w:val="single" w:sz="4" w:space="0" w:color="000000"/>
            </w:tcBorders>
          </w:tcPr>
          <w:p w14:paraId="0289B92A" w14:textId="77777777" w:rsidR="00C72B59" w:rsidRPr="00C72B59" w:rsidRDefault="00C72B59" w:rsidP="00C72B59">
            <w:pPr>
              <w:spacing w:after="0" w:line="259" w:lineRule="auto"/>
              <w:ind w:left="594"/>
              <w:jc w:val="center"/>
              <w:rPr>
                <w:rFonts w:ascii="Times New Roman" w:hAnsi="Times New Roman"/>
                <w:color w:val="000000"/>
                <w:sz w:val="28"/>
              </w:rPr>
            </w:pPr>
            <w:r w:rsidRPr="00C72B59">
              <w:rPr>
                <w:rFonts w:ascii="Times New Roman" w:hAnsi="Times New Roman"/>
                <w:b/>
                <w:color w:val="000000"/>
                <w:sz w:val="24"/>
              </w:rPr>
              <w:t xml:space="preserve">Ценности научного познания </w:t>
            </w:r>
            <w:r w:rsidRPr="00C72B59">
              <w:rPr>
                <w:rFonts w:ascii="Times New Roman" w:hAnsi="Times New Roman"/>
                <w:color w:val="000000"/>
                <w:sz w:val="24"/>
              </w:rPr>
              <w:t xml:space="preserve"> </w:t>
            </w:r>
          </w:p>
        </w:tc>
      </w:tr>
      <w:tr w:rsidR="00C72B59" w:rsidRPr="00C72B59" w14:paraId="7EBA395A" w14:textId="77777777" w:rsidTr="00840507">
        <w:trPr>
          <w:trHeight w:val="3821"/>
        </w:trPr>
        <w:tc>
          <w:tcPr>
            <w:tcW w:w="9573" w:type="dxa"/>
            <w:tcBorders>
              <w:top w:val="single" w:sz="4" w:space="0" w:color="000000"/>
              <w:left w:val="single" w:sz="4" w:space="0" w:color="000000"/>
              <w:bottom w:val="single" w:sz="4" w:space="0" w:color="000000"/>
              <w:right w:val="single" w:sz="4" w:space="0" w:color="000000"/>
            </w:tcBorders>
          </w:tcPr>
          <w:p w14:paraId="75F05FAA" w14:textId="77777777" w:rsidR="00C72B59" w:rsidRPr="00C72B59" w:rsidRDefault="00C72B59" w:rsidP="00C72B59">
            <w:pPr>
              <w:spacing w:after="0" w:line="294" w:lineRule="auto"/>
              <w:ind w:right="109" w:firstLine="708"/>
              <w:jc w:val="both"/>
              <w:rPr>
                <w:rFonts w:ascii="Times New Roman" w:hAnsi="Times New Roman"/>
                <w:color w:val="000000"/>
                <w:sz w:val="28"/>
              </w:rPr>
            </w:pPr>
            <w:r w:rsidRPr="00C72B59">
              <w:rPr>
                <w:rFonts w:ascii="Times New Roman" w:hAnsi="Times New Roman"/>
                <w:color w:val="000000"/>
                <w:sz w:val="24"/>
              </w:rPr>
              <w:t xml:space="preserve">Деятельно выражающий познавательные интересы в разных предметных областях с учетом своих интересов, способностей, достижений, выбранного направления профессионального образования и подготовки.  </w:t>
            </w:r>
          </w:p>
          <w:p w14:paraId="21930401" w14:textId="77777777" w:rsidR="00C72B59" w:rsidRPr="00C72B59" w:rsidRDefault="00C72B59" w:rsidP="00C72B59">
            <w:pPr>
              <w:spacing w:after="0" w:line="295" w:lineRule="auto"/>
              <w:ind w:right="117" w:firstLine="708"/>
              <w:jc w:val="both"/>
              <w:rPr>
                <w:rFonts w:ascii="Times New Roman" w:hAnsi="Times New Roman"/>
                <w:color w:val="000000"/>
                <w:sz w:val="28"/>
              </w:rPr>
            </w:pPr>
            <w:r w:rsidRPr="00C72B59">
              <w:rPr>
                <w:rFonts w:ascii="Times New Roman" w:hAnsi="Times New Roman"/>
                <w:color w:val="000000"/>
                <w:sz w:val="24"/>
              </w:rPr>
              <w:t xml:space="preserve">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  </w:t>
            </w:r>
          </w:p>
          <w:p w14:paraId="200D6EF6" w14:textId="77777777" w:rsidR="00C72B59" w:rsidRPr="00C72B59" w:rsidRDefault="00C72B59" w:rsidP="00C72B59">
            <w:pPr>
              <w:spacing w:after="0" w:line="301" w:lineRule="auto"/>
              <w:ind w:right="107" w:firstLine="708"/>
              <w:jc w:val="both"/>
              <w:rPr>
                <w:rFonts w:ascii="Times New Roman" w:hAnsi="Times New Roman"/>
                <w:color w:val="000000"/>
                <w:sz w:val="28"/>
              </w:rPr>
            </w:pPr>
            <w:r w:rsidRPr="00C72B59">
              <w:rPr>
                <w:rFonts w:ascii="Times New Roman" w:hAnsi="Times New Roman"/>
                <w:color w:val="000000"/>
                <w:sz w:val="24"/>
              </w:rPr>
              <w:t xml:space="preserve">Обладающий представлением о современной научной картине мира, достижениях науки и технике, аргументированно выражающий понимание значения науки в жизни российского общества, обеспечение его безопасности, гуманитарном, </w:t>
            </w:r>
            <w:proofErr w:type="spellStart"/>
            <w:r w:rsidRPr="00C72B59">
              <w:rPr>
                <w:rFonts w:ascii="Times New Roman" w:hAnsi="Times New Roman"/>
                <w:color w:val="000000"/>
                <w:sz w:val="24"/>
              </w:rPr>
              <w:t>социальноэкономическом</w:t>
            </w:r>
            <w:proofErr w:type="spellEnd"/>
            <w:r w:rsidRPr="00C72B59">
              <w:rPr>
                <w:rFonts w:ascii="Times New Roman" w:hAnsi="Times New Roman"/>
                <w:color w:val="000000"/>
                <w:sz w:val="24"/>
              </w:rPr>
              <w:t xml:space="preserve"> развитии России. </w:t>
            </w:r>
          </w:p>
          <w:p w14:paraId="3E66899E" w14:textId="77777777" w:rsidR="00C72B59" w:rsidRPr="00C72B59" w:rsidRDefault="00C72B59" w:rsidP="00C72B59">
            <w:pPr>
              <w:spacing w:after="0" w:line="259" w:lineRule="auto"/>
              <w:ind w:firstLine="708"/>
              <w:jc w:val="both"/>
              <w:rPr>
                <w:rFonts w:ascii="Times New Roman" w:hAnsi="Times New Roman"/>
                <w:color w:val="000000"/>
                <w:sz w:val="28"/>
              </w:rPr>
            </w:pPr>
            <w:r w:rsidRPr="00C72B59">
              <w:rPr>
                <w:rFonts w:ascii="Times New Roman" w:hAnsi="Times New Roman"/>
                <w:color w:val="000000"/>
                <w:sz w:val="24"/>
              </w:rPr>
              <w:t xml:space="preserve">Демонстрирующий навыки критического мышления, определения достоверной научной информации и критики антинаучных представлений. </w:t>
            </w:r>
          </w:p>
        </w:tc>
      </w:tr>
    </w:tbl>
    <w:p w14:paraId="1F76E278" w14:textId="77777777" w:rsidR="00C72B59" w:rsidRDefault="00C72B59" w:rsidP="00C30964">
      <w:pPr>
        <w:widowControl w:val="0"/>
        <w:tabs>
          <w:tab w:val="left" w:pos="993"/>
        </w:tabs>
        <w:spacing w:after="0" w:line="240" w:lineRule="auto"/>
        <w:ind w:firstLine="709"/>
        <w:jc w:val="both"/>
        <w:rPr>
          <w:rFonts w:ascii="Times New Roman" w:hAnsi="Times New Roman"/>
          <w:sz w:val="28"/>
          <w:szCs w:val="28"/>
        </w:rPr>
      </w:pPr>
    </w:p>
    <w:p w14:paraId="7E5F9E10" w14:textId="77777777" w:rsidR="00C72B59" w:rsidRPr="00C30964" w:rsidRDefault="00C72B59" w:rsidP="00C30964">
      <w:pPr>
        <w:widowControl w:val="0"/>
        <w:tabs>
          <w:tab w:val="left" w:pos="993"/>
        </w:tabs>
        <w:spacing w:after="0" w:line="240" w:lineRule="auto"/>
        <w:ind w:firstLine="709"/>
        <w:jc w:val="both"/>
        <w:rPr>
          <w:rFonts w:ascii="Times New Roman" w:hAnsi="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407"/>
      </w:tblGrid>
      <w:tr w:rsidR="00C30964" w14:paraId="0F78407A" w14:textId="77777777" w:rsidTr="00840507">
        <w:tc>
          <w:tcPr>
            <w:tcW w:w="7232" w:type="dxa"/>
            <w:tcBorders>
              <w:top w:val="single" w:sz="4" w:space="0" w:color="auto"/>
              <w:left w:val="single" w:sz="4" w:space="0" w:color="auto"/>
              <w:bottom w:val="single" w:sz="4" w:space="0" w:color="auto"/>
              <w:right w:val="single" w:sz="4" w:space="0" w:color="auto"/>
            </w:tcBorders>
            <w:hideMark/>
          </w:tcPr>
          <w:p w14:paraId="12D55DAF"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 xml:space="preserve">Личностные результаты </w:t>
            </w:r>
          </w:p>
          <w:p w14:paraId="1E77C15E" w14:textId="77777777" w:rsidR="00C30964" w:rsidRDefault="00C30964" w:rsidP="00C72B59">
            <w:pPr>
              <w:spacing w:after="0" w:line="240" w:lineRule="auto"/>
              <w:ind w:left="-392"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14:paraId="7341EEDD"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3758B92"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C30964" w14:paraId="736CB6D6"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134E3308" w14:textId="77777777" w:rsidR="00C30964" w:rsidRDefault="00C30964">
            <w:pPr>
              <w:spacing w:before="120" w:after="0" w:line="240" w:lineRule="auto"/>
              <w:jc w:val="both"/>
              <w:rPr>
                <w:rFonts w:ascii="Times New Roman" w:hAnsi="Times New Roman"/>
                <w:b/>
                <w:bCs/>
                <w:i/>
                <w:iCs/>
                <w:sz w:val="24"/>
                <w:szCs w:val="24"/>
                <w:lang w:val="x-none" w:eastAsia="x-none"/>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A0881EA"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C30964" w14:paraId="0AA16CAF"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2CAF1EDD"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53FC625"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C30964" w14:paraId="76CA50BE"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6DD336FC"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Pr>
                <w:rFonts w:ascii="Times New Roman" w:hAnsi="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AF15157"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C30964" w14:paraId="6A26DE60"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4A887691"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 xml:space="preserve">на самообразование и профессиональную переподготовку </w:t>
            </w:r>
            <w:r>
              <w:rPr>
                <w:rFonts w:ascii="Times New Roman" w:hAnsi="Times New Roman"/>
                <w:sz w:val="24"/>
                <w:szCs w:val="24"/>
              </w:rPr>
              <w:br/>
            </w:r>
            <w:r>
              <w:rPr>
                <w:rFonts w:ascii="Times New Roman" w:hAnsi="Times New Roman"/>
                <w:sz w:val="24"/>
                <w:szCs w:val="24"/>
              </w:rPr>
              <w:lastRenderedPageBreak/>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0398817"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4</w:t>
            </w:r>
          </w:p>
        </w:tc>
      </w:tr>
      <w:tr w:rsidR="00C30964" w14:paraId="204D06AB"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702E0B2C"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16F9251"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C30964" w14:paraId="3804FE4F"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46058E69"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E352623"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C30964" w14:paraId="73025A99" w14:textId="77777777" w:rsidTr="00840507">
        <w:trPr>
          <w:trHeight w:val="268"/>
        </w:trPr>
        <w:tc>
          <w:tcPr>
            <w:tcW w:w="7232" w:type="dxa"/>
            <w:tcBorders>
              <w:top w:val="single" w:sz="8" w:space="0" w:color="000000"/>
              <w:left w:val="single" w:sz="8" w:space="0" w:color="000000"/>
              <w:bottom w:val="single" w:sz="8" w:space="0" w:color="000000"/>
              <w:right w:val="single" w:sz="8" w:space="0" w:color="000000"/>
            </w:tcBorders>
            <w:hideMark/>
          </w:tcPr>
          <w:p w14:paraId="329CDE43" w14:textId="77777777" w:rsidR="00C30964" w:rsidRDefault="00C30964">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470787B5"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6EDFCA8"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C30964" w14:paraId="6CE8E98C"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3C5A87CF"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w:t>
            </w:r>
            <w:r>
              <w:rPr>
                <w:rFonts w:ascii="Times New Roman" w:hAnsi="Times New Roman"/>
                <w:sz w:val="24"/>
                <w:szCs w:val="24"/>
              </w:rPr>
              <w:br/>
              <w:t xml:space="preserve">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818DD26"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C30964" w14:paraId="5194670C"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3E548BAE"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t xml:space="preserve">к физическому совершенствованию. Проявляющий сознательное </w:t>
            </w:r>
            <w:r>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C7F7ABC"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C30964" w14:paraId="2C19A4A3"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45420EA7" w14:textId="77777777" w:rsidR="00C30964" w:rsidRDefault="00C30964">
            <w:pPr>
              <w:spacing w:after="0" w:line="240" w:lineRule="auto"/>
              <w:jc w:val="both"/>
              <w:rPr>
                <w:rFonts w:ascii="Times New Roman" w:hAnsi="Times New Roman"/>
                <w:b/>
                <w:bCs/>
                <w:sz w:val="24"/>
                <w:szCs w:val="24"/>
              </w:rPr>
            </w:pPr>
            <w:r>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Pr>
                <w:rFonts w:ascii="Times New Roman" w:hAnsi="Times New Roman"/>
                <w:sz w:val="24"/>
                <w:szCs w:val="24"/>
              </w:rPr>
              <w:lastRenderedPageBreak/>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238E799"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10</w:t>
            </w:r>
          </w:p>
        </w:tc>
      </w:tr>
      <w:tr w:rsidR="00C30964" w14:paraId="063C727B"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6ECDC2B3" w14:textId="77777777" w:rsidR="00C30964" w:rsidRDefault="00C30964">
            <w:pPr>
              <w:spacing w:after="0" w:line="240" w:lineRule="auto"/>
              <w:jc w:val="both"/>
              <w:rPr>
                <w:rFonts w:ascii="Times New Roman" w:hAnsi="Times New Roman"/>
                <w:b/>
                <w:bCs/>
                <w:sz w:val="24"/>
                <w:szCs w:val="24"/>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6B343C9"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C30964" w14:paraId="29CB6894"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580080D8" w14:textId="77777777" w:rsidR="00C30964" w:rsidRDefault="00C30964">
            <w:pPr>
              <w:spacing w:after="0" w:line="240" w:lineRule="auto"/>
              <w:jc w:val="both"/>
              <w:rPr>
                <w:rFonts w:ascii="Times New Roman" w:hAnsi="Times New Roman"/>
                <w:b/>
                <w:bCs/>
                <w:sz w:val="24"/>
                <w:szCs w:val="24"/>
              </w:rPr>
            </w:pPr>
            <w:r>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t>со своими детьми и их финансового содержания</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65BC619"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C30964" w14:paraId="35585C17" w14:textId="77777777" w:rsidTr="00840507">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B77B1C8"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9EC3274"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 (при наличии)</w:t>
            </w:r>
          </w:p>
        </w:tc>
      </w:tr>
      <w:tr w:rsidR="00C30964" w14:paraId="0F1AF6BE" w14:textId="77777777" w:rsidTr="00840507">
        <w:tc>
          <w:tcPr>
            <w:tcW w:w="7232" w:type="dxa"/>
            <w:tcBorders>
              <w:top w:val="single" w:sz="4" w:space="0" w:color="auto"/>
              <w:left w:val="single" w:sz="4" w:space="0" w:color="auto"/>
              <w:bottom w:val="single" w:sz="4" w:space="0" w:color="auto"/>
              <w:right w:val="single" w:sz="4" w:space="0" w:color="auto"/>
            </w:tcBorders>
            <w:hideMark/>
          </w:tcPr>
          <w:p w14:paraId="19D1B0EE" w14:textId="77777777" w:rsidR="00C30964" w:rsidRDefault="00C30964">
            <w:pPr>
              <w:spacing w:after="0" w:line="240" w:lineRule="auto"/>
              <w:rPr>
                <w:rFonts w:ascii="Times New Roman" w:hAnsi="Times New Roman"/>
                <w:bCs/>
                <w:sz w:val="24"/>
                <w:szCs w:val="24"/>
              </w:rPr>
            </w:pPr>
            <w:r>
              <w:rPr>
                <w:rFonts w:ascii="Times New Roman" w:hAnsi="Times New Roman"/>
                <w:bCs/>
                <w:sz w:val="24"/>
                <w:szCs w:val="24"/>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C7D5462"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C30964" w14:paraId="3D04D95F" w14:textId="77777777" w:rsidTr="00840507">
        <w:tc>
          <w:tcPr>
            <w:tcW w:w="7232" w:type="dxa"/>
            <w:tcBorders>
              <w:top w:val="single" w:sz="4" w:space="0" w:color="auto"/>
              <w:left w:val="single" w:sz="4" w:space="0" w:color="auto"/>
              <w:bottom w:val="single" w:sz="4" w:space="0" w:color="auto"/>
              <w:right w:val="single" w:sz="4" w:space="0" w:color="auto"/>
            </w:tcBorders>
            <w:hideMark/>
          </w:tcPr>
          <w:p w14:paraId="187880E9" w14:textId="77777777" w:rsidR="00C30964" w:rsidRDefault="00C30964">
            <w:pPr>
              <w:spacing w:after="0" w:line="240" w:lineRule="auto"/>
              <w:rPr>
                <w:rFonts w:ascii="Times New Roman" w:hAnsi="Times New Roman"/>
                <w:b/>
                <w:bCs/>
                <w:sz w:val="24"/>
                <w:szCs w:val="24"/>
              </w:rPr>
            </w:pPr>
            <w:r>
              <w:rPr>
                <w:rFonts w:ascii="Times New Roman" w:hAnsi="Times New Roman"/>
                <w:bCs/>
                <w:sz w:val="24"/>
                <w:szCs w:val="24"/>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1F632B9" w14:textId="77777777" w:rsidR="00C30964" w:rsidRDefault="00C30964">
            <w:pPr>
              <w:suppressAutoHyphens/>
              <w:spacing w:after="0"/>
              <w:ind w:firstLine="33"/>
              <w:jc w:val="center"/>
              <w:rPr>
                <w:rFonts w:ascii="Times New Roman" w:hAnsi="Times New Roman"/>
                <w:b/>
                <w:bCs/>
                <w:sz w:val="24"/>
                <w:szCs w:val="24"/>
              </w:rPr>
            </w:pPr>
            <w:r>
              <w:rPr>
                <w:rFonts w:ascii="Times New Roman" w:hAnsi="Times New Roman"/>
                <w:b/>
                <w:bCs/>
                <w:sz w:val="24"/>
                <w:szCs w:val="24"/>
              </w:rPr>
              <w:t>ЛР 14</w:t>
            </w:r>
          </w:p>
        </w:tc>
      </w:tr>
      <w:tr w:rsidR="00C30964" w14:paraId="7A88B98D" w14:textId="77777777" w:rsidTr="00840507">
        <w:tc>
          <w:tcPr>
            <w:tcW w:w="7232" w:type="dxa"/>
            <w:tcBorders>
              <w:top w:val="single" w:sz="4" w:space="0" w:color="auto"/>
              <w:left w:val="single" w:sz="4" w:space="0" w:color="auto"/>
              <w:bottom w:val="single" w:sz="4" w:space="0" w:color="auto"/>
              <w:right w:val="single" w:sz="4" w:space="0" w:color="auto"/>
            </w:tcBorders>
            <w:hideMark/>
          </w:tcPr>
          <w:p w14:paraId="7E13D624" w14:textId="77777777" w:rsidR="00C30964" w:rsidRDefault="00C30964">
            <w:pPr>
              <w:spacing w:after="0" w:line="240" w:lineRule="auto"/>
              <w:rPr>
                <w:rFonts w:ascii="Times New Roman" w:hAnsi="Times New Roman"/>
                <w:bCs/>
                <w:sz w:val="24"/>
                <w:szCs w:val="24"/>
              </w:rPr>
            </w:pPr>
            <w:r>
              <w:rPr>
                <w:rFonts w:ascii="Times New Roman" w:hAnsi="Times New Roman"/>
                <w:bCs/>
                <w:sz w:val="24"/>
                <w:szCs w:val="24"/>
              </w:rPr>
              <w:t xml:space="preserve">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A0B31F7" w14:textId="77777777" w:rsidR="00C30964" w:rsidRDefault="00C30964">
            <w:pPr>
              <w:suppressAutoHyphens/>
              <w:spacing w:after="0"/>
              <w:ind w:firstLine="33"/>
              <w:jc w:val="center"/>
              <w:rPr>
                <w:rFonts w:ascii="Times New Roman" w:hAnsi="Times New Roman"/>
                <w:b/>
                <w:bCs/>
                <w:sz w:val="24"/>
                <w:szCs w:val="24"/>
              </w:rPr>
            </w:pPr>
            <w:r>
              <w:rPr>
                <w:rFonts w:ascii="Times New Roman" w:hAnsi="Times New Roman"/>
                <w:b/>
                <w:bCs/>
                <w:sz w:val="24"/>
                <w:szCs w:val="24"/>
              </w:rPr>
              <w:t>ЛР 15</w:t>
            </w:r>
          </w:p>
        </w:tc>
      </w:tr>
      <w:tr w:rsidR="00C30964" w14:paraId="021508C0" w14:textId="77777777" w:rsidTr="00840507">
        <w:tc>
          <w:tcPr>
            <w:tcW w:w="7232" w:type="dxa"/>
            <w:tcBorders>
              <w:top w:val="single" w:sz="4" w:space="0" w:color="auto"/>
              <w:left w:val="single" w:sz="4" w:space="0" w:color="auto"/>
              <w:bottom w:val="single" w:sz="4" w:space="0" w:color="auto"/>
              <w:right w:val="single" w:sz="4" w:space="0" w:color="auto"/>
            </w:tcBorders>
            <w:hideMark/>
          </w:tcPr>
          <w:p w14:paraId="6A435AD8" w14:textId="77777777" w:rsidR="00C30964" w:rsidRDefault="00C30964">
            <w:pPr>
              <w:spacing w:after="0" w:line="240" w:lineRule="auto"/>
              <w:rPr>
                <w:rFonts w:ascii="Times New Roman" w:hAnsi="Times New Roman"/>
                <w:bCs/>
                <w:sz w:val="24"/>
                <w:szCs w:val="24"/>
              </w:rPr>
            </w:pPr>
            <w:r>
              <w:rPr>
                <w:rFonts w:ascii="Times New Roman" w:hAnsi="Times New Roman"/>
                <w:bCs/>
                <w:sz w:val="24"/>
                <w:szCs w:val="24"/>
              </w:rPr>
              <w:t xml:space="preserve">Принимающий основы экологической культуры, соответствующей современному уровню экологического мышления, принимающий опыт экологически ориентированной рефлексивно-оценочной и практической деятельности в жизненных ситуациях и профессиональной деятельности. </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500FDCA" w14:textId="77777777" w:rsidR="00C30964" w:rsidRDefault="00C30964">
            <w:pPr>
              <w:suppressAutoHyphens/>
              <w:spacing w:after="0"/>
              <w:ind w:firstLine="33"/>
              <w:jc w:val="center"/>
              <w:rPr>
                <w:rFonts w:ascii="Times New Roman" w:hAnsi="Times New Roman"/>
                <w:b/>
                <w:bCs/>
                <w:sz w:val="24"/>
                <w:szCs w:val="24"/>
              </w:rPr>
            </w:pPr>
            <w:r>
              <w:rPr>
                <w:rFonts w:ascii="Times New Roman" w:hAnsi="Times New Roman"/>
                <w:b/>
                <w:bCs/>
                <w:sz w:val="24"/>
                <w:szCs w:val="24"/>
              </w:rPr>
              <w:t>ЛР 16</w:t>
            </w:r>
          </w:p>
        </w:tc>
      </w:tr>
      <w:tr w:rsidR="00C30964" w14:paraId="59143536" w14:textId="77777777" w:rsidTr="00840507">
        <w:tc>
          <w:tcPr>
            <w:tcW w:w="7232" w:type="dxa"/>
            <w:tcBorders>
              <w:top w:val="single" w:sz="4" w:space="0" w:color="auto"/>
              <w:left w:val="single" w:sz="4" w:space="0" w:color="auto"/>
              <w:bottom w:val="single" w:sz="4" w:space="0" w:color="auto"/>
              <w:right w:val="single" w:sz="4" w:space="0" w:color="auto"/>
            </w:tcBorders>
            <w:hideMark/>
          </w:tcPr>
          <w:p w14:paraId="7BFD6378" w14:textId="77777777" w:rsidR="00C30964" w:rsidRDefault="00C30964">
            <w:pPr>
              <w:spacing w:after="0" w:line="240" w:lineRule="auto"/>
              <w:rPr>
                <w:rFonts w:ascii="Times New Roman" w:hAnsi="Times New Roman"/>
                <w:bCs/>
                <w:sz w:val="24"/>
                <w:szCs w:val="24"/>
              </w:rPr>
            </w:pPr>
            <w:r>
              <w:rPr>
                <w:rFonts w:ascii="Times New Roman" w:hAnsi="Times New Roman"/>
                <w:bCs/>
                <w:sz w:val="24"/>
                <w:szCs w:val="24"/>
              </w:rPr>
              <w:t xml:space="preserve">Проявляющий ценностное отношение к культуре и искусству, к культуре речи и культуре поведения, к красоте и гармонии. </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2DDFBDD" w14:textId="77777777" w:rsidR="00C30964" w:rsidRDefault="00C30964">
            <w:pPr>
              <w:suppressAutoHyphens/>
              <w:spacing w:after="0"/>
              <w:ind w:firstLine="33"/>
              <w:jc w:val="center"/>
              <w:rPr>
                <w:rFonts w:ascii="Times New Roman" w:hAnsi="Times New Roman"/>
                <w:b/>
                <w:bCs/>
                <w:sz w:val="24"/>
                <w:szCs w:val="24"/>
              </w:rPr>
            </w:pPr>
            <w:r>
              <w:rPr>
                <w:rFonts w:ascii="Times New Roman" w:hAnsi="Times New Roman"/>
                <w:b/>
                <w:bCs/>
                <w:sz w:val="24"/>
                <w:szCs w:val="24"/>
              </w:rPr>
              <w:t xml:space="preserve">ЛР 17 </w:t>
            </w:r>
          </w:p>
        </w:tc>
      </w:tr>
      <w:tr w:rsidR="00C30964" w14:paraId="7D8DE56B" w14:textId="77777777" w:rsidTr="00840507">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74A2FFB"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741FA871"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реализации программы воспитания, определенные субъектом</w:t>
            </w:r>
            <w:r>
              <w:rPr>
                <w:rFonts w:ascii="Times New Roman" w:hAnsi="Times New Roman"/>
                <w:b/>
                <w:bCs/>
                <w:sz w:val="24"/>
                <w:szCs w:val="24"/>
              </w:rPr>
              <w:br/>
              <w:t>Российской Федерации</w:t>
            </w:r>
            <w:r>
              <w:rPr>
                <w:rStyle w:val="a5"/>
                <w:b/>
                <w:bCs/>
                <w:sz w:val="24"/>
                <w:szCs w:val="24"/>
              </w:rPr>
              <w:footnoteReference w:id="1"/>
            </w:r>
          </w:p>
        </w:tc>
      </w:tr>
      <w:tr w:rsidR="00C30964" w14:paraId="6707915F" w14:textId="77777777" w:rsidTr="00840507">
        <w:tc>
          <w:tcPr>
            <w:tcW w:w="7232" w:type="dxa"/>
            <w:tcBorders>
              <w:top w:val="single" w:sz="8" w:space="0" w:color="000000"/>
              <w:left w:val="single" w:sz="8" w:space="0" w:color="000000"/>
              <w:bottom w:val="single" w:sz="8" w:space="0" w:color="000000"/>
              <w:right w:val="single" w:sz="8" w:space="0" w:color="000000"/>
            </w:tcBorders>
            <w:hideMark/>
          </w:tcPr>
          <w:p w14:paraId="47A72924" w14:textId="77777777" w:rsidR="00C30964" w:rsidRDefault="00C30964">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2E219E0" w14:textId="77777777" w:rsidR="00C30964" w:rsidRDefault="00C3096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bl>
    <w:p w14:paraId="0E6B3782" w14:textId="029FA028" w:rsidR="00C30964" w:rsidRDefault="00C30964">
      <w:pPr>
        <w:rPr>
          <w:sz w:val="28"/>
          <w:szCs w:val="28"/>
        </w:rPr>
      </w:pPr>
    </w:p>
    <w:p w14:paraId="67E51920" w14:textId="77777777" w:rsidR="00C72B59" w:rsidRPr="00C72B59" w:rsidRDefault="00C72B59" w:rsidP="00C72B59">
      <w:pPr>
        <w:spacing w:after="146" w:line="269" w:lineRule="auto"/>
        <w:ind w:left="-5" w:right="2" w:hanging="10"/>
        <w:jc w:val="both"/>
        <w:rPr>
          <w:rFonts w:ascii="Times New Roman" w:hAnsi="Times New Roman"/>
          <w:b/>
          <w:color w:val="000000"/>
          <w:sz w:val="28"/>
        </w:rPr>
      </w:pPr>
      <w:r w:rsidRPr="00C72B59">
        <w:rPr>
          <w:rFonts w:ascii="Times New Roman" w:hAnsi="Times New Roman"/>
          <w:b/>
          <w:color w:val="000000"/>
          <w:sz w:val="28"/>
        </w:rPr>
        <w:t xml:space="preserve">РАЗДЕЛ 1. ЦЕЛЕВОЙ </w:t>
      </w:r>
    </w:p>
    <w:p w14:paraId="5B01D55D" w14:textId="77777777" w:rsidR="00C72B59" w:rsidRPr="00C72B59" w:rsidRDefault="00C72B59" w:rsidP="00C72B59">
      <w:pPr>
        <w:spacing w:after="14"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Воспитательная деятельность в ГБПОУ РТ «ТАПТ», реализующей программы СПО, является не </w:t>
      </w:r>
      <w:proofErr w:type="spellStart"/>
      <w:r w:rsidRPr="00C72B59">
        <w:rPr>
          <w:rFonts w:ascii="Times New Roman" w:hAnsi="Times New Roman"/>
          <w:color w:val="000000"/>
          <w:sz w:val="28"/>
        </w:rPr>
        <w:t>отъемлемой</w:t>
      </w:r>
      <w:proofErr w:type="spellEnd"/>
      <w:r w:rsidRPr="00C72B59">
        <w:rPr>
          <w:rFonts w:ascii="Times New Roman" w:hAnsi="Times New Roman"/>
          <w:color w:val="000000"/>
          <w:sz w:val="28"/>
        </w:rPr>
        <w:t xml:space="preserve"> частью образовательного процесса, планируется и осуществляется в соответствии с приоритетами государственной политики в сфере воспитания.  </w:t>
      </w:r>
    </w:p>
    <w:p w14:paraId="70632A79" w14:textId="77777777" w:rsidR="00C72B59" w:rsidRPr="00C72B59" w:rsidRDefault="00C72B59" w:rsidP="00C72B59">
      <w:pPr>
        <w:spacing w:after="57"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Участниками образовательных отношений являются директор, заместители директора по ВР и СВ, УПР, УР, НМР, преподаватели, кураторы (руководители) групп, педагог-психолог, социальный педагог, педагог-организатор, мастера производственного обучения, преподаватель ОБЖ, руководитель физического воспитания, старший мастер, советник директора по воспитанию и взаимодействию с детскими общественными объединениями, члены Студенческого совета, представители родительского Совета, представители организаций-работодателей.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техникуме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27614E0F" w14:textId="77777777" w:rsidR="00C72B59" w:rsidRPr="00C72B59" w:rsidRDefault="00C72B59" w:rsidP="00C72B59">
      <w:pPr>
        <w:spacing w:after="14"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Приоритетной задачей Российской Федерации в сфере воспитания обучающихся является развитие высоконравственной личности, разделяющей российские традиционные духовные ценности, обладающей актуальными </w:t>
      </w:r>
      <w:r w:rsidRPr="00C72B59">
        <w:rPr>
          <w:rFonts w:ascii="Times New Roman" w:hAnsi="Times New Roman"/>
          <w:color w:val="000000"/>
          <w:sz w:val="28"/>
        </w:rPr>
        <w:lastRenderedPageBreak/>
        <w:t xml:space="preserve">знаниями и умениями, способной реализовать свой потенциал в условиях современного общества, готовой к мирному созиданию и защите Родины. </w:t>
      </w:r>
    </w:p>
    <w:p w14:paraId="5AFC50B7" w14:textId="77777777" w:rsidR="00C72B59" w:rsidRPr="00C72B59" w:rsidRDefault="00C72B59" w:rsidP="00C72B59">
      <w:pPr>
        <w:spacing w:after="5" w:line="270" w:lineRule="auto"/>
        <w:ind w:left="-5" w:right="2" w:hanging="10"/>
        <w:rPr>
          <w:rFonts w:ascii="Times New Roman" w:hAnsi="Times New Roman"/>
          <w:b/>
          <w:color w:val="000000"/>
          <w:sz w:val="28"/>
        </w:rPr>
      </w:pPr>
      <w:r w:rsidRPr="00C72B59">
        <w:rPr>
          <w:rFonts w:ascii="Times New Roman" w:hAnsi="Times New Roman"/>
          <w:b/>
          <w:color w:val="000000"/>
          <w:sz w:val="28"/>
        </w:rPr>
        <w:t xml:space="preserve">1.1 Цель и задачи воспитания обучающихся </w:t>
      </w:r>
    </w:p>
    <w:p w14:paraId="1CB17052" w14:textId="77777777" w:rsidR="00C72B59" w:rsidRPr="00C72B59" w:rsidRDefault="00C72B59" w:rsidP="00C72B59">
      <w:pPr>
        <w:spacing w:after="5" w:line="270" w:lineRule="auto"/>
        <w:ind w:left="-5" w:right="2" w:hanging="10"/>
        <w:rPr>
          <w:rFonts w:ascii="Times New Roman" w:hAnsi="Times New Roman"/>
          <w:color w:val="000000"/>
          <w:sz w:val="28"/>
        </w:rPr>
      </w:pPr>
    </w:p>
    <w:p w14:paraId="5E2ECC95" w14:textId="77777777" w:rsidR="00C72B59" w:rsidRPr="00C72B59" w:rsidRDefault="00C72B59" w:rsidP="00C72B59">
      <w:pPr>
        <w:spacing w:after="57"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Воспитательная программа  техникума направлена на формирование и развитие интеллектуальной, культурной, творческой, нравственной личности обучающегося,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 </w:t>
      </w:r>
    </w:p>
    <w:p w14:paraId="446B6551" w14:textId="77777777" w:rsidR="00C72B59" w:rsidRPr="00C72B59" w:rsidRDefault="00C72B59" w:rsidP="00C72B59">
      <w:pPr>
        <w:spacing w:after="54"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В центре воспитательного пространства – личность обучающегося. Преподаватели решают воспитательные задачи через аудиторные занятия: содержание учебной дисциплины, методику преподавания, добросовестное отношение к своим обязанностям, желание помочь каждому обучающемуся, уважительное отношение к ним, умение понять и выслушать каждого, а также заинтересованность в успехах обучающихся, объективность в оценке знаний, широту эрудиции, внешний вид, честность, наличие чувства юмора, что оказывает влияние на воспитание личности обучающихся. Большое влияние на воспитание обучающихся оказывает внеаудиторная деятельность: </w:t>
      </w:r>
      <w:proofErr w:type="spellStart"/>
      <w:r w:rsidRPr="00C72B59">
        <w:rPr>
          <w:rFonts w:ascii="Times New Roman" w:hAnsi="Times New Roman"/>
          <w:color w:val="000000"/>
          <w:sz w:val="28"/>
        </w:rPr>
        <w:t>общетехникумовские</w:t>
      </w:r>
      <w:proofErr w:type="spellEnd"/>
      <w:r w:rsidRPr="00C72B59">
        <w:rPr>
          <w:rFonts w:ascii="Times New Roman" w:hAnsi="Times New Roman"/>
          <w:color w:val="000000"/>
          <w:sz w:val="28"/>
        </w:rPr>
        <w:t xml:space="preserve"> мероприятия, кураторские часы, экскурсии, участие в акциях и флешмобах и т.д. </w:t>
      </w:r>
    </w:p>
    <w:p w14:paraId="671AB18F" w14:textId="77777777" w:rsidR="00C72B59" w:rsidRPr="00C72B59" w:rsidRDefault="00C72B59" w:rsidP="00C72B59">
      <w:pPr>
        <w:spacing w:after="60" w:line="269" w:lineRule="auto"/>
        <w:ind w:left="-5" w:right="2" w:hanging="10"/>
        <w:jc w:val="both"/>
        <w:rPr>
          <w:rFonts w:ascii="Times New Roman" w:hAnsi="Times New Roman"/>
          <w:color w:val="000000"/>
          <w:sz w:val="28"/>
        </w:rPr>
      </w:pPr>
      <w:r w:rsidRPr="00C72B59">
        <w:rPr>
          <w:rFonts w:ascii="Times New Roman" w:hAnsi="Times New Roman"/>
          <w:color w:val="000000"/>
          <w:sz w:val="28"/>
        </w:rPr>
        <w:t xml:space="preserve">            В соответствии с нормативными правовыми актами Российской Федерации в сфере образования </w:t>
      </w:r>
      <w:r w:rsidRPr="00C72B59">
        <w:rPr>
          <w:rFonts w:ascii="Times New Roman" w:hAnsi="Times New Roman"/>
          <w:b/>
          <w:color w:val="000000"/>
          <w:sz w:val="28"/>
        </w:rPr>
        <w:t>цель воспитания</w:t>
      </w:r>
      <w:r w:rsidRPr="00C72B59">
        <w:rPr>
          <w:rFonts w:ascii="Times New Roman" w:hAnsi="Times New Roman"/>
          <w:color w:val="000000"/>
          <w:sz w:val="28"/>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C72B59">
        <w:rPr>
          <w:rFonts w:ascii="Times New Roman" w:hAnsi="Times New Roman"/>
          <w:b/>
          <w:color w:val="000000"/>
          <w:sz w:val="28"/>
        </w:rPr>
        <w:t>Задачи воспитания</w:t>
      </w:r>
      <w:r w:rsidRPr="00C72B59">
        <w:rPr>
          <w:rFonts w:ascii="Times New Roman" w:hAnsi="Times New Roman"/>
          <w:color w:val="000000"/>
          <w:sz w:val="28"/>
        </w:rPr>
        <w:t xml:space="preserve">:  </w:t>
      </w:r>
    </w:p>
    <w:p w14:paraId="061AB2B0" w14:textId="77777777" w:rsidR="00C72B59" w:rsidRPr="00C72B59" w:rsidRDefault="00C72B59" w:rsidP="00C72B59">
      <w:pPr>
        <w:numPr>
          <w:ilvl w:val="0"/>
          <w:numId w:val="2"/>
        </w:numPr>
        <w:spacing w:after="61" w:line="269" w:lineRule="auto"/>
        <w:ind w:right="2"/>
        <w:jc w:val="both"/>
        <w:rPr>
          <w:rFonts w:ascii="Times New Roman" w:hAnsi="Times New Roman"/>
          <w:color w:val="000000"/>
          <w:sz w:val="28"/>
        </w:rPr>
      </w:pPr>
      <w:r w:rsidRPr="00C72B59">
        <w:rPr>
          <w:rFonts w:ascii="Times New Roman" w:hAnsi="Times New Roman"/>
          <w:color w:val="000000"/>
          <w:sz w:val="28"/>
        </w:rPr>
        <w:t xml:space="preserve">Усвоение </w:t>
      </w:r>
      <w:proofErr w:type="gramStart"/>
      <w:r w:rsidRPr="00C72B59">
        <w:rPr>
          <w:rFonts w:ascii="Times New Roman" w:hAnsi="Times New Roman"/>
          <w:color w:val="000000"/>
          <w:sz w:val="28"/>
        </w:rPr>
        <w:t>обучающимися  знаний</w:t>
      </w:r>
      <w:proofErr w:type="gramEnd"/>
      <w:r w:rsidRPr="00C72B59">
        <w:rPr>
          <w:rFonts w:ascii="Times New Roman" w:hAnsi="Times New Roman"/>
          <w:color w:val="000000"/>
          <w:sz w:val="28"/>
        </w:rPr>
        <w:t xml:space="preserve"> о нормах, духовно-нравственных ценностей, которые выработало российское общество (социально значимых знаний);  </w:t>
      </w:r>
    </w:p>
    <w:p w14:paraId="4945C774" w14:textId="77777777" w:rsidR="00C72B59" w:rsidRPr="00C72B59" w:rsidRDefault="00C72B59" w:rsidP="00C72B59">
      <w:pPr>
        <w:numPr>
          <w:ilvl w:val="0"/>
          <w:numId w:val="2"/>
        </w:numPr>
        <w:spacing w:after="62" w:line="269" w:lineRule="auto"/>
        <w:ind w:right="2"/>
        <w:jc w:val="both"/>
        <w:rPr>
          <w:rFonts w:ascii="Times New Roman" w:hAnsi="Times New Roman"/>
          <w:color w:val="000000"/>
          <w:sz w:val="28"/>
        </w:rPr>
      </w:pPr>
      <w:r w:rsidRPr="00C72B59">
        <w:rPr>
          <w:rFonts w:ascii="Times New Roman" w:hAnsi="Times New Roman"/>
          <w:color w:val="000000"/>
          <w:sz w:val="28"/>
        </w:rP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14:paraId="15018BDA" w14:textId="77777777" w:rsidR="00C72B59" w:rsidRPr="00C72B59" w:rsidRDefault="00C72B59" w:rsidP="00C72B59">
      <w:pPr>
        <w:numPr>
          <w:ilvl w:val="0"/>
          <w:numId w:val="2"/>
        </w:numPr>
        <w:spacing w:after="59" w:line="269" w:lineRule="auto"/>
        <w:ind w:right="2"/>
        <w:jc w:val="both"/>
        <w:rPr>
          <w:rFonts w:ascii="Times New Roman" w:hAnsi="Times New Roman"/>
          <w:color w:val="000000"/>
          <w:sz w:val="28"/>
        </w:rPr>
      </w:pPr>
      <w:r w:rsidRPr="00C72B59">
        <w:rPr>
          <w:rFonts w:ascii="Times New Roman" w:hAnsi="Times New Roman"/>
          <w:color w:val="000000"/>
          <w:sz w:val="28"/>
        </w:rPr>
        <w:lastRenderedPageBreak/>
        <w:t xml:space="preserve">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  </w:t>
      </w:r>
    </w:p>
    <w:p w14:paraId="775EF472" w14:textId="77777777" w:rsidR="00C72B59" w:rsidRPr="00C72B59" w:rsidRDefault="00C72B59" w:rsidP="00C72B59">
      <w:pPr>
        <w:numPr>
          <w:ilvl w:val="0"/>
          <w:numId w:val="2"/>
        </w:numPr>
        <w:spacing w:after="53" w:line="269" w:lineRule="auto"/>
        <w:ind w:right="2"/>
        <w:jc w:val="both"/>
        <w:rPr>
          <w:rFonts w:ascii="Times New Roman" w:hAnsi="Times New Roman"/>
          <w:color w:val="000000"/>
          <w:sz w:val="28"/>
        </w:rPr>
      </w:pPr>
      <w:r w:rsidRPr="00C72B59">
        <w:rPr>
          <w:rFonts w:ascii="Times New Roman" w:hAnsi="Times New Roman"/>
          <w:color w:val="000000"/>
          <w:sz w:val="28"/>
        </w:rPr>
        <w:t xml:space="preserve">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 </w:t>
      </w:r>
    </w:p>
    <w:p w14:paraId="10D4B9D8" w14:textId="77777777" w:rsidR="00C72B59" w:rsidRPr="00C72B59" w:rsidRDefault="00C72B59" w:rsidP="00C72B59">
      <w:pPr>
        <w:numPr>
          <w:ilvl w:val="0"/>
          <w:numId w:val="2"/>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Подготовка к созданию семьи и рождению детей.   </w:t>
      </w:r>
    </w:p>
    <w:p w14:paraId="4BEA53D5" w14:textId="77777777" w:rsidR="00C72B59" w:rsidRPr="00C72B59" w:rsidRDefault="00C72B59" w:rsidP="00C72B59">
      <w:pPr>
        <w:spacing w:after="37" w:line="269" w:lineRule="auto"/>
        <w:ind w:left="-15" w:right="2" w:firstLine="708"/>
        <w:jc w:val="both"/>
        <w:rPr>
          <w:rFonts w:ascii="Times New Roman" w:hAnsi="Times New Roman"/>
          <w:color w:val="000000"/>
          <w:sz w:val="28"/>
        </w:rPr>
      </w:pPr>
    </w:p>
    <w:p w14:paraId="779EED57" w14:textId="77777777" w:rsidR="00C72B59" w:rsidRPr="00C72B59" w:rsidRDefault="00C72B59" w:rsidP="00C72B59">
      <w:pPr>
        <w:spacing w:after="37"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колледже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w:t>
      </w:r>
      <w:proofErr w:type="spellStart"/>
      <w:r w:rsidRPr="00C72B59">
        <w:rPr>
          <w:rFonts w:ascii="Times New Roman" w:hAnsi="Times New Roman"/>
          <w:color w:val="000000"/>
          <w:sz w:val="28"/>
        </w:rPr>
        <w:t>учѐтом</w:t>
      </w:r>
      <w:proofErr w:type="spellEnd"/>
      <w:r w:rsidRPr="00C72B59">
        <w:rPr>
          <w:rFonts w:ascii="Times New Roman" w:hAnsi="Times New Roman"/>
          <w:color w:val="000000"/>
          <w:sz w:val="28"/>
        </w:rPr>
        <w:t xml:space="preserve"> принципов воспитания: гуманистической направленности воспитания, совместной деятельности </w:t>
      </w:r>
      <w:proofErr w:type="gramStart"/>
      <w:r w:rsidRPr="00C72B59">
        <w:rPr>
          <w:rFonts w:ascii="Times New Roman" w:hAnsi="Times New Roman"/>
          <w:color w:val="000000"/>
          <w:sz w:val="28"/>
        </w:rPr>
        <w:t>молодежи  и</w:t>
      </w:r>
      <w:proofErr w:type="gramEnd"/>
      <w:r w:rsidRPr="00C72B59">
        <w:rPr>
          <w:rFonts w:ascii="Times New Roman" w:hAnsi="Times New Roman"/>
          <w:color w:val="000000"/>
          <w:sz w:val="28"/>
        </w:rPr>
        <w:t xml:space="preserve"> взрослых, следования нравственному примеру, безопасной жизнедеятельности, </w:t>
      </w:r>
      <w:proofErr w:type="spellStart"/>
      <w:r w:rsidRPr="00C72B59">
        <w:rPr>
          <w:rFonts w:ascii="Times New Roman" w:hAnsi="Times New Roman"/>
          <w:color w:val="000000"/>
          <w:sz w:val="28"/>
        </w:rPr>
        <w:t>инклюзивности</w:t>
      </w:r>
      <w:proofErr w:type="spellEnd"/>
      <w:r w:rsidRPr="00C72B59">
        <w:rPr>
          <w:rFonts w:ascii="Times New Roman" w:hAnsi="Times New Roman"/>
          <w:color w:val="000000"/>
          <w:sz w:val="28"/>
        </w:rPr>
        <w:t xml:space="preserve">. </w:t>
      </w:r>
    </w:p>
    <w:p w14:paraId="27041014" w14:textId="77777777" w:rsidR="00C72B59" w:rsidRPr="00C72B59" w:rsidRDefault="00C72B59" w:rsidP="00C72B59">
      <w:pPr>
        <w:spacing w:after="37" w:line="269" w:lineRule="auto"/>
        <w:ind w:left="-15" w:right="2" w:firstLine="708"/>
        <w:jc w:val="both"/>
        <w:rPr>
          <w:rFonts w:ascii="Times New Roman" w:hAnsi="Times New Roman"/>
          <w:color w:val="000000"/>
          <w:sz w:val="28"/>
        </w:rPr>
      </w:pPr>
    </w:p>
    <w:p w14:paraId="61E99147" w14:textId="77777777" w:rsidR="00C72B59" w:rsidRPr="00C72B59" w:rsidRDefault="00C72B59" w:rsidP="00C72B59">
      <w:pPr>
        <w:spacing w:after="5" w:line="270" w:lineRule="auto"/>
        <w:ind w:left="-5" w:right="2" w:hanging="10"/>
        <w:rPr>
          <w:rFonts w:ascii="Times New Roman" w:hAnsi="Times New Roman"/>
          <w:b/>
          <w:color w:val="000000"/>
          <w:sz w:val="28"/>
        </w:rPr>
      </w:pPr>
      <w:r w:rsidRPr="00C72B59">
        <w:rPr>
          <w:rFonts w:ascii="Times New Roman" w:hAnsi="Times New Roman"/>
          <w:b/>
          <w:color w:val="000000"/>
          <w:sz w:val="28"/>
        </w:rPr>
        <w:t xml:space="preserve">1.2.  Направления воспитания </w:t>
      </w:r>
    </w:p>
    <w:p w14:paraId="58772B9B" w14:textId="77777777" w:rsidR="00C72B59" w:rsidRPr="00C72B59" w:rsidRDefault="00C72B59" w:rsidP="00C72B59">
      <w:pPr>
        <w:spacing w:after="5" w:line="270" w:lineRule="auto"/>
        <w:ind w:left="-5" w:right="2" w:hanging="10"/>
        <w:rPr>
          <w:rFonts w:ascii="Times New Roman" w:hAnsi="Times New Roman"/>
          <w:color w:val="000000"/>
          <w:sz w:val="28"/>
        </w:rPr>
      </w:pPr>
    </w:p>
    <w:p w14:paraId="6ED0B8D7" w14:textId="77777777" w:rsidR="00C72B59" w:rsidRPr="00C72B59" w:rsidRDefault="00C72B59" w:rsidP="00C72B59">
      <w:pPr>
        <w:spacing w:after="53"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Программа воспитания ГБПОУ РТ «ТАПТ» реализуется в единстве учебной и воспитательной деятельности техникума с учетом направлений воспитания: </w:t>
      </w:r>
    </w:p>
    <w:p w14:paraId="585000A6" w14:textId="77777777" w:rsidR="00C72B59" w:rsidRPr="00C72B59" w:rsidRDefault="00C72B59" w:rsidP="00C72B59">
      <w:pPr>
        <w:numPr>
          <w:ilvl w:val="0"/>
          <w:numId w:val="3"/>
        </w:numPr>
        <w:spacing w:after="55" w:line="269" w:lineRule="auto"/>
        <w:ind w:right="2"/>
        <w:jc w:val="both"/>
        <w:rPr>
          <w:rFonts w:ascii="Times New Roman" w:hAnsi="Times New Roman"/>
          <w:color w:val="000000"/>
          <w:sz w:val="28"/>
        </w:rPr>
      </w:pPr>
      <w:r w:rsidRPr="00C72B59">
        <w:rPr>
          <w:rFonts w:ascii="Times New Roman" w:hAnsi="Times New Roman"/>
          <w:b/>
          <w:i/>
          <w:color w:val="000000"/>
          <w:sz w:val="28"/>
        </w:rPr>
        <w:t>гражданское воспитание</w:t>
      </w:r>
      <w:r w:rsidRPr="00C72B59">
        <w:rPr>
          <w:rFonts w:ascii="Times New Roman" w:hAnsi="Times New Roman"/>
          <w:color w:val="000000"/>
          <w:sz w:val="28"/>
        </w:rPr>
        <w:t xml:space="preserve"> — формирование российской гражданской идентичности, принадлежности к общности граждан Российской Федерации, ее историческому и культурному наследию, многонациональному  народу России, уважения к правам,   свободам и обязанностям гражданина России, формирование правовой гражданской позиции, правовых знаний и правовой культуры; </w:t>
      </w:r>
    </w:p>
    <w:p w14:paraId="1035B38E" w14:textId="77777777" w:rsidR="00C72B59" w:rsidRPr="00C72B59" w:rsidRDefault="00C72B59" w:rsidP="00C72B59">
      <w:pPr>
        <w:numPr>
          <w:ilvl w:val="0"/>
          <w:numId w:val="3"/>
        </w:numPr>
        <w:spacing w:after="57" w:line="269" w:lineRule="auto"/>
        <w:ind w:right="2"/>
        <w:jc w:val="both"/>
        <w:rPr>
          <w:rFonts w:ascii="Times New Roman" w:hAnsi="Times New Roman"/>
          <w:color w:val="000000"/>
          <w:sz w:val="28"/>
        </w:rPr>
      </w:pPr>
      <w:r w:rsidRPr="00C72B59">
        <w:rPr>
          <w:rFonts w:ascii="Times New Roman" w:hAnsi="Times New Roman"/>
          <w:b/>
          <w:i/>
          <w:color w:val="000000"/>
          <w:sz w:val="28"/>
        </w:rPr>
        <w:t>патриотическое воспитание</w:t>
      </w:r>
      <w:r w:rsidRPr="00C72B59">
        <w:rPr>
          <w:rFonts w:ascii="Times New Roman" w:hAnsi="Times New Roman"/>
          <w:color w:val="000000"/>
          <w:sz w:val="28"/>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 </w:t>
      </w:r>
    </w:p>
    <w:p w14:paraId="7735FA7E" w14:textId="77777777" w:rsidR="00C72B59" w:rsidRPr="00C72B59" w:rsidRDefault="00C72B59" w:rsidP="00C72B59">
      <w:pPr>
        <w:spacing w:after="56" w:line="269" w:lineRule="auto"/>
        <w:ind w:left="-5" w:right="2" w:hanging="10"/>
        <w:jc w:val="both"/>
        <w:rPr>
          <w:rFonts w:ascii="Times New Roman" w:hAnsi="Times New Roman"/>
          <w:color w:val="000000"/>
          <w:sz w:val="28"/>
        </w:rPr>
      </w:pPr>
      <w:r w:rsidRPr="00C72B59">
        <w:rPr>
          <w:rFonts w:ascii="Times New Roman" w:hAnsi="Times New Roman"/>
          <w:color w:val="000000"/>
          <w:sz w:val="28"/>
        </w:rPr>
        <w:lastRenderedPageBreak/>
        <w:t>-</w:t>
      </w:r>
      <w:r w:rsidRPr="00C72B59">
        <w:rPr>
          <w:rFonts w:ascii="Times New Roman" w:hAnsi="Times New Roman"/>
          <w:b/>
          <w:i/>
          <w:color w:val="000000"/>
          <w:sz w:val="28"/>
        </w:rPr>
        <w:t>духовно-нравственное воспитание</w:t>
      </w:r>
      <w:r w:rsidRPr="00C72B59">
        <w:rPr>
          <w:rFonts w:ascii="Times New Roman" w:hAnsi="Times New Roman"/>
          <w:color w:val="000000"/>
          <w:sz w:val="28"/>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  </w:t>
      </w:r>
    </w:p>
    <w:p w14:paraId="6CD79E8B" w14:textId="77777777" w:rsidR="00C72B59" w:rsidRPr="00C72B59" w:rsidRDefault="00C72B59" w:rsidP="00C72B59">
      <w:pPr>
        <w:spacing w:after="56" w:line="269" w:lineRule="auto"/>
        <w:ind w:left="-5" w:right="2" w:hanging="10"/>
        <w:jc w:val="both"/>
        <w:rPr>
          <w:rFonts w:ascii="Times New Roman" w:hAnsi="Times New Roman"/>
          <w:color w:val="000000"/>
          <w:sz w:val="28"/>
        </w:rPr>
      </w:pPr>
      <w:r w:rsidRPr="00C72B59">
        <w:rPr>
          <w:rFonts w:ascii="Times New Roman" w:hAnsi="Times New Roman"/>
          <w:color w:val="000000"/>
          <w:sz w:val="28"/>
        </w:rPr>
        <w:t xml:space="preserve">- </w:t>
      </w:r>
      <w:r w:rsidRPr="00C72B59">
        <w:rPr>
          <w:rFonts w:ascii="Times New Roman" w:hAnsi="Times New Roman"/>
          <w:b/>
          <w:i/>
          <w:color w:val="000000"/>
          <w:sz w:val="28"/>
        </w:rPr>
        <w:t>эстетическое воспитание</w:t>
      </w:r>
      <w:r w:rsidRPr="00C72B59">
        <w:rPr>
          <w:rFonts w:ascii="Times New Roman" w:hAnsi="Times New Roman"/>
          <w:color w:val="000000"/>
          <w:sz w:val="28"/>
        </w:rPr>
        <w:t xml:space="preserve"> — формирование эстетической культуры, эстетического отношения к миру, приобщение к лучшим образом отечественного и мирового искусства; </w:t>
      </w:r>
    </w:p>
    <w:p w14:paraId="26EA348E" w14:textId="77777777" w:rsidR="00C72B59" w:rsidRPr="00C72B59" w:rsidRDefault="00C72B59" w:rsidP="00C72B59">
      <w:pPr>
        <w:spacing w:after="107" w:line="269" w:lineRule="auto"/>
        <w:ind w:left="10" w:right="2"/>
        <w:jc w:val="both"/>
        <w:rPr>
          <w:rFonts w:ascii="Times New Roman" w:hAnsi="Times New Roman"/>
          <w:color w:val="000000"/>
          <w:sz w:val="28"/>
        </w:rPr>
      </w:pPr>
      <w:r w:rsidRPr="00C72B59">
        <w:rPr>
          <w:rFonts w:ascii="Times New Roman" w:hAnsi="Times New Roman"/>
          <w:b/>
          <w:i/>
          <w:color w:val="000000"/>
          <w:sz w:val="28"/>
        </w:rPr>
        <w:t>- физическое воспитание, формирование культуры здорового образа жизни и эмоционального благополучия</w:t>
      </w:r>
      <w:r w:rsidRPr="00C72B59">
        <w:rPr>
          <w:rFonts w:ascii="Times New Roman" w:hAnsi="Times New Roman"/>
          <w:color w:val="000000"/>
          <w:sz w:val="28"/>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 </w:t>
      </w:r>
    </w:p>
    <w:p w14:paraId="01EF0162" w14:textId="77777777" w:rsidR="00C72B59" w:rsidRPr="00C72B59" w:rsidRDefault="00C72B59" w:rsidP="00C72B59">
      <w:pPr>
        <w:spacing w:after="107" w:line="269" w:lineRule="auto"/>
        <w:ind w:left="10" w:right="2"/>
        <w:jc w:val="both"/>
        <w:rPr>
          <w:rFonts w:ascii="Times New Roman" w:hAnsi="Times New Roman"/>
          <w:color w:val="000000"/>
          <w:sz w:val="28"/>
        </w:rPr>
      </w:pPr>
      <w:r w:rsidRPr="00C72B59">
        <w:rPr>
          <w:rFonts w:ascii="Times New Roman" w:hAnsi="Times New Roman"/>
          <w:b/>
          <w:i/>
          <w:color w:val="000000"/>
          <w:sz w:val="28"/>
        </w:rPr>
        <w:t>- профессионально - трудовое воспитание</w:t>
      </w:r>
      <w:r w:rsidRPr="00C72B59">
        <w:rPr>
          <w:rFonts w:ascii="Times New Roman" w:hAnsi="Times New Roman"/>
          <w:b/>
          <w:color w:val="000000"/>
          <w:sz w:val="28"/>
        </w:rPr>
        <w:t xml:space="preserve"> </w:t>
      </w:r>
      <w:r w:rsidRPr="00C72B59">
        <w:rPr>
          <w:rFonts w:ascii="Times New Roman" w:hAnsi="Times New Roman"/>
          <w:color w:val="000000"/>
          <w:sz w:val="28"/>
        </w:rPr>
        <w:t xml:space="preserve">– формирование позитивного и добросовестного отношения, культуры труда и трудовых отношений, трудолюбия, профессионально значимых качеств личности, умений и навыков; мотивация к творчеству и инновационной деятельности; осознанного отношения к непрерывному образованию как условию успешной профессиональной </w:t>
      </w:r>
      <w:r w:rsidRPr="00C72B59">
        <w:rPr>
          <w:rFonts w:ascii="Times New Roman" w:hAnsi="Times New Roman"/>
          <w:color w:val="000000"/>
          <w:sz w:val="28"/>
        </w:rPr>
        <w:tab/>
        <w:t xml:space="preserve">деятельности, </w:t>
      </w:r>
      <w:r w:rsidRPr="00C72B59">
        <w:rPr>
          <w:rFonts w:ascii="Times New Roman" w:hAnsi="Times New Roman"/>
          <w:color w:val="000000"/>
          <w:sz w:val="28"/>
        </w:rPr>
        <w:tab/>
        <w:t xml:space="preserve">к </w:t>
      </w:r>
      <w:r w:rsidRPr="00C72B59">
        <w:rPr>
          <w:rFonts w:ascii="Times New Roman" w:hAnsi="Times New Roman"/>
          <w:color w:val="000000"/>
          <w:sz w:val="28"/>
        </w:rPr>
        <w:tab/>
        <w:t xml:space="preserve">профессиональной деятельности как средству реализации собственных жизненных планов; </w:t>
      </w:r>
    </w:p>
    <w:p w14:paraId="4914BF41" w14:textId="77777777" w:rsidR="00C72B59" w:rsidRPr="00C72B59" w:rsidRDefault="00C72B59" w:rsidP="00C72B59">
      <w:pPr>
        <w:spacing w:after="107" w:line="269" w:lineRule="auto"/>
        <w:ind w:left="10" w:right="2"/>
        <w:jc w:val="both"/>
        <w:rPr>
          <w:rFonts w:ascii="Times New Roman" w:hAnsi="Times New Roman"/>
          <w:color w:val="000000"/>
          <w:sz w:val="28"/>
        </w:rPr>
      </w:pPr>
      <w:r w:rsidRPr="00C72B59">
        <w:rPr>
          <w:rFonts w:ascii="Times New Roman" w:hAnsi="Times New Roman"/>
          <w:b/>
          <w:i/>
          <w:color w:val="000000"/>
          <w:sz w:val="28"/>
        </w:rPr>
        <w:t>-  экологическое воспитание</w:t>
      </w:r>
      <w:r w:rsidRPr="00C72B59">
        <w:rPr>
          <w:rFonts w:ascii="Times New Roman" w:hAnsi="Times New Roman"/>
          <w:color w:val="000000"/>
          <w:sz w:val="28"/>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 </w:t>
      </w:r>
    </w:p>
    <w:p w14:paraId="3BF9F25D" w14:textId="77777777" w:rsidR="00C72B59" w:rsidRPr="00C72B59" w:rsidRDefault="00C72B59" w:rsidP="00C72B59">
      <w:pPr>
        <w:numPr>
          <w:ilvl w:val="0"/>
          <w:numId w:val="3"/>
        </w:numPr>
        <w:spacing w:after="49" w:line="272" w:lineRule="auto"/>
        <w:ind w:right="2"/>
        <w:jc w:val="both"/>
        <w:rPr>
          <w:rFonts w:ascii="Times New Roman" w:hAnsi="Times New Roman"/>
          <w:color w:val="000000"/>
          <w:sz w:val="28"/>
        </w:rPr>
      </w:pPr>
      <w:r w:rsidRPr="00C72B59">
        <w:rPr>
          <w:rFonts w:ascii="Times New Roman" w:hAnsi="Times New Roman"/>
          <w:b/>
          <w:i/>
          <w:color w:val="000000"/>
          <w:sz w:val="28"/>
        </w:rPr>
        <w:t>ценности научного познания</w:t>
      </w:r>
      <w:r w:rsidRPr="00C72B59">
        <w:rPr>
          <w:rFonts w:ascii="Times New Roman" w:hAnsi="Times New Roman"/>
          <w:color w:val="000000"/>
          <w:sz w:val="28"/>
        </w:rPr>
        <w:t xml:space="preserve"> — воспитание стремления к познанию себя и других людей, природы и общества, к получению знаний, качественного образования с </w:t>
      </w:r>
      <w:proofErr w:type="spellStart"/>
      <w:r w:rsidRPr="00C72B59">
        <w:rPr>
          <w:rFonts w:ascii="Times New Roman" w:hAnsi="Times New Roman"/>
          <w:color w:val="000000"/>
          <w:sz w:val="28"/>
        </w:rPr>
        <w:t>учѐтом</w:t>
      </w:r>
      <w:proofErr w:type="spellEnd"/>
      <w:r w:rsidRPr="00C72B59">
        <w:rPr>
          <w:rFonts w:ascii="Times New Roman" w:hAnsi="Times New Roman"/>
          <w:color w:val="000000"/>
          <w:sz w:val="28"/>
        </w:rPr>
        <w:t xml:space="preserve"> личностных интересов и общественных потребностей. </w:t>
      </w:r>
    </w:p>
    <w:p w14:paraId="7ED3AAC7" w14:textId="77777777" w:rsidR="00C72B59" w:rsidRPr="00C72B59" w:rsidRDefault="00C72B59" w:rsidP="00C72B59">
      <w:pPr>
        <w:spacing w:after="49" w:line="272" w:lineRule="auto"/>
        <w:ind w:left="10" w:right="2"/>
        <w:jc w:val="both"/>
        <w:rPr>
          <w:rFonts w:ascii="Times New Roman" w:hAnsi="Times New Roman"/>
          <w:color w:val="000000"/>
          <w:sz w:val="28"/>
        </w:rPr>
      </w:pPr>
    </w:p>
    <w:p w14:paraId="166F1514" w14:textId="77777777" w:rsidR="00D05FDA" w:rsidRDefault="00D05FDA" w:rsidP="00C72B59">
      <w:pPr>
        <w:spacing w:after="142" w:line="270" w:lineRule="auto"/>
        <w:ind w:left="-5" w:right="2" w:hanging="10"/>
        <w:rPr>
          <w:rFonts w:ascii="Times New Roman" w:hAnsi="Times New Roman"/>
          <w:b/>
          <w:color w:val="000000"/>
          <w:sz w:val="28"/>
        </w:rPr>
      </w:pPr>
    </w:p>
    <w:p w14:paraId="111259E7" w14:textId="77777777" w:rsidR="00D05FDA" w:rsidRDefault="00D05FDA" w:rsidP="00C72B59">
      <w:pPr>
        <w:spacing w:after="142" w:line="270" w:lineRule="auto"/>
        <w:ind w:left="-5" w:right="2" w:hanging="10"/>
        <w:rPr>
          <w:rFonts w:ascii="Times New Roman" w:hAnsi="Times New Roman"/>
          <w:b/>
          <w:color w:val="000000"/>
          <w:sz w:val="28"/>
        </w:rPr>
      </w:pPr>
    </w:p>
    <w:p w14:paraId="5CB6F39E" w14:textId="77777777" w:rsidR="00D05FDA" w:rsidRDefault="00D05FDA" w:rsidP="00C72B59">
      <w:pPr>
        <w:spacing w:after="142" w:line="270" w:lineRule="auto"/>
        <w:ind w:left="-5" w:right="2" w:hanging="10"/>
        <w:rPr>
          <w:rFonts w:ascii="Times New Roman" w:hAnsi="Times New Roman"/>
          <w:b/>
          <w:color w:val="000000"/>
          <w:sz w:val="28"/>
        </w:rPr>
      </w:pPr>
    </w:p>
    <w:p w14:paraId="194BA20F" w14:textId="080FAEF0" w:rsidR="00C72B59" w:rsidRPr="00C72B59" w:rsidRDefault="00C72B59" w:rsidP="00C72B59">
      <w:pPr>
        <w:spacing w:after="142" w:line="270" w:lineRule="auto"/>
        <w:ind w:left="-5" w:right="2" w:hanging="10"/>
        <w:rPr>
          <w:rFonts w:ascii="Times New Roman" w:hAnsi="Times New Roman"/>
          <w:b/>
          <w:color w:val="000000"/>
          <w:sz w:val="28"/>
        </w:rPr>
      </w:pPr>
      <w:r w:rsidRPr="00C72B59">
        <w:rPr>
          <w:rFonts w:ascii="Times New Roman" w:hAnsi="Times New Roman"/>
          <w:b/>
          <w:color w:val="000000"/>
          <w:sz w:val="28"/>
        </w:rPr>
        <w:t xml:space="preserve">1.3. Целевые ориентиры воспитания </w:t>
      </w:r>
    </w:p>
    <w:p w14:paraId="0594E668" w14:textId="77777777" w:rsidR="00C72B59" w:rsidRPr="00C72B59" w:rsidRDefault="00C72B59" w:rsidP="00C72B59">
      <w:pPr>
        <w:spacing w:after="142" w:line="270" w:lineRule="auto"/>
        <w:ind w:left="-5" w:right="2" w:hanging="10"/>
        <w:rPr>
          <w:rFonts w:ascii="Times New Roman" w:hAnsi="Times New Roman"/>
          <w:color w:val="000000"/>
          <w:sz w:val="28"/>
        </w:rPr>
      </w:pPr>
    </w:p>
    <w:p w14:paraId="3C57C5CD" w14:textId="77777777" w:rsidR="00C72B59" w:rsidRPr="00C72B59" w:rsidRDefault="00C72B59" w:rsidP="00C72B59">
      <w:pPr>
        <w:spacing w:after="41"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Согласно «Основам государственной политики по сохранению и укреплению духовно нравственных ценностей» (утв. Указом Президента Российской Федерации от 09.11.2022 г. № 809) ключевым инструментом государственной </w:t>
      </w:r>
      <w:r w:rsidRPr="00C72B59">
        <w:rPr>
          <w:rFonts w:ascii="Times New Roman" w:hAnsi="Times New Roman"/>
          <w:color w:val="000000"/>
          <w:sz w:val="28"/>
        </w:rPr>
        <w:lastRenderedPageBreak/>
        <w:t xml:space="preserve">политики в области образования, необходимым для формирования гармонично развитой личности, является воспитание в духе </w:t>
      </w:r>
    </w:p>
    <w:p w14:paraId="0E4C0EC9" w14:textId="77777777" w:rsidR="00C72B59" w:rsidRPr="00C72B59" w:rsidRDefault="00C72B59" w:rsidP="00C72B59">
      <w:pPr>
        <w:spacing w:after="57" w:line="269" w:lineRule="auto"/>
        <w:ind w:left="-5" w:right="2" w:hanging="10"/>
        <w:jc w:val="both"/>
        <w:rPr>
          <w:rFonts w:ascii="Times New Roman" w:hAnsi="Times New Roman"/>
          <w:color w:val="000000"/>
          <w:sz w:val="28"/>
        </w:rPr>
      </w:pPr>
      <w:r w:rsidRPr="00C72B59">
        <w:rPr>
          <w:rFonts w:ascii="Times New Roman" w:hAnsi="Times New Roman"/>
          <w:color w:val="000000"/>
          <w:sz w:val="28"/>
        </w:rPr>
        <w:t xml:space="preserve">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6DFE92C" w14:textId="77777777" w:rsidR="00C72B59" w:rsidRPr="00C72B59" w:rsidRDefault="00C72B59" w:rsidP="00C72B59">
      <w:pPr>
        <w:spacing w:after="14"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70100A5" w14:textId="77777777" w:rsidR="00C72B59" w:rsidRPr="00C72B59" w:rsidRDefault="00C72B59" w:rsidP="00C72B59">
      <w:pPr>
        <w:spacing w:after="66" w:line="269" w:lineRule="auto"/>
        <w:ind w:left="-15" w:right="2" w:firstLine="708"/>
        <w:jc w:val="both"/>
        <w:rPr>
          <w:rFonts w:ascii="Times New Roman" w:hAnsi="Times New Roman"/>
          <w:color w:val="000000"/>
          <w:sz w:val="28"/>
        </w:rPr>
      </w:pPr>
      <w:r w:rsidRPr="00C72B59">
        <w:rPr>
          <w:rFonts w:ascii="Times New Roman" w:hAnsi="Times New Roman"/>
          <w:color w:val="000000"/>
          <w:sz w:val="28"/>
        </w:rPr>
        <w:t xml:space="preserve">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 </w:t>
      </w:r>
    </w:p>
    <w:p w14:paraId="6C82949A" w14:textId="77777777" w:rsidR="00C72B59" w:rsidRPr="00C72B59" w:rsidRDefault="00C72B59" w:rsidP="00C72B59">
      <w:pPr>
        <w:spacing w:after="66" w:line="269" w:lineRule="auto"/>
        <w:ind w:left="-15" w:right="2" w:firstLine="708"/>
        <w:jc w:val="both"/>
        <w:rPr>
          <w:rFonts w:ascii="Times New Roman" w:hAnsi="Times New Roman"/>
          <w:color w:val="000000"/>
          <w:sz w:val="28"/>
        </w:rPr>
      </w:pPr>
    </w:p>
    <w:p w14:paraId="688BCFE7" w14:textId="77777777" w:rsidR="00C72B59" w:rsidRPr="00C72B59" w:rsidRDefault="00C72B59" w:rsidP="00C72B59">
      <w:pPr>
        <w:spacing w:after="56" w:line="270" w:lineRule="auto"/>
        <w:ind w:left="-5" w:right="2" w:hanging="10"/>
        <w:rPr>
          <w:rFonts w:ascii="Times New Roman" w:hAnsi="Times New Roman"/>
          <w:b/>
          <w:color w:val="000000"/>
          <w:sz w:val="28"/>
        </w:rPr>
      </w:pPr>
      <w:r w:rsidRPr="00C72B59">
        <w:rPr>
          <w:rFonts w:ascii="Times New Roman" w:hAnsi="Times New Roman"/>
          <w:b/>
          <w:color w:val="000000"/>
          <w:sz w:val="28"/>
        </w:rPr>
        <w:t xml:space="preserve">1.3.1 Инвариантные целевые ориентиры </w:t>
      </w:r>
    </w:p>
    <w:p w14:paraId="56B3C9C7" w14:textId="77777777" w:rsidR="00C72B59" w:rsidRPr="00C72B59" w:rsidRDefault="00C72B59" w:rsidP="00C72B59">
      <w:pPr>
        <w:spacing w:after="56" w:line="270" w:lineRule="auto"/>
        <w:ind w:left="-5" w:right="2" w:hanging="10"/>
        <w:rPr>
          <w:rFonts w:ascii="Times New Roman" w:hAnsi="Times New Roman"/>
          <w:color w:val="000000"/>
          <w:sz w:val="28"/>
        </w:rPr>
      </w:pPr>
      <w:r w:rsidRPr="00C72B59">
        <w:rPr>
          <w:rFonts w:ascii="Times New Roman" w:hAnsi="Times New Roman"/>
          <w:b/>
          <w:color w:val="000000"/>
          <w:sz w:val="28"/>
        </w:rPr>
        <w:t xml:space="preserve"> </w:t>
      </w:r>
    </w:p>
    <w:p w14:paraId="4A50B09B" w14:textId="77777777" w:rsidR="00C72B59" w:rsidRPr="00C72B59" w:rsidRDefault="00C72B59" w:rsidP="00C72B59">
      <w:pPr>
        <w:spacing w:after="14" w:line="269" w:lineRule="auto"/>
        <w:ind w:left="-5" w:right="2" w:firstLine="713"/>
        <w:jc w:val="both"/>
        <w:rPr>
          <w:rFonts w:ascii="Times New Roman" w:hAnsi="Times New Roman"/>
          <w:color w:val="000000"/>
          <w:sz w:val="28"/>
        </w:rPr>
      </w:pPr>
      <w:r w:rsidRPr="00C72B59">
        <w:rPr>
          <w:rFonts w:ascii="Times New Roman" w:hAnsi="Times New Roman"/>
          <w:color w:val="000000"/>
          <w:sz w:val="28"/>
        </w:rPr>
        <w:t xml:space="preserve">Инвариантные 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 по профессиям/специальностям: </w:t>
      </w:r>
    </w:p>
    <w:p w14:paraId="149417EF" w14:textId="77777777" w:rsidR="00C72B59" w:rsidRPr="00C72B59" w:rsidRDefault="00C72B59" w:rsidP="00C72B59">
      <w:pPr>
        <w:numPr>
          <w:ilvl w:val="0"/>
          <w:numId w:val="1"/>
        </w:numPr>
        <w:spacing w:after="52" w:line="269" w:lineRule="auto"/>
        <w:ind w:right="630" w:hanging="372"/>
        <w:jc w:val="both"/>
        <w:rPr>
          <w:rFonts w:ascii="Times New Roman" w:hAnsi="Times New Roman"/>
          <w:color w:val="000000"/>
          <w:sz w:val="28"/>
        </w:rPr>
      </w:pPr>
      <w:proofErr w:type="gramStart"/>
      <w:r w:rsidRPr="00C72B59">
        <w:rPr>
          <w:rFonts w:ascii="Times New Roman" w:hAnsi="Times New Roman"/>
          <w:color w:val="000000"/>
          <w:sz w:val="28"/>
        </w:rPr>
        <w:t>35.01.01</w:t>
      </w:r>
      <w:r w:rsidRPr="00C72B59">
        <w:rPr>
          <w:rFonts w:eastAsia="Calibri" w:cs="Calibri"/>
          <w:color w:val="000000"/>
        </w:rPr>
        <w:t xml:space="preserve">  </w:t>
      </w:r>
      <w:r w:rsidRPr="00C72B59">
        <w:rPr>
          <w:rFonts w:ascii="Times New Roman" w:hAnsi="Times New Roman"/>
          <w:color w:val="000000"/>
          <w:sz w:val="28"/>
        </w:rPr>
        <w:t>Мастер</w:t>
      </w:r>
      <w:proofErr w:type="gramEnd"/>
      <w:r w:rsidRPr="00C72B59">
        <w:rPr>
          <w:rFonts w:ascii="Times New Roman" w:hAnsi="Times New Roman"/>
          <w:color w:val="000000"/>
          <w:sz w:val="28"/>
        </w:rPr>
        <w:t xml:space="preserve"> по лесному хозяйству; </w:t>
      </w:r>
    </w:p>
    <w:p w14:paraId="1066D556"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36.01.01 Младший ветеринарный фельдшер; </w:t>
      </w:r>
    </w:p>
    <w:p w14:paraId="54130FD8"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35.01.09 Мастер растениеводства</w:t>
      </w:r>
    </w:p>
    <w:p w14:paraId="7A53B5DF"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35.01.27 Мастер сельскохозяйственного производства</w:t>
      </w:r>
    </w:p>
    <w:p w14:paraId="78751522"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19.02.12  Технология</w:t>
      </w:r>
      <w:proofErr w:type="gramEnd"/>
      <w:r w:rsidRPr="00C72B59">
        <w:rPr>
          <w:rFonts w:ascii="Times New Roman" w:hAnsi="Times New Roman"/>
          <w:color w:val="000000"/>
          <w:sz w:val="28"/>
        </w:rPr>
        <w:t xml:space="preserve"> продуктов питания животного происхождения</w:t>
      </w:r>
    </w:p>
    <w:p w14:paraId="3EB8B38F"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19.02.11. Технология продуктов питания из растительного сырья;</w:t>
      </w:r>
    </w:p>
    <w:p w14:paraId="4ECD58AE"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19.02.08  Технология</w:t>
      </w:r>
      <w:proofErr w:type="gramEnd"/>
      <w:r w:rsidRPr="00C72B59">
        <w:rPr>
          <w:rFonts w:ascii="Times New Roman" w:hAnsi="Times New Roman"/>
          <w:color w:val="000000"/>
          <w:sz w:val="28"/>
        </w:rPr>
        <w:t xml:space="preserve"> мяса и мясных продуктов</w:t>
      </w:r>
    </w:p>
    <w:p w14:paraId="36CFDBFC"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35.02.06  Технология</w:t>
      </w:r>
      <w:proofErr w:type="gramEnd"/>
      <w:r w:rsidRPr="00C72B59">
        <w:rPr>
          <w:rFonts w:ascii="Times New Roman" w:hAnsi="Times New Roman"/>
          <w:color w:val="000000"/>
          <w:sz w:val="28"/>
        </w:rPr>
        <w:t xml:space="preserve"> производства и переработки сельскохозяйственной продукции;</w:t>
      </w:r>
    </w:p>
    <w:p w14:paraId="5F37250B"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35.02.03. Технология деревообработки</w:t>
      </w:r>
    </w:p>
    <w:p w14:paraId="6194F04F"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lastRenderedPageBreak/>
        <w:t xml:space="preserve">-   </w:t>
      </w:r>
      <w:proofErr w:type="gramStart"/>
      <w:r w:rsidRPr="00C72B59">
        <w:rPr>
          <w:rFonts w:ascii="Times New Roman" w:hAnsi="Times New Roman"/>
          <w:color w:val="000000"/>
          <w:sz w:val="28"/>
        </w:rPr>
        <w:t>35.02.01  Лесное</w:t>
      </w:r>
      <w:proofErr w:type="gramEnd"/>
      <w:r w:rsidRPr="00C72B59">
        <w:rPr>
          <w:rFonts w:ascii="Times New Roman" w:hAnsi="Times New Roman"/>
          <w:color w:val="000000"/>
          <w:sz w:val="28"/>
        </w:rPr>
        <w:t xml:space="preserve"> и лесопарковое хозяйство</w:t>
      </w:r>
    </w:p>
    <w:p w14:paraId="29D3F452"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35.02.16   Эксплуатация и ремонт сельскохозяйственной техники и оборудования;</w:t>
      </w:r>
    </w:p>
    <w:p w14:paraId="4350BDAA"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35.02.07  Механизация</w:t>
      </w:r>
      <w:proofErr w:type="gramEnd"/>
      <w:r w:rsidRPr="00C72B59">
        <w:rPr>
          <w:rFonts w:ascii="Times New Roman" w:hAnsi="Times New Roman"/>
          <w:color w:val="000000"/>
          <w:sz w:val="28"/>
        </w:rPr>
        <w:t xml:space="preserve"> сельского хозяйства</w:t>
      </w:r>
    </w:p>
    <w:p w14:paraId="6433A950" w14:textId="77777777" w:rsidR="00C72B59" w:rsidRPr="00C72B59" w:rsidRDefault="00C72B59" w:rsidP="00C72B59">
      <w:pPr>
        <w:keepNext/>
        <w:keepLines/>
        <w:spacing w:after="23" w:line="259" w:lineRule="auto"/>
        <w:ind w:left="10" w:right="2" w:hanging="10"/>
        <w:jc w:val="center"/>
        <w:outlineLvl w:val="0"/>
        <w:rPr>
          <w:rFonts w:ascii="Times New Roman" w:hAnsi="Times New Roman"/>
          <w:b/>
          <w:color w:val="000000"/>
          <w:sz w:val="28"/>
        </w:rPr>
      </w:pPr>
      <w:r w:rsidRPr="00C72B59">
        <w:rPr>
          <w:rFonts w:ascii="Times New Roman" w:hAnsi="Times New Roman"/>
          <w:b/>
          <w:color w:val="000000"/>
          <w:sz w:val="28"/>
        </w:rPr>
        <w:t xml:space="preserve">Инвариантные целевые ориентиры воспитания </w:t>
      </w:r>
    </w:p>
    <w:p w14:paraId="2CF35F7E" w14:textId="77777777" w:rsidR="00C72B59" w:rsidRPr="00C72B59" w:rsidRDefault="00C72B59" w:rsidP="00C72B59">
      <w:pPr>
        <w:spacing w:after="35" w:line="259" w:lineRule="auto"/>
        <w:ind w:left="61" w:right="2" w:hanging="10"/>
        <w:jc w:val="center"/>
        <w:rPr>
          <w:rFonts w:ascii="Times New Roman" w:hAnsi="Times New Roman"/>
          <w:color w:val="000000"/>
          <w:sz w:val="28"/>
        </w:rPr>
      </w:pPr>
      <w:r w:rsidRPr="00C72B59">
        <w:rPr>
          <w:rFonts w:ascii="Times New Roman" w:hAnsi="Times New Roman"/>
          <w:color w:val="000000"/>
          <w:sz w:val="28"/>
        </w:rPr>
        <w:t>Целевые ориентиры воспитания выпускников ГБПОУ РТ «ТАПТ»</w:t>
      </w:r>
    </w:p>
    <w:p w14:paraId="0FA3412A" w14:textId="77777777" w:rsidR="00C72B59" w:rsidRPr="00C72B59" w:rsidRDefault="00C72B59" w:rsidP="00C72B59">
      <w:pPr>
        <w:spacing w:after="35" w:line="259" w:lineRule="auto"/>
        <w:ind w:left="61" w:right="2" w:hanging="10"/>
        <w:jc w:val="center"/>
        <w:rPr>
          <w:rFonts w:ascii="Times New Roman" w:hAnsi="Times New Roman"/>
          <w:color w:val="000000"/>
          <w:sz w:val="28"/>
        </w:rPr>
      </w:pPr>
    </w:p>
    <w:p w14:paraId="05079A50" w14:textId="77777777" w:rsidR="00C72B59" w:rsidRPr="00C72B59" w:rsidRDefault="00C72B59" w:rsidP="00C72B59">
      <w:pPr>
        <w:spacing w:after="8" w:line="270" w:lineRule="auto"/>
        <w:ind w:left="370" w:right="2" w:hanging="10"/>
        <w:rPr>
          <w:rFonts w:ascii="Times New Roman" w:hAnsi="Times New Roman"/>
          <w:color w:val="000000"/>
          <w:sz w:val="28"/>
        </w:rPr>
      </w:pPr>
      <w:r w:rsidRPr="00C72B59">
        <w:rPr>
          <w:rFonts w:ascii="Times New Roman" w:hAnsi="Times New Roman"/>
          <w:b/>
          <w:i/>
          <w:color w:val="000000"/>
          <w:sz w:val="28"/>
        </w:rPr>
        <w:t>1.</w:t>
      </w:r>
      <w:r w:rsidRPr="00C72B59">
        <w:rPr>
          <w:rFonts w:ascii="Arial" w:eastAsia="Arial" w:hAnsi="Arial" w:cs="Arial"/>
          <w:b/>
          <w:i/>
          <w:color w:val="000000"/>
          <w:sz w:val="28"/>
        </w:rPr>
        <w:t xml:space="preserve"> </w:t>
      </w:r>
      <w:r w:rsidRPr="00C72B59">
        <w:rPr>
          <w:rFonts w:ascii="Times New Roman" w:hAnsi="Times New Roman"/>
          <w:b/>
          <w:i/>
          <w:color w:val="000000"/>
          <w:sz w:val="28"/>
        </w:rPr>
        <w:t xml:space="preserve">Гражданское воспитание </w:t>
      </w:r>
    </w:p>
    <w:p w14:paraId="0FB7AF6E" w14:textId="77777777" w:rsidR="00C72B59" w:rsidRPr="00C72B59" w:rsidRDefault="00C72B59" w:rsidP="00C72B59">
      <w:pPr>
        <w:numPr>
          <w:ilvl w:val="0"/>
          <w:numId w:val="4"/>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осознанно выражающий свою российскую гражданскую принадлежность (идентичность) в поликультурном, многонациональном и </w:t>
      </w:r>
    </w:p>
    <w:p w14:paraId="14D1C390" w14:textId="77777777" w:rsidR="00C72B59" w:rsidRPr="00C72B59" w:rsidRDefault="00C72B59" w:rsidP="00C72B59">
      <w:pPr>
        <w:spacing w:after="14" w:line="269" w:lineRule="auto"/>
        <w:ind w:left="-5" w:right="2" w:hanging="10"/>
        <w:jc w:val="both"/>
        <w:rPr>
          <w:rFonts w:ascii="Times New Roman" w:hAnsi="Times New Roman"/>
          <w:color w:val="000000"/>
          <w:sz w:val="28"/>
        </w:rPr>
      </w:pPr>
      <w:r w:rsidRPr="00C72B59">
        <w:rPr>
          <w:rFonts w:ascii="Times New Roman" w:hAnsi="Times New Roman"/>
          <w:color w:val="000000"/>
          <w:sz w:val="28"/>
        </w:rPr>
        <w:t xml:space="preserve">многоконфессиональном российском обществе, в мировом сообществе; - сознающий свое единство с народом России как источником власти и субъектом тысячелетие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14:paraId="4E48326B" w14:textId="77777777" w:rsidR="00C72B59" w:rsidRPr="00C72B59" w:rsidRDefault="00C72B59" w:rsidP="00C72B59">
      <w:pPr>
        <w:numPr>
          <w:ilvl w:val="0"/>
          <w:numId w:val="4"/>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14:paraId="42C31B2C" w14:textId="77777777" w:rsidR="00C72B59" w:rsidRPr="00C72B59" w:rsidRDefault="00C72B59" w:rsidP="00C72B59">
      <w:pPr>
        <w:numPr>
          <w:ilvl w:val="0"/>
          <w:numId w:val="4"/>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ориентированный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14:paraId="51F63AD4" w14:textId="77777777" w:rsidR="00C72B59" w:rsidRPr="00C72B59" w:rsidRDefault="00C72B59" w:rsidP="00C72B59">
      <w:pPr>
        <w:numPr>
          <w:ilvl w:val="0"/>
          <w:numId w:val="4"/>
        </w:numPr>
        <w:spacing w:after="7" w:line="272" w:lineRule="auto"/>
        <w:ind w:right="2"/>
        <w:jc w:val="both"/>
        <w:rPr>
          <w:rFonts w:ascii="Times New Roman" w:hAnsi="Times New Roman"/>
          <w:color w:val="000000"/>
          <w:sz w:val="28"/>
        </w:rPr>
        <w:sectPr w:rsidR="00C72B59" w:rsidRPr="00C72B59" w:rsidSect="00840507">
          <w:headerReference w:type="even" r:id="rId8"/>
          <w:headerReference w:type="default" r:id="rId9"/>
          <w:footerReference w:type="even" r:id="rId10"/>
          <w:footerReference w:type="default" r:id="rId11"/>
          <w:headerReference w:type="first" r:id="rId12"/>
          <w:footerReference w:type="first" r:id="rId13"/>
          <w:pgSz w:w="11906" w:h="16838"/>
          <w:pgMar w:top="284" w:right="849" w:bottom="1094" w:left="1134" w:header="720" w:footer="720" w:gutter="0"/>
          <w:cols w:space="720"/>
          <w:titlePg/>
        </w:sectPr>
      </w:pPr>
      <w:r w:rsidRPr="00C72B59">
        <w:rPr>
          <w:rFonts w:ascii="Times New Roman" w:hAnsi="Times New Roman"/>
          <w:color w:val="000000"/>
          <w:sz w:val="28"/>
        </w:rPr>
        <w:t xml:space="preserve">обладающий опытом гражданской социально значимой деятельности (в студенческом </w:t>
      </w:r>
      <w:r w:rsidRPr="00C72B59">
        <w:rPr>
          <w:rFonts w:ascii="Times New Roman" w:hAnsi="Times New Roman"/>
          <w:color w:val="000000"/>
          <w:sz w:val="28"/>
        </w:rPr>
        <w:tab/>
        <w:t xml:space="preserve">самоуправлении, </w:t>
      </w:r>
      <w:r w:rsidRPr="00C72B59">
        <w:rPr>
          <w:rFonts w:ascii="Times New Roman" w:hAnsi="Times New Roman"/>
          <w:color w:val="000000"/>
          <w:sz w:val="28"/>
        </w:rPr>
        <w:tab/>
        <w:t xml:space="preserve">добровольческом </w:t>
      </w:r>
      <w:r w:rsidRPr="00C72B59">
        <w:rPr>
          <w:rFonts w:ascii="Times New Roman" w:hAnsi="Times New Roman"/>
          <w:color w:val="000000"/>
          <w:sz w:val="28"/>
        </w:rPr>
        <w:tab/>
        <w:t>движении, предпринимательской деятельности, экологических, военно-патриотических и др. объединениях, акциях, программах)</w:t>
      </w:r>
    </w:p>
    <w:p w14:paraId="6E3BBAAB" w14:textId="77777777" w:rsidR="00C72B59" w:rsidRPr="00C72B59" w:rsidRDefault="00C72B59" w:rsidP="00C72B59">
      <w:pPr>
        <w:spacing w:after="8" w:line="270" w:lineRule="auto"/>
        <w:ind w:right="2"/>
        <w:rPr>
          <w:rFonts w:ascii="Times New Roman" w:hAnsi="Times New Roman"/>
          <w:color w:val="000000"/>
          <w:sz w:val="28"/>
        </w:rPr>
      </w:pPr>
      <w:r w:rsidRPr="00C72B59">
        <w:rPr>
          <w:rFonts w:ascii="Times New Roman" w:hAnsi="Times New Roman"/>
          <w:color w:val="000000"/>
          <w:sz w:val="28"/>
        </w:rPr>
        <w:lastRenderedPageBreak/>
        <w:t xml:space="preserve">2. </w:t>
      </w:r>
      <w:r w:rsidRPr="00C72B59">
        <w:rPr>
          <w:rFonts w:ascii="Times New Roman" w:hAnsi="Times New Roman"/>
          <w:b/>
          <w:i/>
          <w:color w:val="000000"/>
          <w:sz w:val="28"/>
        </w:rPr>
        <w:t>Патриотическое воспитание</w:t>
      </w:r>
      <w:r w:rsidRPr="00C72B59">
        <w:rPr>
          <w:rFonts w:ascii="Times New Roman" w:hAnsi="Times New Roman"/>
          <w:color w:val="000000"/>
          <w:sz w:val="28"/>
        </w:rPr>
        <w:t xml:space="preserve"> </w:t>
      </w:r>
    </w:p>
    <w:p w14:paraId="0475224B" w14:textId="77777777" w:rsidR="00C72B59" w:rsidRPr="00C72B59" w:rsidRDefault="00C72B59" w:rsidP="00C72B59">
      <w:pPr>
        <w:spacing w:after="8" w:line="270" w:lineRule="auto"/>
        <w:ind w:left="-5" w:right="2" w:hanging="10"/>
        <w:rPr>
          <w:rFonts w:ascii="Times New Roman" w:hAnsi="Times New Roman"/>
          <w:color w:val="000000"/>
          <w:sz w:val="28"/>
        </w:rPr>
      </w:pPr>
    </w:p>
    <w:p w14:paraId="1CB14794"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осознающий </w:t>
      </w:r>
      <w:r w:rsidRPr="00C72B59">
        <w:rPr>
          <w:rFonts w:ascii="Times New Roman" w:hAnsi="Times New Roman"/>
          <w:color w:val="000000"/>
          <w:sz w:val="28"/>
        </w:rPr>
        <w:tab/>
        <w:t xml:space="preserve">свою </w:t>
      </w:r>
      <w:r w:rsidRPr="00C72B59">
        <w:rPr>
          <w:rFonts w:ascii="Times New Roman" w:hAnsi="Times New Roman"/>
          <w:color w:val="000000"/>
          <w:sz w:val="28"/>
        </w:rPr>
        <w:tab/>
        <w:t xml:space="preserve">национальную, </w:t>
      </w:r>
      <w:r w:rsidRPr="00C72B59">
        <w:rPr>
          <w:rFonts w:ascii="Times New Roman" w:hAnsi="Times New Roman"/>
          <w:color w:val="000000"/>
          <w:sz w:val="28"/>
        </w:rPr>
        <w:tab/>
        <w:t xml:space="preserve">этническую </w:t>
      </w:r>
      <w:r w:rsidRPr="00C72B59">
        <w:rPr>
          <w:rFonts w:ascii="Times New Roman" w:hAnsi="Times New Roman"/>
          <w:color w:val="000000"/>
          <w:sz w:val="28"/>
        </w:rPr>
        <w:tab/>
        <w:t xml:space="preserve">принадлежность, </w:t>
      </w:r>
    </w:p>
    <w:p w14:paraId="5813B24F" w14:textId="77777777" w:rsidR="00C72B59" w:rsidRPr="00C72B59" w:rsidRDefault="00C72B59" w:rsidP="00C72B59">
      <w:pPr>
        <w:spacing w:after="14" w:line="269" w:lineRule="auto"/>
        <w:ind w:left="-5" w:right="2" w:hanging="10"/>
        <w:jc w:val="both"/>
        <w:rPr>
          <w:rFonts w:ascii="Times New Roman" w:hAnsi="Times New Roman"/>
          <w:color w:val="000000"/>
          <w:sz w:val="28"/>
        </w:rPr>
      </w:pPr>
      <w:r w:rsidRPr="00C72B59">
        <w:rPr>
          <w:rFonts w:ascii="Times New Roman" w:hAnsi="Times New Roman"/>
          <w:color w:val="000000"/>
          <w:sz w:val="28"/>
        </w:rPr>
        <w:t xml:space="preserve">приверженность к родной культуре, любовь к своему народу; </w:t>
      </w:r>
    </w:p>
    <w:p w14:paraId="06AC6DB9"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сознающий причастность к многонациональному народу Российской Федерации, Отечеству, общероссийскую идентичность; </w:t>
      </w:r>
    </w:p>
    <w:p w14:paraId="1FFA10B3"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проявляющий деятельное ценностное отношение к историческому и культурному наследию своего и других народов России, их традициях, праздникам; </w:t>
      </w:r>
    </w:p>
    <w:p w14:paraId="575F693C"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 </w:t>
      </w:r>
    </w:p>
    <w:p w14:paraId="02550435" w14:textId="77777777" w:rsidR="00C72B59" w:rsidRPr="00C72B59" w:rsidRDefault="00C72B59" w:rsidP="00C72B59">
      <w:pPr>
        <w:spacing w:after="14" w:line="269" w:lineRule="auto"/>
        <w:ind w:left="463" w:right="2"/>
        <w:jc w:val="both"/>
        <w:rPr>
          <w:rFonts w:ascii="Times New Roman" w:hAnsi="Times New Roman"/>
          <w:color w:val="000000"/>
          <w:sz w:val="28"/>
        </w:rPr>
      </w:pPr>
    </w:p>
    <w:p w14:paraId="128F1DD4" w14:textId="77777777" w:rsidR="00C72B59" w:rsidRPr="00C72B59" w:rsidRDefault="00C72B59" w:rsidP="00C72B59">
      <w:p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3. </w:t>
      </w:r>
      <w:r w:rsidRPr="00C72B59">
        <w:rPr>
          <w:rFonts w:ascii="Times New Roman" w:hAnsi="Times New Roman"/>
          <w:b/>
          <w:i/>
          <w:color w:val="000000"/>
          <w:sz w:val="28"/>
        </w:rPr>
        <w:t>Духовно-нравственное воспитание</w:t>
      </w:r>
      <w:r w:rsidRPr="00C72B59">
        <w:rPr>
          <w:rFonts w:ascii="Times New Roman" w:hAnsi="Times New Roman"/>
          <w:color w:val="000000"/>
          <w:sz w:val="28"/>
        </w:rPr>
        <w:t xml:space="preserve">  </w:t>
      </w:r>
    </w:p>
    <w:p w14:paraId="177806D1" w14:textId="77777777" w:rsidR="00C72B59" w:rsidRPr="00C72B59" w:rsidRDefault="00C72B59" w:rsidP="00C72B59">
      <w:pPr>
        <w:spacing w:after="14" w:line="269" w:lineRule="auto"/>
        <w:ind w:right="2"/>
        <w:jc w:val="both"/>
        <w:rPr>
          <w:rFonts w:ascii="Times New Roman" w:hAnsi="Times New Roman"/>
          <w:color w:val="000000"/>
          <w:sz w:val="28"/>
        </w:rPr>
      </w:pPr>
    </w:p>
    <w:p w14:paraId="72AA3E43"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
    <w:p w14:paraId="08239557"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w:t>
      </w:r>
    </w:p>
    <w:p w14:paraId="5824EDF7"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понимающий и деятельно выражающий ценность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 </w:t>
      </w:r>
    </w:p>
    <w:p w14:paraId="1BCA01E3"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ориентированный на создание устойчивой семьи на основе российских традиционных семейных ценностей, понимая брака как союза мужчины и женщины, неприятия насилия в семье и ухода от родительской ответственности; </w:t>
      </w:r>
    </w:p>
    <w:p w14:paraId="2FB71D2F" w14:textId="77777777" w:rsidR="00C72B59" w:rsidRPr="00C72B59" w:rsidRDefault="00C72B59" w:rsidP="00C72B59">
      <w:pPr>
        <w:numPr>
          <w:ilvl w:val="0"/>
          <w:numId w:val="5"/>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обладающий сформированными представителями о ценности и значении в отечественной и мировой культуре языков и литературы народов России. </w:t>
      </w:r>
    </w:p>
    <w:p w14:paraId="1EE76500" w14:textId="77777777" w:rsidR="00C72B59" w:rsidRPr="00C72B59" w:rsidRDefault="00C72B59" w:rsidP="00C72B59">
      <w:pPr>
        <w:spacing w:after="14" w:line="269" w:lineRule="auto"/>
        <w:ind w:left="463" w:right="2"/>
        <w:jc w:val="both"/>
        <w:rPr>
          <w:rFonts w:ascii="Times New Roman" w:hAnsi="Times New Roman"/>
          <w:color w:val="000000"/>
          <w:sz w:val="28"/>
        </w:rPr>
      </w:pPr>
    </w:p>
    <w:p w14:paraId="2E1A6B12" w14:textId="77777777" w:rsidR="00C72B59" w:rsidRPr="00C72B59" w:rsidRDefault="00C72B59" w:rsidP="00C72B59">
      <w:pPr>
        <w:spacing w:after="8" w:line="270" w:lineRule="auto"/>
        <w:ind w:left="-5" w:right="2" w:hanging="10"/>
        <w:rPr>
          <w:rFonts w:ascii="Times New Roman" w:hAnsi="Times New Roman"/>
          <w:b/>
          <w:i/>
          <w:color w:val="000000"/>
          <w:sz w:val="28"/>
        </w:rPr>
      </w:pPr>
      <w:r w:rsidRPr="00C72B59">
        <w:rPr>
          <w:rFonts w:ascii="Times New Roman" w:hAnsi="Times New Roman"/>
          <w:b/>
          <w:i/>
          <w:color w:val="000000"/>
          <w:sz w:val="28"/>
        </w:rPr>
        <w:t>4.</w:t>
      </w:r>
      <w:r w:rsidRPr="00C72B59">
        <w:rPr>
          <w:rFonts w:ascii="Times New Roman" w:hAnsi="Times New Roman"/>
          <w:color w:val="000000"/>
          <w:sz w:val="28"/>
        </w:rPr>
        <w:t xml:space="preserve"> </w:t>
      </w:r>
      <w:r w:rsidRPr="00C72B59">
        <w:rPr>
          <w:rFonts w:ascii="Times New Roman" w:hAnsi="Times New Roman"/>
          <w:b/>
          <w:i/>
          <w:color w:val="000000"/>
          <w:sz w:val="28"/>
        </w:rPr>
        <w:t xml:space="preserve">Эстетическое воспитание </w:t>
      </w:r>
    </w:p>
    <w:p w14:paraId="468A629D" w14:textId="77777777" w:rsidR="00C72B59" w:rsidRPr="00C72B59" w:rsidRDefault="00C72B59" w:rsidP="00C72B59">
      <w:pPr>
        <w:spacing w:after="8" w:line="270" w:lineRule="auto"/>
        <w:ind w:left="-5" w:right="2" w:hanging="10"/>
        <w:rPr>
          <w:rFonts w:ascii="Times New Roman" w:hAnsi="Times New Roman"/>
          <w:color w:val="000000"/>
          <w:sz w:val="28"/>
        </w:rPr>
      </w:pPr>
    </w:p>
    <w:p w14:paraId="45F5E90B" w14:textId="77777777" w:rsidR="00C72B59" w:rsidRPr="00C72B59" w:rsidRDefault="00C72B59" w:rsidP="00C72B59">
      <w:pPr>
        <w:numPr>
          <w:ilvl w:val="0"/>
          <w:numId w:val="6"/>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выражающий понимание ценности отечественного и мирового искусства, российского и мирового художественного наследия; </w:t>
      </w:r>
    </w:p>
    <w:p w14:paraId="05FA13D5" w14:textId="77777777" w:rsidR="00C72B59" w:rsidRPr="00C72B59" w:rsidRDefault="00C72B59" w:rsidP="00C72B59">
      <w:pPr>
        <w:numPr>
          <w:ilvl w:val="0"/>
          <w:numId w:val="6"/>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lastRenderedPageBreak/>
        <w:t xml:space="preserve">проявляющий понимание художественной культуры как средства как средства коммуникации и самовыражения в современном обществе, значение нравственных норм, ценностей, традиций в искусстве; </w:t>
      </w:r>
    </w:p>
    <w:p w14:paraId="65D774C5" w14:textId="77777777" w:rsidR="00C72B59" w:rsidRPr="00C72B59" w:rsidRDefault="00C72B59" w:rsidP="00C72B59">
      <w:pPr>
        <w:spacing w:after="14" w:line="269" w:lineRule="auto"/>
        <w:ind w:left="-15" w:right="2" w:firstLine="259"/>
        <w:jc w:val="both"/>
        <w:rPr>
          <w:rFonts w:ascii="Times New Roman" w:hAnsi="Times New Roman"/>
          <w:color w:val="000000"/>
          <w:sz w:val="28"/>
        </w:rPr>
      </w:pPr>
      <w:r w:rsidRPr="00C72B59">
        <w:rPr>
          <w:rFonts w:ascii="Times New Roman" w:hAnsi="Times New Roman"/>
          <w:color w:val="000000"/>
          <w:sz w:val="28"/>
        </w:rPr>
        <w:t xml:space="preserve">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 </w:t>
      </w:r>
    </w:p>
    <w:p w14:paraId="15A791B8" w14:textId="77777777" w:rsidR="00C72B59" w:rsidRPr="00C72B59" w:rsidRDefault="00C72B59" w:rsidP="00C72B59">
      <w:pPr>
        <w:numPr>
          <w:ilvl w:val="0"/>
          <w:numId w:val="6"/>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ориентированный на осознанное творческое самовыражение, реализацию творческих способностей с учетом российских традиционных духовных, нравственных, социокультурных ценностей; на эстетическое обустройство собственного быта, профессиональной среды. </w:t>
      </w:r>
    </w:p>
    <w:p w14:paraId="588E05C0" w14:textId="77777777" w:rsidR="00C72B59" w:rsidRPr="00C72B59" w:rsidRDefault="00C72B59" w:rsidP="00C72B59">
      <w:pPr>
        <w:spacing w:after="14" w:line="269" w:lineRule="auto"/>
        <w:ind w:left="10" w:right="2"/>
        <w:jc w:val="both"/>
        <w:rPr>
          <w:rFonts w:ascii="Times New Roman" w:hAnsi="Times New Roman"/>
          <w:color w:val="000000"/>
          <w:sz w:val="28"/>
        </w:rPr>
      </w:pPr>
    </w:p>
    <w:p w14:paraId="5B7F82A5" w14:textId="77777777" w:rsidR="00C72B59" w:rsidRPr="00C72B59" w:rsidRDefault="00C72B59" w:rsidP="00C72B59">
      <w:pPr>
        <w:spacing w:after="8" w:line="270" w:lineRule="auto"/>
        <w:ind w:left="-5" w:right="2" w:hanging="10"/>
        <w:rPr>
          <w:rFonts w:ascii="Times New Roman" w:hAnsi="Times New Roman"/>
          <w:b/>
          <w:i/>
          <w:color w:val="000000"/>
          <w:sz w:val="28"/>
        </w:rPr>
      </w:pPr>
      <w:r w:rsidRPr="00C72B59">
        <w:rPr>
          <w:rFonts w:ascii="Times New Roman" w:hAnsi="Times New Roman"/>
          <w:b/>
          <w:i/>
          <w:color w:val="000000"/>
          <w:sz w:val="28"/>
        </w:rPr>
        <w:t xml:space="preserve">5. Физическое воспитание, формирование культуры здоровья и эмоционального благополучия </w:t>
      </w:r>
    </w:p>
    <w:p w14:paraId="45C3E35C" w14:textId="77777777" w:rsidR="00C72B59" w:rsidRPr="00C72B59" w:rsidRDefault="00C72B59" w:rsidP="00C72B59">
      <w:pPr>
        <w:spacing w:after="8" w:line="270" w:lineRule="auto"/>
        <w:ind w:left="-5" w:right="2" w:hanging="10"/>
        <w:rPr>
          <w:rFonts w:ascii="Times New Roman" w:hAnsi="Times New Roman"/>
          <w:color w:val="000000"/>
          <w:sz w:val="28"/>
        </w:rPr>
      </w:pPr>
    </w:p>
    <w:p w14:paraId="06F61E16" w14:textId="77777777" w:rsidR="00C72B59" w:rsidRPr="00C72B59" w:rsidRDefault="00C72B59" w:rsidP="00C72B59">
      <w:pPr>
        <w:numPr>
          <w:ilvl w:val="0"/>
          <w:numId w:val="7"/>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2AECE76B" w14:textId="77777777" w:rsidR="00C72B59" w:rsidRPr="00C72B59" w:rsidRDefault="00C72B59" w:rsidP="00C72B59">
      <w:pPr>
        <w:numPr>
          <w:ilvl w:val="0"/>
          <w:numId w:val="7"/>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соблюдающий правила личной и общественной безопасности, в том числе безопасного поведения в информационной среде; </w:t>
      </w:r>
    </w:p>
    <w:p w14:paraId="5D76BAE7" w14:textId="77777777" w:rsidR="00C72B59" w:rsidRPr="00C72B59" w:rsidRDefault="00C72B59" w:rsidP="00C72B59">
      <w:pPr>
        <w:numPr>
          <w:ilvl w:val="0"/>
          <w:numId w:val="7"/>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(курение,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14:paraId="2EED1140" w14:textId="77777777" w:rsidR="00C72B59" w:rsidRPr="00C72B59" w:rsidRDefault="00C72B59" w:rsidP="00C72B59">
      <w:pPr>
        <w:numPr>
          <w:ilvl w:val="0"/>
          <w:numId w:val="7"/>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демонстрирующий навыки рефлексии своего состояния (физического, эмоционального, психологического), понимая состояния других людей с точки зрения безопасности, в том числе техники безопасности, сознательного управления своим эмоциональным состоянием; </w:t>
      </w:r>
    </w:p>
    <w:p w14:paraId="57BB9C37" w14:textId="77777777" w:rsidR="00C72B59" w:rsidRPr="00C72B59" w:rsidRDefault="00C72B59" w:rsidP="00C72B59">
      <w:pPr>
        <w:numPr>
          <w:ilvl w:val="0"/>
          <w:numId w:val="7"/>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демонстрирующий и развивающий свою физическую подготовку, необходимую для успешной адаптации к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 </w:t>
      </w:r>
    </w:p>
    <w:p w14:paraId="5364CD42" w14:textId="77777777" w:rsidR="00C72B59" w:rsidRPr="00C72B59" w:rsidRDefault="00C72B59" w:rsidP="00C72B59">
      <w:pPr>
        <w:numPr>
          <w:ilvl w:val="0"/>
          <w:numId w:val="7"/>
        </w:numPr>
        <w:spacing w:after="14" w:line="269" w:lineRule="auto"/>
        <w:ind w:right="2"/>
        <w:jc w:val="both"/>
        <w:rPr>
          <w:rFonts w:ascii="Times New Roman" w:hAnsi="Times New Roman"/>
          <w:color w:val="000000"/>
          <w:sz w:val="28"/>
        </w:rPr>
      </w:pPr>
      <w:r w:rsidRPr="00C72B59">
        <w:rPr>
          <w:rFonts w:ascii="Times New Roman" w:hAnsi="Times New Roman"/>
          <w:color w:val="000000"/>
          <w:sz w:val="28"/>
        </w:rPr>
        <w:t xml:space="preserve">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14:paraId="5D2350AA" w14:textId="77777777" w:rsidR="00C72B59" w:rsidRPr="00C72B59" w:rsidRDefault="00C72B59" w:rsidP="00C72B59">
      <w:pPr>
        <w:spacing w:after="14" w:line="269" w:lineRule="auto"/>
        <w:ind w:right="2"/>
        <w:jc w:val="both"/>
        <w:rPr>
          <w:rFonts w:ascii="Times New Roman" w:hAnsi="Times New Roman"/>
          <w:color w:val="000000"/>
          <w:sz w:val="28"/>
        </w:rPr>
      </w:pPr>
    </w:p>
    <w:p w14:paraId="2EDA74FB" w14:textId="77777777" w:rsidR="00C72B59" w:rsidRPr="00C72B59" w:rsidRDefault="00C72B59" w:rsidP="00C72B59">
      <w:pPr>
        <w:spacing w:after="14" w:line="269" w:lineRule="auto"/>
        <w:ind w:left="10" w:right="2"/>
        <w:jc w:val="both"/>
        <w:rPr>
          <w:rFonts w:ascii="Times New Roman" w:hAnsi="Times New Roman"/>
          <w:b/>
          <w:i/>
          <w:color w:val="000000"/>
          <w:sz w:val="28"/>
        </w:rPr>
      </w:pPr>
      <w:r w:rsidRPr="00C72B59">
        <w:rPr>
          <w:rFonts w:ascii="Times New Roman" w:hAnsi="Times New Roman"/>
          <w:b/>
          <w:i/>
          <w:color w:val="000000"/>
          <w:sz w:val="28"/>
        </w:rPr>
        <w:t xml:space="preserve">6. Профессионально-трудовое воспитание </w:t>
      </w:r>
    </w:p>
    <w:p w14:paraId="0DC69841" w14:textId="77777777" w:rsidR="00C72B59" w:rsidRPr="00C72B59" w:rsidRDefault="00C72B59" w:rsidP="00C72B59">
      <w:pPr>
        <w:spacing w:after="14" w:line="269" w:lineRule="auto"/>
        <w:ind w:left="10" w:right="2"/>
        <w:jc w:val="both"/>
        <w:rPr>
          <w:rFonts w:ascii="Times New Roman" w:hAnsi="Times New Roman"/>
          <w:color w:val="000000"/>
          <w:sz w:val="28"/>
        </w:rPr>
      </w:pPr>
    </w:p>
    <w:p w14:paraId="16CBABA4"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понимающий профессиональные идеалы и ценности, уважающий </w:t>
      </w:r>
      <w:proofErr w:type="gramStart"/>
      <w:r w:rsidRPr="00C72B59">
        <w:rPr>
          <w:rFonts w:ascii="Times New Roman" w:hAnsi="Times New Roman"/>
          <w:color w:val="000000"/>
          <w:sz w:val="28"/>
        </w:rPr>
        <w:t>труд,  результаты</w:t>
      </w:r>
      <w:proofErr w:type="gramEnd"/>
      <w:r w:rsidRPr="00C72B59">
        <w:rPr>
          <w:rFonts w:ascii="Times New Roman" w:hAnsi="Times New Roman"/>
          <w:color w:val="000000"/>
          <w:sz w:val="28"/>
        </w:rPr>
        <w:t xml:space="preserve"> труда, трудовые достижения российского народа, трудовые и профессиональные достижения своих земляков, их вклад в развитие своего поселения, края, страны; </w:t>
      </w:r>
    </w:p>
    <w:p w14:paraId="1E8464A2"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 </w:t>
      </w:r>
    </w:p>
    <w:p w14:paraId="58155B37" w14:textId="77777777" w:rsidR="00C72B59" w:rsidRPr="00C72B59" w:rsidRDefault="00C72B59" w:rsidP="00C72B59">
      <w:pPr>
        <w:numPr>
          <w:ilvl w:val="0"/>
          <w:numId w:val="7"/>
        </w:numPr>
        <w:spacing w:after="36" w:line="269" w:lineRule="auto"/>
        <w:ind w:right="630"/>
        <w:jc w:val="both"/>
        <w:rPr>
          <w:rFonts w:ascii="Times New Roman" w:hAnsi="Times New Roman"/>
          <w:color w:val="000000"/>
          <w:sz w:val="28"/>
        </w:rPr>
      </w:pPr>
      <w:r w:rsidRPr="00C72B59">
        <w:rPr>
          <w:rFonts w:ascii="Times New Roman" w:hAnsi="Times New Roman"/>
          <w:color w:val="000000"/>
          <w:sz w:val="28"/>
        </w:rPr>
        <w:t xml:space="preserve">выражающий осознанную готовность к непрерывному образованию и самообразованию в выбранной сфере профессиональной деятельности; 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высокотехнологическом мире; </w:t>
      </w:r>
    </w:p>
    <w:p w14:paraId="465927F1"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ориентированный на осознанное освоение выбранной сферы профессиональной деятельности в российском обществе с учетом личных жизненных планов, потребностей своей семьи, общества; </w:t>
      </w:r>
    </w:p>
    <w:p w14:paraId="655E3605"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планирующий и реализующий собственное профессиональное и личностное развитие, предпринимательскую деятельность в профессиональной сфере, использующий знания на финансовой грамотности, взаимодействующий и работающий в коллективе, умеющий пользоваться профессиональной документацией; </w:t>
      </w:r>
    </w:p>
    <w:p w14:paraId="6A4B461D"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благоприятный образ своей профессии в обществе. </w:t>
      </w:r>
    </w:p>
    <w:p w14:paraId="64CDC0BE" w14:textId="77777777" w:rsidR="00C72B59" w:rsidRPr="00C72B59" w:rsidRDefault="00C72B59" w:rsidP="00C72B59">
      <w:pPr>
        <w:spacing w:after="14" w:line="269" w:lineRule="auto"/>
        <w:ind w:left="10"/>
        <w:jc w:val="both"/>
        <w:rPr>
          <w:rFonts w:ascii="Times New Roman" w:hAnsi="Times New Roman"/>
          <w:b/>
          <w:i/>
          <w:color w:val="000000"/>
          <w:sz w:val="28"/>
        </w:rPr>
      </w:pPr>
    </w:p>
    <w:p w14:paraId="44681CAE" w14:textId="77777777" w:rsidR="00C72B59" w:rsidRPr="00C72B59" w:rsidRDefault="00C72B59" w:rsidP="00C72B59">
      <w:pPr>
        <w:spacing w:after="14" w:line="269" w:lineRule="auto"/>
        <w:ind w:left="10"/>
        <w:jc w:val="both"/>
        <w:rPr>
          <w:rFonts w:ascii="Times New Roman" w:hAnsi="Times New Roman"/>
          <w:b/>
          <w:i/>
          <w:color w:val="000000"/>
          <w:sz w:val="28"/>
        </w:rPr>
      </w:pPr>
      <w:r w:rsidRPr="00C72B59">
        <w:rPr>
          <w:rFonts w:ascii="Times New Roman" w:hAnsi="Times New Roman"/>
          <w:b/>
          <w:i/>
          <w:color w:val="000000"/>
          <w:sz w:val="28"/>
        </w:rPr>
        <w:t>7.</w:t>
      </w:r>
      <w:r w:rsidRPr="00C72B59">
        <w:rPr>
          <w:rFonts w:ascii="Times New Roman" w:hAnsi="Times New Roman"/>
          <w:color w:val="000000"/>
          <w:sz w:val="28"/>
        </w:rPr>
        <w:t xml:space="preserve"> </w:t>
      </w:r>
      <w:r w:rsidRPr="00C72B59">
        <w:rPr>
          <w:rFonts w:ascii="Times New Roman" w:hAnsi="Times New Roman"/>
          <w:b/>
          <w:i/>
          <w:color w:val="000000"/>
          <w:sz w:val="28"/>
        </w:rPr>
        <w:t xml:space="preserve">Экологическое воспитание   </w:t>
      </w:r>
    </w:p>
    <w:p w14:paraId="69210903" w14:textId="77777777" w:rsidR="00C72B59" w:rsidRPr="00C72B59" w:rsidRDefault="00C72B59" w:rsidP="00C72B59">
      <w:pPr>
        <w:spacing w:after="14" w:line="269" w:lineRule="auto"/>
        <w:ind w:left="10"/>
        <w:jc w:val="both"/>
        <w:rPr>
          <w:rFonts w:ascii="Times New Roman" w:hAnsi="Times New Roman"/>
          <w:color w:val="000000"/>
          <w:sz w:val="28"/>
        </w:rPr>
      </w:pPr>
    </w:p>
    <w:p w14:paraId="3363B512"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proofErr w:type="gramStart"/>
      <w:r w:rsidRPr="00C72B59">
        <w:rPr>
          <w:rFonts w:ascii="Times New Roman" w:hAnsi="Times New Roman"/>
          <w:color w:val="000000"/>
          <w:sz w:val="28"/>
        </w:rPr>
        <w:t>демонстрирующий  в</w:t>
      </w:r>
      <w:proofErr w:type="gramEnd"/>
      <w:r w:rsidRPr="00C72B59">
        <w:rPr>
          <w:rFonts w:ascii="Times New Roman" w:hAnsi="Times New Roman"/>
          <w:color w:val="000000"/>
          <w:sz w:val="28"/>
        </w:rPr>
        <w:t xml:space="preserve">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13264C7B"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выражающий деятельное неприятие действий, приносящих вред природе, содействие сохранению и защите окружающей среды; </w:t>
      </w:r>
    </w:p>
    <w:p w14:paraId="3F50D576"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применяющий знания общеобразовательных и профессиональных дисциплин для разумного, бережного производства и природопользования, </w:t>
      </w:r>
      <w:r w:rsidRPr="00C72B59">
        <w:rPr>
          <w:rFonts w:ascii="Times New Roman" w:hAnsi="Times New Roman"/>
          <w:color w:val="000000"/>
          <w:sz w:val="28"/>
        </w:rPr>
        <w:lastRenderedPageBreak/>
        <w:t xml:space="preserve">ресурсосбережения в быту, в профессиональной среде, общественном пространстве; </w:t>
      </w:r>
    </w:p>
    <w:p w14:paraId="1B19F459" w14:textId="77777777" w:rsidR="00C72B59" w:rsidRPr="00C72B59" w:rsidRDefault="00C72B59" w:rsidP="00C72B59">
      <w:pPr>
        <w:numPr>
          <w:ilvl w:val="0"/>
          <w:numId w:val="7"/>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 </w:t>
      </w:r>
    </w:p>
    <w:p w14:paraId="4DBFC410" w14:textId="77777777" w:rsidR="00C72B59" w:rsidRPr="00C72B59" w:rsidRDefault="00C72B59" w:rsidP="00C72B59">
      <w:pPr>
        <w:spacing w:after="14" w:line="269" w:lineRule="auto"/>
        <w:ind w:left="10"/>
        <w:jc w:val="both"/>
        <w:rPr>
          <w:rFonts w:ascii="Times New Roman" w:hAnsi="Times New Roman"/>
          <w:color w:val="000000"/>
          <w:sz w:val="28"/>
        </w:rPr>
      </w:pPr>
    </w:p>
    <w:p w14:paraId="50D16976" w14:textId="77777777" w:rsidR="00C72B59" w:rsidRPr="00C72B59" w:rsidRDefault="00C72B59" w:rsidP="00C72B59">
      <w:pPr>
        <w:spacing w:after="8" w:line="270" w:lineRule="auto"/>
        <w:ind w:left="-5" w:hanging="10"/>
        <w:rPr>
          <w:rFonts w:ascii="Times New Roman" w:hAnsi="Times New Roman"/>
          <w:b/>
          <w:i/>
          <w:color w:val="000000"/>
          <w:sz w:val="28"/>
        </w:rPr>
      </w:pPr>
      <w:r w:rsidRPr="00C72B59">
        <w:rPr>
          <w:rFonts w:ascii="Times New Roman" w:hAnsi="Times New Roman"/>
          <w:b/>
          <w:i/>
          <w:color w:val="000000"/>
          <w:sz w:val="28"/>
        </w:rPr>
        <w:t xml:space="preserve">8. Ценности научного познания </w:t>
      </w:r>
    </w:p>
    <w:p w14:paraId="0CC7B0EE" w14:textId="77777777" w:rsidR="00C72B59" w:rsidRPr="00C72B59" w:rsidRDefault="00C72B59" w:rsidP="00C72B59">
      <w:pPr>
        <w:spacing w:after="8" w:line="270" w:lineRule="auto"/>
        <w:ind w:left="-5" w:hanging="10"/>
        <w:rPr>
          <w:rFonts w:ascii="Times New Roman" w:hAnsi="Times New Roman"/>
          <w:color w:val="000000"/>
          <w:sz w:val="28"/>
        </w:rPr>
      </w:pPr>
    </w:p>
    <w:p w14:paraId="63DB64DD" w14:textId="77777777" w:rsidR="00C72B59" w:rsidRPr="00C72B59" w:rsidRDefault="00C72B59" w:rsidP="00C72B59">
      <w:pPr>
        <w:numPr>
          <w:ilvl w:val="0"/>
          <w:numId w:val="8"/>
        </w:numPr>
        <w:spacing w:after="14" w:line="269" w:lineRule="auto"/>
        <w:ind w:right="630"/>
        <w:jc w:val="both"/>
        <w:rPr>
          <w:rFonts w:ascii="Times New Roman" w:hAnsi="Times New Roman"/>
          <w:color w:val="000000"/>
          <w:sz w:val="28"/>
        </w:rPr>
      </w:pPr>
      <w:proofErr w:type="gramStart"/>
      <w:r w:rsidRPr="00C72B59">
        <w:rPr>
          <w:rFonts w:ascii="Times New Roman" w:hAnsi="Times New Roman"/>
          <w:color w:val="000000"/>
          <w:sz w:val="28"/>
        </w:rPr>
        <w:t>деятель</w:t>
      </w:r>
      <w:proofErr w:type="gramEnd"/>
      <w:r w:rsidRPr="00C72B59">
        <w:rPr>
          <w:rFonts w:ascii="Times New Roman" w:hAnsi="Times New Roman"/>
          <w:color w:val="000000"/>
          <w:sz w:val="28"/>
        </w:rPr>
        <w:t xml:space="preserve"> но выражающий познавательные интересы в разных предметных областях с учетом своих интересов, способностей, достижений, выбранного направления профессионального образования и подготовки; </w:t>
      </w:r>
    </w:p>
    <w:p w14:paraId="72B95A48" w14:textId="77777777" w:rsidR="00C72B59" w:rsidRPr="00C72B59" w:rsidRDefault="00C72B59" w:rsidP="00C72B59">
      <w:pPr>
        <w:numPr>
          <w:ilvl w:val="0"/>
          <w:numId w:val="8"/>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 </w:t>
      </w:r>
    </w:p>
    <w:p w14:paraId="4BC980DB" w14:textId="77777777" w:rsidR="00C72B59" w:rsidRPr="00C72B59" w:rsidRDefault="00C72B59" w:rsidP="00C72B59">
      <w:pPr>
        <w:numPr>
          <w:ilvl w:val="0"/>
          <w:numId w:val="8"/>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демонстрирующий навыки критического мышления, определения достоверной научной информации, в том числе в сфере профессиональной деятельности; </w:t>
      </w:r>
    </w:p>
    <w:p w14:paraId="0C611F6A" w14:textId="77777777" w:rsidR="00C72B59" w:rsidRPr="00C72B59" w:rsidRDefault="00C72B59" w:rsidP="00C72B59">
      <w:pPr>
        <w:numPr>
          <w:ilvl w:val="0"/>
          <w:numId w:val="8"/>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умеющий </w:t>
      </w:r>
      <w:r w:rsidRPr="00C72B59">
        <w:rPr>
          <w:rFonts w:ascii="Times New Roman" w:hAnsi="Times New Roman"/>
          <w:color w:val="000000"/>
          <w:sz w:val="28"/>
        </w:rPr>
        <w:tab/>
        <w:t xml:space="preserve">выбирать </w:t>
      </w:r>
      <w:r w:rsidRPr="00C72B59">
        <w:rPr>
          <w:rFonts w:ascii="Times New Roman" w:hAnsi="Times New Roman"/>
          <w:color w:val="000000"/>
          <w:sz w:val="28"/>
        </w:rPr>
        <w:tab/>
        <w:t xml:space="preserve">способы </w:t>
      </w:r>
      <w:r w:rsidRPr="00C72B59">
        <w:rPr>
          <w:rFonts w:ascii="Times New Roman" w:hAnsi="Times New Roman"/>
          <w:color w:val="000000"/>
          <w:sz w:val="28"/>
        </w:rPr>
        <w:tab/>
        <w:t xml:space="preserve">решения </w:t>
      </w:r>
      <w:r w:rsidRPr="00C72B59">
        <w:rPr>
          <w:rFonts w:ascii="Times New Roman" w:hAnsi="Times New Roman"/>
          <w:color w:val="000000"/>
          <w:sz w:val="28"/>
        </w:rPr>
        <w:tab/>
        <w:t xml:space="preserve">задач </w:t>
      </w:r>
      <w:r w:rsidRPr="00C72B59">
        <w:rPr>
          <w:rFonts w:ascii="Times New Roman" w:hAnsi="Times New Roman"/>
          <w:color w:val="000000"/>
          <w:sz w:val="28"/>
        </w:rPr>
        <w:tab/>
        <w:t xml:space="preserve">профессиональной </w:t>
      </w:r>
    </w:p>
    <w:p w14:paraId="04FECE6C"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деятельности применительно к различным контекстам; </w:t>
      </w:r>
    </w:p>
    <w:p w14:paraId="3E41BF74" w14:textId="77777777" w:rsidR="00C72B59" w:rsidRPr="00C72B59" w:rsidRDefault="00C72B59" w:rsidP="00C72B59">
      <w:pPr>
        <w:spacing w:after="14" w:line="269" w:lineRule="auto"/>
        <w:ind w:left="-15" w:firstLine="247"/>
        <w:jc w:val="both"/>
        <w:rPr>
          <w:rFonts w:ascii="Times New Roman" w:hAnsi="Times New Roman"/>
          <w:color w:val="000000"/>
          <w:sz w:val="28"/>
        </w:rPr>
      </w:pPr>
      <w:r w:rsidRPr="00C72B59">
        <w:rPr>
          <w:rFonts w:ascii="Times New Roman" w:hAnsi="Times New Roman"/>
          <w:color w:val="000000"/>
          <w:sz w:val="28"/>
        </w:rPr>
        <w:t xml:space="preserve">использующий современные средства поиска, анализа и интерпретации информации, информационные технологии для выполнения задач </w:t>
      </w:r>
    </w:p>
    <w:p w14:paraId="7B5AA425"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профессиональной деятельности; </w:t>
      </w:r>
    </w:p>
    <w:p w14:paraId="5F582BEE" w14:textId="77777777" w:rsidR="00C72B59" w:rsidRPr="00C72B59" w:rsidRDefault="00C72B59" w:rsidP="00C72B59">
      <w:pPr>
        <w:numPr>
          <w:ilvl w:val="0"/>
          <w:numId w:val="8"/>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 </w:t>
      </w:r>
    </w:p>
    <w:p w14:paraId="549A397A" w14:textId="77777777" w:rsidR="00C72B59" w:rsidRPr="00C72B59" w:rsidRDefault="00C72B59" w:rsidP="00C72B59">
      <w:pPr>
        <w:spacing w:after="14" w:line="269" w:lineRule="auto"/>
        <w:ind w:left="432"/>
        <w:jc w:val="both"/>
        <w:rPr>
          <w:rFonts w:ascii="Times New Roman" w:hAnsi="Times New Roman"/>
          <w:color w:val="000000"/>
          <w:sz w:val="28"/>
        </w:rPr>
      </w:pPr>
    </w:p>
    <w:p w14:paraId="3B9BEC5D" w14:textId="77777777" w:rsidR="00C72B59" w:rsidRPr="00C72B59" w:rsidRDefault="00C72B59" w:rsidP="00C72B59">
      <w:pPr>
        <w:spacing w:after="14" w:line="269" w:lineRule="auto"/>
        <w:ind w:left="432"/>
        <w:jc w:val="both"/>
        <w:rPr>
          <w:rFonts w:ascii="Times New Roman" w:hAnsi="Times New Roman"/>
          <w:color w:val="000000"/>
          <w:sz w:val="28"/>
        </w:rPr>
      </w:pPr>
    </w:p>
    <w:p w14:paraId="67C78CF7" w14:textId="77777777" w:rsidR="00C72B59" w:rsidRPr="00C72B59" w:rsidRDefault="00C72B59" w:rsidP="00C72B59">
      <w:pPr>
        <w:spacing w:after="14" w:line="269" w:lineRule="auto"/>
        <w:ind w:left="432"/>
        <w:jc w:val="both"/>
        <w:rPr>
          <w:rFonts w:ascii="Times New Roman" w:hAnsi="Times New Roman"/>
          <w:color w:val="000000"/>
          <w:sz w:val="28"/>
        </w:rPr>
      </w:pPr>
    </w:p>
    <w:p w14:paraId="6D77D01F" w14:textId="77777777" w:rsidR="00C72B59" w:rsidRPr="00C72B59" w:rsidRDefault="00C72B59" w:rsidP="00C72B59">
      <w:pPr>
        <w:spacing w:after="14" w:line="269" w:lineRule="auto"/>
        <w:ind w:left="432"/>
        <w:jc w:val="both"/>
        <w:rPr>
          <w:rFonts w:ascii="Times New Roman" w:hAnsi="Times New Roman"/>
          <w:color w:val="000000"/>
          <w:sz w:val="28"/>
        </w:rPr>
      </w:pPr>
    </w:p>
    <w:p w14:paraId="287820C9" w14:textId="77777777" w:rsidR="00C72B59" w:rsidRPr="00C72B59" w:rsidRDefault="00C72B59" w:rsidP="00C72B59">
      <w:pPr>
        <w:spacing w:after="14" w:line="269" w:lineRule="auto"/>
        <w:ind w:left="432"/>
        <w:jc w:val="both"/>
        <w:rPr>
          <w:rFonts w:ascii="Times New Roman" w:hAnsi="Times New Roman"/>
          <w:color w:val="000000"/>
          <w:sz w:val="28"/>
        </w:rPr>
      </w:pPr>
    </w:p>
    <w:p w14:paraId="238E8BAC" w14:textId="77777777" w:rsidR="00C72B59" w:rsidRPr="00C72B59" w:rsidRDefault="00C72B59" w:rsidP="00C72B59">
      <w:pPr>
        <w:spacing w:after="14" w:line="269" w:lineRule="auto"/>
        <w:ind w:left="432"/>
        <w:jc w:val="both"/>
        <w:rPr>
          <w:rFonts w:ascii="Times New Roman" w:hAnsi="Times New Roman"/>
          <w:color w:val="000000"/>
          <w:sz w:val="28"/>
        </w:rPr>
      </w:pPr>
    </w:p>
    <w:p w14:paraId="2E91185B" w14:textId="77777777" w:rsidR="00C72B59" w:rsidRPr="00C72B59" w:rsidRDefault="00C72B59" w:rsidP="00C72B59">
      <w:pPr>
        <w:spacing w:after="14" w:line="269" w:lineRule="auto"/>
        <w:ind w:left="432"/>
        <w:jc w:val="both"/>
        <w:rPr>
          <w:rFonts w:ascii="Times New Roman" w:hAnsi="Times New Roman"/>
          <w:color w:val="000000"/>
          <w:sz w:val="28"/>
        </w:rPr>
      </w:pPr>
    </w:p>
    <w:p w14:paraId="0F6030DB" w14:textId="77777777" w:rsidR="00C72B59" w:rsidRPr="00C72B59" w:rsidRDefault="00C72B59" w:rsidP="00C72B59">
      <w:pPr>
        <w:spacing w:after="5" w:line="270" w:lineRule="auto"/>
        <w:ind w:left="-5" w:hanging="10"/>
        <w:rPr>
          <w:rFonts w:ascii="Times New Roman" w:hAnsi="Times New Roman"/>
          <w:b/>
          <w:color w:val="000000"/>
          <w:sz w:val="28"/>
        </w:rPr>
      </w:pPr>
      <w:r w:rsidRPr="00C72B59">
        <w:rPr>
          <w:rFonts w:ascii="Times New Roman" w:hAnsi="Times New Roman"/>
          <w:b/>
          <w:color w:val="000000"/>
          <w:sz w:val="28"/>
        </w:rPr>
        <w:t xml:space="preserve">1.3.2. Вариативные целевые ориентиры  </w:t>
      </w:r>
    </w:p>
    <w:p w14:paraId="783EF435" w14:textId="77777777" w:rsidR="00C72B59" w:rsidRPr="00C72B59" w:rsidRDefault="00C72B59" w:rsidP="00C72B59">
      <w:pPr>
        <w:spacing w:after="5" w:line="270" w:lineRule="auto"/>
        <w:rPr>
          <w:rFonts w:ascii="Times New Roman" w:hAnsi="Times New Roman"/>
          <w:color w:val="000000"/>
          <w:sz w:val="28"/>
        </w:rPr>
      </w:pPr>
    </w:p>
    <w:p w14:paraId="222B8D5E" w14:textId="77777777" w:rsidR="00C72B59" w:rsidRPr="00C72B59" w:rsidRDefault="00C72B59" w:rsidP="00C72B59">
      <w:pPr>
        <w:spacing w:after="8" w:line="270" w:lineRule="auto"/>
        <w:ind w:left="-5" w:hanging="10"/>
        <w:rPr>
          <w:rFonts w:ascii="Times New Roman" w:hAnsi="Times New Roman"/>
          <w:color w:val="000000"/>
          <w:sz w:val="28"/>
        </w:rPr>
      </w:pPr>
      <w:r w:rsidRPr="00C72B59">
        <w:rPr>
          <w:rFonts w:ascii="Times New Roman" w:hAnsi="Times New Roman"/>
          <w:b/>
          <w:i/>
          <w:color w:val="000000"/>
          <w:sz w:val="28"/>
        </w:rPr>
        <w:lastRenderedPageBreak/>
        <w:t xml:space="preserve">9. Социально-психологическая поддержка обучающихся </w:t>
      </w:r>
    </w:p>
    <w:p w14:paraId="7BDB0937" w14:textId="77777777" w:rsidR="00C72B59" w:rsidRPr="00C72B59" w:rsidRDefault="00C72B59" w:rsidP="00C72B59">
      <w:pPr>
        <w:numPr>
          <w:ilvl w:val="0"/>
          <w:numId w:val="9"/>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умеющий выходить </w:t>
      </w:r>
      <w:proofErr w:type="gramStart"/>
      <w:r w:rsidRPr="00C72B59">
        <w:rPr>
          <w:rFonts w:ascii="Times New Roman" w:hAnsi="Times New Roman"/>
          <w:color w:val="000000"/>
          <w:sz w:val="28"/>
        </w:rPr>
        <w:t>из кризисных ситуациях</w:t>
      </w:r>
      <w:proofErr w:type="gramEnd"/>
      <w:r w:rsidRPr="00C72B59">
        <w:rPr>
          <w:rFonts w:ascii="Times New Roman" w:hAnsi="Times New Roman"/>
          <w:color w:val="000000"/>
          <w:sz w:val="28"/>
        </w:rPr>
        <w:t xml:space="preserve">, депрессивного состояния, тревоги; </w:t>
      </w:r>
    </w:p>
    <w:p w14:paraId="1CFD7A6B" w14:textId="77777777" w:rsidR="00C72B59" w:rsidRPr="00C72B59" w:rsidRDefault="00C72B59" w:rsidP="00C72B59">
      <w:pPr>
        <w:numPr>
          <w:ilvl w:val="0"/>
          <w:numId w:val="9"/>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повышение психологической культуры субъектов образовательного процесса; </w:t>
      </w:r>
    </w:p>
    <w:p w14:paraId="434E2307" w14:textId="77777777" w:rsidR="00C72B59" w:rsidRPr="00C72B59" w:rsidRDefault="00C72B59" w:rsidP="00C72B59">
      <w:pPr>
        <w:numPr>
          <w:ilvl w:val="0"/>
          <w:numId w:val="9"/>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умеющий пользоваться психологической помощью и поддержкой субъектов образовательного процесса и решать проблемы личностного развития; </w:t>
      </w:r>
    </w:p>
    <w:p w14:paraId="27A29A50" w14:textId="77777777" w:rsidR="00C72B59" w:rsidRPr="00C72B59" w:rsidRDefault="00C72B59" w:rsidP="00C72B59">
      <w:pPr>
        <w:numPr>
          <w:ilvl w:val="0"/>
          <w:numId w:val="9"/>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умеющий развить способности к саморазвитию и самоопределению. </w:t>
      </w:r>
    </w:p>
    <w:p w14:paraId="21201C29" w14:textId="6471E631" w:rsidR="00C72B59" w:rsidRDefault="00C72B59">
      <w:pPr>
        <w:rPr>
          <w:sz w:val="28"/>
          <w:szCs w:val="28"/>
        </w:rPr>
      </w:pPr>
    </w:p>
    <w:p w14:paraId="0078372F" w14:textId="77777777" w:rsidR="00C72B59" w:rsidRPr="00C72B59" w:rsidRDefault="00C72B59" w:rsidP="00C72B59">
      <w:pPr>
        <w:spacing w:after="0" w:line="259" w:lineRule="auto"/>
        <w:ind w:left="-5" w:hanging="10"/>
        <w:rPr>
          <w:rFonts w:ascii="Times New Roman" w:hAnsi="Times New Roman"/>
          <w:color w:val="000000"/>
          <w:sz w:val="28"/>
        </w:rPr>
      </w:pPr>
      <w:proofErr w:type="gramStart"/>
      <w:r w:rsidRPr="00C72B59">
        <w:rPr>
          <w:rFonts w:ascii="Times New Roman" w:hAnsi="Times New Roman"/>
          <w:b/>
          <w:color w:val="000000"/>
          <w:sz w:val="24"/>
        </w:rPr>
        <w:t>РАЗДЕЛ  2</w:t>
      </w:r>
      <w:proofErr w:type="gramEnd"/>
      <w:r w:rsidRPr="00C72B59">
        <w:rPr>
          <w:rFonts w:ascii="Times New Roman" w:hAnsi="Times New Roman"/>
          <w:b/>
          <w:color w:val="000000"/>
          <w:sz w:val="24"/>
        </w:rPr>
        <w:t xml:space="preserve">  СОДЕРЖАТЕЛЬНЫЙ </w:t>
      </w:r>
    </w:p>
    <w:p w14:paraId="1EE9B236" w14:textId="77777777" w:rsidR="00C72B59" w:rsidRPr="00C72B59" w:rsidRDefault="00C72B59" w:rsidP="00C72B59">
      <w:pPr>
        <w:spacing w:after="62" w:line="259" w:lineRule="auto"/>
        <w:rPr>
          <w:rFonts w:ascii="Times New Roman" w:hAnsi="Times New Roman"/>
          <w:color w:val="000000"/>
          <w:sz w:val="28"/>
        </w:rPr>
      </w:pPr>
      <w:r w:rsidRPr="00C72B59">
        <w:rPr>
          <w:rFonts w:ascii="Times New Roman" w:hAnsi="Times New Roman"/>
          <w:b/>
          <w:color w:val="000000"/>
          <w:sz w:val="24"/>
        </w:rPr>
        <w:t xml:space="preserve"> </w:t>
      </w:r>
    </w:p>
    <w:p w14:paraId="06668012" w14:textId="77777777" w:rsidR="00C72B59" w:rsidRPr="00C72B59" w:rsidRDefault="00C72B59" w:rsidP="00C72B59">
      <w:pPr>
        <w:spacing w:after="15" w:line="268" w:lineRule="auto"/>
        <w:ind w:left="-15" w:firstLine="708"/>
        <w:jc w:val="both"/>
        <w:rPr>
          <w:rFonts w:ascii="Times New Roman" w:hAnsi="Times New Roman"/>
          <w:color w:val="000000"/>
          <w:sz w:val="28"/>
        </w:rPr>
      </w:pPr>
      <w:r w:rsidRPr="00C72B59">
        <w:rPr>
          <w:rFonts w:ascii="Times New Roman" w:hAnsi="Times New Roman"/>
          <w:i/>
          <w:color w:val="000000"/>
          <w:sz w:val="28"/>
        </w:rPr>
        <w:t xml:space="preserve">2.1. Устав государственного бюджетного профессионального образовательного учреждения Республики Тыва «Тувинский агропромышленный техникум» </w:t>
      </w:r>
    </w:p>
    <w:p w14:paraId="254BF171"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Государственное бюджетное профессиональное образовательное учреждение Республики Тыва «Тувинский агропромышленный техникум» (ГБПОУ РТ «ТАПТ») является некоммерческой организацией. Предметом деятельности и целями создания Учреждения является оказание услуг, выполнение работ, оказание государственных услуг в целях обеспечения реализации полномочий органов государственной власти Республики Тыва и исполнительных органов государственной власти субъектов Российской Федерации» в сфере образования. </w:t>
      </w:r>
    </w:p>
    <w:p w14:paraId="6D7A5566"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ГБПОУ РТ «ТАПТ» - одно из старейших учебных заведений Республики Тыва в системе профессионального образования. Он прошел долгий и славный путь, которым мы по праву гордимся. История нашего техникума тесно связана с историей сельского хозяйства Республики Тыва. </w:t>
      </w:r>
    </w:p>
    <w:p w14:paraId="092B2E58" w14:textId="77777777" w:rsidR="00C72B59" w:rsidRPr="00C72B59" w:rsidRDefault="00C72B59" w:rsidP="00C72B59">
      <w:pPr>
        <w:spacing w:after="0"/>
        <w:jc w:val="both"/>
        <w:rPr>
          <w:rFonts w:ascii="Times New Roman" w:hAnsi="Times New Roman"/>
          <w:sz w:val="28"/>
          <w:szCs w:val="28"/>
        </w:rPr>
      </w:pPr>
      <w:r w:rsidRPr="00C72B59">
        <w:rPr>
          <w:rFonts w:ascii="Times New Roman" w:hAnsi="Times New Roman"/>
          <w:sz w:val="28"/>
          <w:szCs w:val="28"/>
        </w:rPr>
        <w:t xml:space="preserve">Государственное бюджетное профессиональное образовательное учреждение Республики Тыва «Тувинский агропромышленный техникум» существует 63 года. Это большой и нелегкий путь, творческий и плодотворный труд дружного, сплоченного коллектива, выпустившего «в жизнь» более 18 тысяч специалистов сельского хозяйства. Много менялось за эти годы: материальная база, подготовка новых профессий, внедрение в учебный процесс различных инноваций. Не менялось одно – творческий подход к обучению и воспитанию будущих специалистов.  Ведь задача педагогов профессионального учреждения – не просто выпустить рабочие кадры, а подготовить их к самостоятельной жизни, воспитать нравственные качества, эстетические взгляды и гражданскую </w:t>
      </w:r>
      <w:r w:rsidRPr="00C72B59">
        <w:rPr>
          <w:rFonts w:ascii="Times New Roman" w:hAnsi="Times New Roman"/>
          <w:sz w:val="28"/>
          <w:szCs w:val="28"/>
        </w:rPr>
        <w:lastRenderedPageBreak/>
        <w:t>позицию. И это не просто «учебно-воспитательный процесс», это – интересная, творческая работа, слаженное взаимодействие ребят и взрослых.</w:t>
      </w:r>
    </w:p>
    <w:p w14:paraId="589DA0A3" w14:textId="77777777" w:rsidR="00C72B59" w:rsidRPr="00C72B59" w:rsidRDefault="00C72B59" w:rsidP="00C72B59">
      <w:pPr>
        <w:spacing w:after="0"/>
        <w:jc w:val="both"/>
        <w:rPr>
          <w:rFonts w:ascii="Times New Roman" w:hAnsi="Times New Roman"/>
          <w:sz w:val="28"/>
          <w:szCs w:val="28"/>
          <w:u w:val="single"/>
        </w:rPr>
      </w:pPr>
      <w:r w:rsidRPr="00C72B59">
        <w:rPr>
          <w:rFonts w:ascii="Times New Roman" w:hAnsi="Times New Roman"/>
          <w:sz w:val="28"/>
          <w:szCs w:val="28"/>
        </w:rPr>
        <w:tab/>
      </w:r>
      <w:r w:rsidRPr="00C72B59">
        <w:rPr>
          <w:rFonts w:ascii="Times New Roman" w:hAnsi="Times New Roman"/>
          <w:b/>
          <w:sz w:val="28"/>
          <w:szCs w:val="28"/>
          <w:u w:val="single"/>
        </w:rPr>
        <w:t xml:space="preserve">Училище механизации сельского хозяйства № 11 было организовано в </w:t>
      </w:r>
      <w:proofErr w:type="gramStart"/>
      <w:r w:rsidRPr="00C72B59">
        <w:rPr>
          <w:rFonts w:ascii="Times New Roman" w:hAnsi="Times New Roman"/>
          <w:b/>
          <w:sz w:val="28"/>
          <w:szCs w:val="28"/>
          <w:u w:val="single"/>
        </w:rPr>
        <w:t>декабре  1954</w:t>
      </w:r>
      <w:proofErr w:type="gramEnd"/>
      <w:r w:rsidRPr="00C72B59">
        <w:rPr>
          <w:rFonts w:ascii="Times New Roman" w:hAnsi="Times New Roman"/>
          <w:b/>
          <w:sz w:val="28"/>
          <w:szCs w:val="28"/>
          <w:u w:val="single"/>
        </w:rPr>
        <w:t xml:space="preserve"> года в г. Ак-Довураке </w:t>
      </w:r>
      <w:proofErr w:type="spellStart"/>
      <w:r w:rsidRPr="00C72B59">
        <w:rPr>
          <w:rFonts w:ascii="Times New Roman" w:hAnsi="Times New Roman"/>
          <w:b/>
          <w:sz w:val="28"/>
          <w:szCs w:val="28"/>
          <w:u w:val="single"/>
        </w:rPr>
        <w:t>Барун-Хемчикского</w:t>
      </w:r>
      <w:proofErr w:type="spellEnd"/>
      <w:r w:rsidRPr="00C72B59">
        <w:rPr>
          <w:rFonts w:ascii="Times New Roman" w:hAnsi="Times New Roman"/>
          <w:b/>
          <w:sz w:val="28"/>
          <w:szCs w:val="28"/>
          <w:u w:val="single"/>
        </w:rPr>
        <w:t xml:space="preserve"> </w:t>
      </w:r>
      <w:proofErr w:type="spellStart"/>
      <w:r w:rsidRPr="00C72B59">
        <w:rPr>
          <w:rFonts w:ascii="Times New Roman" w:hAnsi="Times New Roman"/>
          <w:b/>
          <w:sz w:val="28"/>
          <w:szCs w:val="28"/>
          <w:u w:val="single"/>
        </w:rPr>
        <w:t>кожууна</w:t>
      </w:r>
      <w:proofErr w:type="spellEnd"/>
      <w:r w:rsidRPr="00C72B59">
        <w:rPr>
          <w:rFonts w:ascii="Times New Roman" w:hAnsi="Times New Roman"/>
          <w:b/>
          <w:sz w:val="28"/>
          <w:szCs w:val="28"/>
          <w:u w:val="single"/>
        </w:rPr>
        <w:t>.</w:t>
      </w:r>
      <w:r w:rsidRPr="00C72B59">
        <w:rPr>
          <w:rFonts w:ascii="Times New Roman" w:hAnsi="Times New Roman"/>
          <w:sz w:val="28"/>
          <w:szCs w:val="28"/>
          <w:u w:val="single"/>
        </w:rPr>
        <w:t xml:space="preserve"> </w:t>
      </w:r>
      <w:r w:rsidRPr="00C72B59">
        <w:rPr>
          <w:rFonts w:ascii="Times New Roman" w:hAnsi="Times New Roman"/>
          <w:sz w:val="28"/>
          <w:szCs w:val="28"/>
        </w:rPr>
        <w:t xml:space="preserve">В это время в Тувинской автономной области развивалось сельское хозяйство, но специалистов сельского хозяйства, в основном механизаторов катастрофически не хватало. Для обеспечения трудовыми ресурсами сельского хозяйства были организованы СПТУ № 1 в г. Кызыле и СПТУ № 2 в </w:t>
      </w:r>
      <w:proofErr w:type="spellStart"/>
      <w:r w:rsidRPr="00C72B59">
        <w:rPr>
          <w:rFonts w:ascii="Times New Roman" w:hAnsi="Times New Roman"/>
          <w:sz w:val="28"/>
          <w:szCs w:val="28"/>
        </w:rPr>
        <w:t>г.Ак</w:t>
      </w:r>
      <w:proofErr w:type="spellEnd"/>
      <w:r w:rsidRPr="00C72B59">
        <w:rPr>
          <w:rFonts w:ascii="Times New Roman" w:hAnsi="Times New Roman"/>
          <w:sz w:val="28"/>
          <w:szCs w:val="28"/>
        </w:rPr>
        <w:t>-Довураке</w:t>
      </w:r>
      <w:r w:rsidRPr="00C72B59">
        <w:rPr>
          <w:rFonts w:ascii="Times New Roman" w:hAnsi="Times New Roman"/>
          <w:sz w:val="28"/>
          <w:szCs w:val="28"/>
          <w:u w:val="single"/>
        </w:rPr>
        <w:t>.</w:t>
      </w:r>
    </w:p>
    <w:p w14:paraId="32286FAC" w14:textId="77777777" w:rsidR="00C72B59" w:rsidRPr="00C72B59" w:rsidRDefault="00C72B59" w:rsidP="00C72B59">
      <w:pPr>
        <w:spacing w:after="0"/>
        <w:jc w:val="both"/>
        <w:rPr>
          <w:rFonts w:ascii="Times New Roman" w:hAnsi="Times New Roman"/>
          <w:b/>
          <w:sz w:val="28"/>
          <w:szCs w:val="28"/>
          <w:u w:val="single"/>
        </w:rPr>
      </w:pPr>
      <w:r w:rsidRPr="00C72B59">
        <w:rPr>
          <w:rFonts w:ascii="Times New Roman" w:hAnsi="Times New Roman"/>
          <w:sz w:val="28"/>
          <w:szCs w:val="28"/>
          <w:u w:val="single"/>
        </w:rPr>
        <w:t xml:space="preserve"> </w:t>
      </w:r>
      <w:r w:rsidRPr="00C72B59">
        <w:rPr>
          <w:rFonts w:ascii="Times New Roman" w:hAnsi="Times New Roman"/>
          <w:b/>
          <w:sz w:val="28"/>
          <w:szCs w:val="28"/>
          <w:u w:val="single"/>
        </w:rPr>
        <w:t xml:space="preserve">В 1958 г. в связи с тем, что в </w:t>
      </w:r>
      <w:proofErr w:type="spellStart"/>
      <w:r w:rsidRPr="00C72B59">
        <w:rPr>
          <w:rFonts w:ascii="Times New Roman" w:hAnsi="Times New Roman"/>
          <w:b/>
          <w:sz w:val="28"/>
          <w:szCs w:val="28"/>
          <w:u w:val="single"/>
        </w:rPr>
        <w:t>г.Ак</w:t>
      </w:r>
      <w:proofErr w:type="spellEnd"/>
      <w:r w:rsidRPr="00C72B59">
        <w:rPr>
          <w:rFonts w:ascii="Times New Roman" w:hAnsi="Times New Roman"/>
          <w:b/>
          <w:sz w:val="28"/>
          <w:szCs w:val="28"/>
          <w:u w:val="single"/>
        </w:rPr>
        <w:t>-Довураке открылся асбестовый комбинат, училище было переведено в поселок Балгазын на базу</w:t>
      </w:r>
    </w:p>
    <w:p w14:paraId="5450E6E2" w14:textId="77777777" w:rsidR="00C72B59" w:rsidRPr="00C72B59" w:rsidRDefault="00C72B59" w:rsidP="00C72B59">
      <w:pPr>
        <w:spacing w:after="0"/>
        <w:jc w:val="both"/>
        <w:rPr>
          <w:rFonts w:ascii="Times New Roman" w:hAnsi="Times New Roman"/>
          <w:b/>
          <w:sz w:val="28"/>
          <w:szCs w:val="28"/>
          <w:u w:val="single"/>
        </w:rPr>
      </w:pPr>
      <w:r w:rsidRPr="00C72B59">
        <w:rPr>
          <w:rFonts w:ascii="Times New Roman" w:hAnsi="Times New Roman"/>
          <w:b/>
          <w:sz w:val="28"/>
          <w:szCs w:val="28"/>
          <w:u w:val="single"/>
        </w:rPr>
        <w:t>МТС (машина-тракторная станция).</w:t>
      </w:r>
    </w:p>
    <w:p w14:paraId="3EB65E4B" w14:textId="77777777" w:rsidR="00C72B59" w:rsidRPr="00C72B59" w:rsidRDefault="00C72B59" w:rsidP="00C72B59">
      <w:pPr>
        <w:spacing w:after="0"/>
        <w:ind w:firstLine="708"/>
        <w:jc w:val="both"/>
        <w:rPr>
          <w:rFonts w:ascii="Times New Roman" w:hAnsi="Times New Roman"/>
          <w:sz w:val="28"/>
        </w:rPr>
      </w:pPr>
      <w:r w:rsidRPr="00C72B59">
        <w:rPr>
          <w:rFonts w:ascii="Times New Roman" w:hAnsi="Times New Roman"/>
          <w:sz w:val="28"/>
        </w:rPr>
        <w:t>В апреле 1964 года УМСХ-11 переименовано в СПТУ-11(сельское профессионально-техническое училище № 11).</w:t>
      </w:r>
    </w:p>
    <w:p w14:paraId="754C3630"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ab/>
        <w:t>С 25.04.1975 года СПТУ № 11 переименовано в СПТУ № 2 (сельское профессионально-техническое училище № 2).</w:t>
      </w:r>
    </w:p>
    <w:p w14:paraId="07C7D291"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ab/>
        <w:t xml:space="preserve">С сентября 1990 г. по декабрь 1997 </w:t>
      </w:r>
      <w:proofErr w:type="gramStart"/>
      <w:r w:rsidRPr="00C72B59">
        <w:rPr>
          <w:rFonts w:ascii="Times New Roman" w:hAnsi="Times New Roman"/>
          <w:sz w:val="28"/>
        </w:rPr>
        <w:t>года  ПТУ</w:t>
      </w:r>
      <w:proofErr w:type="gramEnd"/>
      <w:r w:rsidRPr="00C72B59">
        <w:rPr>
          <w:rFonts w:ascii="Times New Roman" w:hAnsi="Times New Roman"/>
          <w:sz w:val="28"/>
        </w:rPr>
        <w:t xml:space="preserve"> № 2 (профессионально-техническое училище № 2).</w:t>
      </w:r>
    </w:p>
    <w:p w14:paraId="17E5B35C"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ab/>
        <w:t xml:space="preserve">С </w:t>
      </w:r>
      <w:proofErr w:type="gramStart"/>
      <w:r w:rsidRPr="00C72B59">
        <w:rPr>
          <w:rFonts w:ascii="Times New Roman" w:hAnsi="Times New Roman"/>
          <w:sz w:val="28"/>
        </w:rPr>
        <w:t>января  1998</w:t>
      </w:r>
      <w:proofErr w:type="gramEnd"/>
      <w:r w:rsidRPr="00C72B59">
        <w:rPr>
          <w:rFonts w:ascii="Times New Roman" w:hAnsi="Times New Roman"/>
          <w:sz w:val="28"/>
        </w:rPr>
        <w:t xml:space="preserve"> года по декабрь 2003 года ПУ-2 (профессиональное училище № 2).</w:t>
      </w:r>
    </w:p>
    <w:p w14:paraId="621E8A1D" w14:textId="77777777" w:rsidR="00C72B59" w:rsidRPr="00C72B59" w:rsidRDefault="00C72B59" w:rsidP="00C72B59">
      <w:pPr>
        <w:spacing w:after="0"/>
        <w:jc w:val="both"/>
        <w:rPr>
          <w:rFonts w:ascii="Times New Roman" w:hAnsi="Times New Roman"/>
          <w:sz w:val="28"/>
          <w:szCs w:val="28"/>
        </w:rPr>
      </w:pPr>
      <w:r w:rsidRPr="00C72B59">
        <w:rPr>
          <w:rFonts w:ascii="Times New Roman" w:hAnsi="Times New Roman"/>
          <w:sz w:val="28"/>
        </w:rPr>
        <w:tab/>
      </w:r>
      <w:r w:rsidRPr="00C72B59">
        <w:rPr>
          <w:rFonts w:ascii="Times New Roman" w:hAnsi="Times New Roman"/>
          <w:sz w:val="28"/>
          <w:szCs w:val="28"/>
        </w:rPr>
        <w:t>С января 2004 года ГОУ ПУ-2 (государственное образовательное учреждение начального профессионального образования Профессиональное училище № 2).</w:t>
      </w:r>
    </w:p>
    <w:p w14:paraId="48A5757E" w14:textId="77777777" w:rsidR="00C72B59" w:rsidRPr="00C72B59" w:rsidRDefault="00C72B59" w:rsidP="00C72B59">
      <w:pPr>
        <w:shd w:val="clear" w:color="auto" w:fill="FFFFFF"/>
        <w:autoSpaceDE w:val="0"/>
        <w:autoSpaceDN w:val="0"/>
        <w:adjustRightInd w:val="0"/>
        <w:spacing w:after="0" w:line="240" w:lineRule="auto"/>
        <w:ind w:firstLine="360"/>
        <w:jc w:val="both"/>
        <w:rPr>
          <w:rFonts w:ascii="Times New Roman" w:hAnsi="Times New Roman"/>
          <w:sz w:val="28"/>
          <w:szCs w:val="28"/>
        </w:rPr>
      </w:pPr>
      <w:proofErr w:type="gramStart"/>
      <w:r w:rsidRPr="00C72B59">
        <w:rPr>
          <w:rFonts w:ascii="Times New Roman" w:hAnsi="Times New Roman"/>
          <w:sz w:val="28"/>
          <w:szCs w:val="28"/>
        </w:rPr>
        <w:t>С  20</w:t>
      </w:r>
      <w:proofErr w:type="gramEnd"/>
      <w:r w:rsidRPr="00C72B59">
        <w:rPr>
          <w:rFonts w:ascii="Times New Roman" w:hAnsi="Times New Roman"/>
          <w:sz w:val="28"/>
          <w:szCs w:val="28"/>
        </w:rPr>
        <w:t xml:space="preserve">.01.2005 г Учреждение переименовано в Государственное образовательное учреждение начального профессионального образования Профессиональное училище № 2 </w:t>
      </w:r>
      <w:proofErr w:type="spellStart"/>
      <w:r w:rsidRPr="00C72B59">
        <w:rPr>
          <w:rFonts w:ascii="Times New Roman" w:hAnsi="Times New Roman"/>
          <w:sz w:val="28"/>
          <w:szCs w:val="28"/>
        </w:rPr>
        <w:t>с.Балгазын</w:t>
      </w:r>
      <w:proofErr w:type="spellEnd"/>
      <w:r w:rsidRPr="00C72B59">
        <w:rPr>
          <w:rFonts w:ascii="Times New Roman" w:hAnsi="Times New Roman"/>
          <w:sz w:val="28"/>
          <w:szCs w:val="28"/>
        </w:rPr>
        <w:t>, сокращенно ГОУ НПО ПУ №2.</w:t>
      </w:r>
    </w:p>
    <w:p w14:paraId="0E993F63" w14:textId="77777777" w:rsidR="00C72B59" w:rsidRPr="00C72B59" w:rsidRDefault="00C72B59" w:rsidP="00C72B59">
      <w:pPr>
        <w:shd w:val="clear" w:color="auto" w:fill="FFFFFF"/>
        <w:autoSpaceDE w:val="0"/>
        <w:autoSpaceDN w:val="0"/>
        <w:adjustRightInd w:val="0"/>
        <w:spacing w:after="0" w:line="240" w:lineRule="auto"/>
        <w:ind w:firstLine="360"/>
        <w:jc w:val="both"/>
        <w:rPr>
          <w:rFonts w:ascii="Times New Roman" w:hAnsi="Times New Roman"/>
          <w:sz w:val="28"/>
          <w:szCs w:val="28"/>
        </w:rPr>
      </w:pPr>
      <w:r w:rsidRPr="00C72B59">
        <w:rPr>
          <w:rFonts w:ascii="Times New Roman" w:hAnsi="Times New Roman"/>
          <w:sz w:val="28"/>
          <w:szCs w:val="28"/>
        </w:rPr>
        <w:t>С 01.11.2011 года Учреждение переименовано в Государственное бюджетное образовательное учреждение начального профессионального образования Республики Тыва «Профессиональное училище № 2 с. Балгазын», сокращенно ГБОУ НПО «ПУ № 2 с. Балгазын».</w:t>
      </w:r>
    </w:p>
    <w:p w14:paraId="28217FEC" w14:textId="77777777" w:rsidR="00C72B59" w:rsidRPr="00C72B59" w:rsidRDefault="00C72B59" w:rsidP="00C72B59">
      <w:pPr>
        <w:spacing w:after="0" w:line="240" w:lineRule="auto"/>
        <w:ind w:firstLine="360"/>
        <w:jc w:val="both"/>
        <w:rPr>
          <w:rFonts w:ascii="Times New Roman" w:hAnsi="Times New Roman"/>
          <w:sz w:val="28"/>
          <w:szCs w:val="28"/>
        </w:rPr>
      </w:pPr>
      <w:proofErr w:type="gramStart"/>
      <w:r w:rsidRPr="00C72B59">
        <w:rPr>
          <w:rFonts w:ascii="Times New Roman" w:hAnsi="Times New Roman"/>
          <w:sz w:val="28"/>
          <w:szCs w:val="28"/>
        </w:rPr>
        <w:t>С  04</w:t>
      </w:r>
      <w:proofErr w:type="gramEnd"/>
      <w:r w:rsidRPr="00C72B59">
        <w:rPr>
          <w:rFonts w:ascii="Times New Roman" w:hAnsi="Times New Roman"/>
          <w:sz w:val="28"/>
          <w:szCs w:val="28"/>
        </w:rPr>
        <w:t xml:space="preserve"> июня 2013г.  Учреждение переименовано в Государственное бюджетное образовательное учреждения среднего профессионального образования Республики Тыва «Тувинский агропромышленный техникум».</w:t>
      </w:r>
    </w:p>
    <w:p w14:paraId="28355B1A" w14:textId="77777777" w:rsidR="00C72B59" w:rsidRPr="00C72B59" w:rsidRDefault="00C72B59" w:rsidP="00C72B59">
      <w:pPr>
        <w:shd w:val="clear" w:color="auto" w:fill="FFFFFF"/>
        <w:autoSpaceDE w:val="0"/>
        <w:autoSpaceDN w:val="0"/>
        <w:adjustRightInd w:val="0"/>
        <w:spacing w:after="0" w:line="240" w:lineRule="auto"/>
        <w:ind w:firstLine="360"/>
        <w:jc w:val="both"/>
        <w:rPr>
          <w:rFonts w:ascii="Times New Roman" w:hAnsi="Times New Roman"/>
          <w:sz w:val="28"/>
          <w:szCs w:val="28"/>
        </w:rPr>
      </w:pPr>
      <w:r w:rsidRPr="00C72B59">
        <w:rPr>
          <w:rFonts w:ascii="Times New Roman" w:hAnsi="Times New Roman"/>
          <w:sz w:val="28"/>
          <w:szCs w:val="28"/>
        </w:rPr>
        <w:t xml:space="preserve">С 25 октября 2013 г. государственное бюджетное образовательное учреждение среднего профессионального образования Республики Тыва «Тувинский агропромышленный техникум» переименовано в государственное бюджетное профессиональное образовательное </w:t>
      </w:r>
      <w:proofErr w:type="gramStart"/>
      <w:r w:rsidRPr="00C72B59">
        <w:rPr>
          <w:rFonts w:ascii="Times New Roman" w:hAnsi="Times New Roman"/>
          <w:sz w:val="28"/>
          <w:szCs w:val="28"/>
        </w:rPr>
        <w:t>учреждение  Республики</w:t>
      </w:r>
      <w:proofErr w:type="gramEnd"/>
      <w:r w:rsidRPr="00C72B59">
        <w:rPr>
          <w:rFonts w:ascii="Times New Roman" w:hAnsi="Times New Roman"/>
          <w:sz w:val="28"/>
          <w:szCs w:val="28"/>
        </w:rPr>
        <w:t xml:space="preserve"> Тыва  «Тувинский агропромышленный техникум», сокращенно ГБПОУ РТ ТАПТ.</w:t>
      </w:r>
    </w:p>
    <w:p w14:paraId="21F4AA2C"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b/>
          <w:sz w:val="28"/>
          <w:szCs w:val="28"/>
        </w:rPr>
        <w:t xml:space="preserve">Первым директором СПТУ-2 был Янковский Михаил Иванович, </w:t>
      </w:r>
      <w:r w:rsidRPr="00C72B59">
        <w:rPr>
          <w:rFonts w:ascii="Times New Roman" w:hAnsi="Times New Roman"/>
          <w:b/>
          <w:sz w:val="28"/>
        </w:rPr>
        <w:t xml:space="preserve">который </w:t>
      </w:r>
      <w:proofErr w:type="gramStart"/>
      <w:r w:rsidRPr="00C72B59">
        <w:rPr>
          <w:rFonts w:ascii="Times New Roman" w:hAnsi="Times New Roman"/>
          <w:b/>
          <w:sz w:val="28"/>
        </w:rPr>
        <w:t>проработал  до</w:t>
      </w:r>
      <w:proofErr w:type="gramEnd"/>
      <w:r w:rsidRPr="00C72B59">
        <w:rPr>
          <w:rFonts w:ascii="Times New Roman" w:hAnsi="Times New Roman"/>
          <w:b/>
          <w:sz w:val="28"/>
        </w:rPr>
        <w:t xml:space="preserve"> 1.09.1962 года,</w:t>
      </w:r>
      <w:r w:rsidRPr="00C72B59">
        <w:rPr>
          <w:rFonts w:ascii="Times New Roman" w:hAnsi="Times New Roman"/>
          <w:b/>
          <w:sz w:val="28"/>
          <w:szCs w:val="28"/>
        </w:rPr>
        <w:t xml:space="preserve"> </w:t>
      </w:r>
      <w:r w:rsidRPr="00C72B59">
        <w:rPr>
          <w:rFonts w:ascii="Times New Roman" w:hAnsi="Times New Roman"/>
          <w:sz w:val="28"/>
          <w:szCs w:val="28"/>
        </w:rPr>
        <w:t xml:space="preserve">а мастерами производственного обучения – Монгуш </w:t>
      </w:r>
      <w:proofErr w:type="spellStart"/>
      <w:r w:rsidRPr="00C72B59">
        <w:rPr>
          <w:rFonts w:ascii="Times New Roman" w:hAnsi="Times New Roman"/>
          <w:sz w:val="28"/>
          <w:szCs w:val="28"/>
        </w:rPr>
        <w:t>Даваа</w:t>
      </w:r>
      <w:proofErr w:type="spellEnd"/>
      <w:r w:rsidRPr="00C72B59">
        <w:rPr>
          <w:rFonts w:ascii="Times New Roman" w:hAnsi="Times New Roman"/>
          <w:sz w:val="28"/>
          <w:szCs w:val="28"/>
        </w:rPr>
        <w:t xml:space="preserve"> </w:t>
      </w:r>
      <w:proofErr w:type="spellStart"/>
      <w:r w:rsidRPr="00C72B59">
        <w:rPr>
          <w:rFonts w:ascii="Times New Roman" w:hAnsi="Times New Roman"/>
          <w:sz w:val="28"/>
          <w:szCs w:val="28"/>
        </w:rPr>
        <w:t>Шарлааевич</w:t>
      </w:r>
      <w:proofErr w:type="spellEnd"/>
      <w:r w:rsidRPr="00C72B59">
        <w:rPr>
          <w:rFonts w:ascii="Times New Roman" w:hAnsi="Times New Roman"/>
          <w:sz w:val="28"/>
          <w:szCs w:val="28"/>
        </w:rPr>
        <w:t xml:space="preserve">, </w:t>
      </w:r>
      <w:proofErr w:type="spellStart"/>
      <w:r w:rsidRPr="00C72B59">
        <w:rPr>
          <w:rFonts w:ascii="Times New Roman" w:hAnsi="Times New Roman"/>
          <w:sz w:val="28"/>
          <w:szCs w:val="28"/>
        </w:rPr>
        <w:t>Чапылян</w:t>
      </w:r>
      <w:proofErr w:type="spellEnd"/>
      <w:r w:rsidRPr="00C72B59">
        <w:rPr>
          <w:rFonts w:ascii="Times New Roman" w:hAnsi="Times New Roman"/>
          <w:sz w:val="28"/>
          <w:szCs w:val="28"/>
        </w:rPr>
        <w:t xml:space="preserve"> Михаил </w:t>
      </w:r>
      <w:proofErr w:type="spellStart"/>
      <w:r w:rsidRPr="00C72B59">
        <w:rPr>
          <w:rFonts w:ascii="Times New Roman" w:hAnsi="Times New Roman"/>
          <w:sz w:val="28"/>
          <w:szCs w:val="28"/>
        </w:rPr>
        <w:t>Тулушевич</w:t>
      </w:r>
      <w:proofErr w:type="spellEnd"/>
      <w:r w:rsidRPr="00C72B59">
        <w:rPr>
          <w:rFonts w:ascii="Times New Roman" w:hAnsi="Times New Roman"/>
          <w:sz w:val="28"/>
          <w:szCs w:val="28"/>
        </w:rPr>
        <w:t xml:space="preserve">. </w:t>
      </w:r>
      <w:r w:rsidRPr="00C72B59">
        <w:rPr>
          <w:rFonts w:ascii="Times New Roman" w:hAnsi="Times New Roman"/>
          <w:sz w:val="28"/>
        </w:rPr>
        <w:lastRenderedPageBreak/>
        <w:t xml:space="preserve">Заведующим учебной частью был Гершкович </w:t>
      </w:r>
      <w:proofErr w:type="spellStart"/>
      <w:r w:rsidRPr="00C72B59">
        <w:rPr>
          <w:rFonts w:ascii="Times New Roman" w:hAnsi="Times New Roman"/>
          <w:sz w:val="28"/>
        </w:rPr>
        <w:t>Исай</w:t>
      </w:r>
      <w:proofErr w:type="spellEnd"/>
      <w:r w:rsidRPr="00C72B59">
        <w:rPr>
          <w:rFonts w:ascii="Times New Roman" w:hAnsi="Times New Roman"/>
          <w:sz w:val="28"/>
        </w:rPr>
        <w:t xml:space="preserve"> Яковлевич. </w:t>
      </w:r>
      <w:r w:rsidRPr="00C72B59">
        <w:rPr>
          <w:rFonts w:ascii="Times New Roman" w:hAnsi="Times New Roman"/>
          <w:sz w:val="28"/>
          <w:szCs w:val="28"/>
        </w:rPr>
        <w:t xml:space="preserve">Многие строения (спортзал, гаражи) возводились при активном участии учащихся училища. </w:t>
      </w:r>
    </w:p>
    <w:p w14:paraId="42311687"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1.09.1962 года (приказ № 100 п. 2) по 26.03.-1963 года обязанности директора </w:t>
      </w:r>
      <w:proofErr w:type="gramStart"/>
      <w:r w:rsidRPr="00C72B59">
        <w:rPr>
          <w:rFonts w:ascii="Times New Roman" w:hAnsi="Times New Roman"/>
          <w:sz w:val="28"/>
        </w:rPr>
        <w:t>исполнял  Сидоров</w:t>
      </w:r>
      <w:proofErr w:type="gramEnd"/>
      <w:r w:rsidRPr="00C72B59">
        <w:rPr>
          <w:rFonts w:ascii="Times New Roman" w:hAnsi="Times New Roman"/>
          <w:sz w:val="28"/>
        </w:rPr>
        <w:t xml:space="preserve">  Афанасий  Иосифович.</w:t>
      </w:r>
    </w:p>
    <w:p w14:paraId="703A09E3"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26 марта месяца 1963 года (по направлению Красноярского Краевого управления приказ по УМСХ-11 № 44 от 25.03.63 </w:t>
      </w:r>
      <w:proofErr w:type="gramStart"/>
      <w:r w:rsidRPr="00C72B59">
        <w:rPr>
          <w:rFonts w:ascii="Times New Roman" w:hAnsi="Times New Roman"/>
          <w:sz w:val="28"/>
        </w:rPr>
        <w:t>г.)по</w:t>
      </w:r>
      <w:proofErr w:type="gramEnd"/>
      <w:r w:rsidRPr="00C72B59">
        <w:rPr>
          <w:rFonts w:ascii="Times New Roman" w:hAnsi="Times New Roman"/>
          <w:sz w:val="28"/>
        </w:rPr>
        <w:t xml:space="preserve"> 22 августа 1973 года  училище возглавлял Гусев Виктор Федорович, с 25 июля 1973 года  по 17.07.1978 года до ухода на пенсию Виктор Федорович работал в должности заместителя директора по УПР. </w:t>
      </w:r>
    </w:p>
    <w:p w14:paraId="7D9A494A"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22 августа 1973 года (приказ Красноярского Краевого управления ПТО № 209-К от 24.08.1973 г, по СПТУ-11 № 25 </w:t>
      </w:r>
      <w:proofErr w:type="gramStart"/>
      <w:r w:rsidRPr="00C72B59">
        <w:rPr>
          <w:rFonts w:ascii="Times New Roman" w:hAnsi="Times New Roman"/>
          <w:sz w:val="28"/>
        </w:rPr>
        <w:t>п.У</w:t>
      </w:r>
      <w:proofErr w:type="gramEnd"/>
      <w:r w:rsidRPr="00C72B59">
        <w:rPr>
          <w:rFonts w:ascii="Times New Roman" w:hAnsi="Times New Roman"/>
          <w:sz w:val="28"/>
        </w:rPr>
        <w:t xml:space="preserve">1 от 31.08.1973 г.) по 02.10.1974 года -директором работал  Ершов Павел Иванович. </w:t>
      </w:r>
    </w:p>
    <w:p w14:paraId="22FA9797" w14:textId="77777777" w:rsidR="00C72B59" w:rsidRPr="00C72B59" w:rsidRDefault="00C72B59" w:rsidP="00C72B59">
      <w:pPr>
        <w:spacing w:after="0"/>
        <w:ind w:firstLine="720"/>
        <w:jc w:val="both"/>
        <w:rPr>
          <w:rFonts w:ascii="Times New Roman" w:hAnsi="Times New Roman"/>
          <w:sz w:val="28"/>
        </w:rPr>
      </w:pPr>
      <w:proofErr w:type="gramStart"/>
      <w:r w:rsidRPr="00C72B59">
        <w:rPr>
          <w:rFonts w:ascii="Times New Roman" w:hAnsi="Times New Roman"/>
          <w:sz w:val="28"/>
        </w:rPr>
        <w:t>С  14</w:t>
      </w:r>
      <w:proofErr w:type="gramEnd"/>
      <w:r w:rsidRPr="00C72B59">
        <w:rPr>
          <w:rFonts w:ascii="Times New Roman" w:hAnsi="Times New Roman"/>
          <w:sz w:val="28"/>
        </w:rPr>
        <w:t xml:space="preserve"> ноября 1974 года (приказ УПО ПТО № 118 от 13 ноября 1974 года по 17 октября 1980 г.-директор Соколов Ефим Маркович.</w:t>
      </w:r>
    </w:p>
    <w:p w14:paraId="02965181"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ab/>
        <w:t xml:space="preserve">С 11.08.1980 г. по 14 декабря 1980 г. </w:t>
      </w:r>
      <w:proofErr w:type="spellStart"/>
      <w:proofErr w:type="gramStart"/>
      <w:r w:rsidRPr="00C72B59">
        <w:rPr>
          <w:rFonts w:ascii="Times New Roman" w:hAnsi="Times New Roman"/>
          <w:sz w:val="28"/>
        </w:rPr>
        <w:t>зам.директора</w:t>
      </w:r>
      <w:proofErr w:type="spellEnd"/>
      <w:proofErr w:type="gramEnd"/>
      <w:r w:rsidRPr="00C72B59">
        <w:rPr>
          <w:rFonts w:ascii="Times New Roman" w:hAnsi="Times New Roman"/>
          <w:sz w:val="28"/>
        </w:rPr>
        <w:t xml:space="preserve"> по УПР </w:t>
      </w:r>
      <w:proofErr w:type="spellStart"/>
      <w:r w:rsidRPr="00C72B59">
        <w:rPr>
          <w:rFonts w:ascii="Times New Roman" w:hAnsi="Times New Roman"/>
          <w:sz w:val="28"/>
        </w:rPr>
        <w:t>Манеев</w:t>
      </w:r>
      <w:proofErr w:type="spellEnd"/>
      <w:r w:rsidRPr="00C72B59">
        <w:rPr>
          <w:rFonts w:ascii="Times New Roman" w:hAnsi="Times New Roman"/>
          <w:sz w:val="28"/>
        </w:rPr>
        <w:t xml:space="preserve"> Василий Глебович. </w:t>
      </w:r>
    </w:p>
    <w:p w14:paraId="5BC16694"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15 декабря 1980 по 18.10.1982- директор </w:t>
      </w:r>
      <w:proofErr w:type="spellStart"/>
      <w:r w:rsidRPr="00C72B59">
        <w:rPr>
          <w:rFonts w:ascii="Times New Roman" w:hAnsi="Times New Roman"/>
          <w:sz w:val="28"/>
        </w:rPr>
        <w:t>Манеев</w:t>
      </w:r>
      <w:proofErr w:type="spellEnd"/>
      <w:r w:rsidRPr="00C72B59">
        <w:rPr>
          <w:rFonts w:ascii="Times New Roman" w:hAnsi="Times New Roman"/>
          <w:sz w:val="28"/>
        </w:rPr>
        <w:t xml:space="preserve"> Василий Глебович.</w:t>
      </w:r>
    </w:p>
    <w:p w14:paraId="258915C2"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 С 1 ноября 1982 по 1986 год -директор Ермолин Николай Ильич. </w:t>
      </w:r>
    </w:p>
    <w:p w14:paraId="171483BA"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1986 директор СПТУ-2 </w:t>
      </w:r>
      <w:proofErr w:type="spellStart"/>
      <w:r w:rsidRPr="00C72B59">
        <w:rPr>
          <w:rFonts w:ascii="Times New Roman" w:hAnsi="Times New Roman"/>
          <w:sz w:val="28"/>
        </w:rPr>
        <w:t>Байыс-оол</w:t>
      </w:r>
      <w:proofErr w:type="spellEnd"/>
      <w:r w:rsidRPr="00C72B59">
        <w:rPr>
          <w:rFonts w:ascii="Times New Roman" w:hAnsi="Times New Roman"/>
          <w:sz w:val="28"/>
        </w:rPr>
        <w:t xml:space="preserve"> Совет </w:t>
      </w:r>
      <w:proofErr w:type="spellStart"/>
      <w:r w:rsidRPr="00C72B59">
        <w:rPr>
          <w:rFonts w:ascii="Times New Roman" w:hAnsi="Times New Roman"/>
          <w:sz w:val="28"/>
        </w:rPr>
        <w:t>Салчакович</w:t>
      </w:r>
      <w:proofErr w:type="spellEnd"/>
      <w:r w:rsidRPr="00C72B59">
        <w:rPr>
          <w:rFonts w:ascii="Times New Roman" w:hAnsi="Times New Roman"/>
          <w:sz w:val="28"/>
        </w:rPr>
        <w:t xml:space="preserve">. </w:t>
      </w:r>
    </w:p>
    <w:p w14:paraId="090E3EA8"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24.09.1987 по 2.01.1991 г-директор Хертек Борис </w:t>
      </w:r>
      <w:proofErr w:type="spellStart"/>
      <w:r w:rsidRPr="00C72B59">
        <w:rPr>
          <w:rFonts w:ascii="Times New Roman" w:hAnsi="Times New Roman"/>
          <w:sz w:val="28"/>
        </w:rPr>
        <w:t>Маннай-оолович</w:t>
      </w:r>
      <w:proofErr w:type="spellEnd"/>
      <w:r w:rsidRPr="00C72B59">
        <w:rPr>
          <w:rFonts w:ascii="Times New Roman" w:hAnsi="Times New Roman"/>
          <w:sz w:val="28"/>
        </w:rPr>
        <w:t xml:space="preserve">. </w:t>
      </w:r>
    </w:p>
    <w:p w14:paraId="02865C78"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Со 2 января 1991 г. по 6 ноября 1991 г. - директор ПТУ-2 </w:t>
      </w:r>
      <w:proofErr w:type="spellStart"/>
      <w:r w:rsidRPr="00C72B59">
        <w:rPr>
          <w:rFonts w:ascii="Times New Roman" w:hAnsi="Times New Roman"/>
          <w:sz w:val="28"/>
        </w:rPr>
        <w:t>Ховалыг</w:t>
      </w:r>
      <w:proofErr w:type="spellEnd"/>
      <w:r w:rsidRPr="00C72B59">
        <w:rPr>
          <w:rFonts w:ascii="Times New Roman" w:hAnsi="Times New Roman"/>
          <w:sz w:val="28"/>
        </w:rPr>
        <w:t xml:space="preserve"> </w:t>
      </w:r>
      <w:proofErr w:type="spellStart"/>
      <w:r w:rsidRPr="00C72B59">
        <w:rPr>
          <w:rFonts w:ascii="Times New Roman" w:hAnsi="Times New Roman"/>
          <w:sz w:val="28"/>
        </w:rPr>
        <w:t>Иргит</w:t>
      </w:r>
      <w:proofErr w:type="spellEnd"/>
      <w:r w:rsidRPr="00C72B59">
        <w:rPr>
          <w:rFonts w:ascii="Times New Roman" w:hAnsi="Times New Roman"/>
          <w:sz w:val="28"/>
        </w:rPr>
        <w:t xml:space="preserve"> Биче-</w:t>
      </w:r>
      <w:proofErr w:type="spellStart"/>
      <w:r w:rsidRPr="00C72B59">
        <w:rPr>
          <w:rFonts w:ascii="Times New Roman" w:hAnsi="Times New Roman"/>
          <w:sz w:val="28"/>
        </w:rPr>
        <w:t>оолович</w:t>
      </w:r>
      <w:proofErr w:type="spellEnd"/>
      <w:r w:rsidRPr="00C72B59">
        <w:rPr>
          <w:rFonts w:ascii="Times New Roman" w:hAnsi="Times New Roman"/>
          <w:sz w:val="28"/>
        </w:rPr>
        <w:t>.</w:t>
      </w:r>
    </w:p>
    <w:p w14:paraId="77962C3A"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 xml:space="preserve">          С 6 ноября </w:t>
      </w:r>
      <w:proofErr w:type="gramStart"/>
      <w:r w:rsidRPr="00C72B59">
        <w:rPr>
          <w:rFonts w:ascii="Times New Roman" w:hAnsi="Times New Roman"/>
          <w:sz w:val="28"/>
        </w:rPr>
        <w:t>1992  по</w:t>
      </w:r>
      <w:proofErr w:type="gramEnd"/>
      <w:r w:rsidRPr="00C72B59">
        <w:rPr>
          <w:rFonts w:ascii="Times New Roman" w:hAnsi="Times New Roman"/>
          <w:sz w:val="28"/>
        </w:rPr>
        <w:t xml:space="preserve"> 24.05.1993 г. - директор ПТУ-2 </w:t>
      </w:r>
      <w:proofErr w:type="spellStart"/>
      <w:r w:rsidRPr="00C72B59">
        <w:rPr>
          <w:rFonts w:ascii="Times New Roman" w:hAnsi="Times New Roman"/>
          <w:sz w:val="28"/>
        </w:rPr>
        <w:t>Исекенов</w:t>
      </w:r>
      <w:proofErr w:type="spellEnd"/>
      <w:r w:rsidRPr="00C72B59">
        <w:rPr>
          <w:rFonts w:ascii="Times New Roman" w:hAnsi="Times New Roman"/>
          <w:sz w:val="28"/>
        </w:rPr>
        <w:t xml:space="preserve"> </w:t>
      </w:r>
      <w:proofErr w:type="spellStart"/>
      <w:r w:rsidRPr="00C72B59">
        <w:rPr>
          <w:rFonts w:ascii="Times New Roman" w:hAnsi="Times New Roman"/>
          <w:sz w:val="28"/>
        </w:rPr>
        <w:t>Туребай</w:t>
      </w:r>
      <w:proofErr w:type="spellEnd"/>
      <w:r w:rsidRPr="00C72B59">
        <w:rPr>
          <w:rFonts w:ascii="Times New Roman" w:hAnsi="Times New Roman"/>
          <w:sz w:val="28"/>
        </w:rPr>
        <w:t xml:space="preserve"> </w:t>
      </w:r>
      <w:proofErr w:type="spellStart"/>
      <w:r w:rsidRPr="00C72B59">
        <w:rPr>
          <w:rFonts w:ascii="Times New Roman" w:hAnsi="Times New Roman"/>
          <w:sz w:val="28"/>
        </w:rPr>
        <w:t>Абраевич</w:t>
      </w:r>
      <w:proofErr w:type="spellEnd"/>
      <w:r w:rsidRPr="00C72B59">
        <w:rPr>
          <w:rFonts w:ascii="Times New Roman" w:hAnsi="Times New Roman"/>
          <w:sz w:val="28"/>
        </w:rPr>
        <w:t xml:space="preserve">. </w:t>
      </w:r>
    </w:p>
    <w:p w14:paraId="572B9599"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1 июня 1993 г. по 01.10.2008 года - </w:t>
      </w:r>
      <w:proofErr w:type="gramStart"/>
      <w:r w:rsidRPr="00C72B59">
        <w:rPr>
          <w:rFonts w:ascii="Times New Roman" w:hAnsi="Times New Roman"/>
          <w:sz w:val="28"/>
        </w:rPr>
        <w:t>директор  Монгуш</w:t>
      </w:r>
      <w:proofErr w:type="gramEnd"/>
      <w:r w:rsidRPr="00C72B59">
        <w:rPr>
          <w:rFonts w:ascii="Times New Roman" w:hAnsi="Times New Roman"/>
          <w:sz w:val="28"/>
        </w:rPr>
        <w:t xml:space="preserve"> Геннадий </w:t>
      </w:r>
      <w:proofErr w:type="spellStart"/>
      <w:r w:rsidRPr="00C72B59">
        <w:rPr>
          <w:rFonts w:ascii="Times New Roman" w:hAnsi="Times New Roman"/>
          <w:sz w:val="28"/>
        </w:rPr>
        <w:t>Давааевич</w:t>
      </w:r>
      <w:proofErr w:type="spellEnd"/>
      <w:r w:rsidRPr="00C72B59">
        <w:rPr>
          <w:rFonts w:ascii="Times New Roman" w:hAnsi="Times New Roman"/>
          <w:sz w:val="28"/>
        </w:rPr>
        <w:t>.</w:t>
      </w:r>
    </w:p>
    <w:p w14:paraId="3E16E7F9"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01 октября 2008 года по 13 сентября 2010 г. директором работал </w:t>
      </w:r>
      <w:proofErr w:type="spellStart"/>
      <w:r w:rsidRPr="00C72B59">
        <w:rPr>
          <w:rFonts w:ascii="Times New Roman" w:hAnsi="Times New Roman"/>
          <w:sz w:val="28"/>
        </w:rPr>
        <w:t>Мойнагашев</w:t>
      </w:r>
      <w:proofErr w:type="spellEnd"/>
      <w:r w:rsidRPr="00C72B59">
        <w:rPr>
          <w:rFonts w:ascii="Times New Roman" w:hAnsi="Times New Roman"/>
          <w:sz w:val="28"/>
        </w:rPr>
        <w:t xml:space="preserve"> Сергей Михайлович.</w:t>
      </w:r>
    </w:p>
    <w:p w14:paraId="0FCE09AF"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 xml:space="preserve">С 13 сентября 2010 года по 18.10.2010 года - </w:t>
      </w:r>
      <w:proofErr w:type="spellStart"/>
      <w:r w:rsidRPr="00C72B59">
        <w:rPr>
          <w:rFonts w:ascii="Times New Roman" w:hAnsi="Times New Roman"/>
          <w:sz w:val="28"/>
        </w:rPr>
        <w:t>и.о</w:t>
      </w:r>
      <w:proofErr w:type="spellEnd"/>
      <w:r w:rsidRPr="00C72B59">
        <w:rPr>
          <w:rFonts w:ascii="Times New Roman" w:hAnsi="Times New Roman"/>
          <w:sz w:val="28"/>
        </w:rPr>
        <w:t xml:space="preserve">. директора назначена </w:t>
      </w:r>
      <w:proofErr w:type="spellStart"/>
      <w:r w:rsidRPr="00C72B59">
        <w:rPr>
          <w:rFonts w:ascii="Times New Roman" w:hAnsi="Times New Roman"/>
          <w:sz w:val="28"/>
        </w:rPr>
        <w:t>Манеева</w:t>
      </w:r>
      <w:proofErr w:type="spellEnd"/>
      <w:r w:rsidRPr="00C72B59">
        <w:rPr>
          <w:rFonts w:ascii="Times New Roman" w:hAnsi="Times New Roman"/>
          <w:sz w:val="28"/>
        </w:rPr>
        <w:t xml:space="preserve"> Светлана Григорьевна.</w:t>
      </w:r>
    </w:p>
    <w:p w14:paraId="6E564A53" w14:textId="77777777" w:rsidR="00C72B59" w:rsidRPr="00C72B59" w:rsidRDefault="00C72B59" w:rsidP="00C72B59">
      <w:pPr>
        <w:spacing w:after="0"/>
        <w:ind w:firstLine="720"/>
        <w:jc w:val="both"/>
        <w:rPr>
          <w:rFonts w:ascii="Times New Roman" w:hAnsi="Times New Roman"/>
          <w:sz w:val="28"/>
        </w:rPr>
      </w:pPr>
      <w:r w:rsidRPr="00C72B59">
        <w:rPr>
          <w:rFonts w:ascii="Times New Roman" w:hAnsi="Times New Roman"/>
          <w:sz w:val="28"/>
        </w:rPr>
        <w:t>С 18.10.2010 года по июль 2013 года – директором работал Монгуш Саян Михайлович.</w:t>
      </w:r>
    </w:p>
    <w:p w14:paraId="7F6E447D" w14:textId="77777777" w:rsidR="00C72B59" w:rsidRPr="00C72B59" w:rsidRDefault="00C72B59" w:rsidP="00C72B59">
      <w:pPr>
        <w:spacing w:after="0"/>
        <w:ind w:firstLine="720"/>
        <w:jc w:val="both"/>
        <w:rPr>
          <w:rFonts w:ascii="Times New Roman" w:hAnsi="Times New Roman"/>
          <w:b/>
          <w:sz w:val="28"/>
        </w:rPr>
      </w:pPr>
      <w:r w:rsidRPr="00C72B59">
        <w:rPr>
          <w:rFonts w:ascii="Times New Roman" w:hAnsi="Times New Roman"/>
          <w:b/>
          <w:sz w:val="28"/>
        </w:rPr>
        <w:t>С 01.08.2013 года на должность директора назначена Баркова Ольга Петровна.</w:t>
      </w:r>
    </w:p>
    <w:p w14:paraId="444676CE"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 xml:space="preserve"> </w:t>
      </w:r>
      <w:r w:rsidRPr="00C72B59">
        <w:rPr>
          <w:rFonts w:ascii="Times New Roman" w:hAnsi="Times New Roman"/>
          <w:sz w:val="28"/>
        </w:rPr>
        <w:tab/>
        <w:t>Тувинский агропромышленный техникум – многопрофильное учебное заведение, осуществляющее подготовку сельскохозяйственных кадров по профессиям с/х профиля.</w:t>
      </w:r>
    </w:p>
    <w:p w14:paraId="5E489F5D" w14:textId="77777777" w:rsidR="00C72B59" w:rsidRPr="00C72B59" w:rsidRDefault="00C72B59" w:rsidP="00C72B59">
      <w:pPr>
        <w:spacing w:after="0"/>
        <w:jc w:val="both"/>
        <w:rPr>
          <w:rFonts w:ascii="Times New Roman" w:hAnsi="Times New Roman"/>
          <w:sz w:val="28"/>
        </w:rPr>
      </w:pPr>
      <w:r w:rsidRPr="00C72B59">
        <w:rPr>
          <w:rFonts w:ascii="Times New Roman" w:hAnsi="Times New Roman"/>
          <w:sz w:val="28"/>
        </w:rPr>
        <w:tab/>
        <w:t xml:space="preserve">Перечень профессий и специальностей: </w:t>
      </w:r>
    </w:p>
    <w:p w14:paraId="2316AD85" w14:textId="77777777" w:rsidR="00C72B59" w:rsidRPr="00C72B59" w:rsidRDefault="00C72B59" w:rsidP="00C72B59">
      <w:pPr>
        <w:numPr>
          <w:ilvl w:val="0"/>
          <w:numId w:val="1"/>
        </w:numPr>
        <w:spacing w:after="52" w:line="269" w:lineRule="auto"/>
        <w:ind w:right="630" w:hanging="372"/>
        <w:jc w:val="both"/>
        <w:rPr>
          <w:rFonts w:ascii="Times New Roman" w:hAnsi="Times New Roman"/>
          <w:color w:val="000000"/>
          <w:sz w:val="28"/>
        </w:rPr>
      </w:pPr>
      <w:proofErr w:type="gramStart"/>
      <w:r w:rsidRPr="00C72B59">
        <w:rPr>
          <w:rFonts w:ascii="Times New Roman" w:hAnsi="Times New Roman"/>
          <w:color w:val="000000"/>
          <w:sz w:val="28"/>
        </w:rPr>
        <w:t>35.01.01</w:t>
      </w:r>
      <w:r w:rsidRPr="00C72B59">
        <w:rPr>
          <w:rFonts w:eastAsia="Calibri" w:cs="Calibri"/>
          <w:color w:val="000000"/>
        </w:rPr>
        <w:t xml:space="preserve">  </w:t>
      </w:r>
      <w:r w:rsidRPr="00C72B59">
        <w:rPr>
          <w:rFonts w:ascii="Times New Roman" w:hAnsi="Times New Roman"/>
          <w:color w:val="000000"/>
          <w:sz w:val="28"/>
        </w:rPr>
        <w:t>Мастер</w:t>
      </w:r>
      <w:proofErr w:type="gramEnd"/>
      <w:r w:rsidRPr="00C72B59">
        <w:rPr>
          <w:rFonts w:ascii="Times New Roman" w:hAnsi="Times New Roman"/>
          <w:color w:val="000000"/>
          <w:sz w:val="28"/>
        </w:rPr>
        <w:t xml:space="preserve"> по лесному хозяйству; </w:t>
      </w:r>
    </w:p>
    <w:p w14:paraId="380B8F06"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lastRenderedPageBreak/>
        <w:t xml:space="preserve">-    36.01.01 Младший ветеринарный фельдшер; </w:t>
      </w:r>
    </w:p>
    <w:p w14:paraId="2E7AAC80"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35.01.09 Мастер растениеводства</w:t>
      </w:r>
    </w:p>
    <w:p w14:paraId="333883BE"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35.01.27 Мастер сельскохозяйственного производства</w:t>
      </w:r>
    </w:p>
    <w:p w14:paraId="1A22D051"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19.02.12  Технология</w:t>
      </w:r>
      <w:proofErr w:type="gramEnd"/>
      <w:r w:rsidRPr="00C72B59">
        <w:rPr>
          <w:rFonts w:ascii="Times New Roman" w:hAnsi="Times New Roman"/>
          <w:color w:val="000000"/>
          <w:sz w:val="28"/>
        </w:rPr>
        <w:t xml:space="preserve"> продуктов питания животного происхождения</w:t>
      </w:r>
    </w:p>
    <w:p w14:paraId="449E610F"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19.02.11. Технология продуктов питания из растительного сырья;</w:t>
      </w:r>
    </w:p>
    <w:p w14:paraId="0AFE47AE"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19.02.08  Технология</w:t>
      </w:r>
      <w:proofErr w:type="gramEnd"/>
      <w:r w:rsidRPr="00C72B59">
        <w:rPr>
          <w:rFonts w:ascii="Times New Roman" w:hAnsi="Times New Roman"/>
          <w:color w:val="000000"/>
          <w:sz w:val="28"/>
        </w:rPr>
        <w:t xml:space="preserve"> мяса и мясных продуктов</w:t>
      </w:r>
    </w:p>
    <w:p w14:paraId="58109FC6"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35.02.06  Технология</w:t>
      </w:r>
      <w:proofErr w:type="gramEnd"/>
      <w:r w:rsidRPr="00C72B59">
        <w:rPr>
          <w:rFonts w:ascii="Times New Roman" w:hAnsi="Times New Roman"/>
          <w:color w:val="000000"/>
          <w:sz w:val="28"/>
        </w:rPr>
        <w:t xml:space="preserve"> производства и переработки сельскохозяйственной продукции;</w:t>
      </w:r>
    </w:p>
    <w:p w14:paraId="10CE464D"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35.02.03. Технология деревообработки</w:t>
      </w:r>
    </w:p>
    <w:p w14:paraId="546BA381"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35.02.01  Лесное</w:t>
      </w:r>
      <w:proofErr w:type="gramEnd"/>
      <w:r w:rsidRPr="00C72B59">
        <w:rPr>
          <w:rFonts w:ascii="Times New Roman" w:hAnsi="Times New Roman"/>
          <w:color w:val="000000"/>
          <w:sz w:val="28"/>
        </w:rPr>
        <w:t xml:space="preserve"> и лесопарковое хозяйство</w:t>
      </w:r>
    </w:p>
    <w:p w14:paraId="406C7A28"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35.02.16   Эксплуатация и ремонт сельскохозяйственной техники и оборудования;</w:t>
      </w:r>
    </w:p>
    <w:p w14:paraId="1C9738C2" w14:textId="77777777" w:rsidR="00C72B59" w:rsidRPr="00C72B59" w:rsidRDefault="00C72B59" w:rsidP="00C72B59">
      <w:pPr>
        <w:spacing w:after="60" w:line="269" w:lineRule="auto"/>
        <w:jc w:val="both"/>
        <w:rPr>
          <w:rFonts w:ascii="Times New Roman" w:hAnsi="Times New Roman"/>
          <w:color w:val="000000"/>
          <w:sz w:val="28"/>
        </w:rPr>
      </w:pPr>
      <w:r w:rsidRPr="00C72B59">
        <w:rPr>
          <w:rFonts w:ascii="Times New Roman" w:hAnsi="Times New Roman"/>
          <w:color w:val="000000"/>
          <w:sz w:val="28"/>
        </w:rPr>
        <w:t xml:space="preserve">-   </w:t>
      </w:r>
      <w:proofErr w:type="gramStart"/>
      <w:r w:rsidRPr="00C72B59">
        <w:rPr>
          <w:rFonts w:ascii="Times New Roman" w:hAnsi="Times New Roman"/>
          <w:color w:val="000000"/>
          <w:sz w:val="28"/>
        </w:rPr>
        <w:t>35.02.07  Механизация</w:t>
      </w:r>
      <w:proofErr w:type="gramEnd"/>
      <w:r w:rsidRPr="00C72B59">
        <w:rPr>
          <w:rFonts w:ascii="Times New Roman" w:hAnsi="Times New Roman"/>
          <w:color w:val="000000"/>
          <w:sz w:val="28"/>
        </w:rPr>
        <w:t xml:space="preserve"> сельского хозяйства</w:t>
      </w:r>
      <w:r w:rsidRPr="00C72B59">
        <w:rPr>
          <w:rFonts w:ascii="Times New Roman" w:hAnsi="Times New Roman"/>
          <w:color w:val="000000"/>
          <w:sz w:val="28"/>
          <w:highlight w:val="yellow"/>
        </w:rPr>
        <w:t xml:space="preserve"> </w:t>
      </w:r>
    </w:p>
    <w:p w14:paraId="7069375A"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Большое влияние на воспитание обучающихся оказывает внеаудиторная деятельность, организованная, в том числе, через студенческие объединения. В техникуме действует: ССК «Глобус», волонтерское движение. В техникуме работает Студенческий совет. Планируется открыть РДД «Движение первых», Регистрацию на платформе Большая перемена. </w:t>
      </w:r>
    </w:p>
    <w:p w14:paraId="0F7D5F79"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Воспитательный процесс в ГБПОУ РТ «ТАПТ» базируется на социокультурных и духовно-нравственных ценностях, принятых в российском обществе, при этом наиболее значимыми для среднего профессионального образования являются:  </w:t>
      </w:r>
    </w:p>
    <w:p w14:paraId="57C46E76"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ценность самоопределения и самореализации в образовании необходима для построения общества, основанного на признании человеческого достоинства. Личностное, а затем профессионально-личностное развитие человека выступает смысловым центром образования; </w:t>
      </w:r>
    </w:p>
    <w:p w14:paraId="25CE85FA"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ценность профессионализма ориентирует на высокую социальную значимость профессиональной квалификации и профессиональной компетентности, подготовленности к выполнению задач профессиональной деятельности. Профессионализм специалиста проявляется в непрерывном самообразовании и саморазвитии, профессиональной мобильности в быстро меняющемся мире под влиянием цифровой трансформации; </w:t>
      </w:r>
    </w:p>
    <w:p w14:paraId="7EF68AE1"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осмысленный, производительный и качественный профессиональный труд представляет собой важную ценность, следствием которой является экономическая самостоятельность и зрелость личности; </w:t>
      </w:r>
    </w:p>
    <w:p w14:paraId="533AC961"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ценность социального доверия и партнерства. В результатах </w:t>
      </w:r>
      <w:proofErr w:type="gramStart"/>
      <w:r w:rsidRPr="00C72B59">
        <w:rPr>
          <w:rFonts w:ascii="Times New Roman" w:hAnsi="Times New Roman"/>
          <w:color w:val="000000"/>
          <w:sz w:val="28"/>
        </w:rPr>
        <w:t>образования</w:t>
      </w:r>
      <w:proofErr w:type="gramEnd"/>
      <w:r w:rsidRPr="00C72B59">
        <w:rPr>
          <w:rFonts w:ascii="Times New Roman" w:hAnsi="Times New Roman"/>
          <w:color w:val="000000"/>
          <w:sz w:val="28"/>
        </w:rPr>
        <w:t xml:space="preserve"> заинтересованных различные социальные институты, и, чтобы </w:t>
      </w:r>
      <w:r w:rsidRPr="00C72B59">
        <w:rPr>
          <w:rFonts w:ascii="Times New Roman" w:hAnsi="Times New Roman"/>
          <w:color w:val="000000"/>
          <w:sz w:val="28"/>
        </w:rPr>
        <w:lastRenderedPageBreak/>
        <w:t xml:space="preserve">интересы всех сторон были учтены, им нужно научиться договориться друг с другом, находить точки пересечения, при необходимости- идти на компромисс. </w:t>
      </w:r>
    </w:p>
    <w:p w14:paraId="114C80F5"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Процесс воспитания в ГБПОУ РТ «ТАПТ» основывается на следующих принципах: </w:t>
      </w:r>
    </w:p>
    <w:p w14:paraId="3EFBEE00"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принцип общественной направленности-соответствие характера и содержания воспитания социокультурным потребностям, интересам страны и народа; </w:t>
      </w:r>
    </w:p>
    <w:p w14:paraId="61E65C46"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принцип субъективности – развитие способности обучающихся, выпускника осознавать себя во взаимоотношениях с людьми и миром, оценивать свои действия и предвидеть их последствия, отстаивать свою нравственную, гражданскую позицию, противостоять внешнему негативному влиянию;  </w:t>
      </w:r>
    </w:p>
    <w:p w14:paraId="5D6EE74F"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соблюдение законности и прав обучающегося и его семьи (законных представителей), соблюдения конфиденциальности информации о обучающихся и семье, приоритета безопасности обучающихся при нахождении в колледже; </w:t>
      </w:r>
    </w:p>
    <w:p w14:paraId="02ACA189"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создание в колледже психологически комфортной практико-ориентированной образовательной среды, направленной на формирование умения учиться самостоятельно в течение всей жизни; </w:t>
      </w:r>
    </w:p>
    <w:p w14:paraId="33BDC476"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личностно-ориентированный и деятельностный подходы в воспитании- </w:t>
      </w:r>
      <w:proofErr w:type="gramStart"/>
      <w:r w:rsidRPr="00C72B59">
        <w:rPr>
          <w:rFonts w:ascii="Times New Roman" w:hAnsi="Times New Roman"/>
          <w:color w:val="000000"/>
          <w:sz w:val="28"/>
        </w:rPr>
        <w:t>организация  воспитательного</w:t>
      </w:r>
      <w:proofErr w:type="gramEnd"/>
      <w:r w:rsidRPr="00C72B59">
        <w:rPr>
          <w:rFonts w:ascii="Times New Roman" w:hAnsi="Times New Roman"/>
          <w:color w:val="000000"/>
          <w:sz w:val="28"/>
        </w:rPr>
        <w:t xml:space="preserve"> процесса через социально значимую и значимую для личности обучающегося и педагогов совместную деятельность, спору на положительное в человеке, создание условий для получения необходимого выпускнику опыта, приоритет активных и интерактивных методов воспитания, проектной деятельности и т.д.; </w:t>
      </w:r>
    </w:p>
    <w:p w14:paraId="1226A57C" w14:textId="77777777" w:rsidR="00C72B59" w:rsidRPr="00C72B59" w:rsidRDefault="00C72B59" w:rsidP="00C72B59">
      <w:pPr>
        <w:numPr>
          <w:ilvl w:val="0"/>
          <w:numId w:val="10"/>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принцип социального и сетевого партнерства – непосредственное участие в воспитательном процессе представителей работодателей – носителей профессиональной корпоративной культуры; использование при организации воспитательного процесса ресурсного потенциала организаций дополнительного образования детей и взрослых, общественных объединений и организаций и т.д. </w:t>
      </w:r>
    </w:p>
    <w:p w14:paraId="6FA73C84" w14:textId="77777777" w:rsidR="00C72B59" w:rsidRPr="00C72B59" w:rsidRDefault="00C72B59" w:rsidP="00C72B59">
      <w:pPr>
        <w:tabs>
          <w:tab w:val="center" w:pos="919"/>
          <w:tab w:val="center" w:pos="2602"/>
          <w:tab w:val="center" w:pos="4544"/>
          <w:tab w:val="center" w:pos="5773"/>
          <w:tab w:val="center" w:pos="6997"/>
          <w:tab w:val="right" w:pos="9361"/>
        </w:tabs>
        <w:spacing w:after="32" w:line="259" w:lineRule="auto"/>
        <w:rPr>
          <w:rFonts w:ascii="Times New Roman" w:hAnsi="Times New Roman"/>
          <w:color w:val="000000"/>
          <w:sz w:val="28"/>
        </w:rPr>
      </w:pPr>
      <w:r w:rsidRPr="00C72B59">
        <w:rPr>
          <w:rFonts w:eastAsia="Calibri" w:cs="Calibri"/>
          <w:color w:val="000000"/>
        </w:rPr>
        <w:tab/>
      </w:r>
      <w:r w:rsidRPr="00C72B59">
        <w:rPr>
          <w:rFonts w:ascii="Times New Roman" w:hAnsi="Times New Roman"/>
          <w:i/>
          <w:color w:val="000000"/>
          <w:sz w:val="28"/>
        </w:rPr>
        <w:t xml:space="preserve">2.2. </w:t>
      </w:r>
      <w:r w:rsidRPr="00C72B59">
        <w:rPr>
          <w:rFonts w:ascii="Times New Roman" w:hAnsi="Times New Roman"/>
          <w:i/>
          <w:color w:val="000000"/>
          <w:sz w:val="28"/>
        </w:rPr>
        <w:tab/>
        <w:t xml:space="preserve">Воспитательные </w:t>
      </w:r>
      <w:r w:rsidRPr="00C72B59">
        <w:rPr>
          <w:rFonts w:ascii="Times New Roman" w:hAnsi="Times New Roman"/>
          <w:i/>
          <w:color w:val="000000"/>
          <w:sz w:val="28"/>
        </w:rPr>
        <w:tab/>
        <w:t xml:space="preserve">модули: </w:t>
      </w:r>
      <w:r w:rsidRPr="00C72B59">
        <w:rPr>
          <w:rFonts w:ascii="Times New Roman" w:hAnsi="Times New Roman"/>
          <w:i/>
          <w:color w:val="000000"/>
          <w:sz w:val="28"/>
        </w:rPr>
        <w:tab/>
        <w:t xml:space="preserve">виды, </w:t>
      </w:r>
      <w:r w:rsidRPr="00C72B59">
        <w:rPr>
          <w:rFonts w:ascii="Times New Roman" w:hAnsi="Times New Roman"/>
          <w:i/>
          <w:color w:val="000000"/>
          <w:sz w:val="28"/>
        </w:rPr>
        <w:tab/>
        <w:t xml:space="preserve">формы, </w:t>
      </w:r>
      <w:r w:rsidRPr="00C72B59">
        <w:rPr>
          <w:rFonts w:ascii="Times New Roman" w:hAnsi="Times New Roman"/>
          <w:i/>
          <w:color w:val="000000"/>
          <w:sz w:val="28"/>
        </w:rPr>
        <w:tab/>
        <w:t xml:space="preserve">содержание </w:t>
      </w:r>
    </w:p>
    <w:p w14:paraId="7DC9962D" w14:textId="77777777" w:rsidR="00C72B59" w:rsidRPr="00C72B59" w:rsidRDefault="00C72B59" w:rsidP="00C72B59">
      <w:pPr>
        <w:spacing w:after="15" w:line="268" w:lineRule="auto"/>
        <w:ind w:left="-5" w:hanging="10"/>
        <w:jc w:val="both"/>
        <w:rPr>
          <w:rFonts w:ascii="Times New Roman" w:hAnsi="Times New Roman"/>
          <w:color w:val="000000"/>
          <w:sz w:val="28"/>
        </w:rPr>
      </w:pPr>
      <w:r w:rsidRPr="00C72B59">
        <w:rPr>
          <w:rFonts w:ascii="Times New Roman" w:hAnsi="Times New Roman"/>
          <w:i/>
          <w:color w:val="000000"/>
          <w:sz w:val="28"/>
        </w:rPr>
        <w:t xml:space="preserve">воспитательной деятельности </w:t>
      </w:r>
    </w:p>
    <w:p w14:paraId="399330DD"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Ценностными основами учебно-воспитательной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 </w:t>
      </w:r>
    </w:p>
    <w:p w14:paraId="5EC65325"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lastRenderedPageBreak/>
        <w:t xml:space="preserve">Виды, формы и содержание воспитательной деятельности организуются по следующим модулям: </w:t>
      </w:r>
    </w:p>
    <w:p w14:paraId="79708981"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ИНВАРИАНТНЫЕ </w:t>
      </w:r>
    </w:p>
    <w:p w14:paraId="6D581C9C"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 Образовательная деятельность </w:t>
      </w:r>
    </w:p>
    <w:p w14:paraId="684E8B86"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2. Кураторство </w:t>
      </w:r>
    </w:p>
    <w:p w14:paraId="284B8174"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3. Наставничество </w:t>
      </w:r>
    </w:p>
    <w:p w14:paraId="73B1F696"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4 Основные воспитательные мероприятия </w:t>
      </w:r>
    </w:p>
    <w:p w14:paraId="0D4DC238"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5 Организация предметно-пространственной среды </w:t>
      </w:r>
    </w:p>
    <w:p w14:paraId="7B209D35"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6 Взаимодействие с родителями (законными представителями) </w:t>
      </w:r>
    </w:p>
    <w:p w14:paraId="2D3BE34E"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7 Самоуправление </w:t>
      </w:r>
    </w:p>
    <w:p w14:paraId="6D8BF449"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8 Профилактика и безопасность </w:t>
      </w:r>
    </w:p>
    <w:p w14:paraId="2D278344"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9 Социальное партнерство и участие работодателей </w:t>
      </w:r>
    </w:p>
    <w:p w14:paraId="5FE38D29"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10 Профессиональное развитие, адаптация и трудоустройство </w:t>
      </w:r>
    </w:p>
    <w:p w14:paraId="37AB4658"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ВАРИАТИВНЫЕ </w:t>
      </w:r>
    </w:p>
    <w:p w14:paraId="40B67FC0"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11. Молодежные общественные объединения, клубы </w:t>
      </w:r>
    </w:p>
    <w:p w14:paraId="344FC42A"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12. Экологическое воспитание </w:t>
      </w:r>
    </w:p>
    <w:p w14:paraId="732549CF"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13. Гражданско-правовое и патриотическое воспитание </w:t>
      </w:r>
    </w:p>
    <w:p w14:paraId="788D8022"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14.  Духовно-нравственное и культурно-эстетическое воспитание </w:t>
      </w:r>
    </w:p>
    <w:p w14:paraId="677994F5"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Модуль 15. Антикоррупционное воспитание </w:t>
      </w:r>
    </w:p>
    <w:p w14:paraId="3E54578A"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Модуль 16. Трудовое воспитание</w:t>
      </w:r>
    </w:p>
    <w:p w14:paraId="44AF2F7C" w14:textId="77777777" w:rsidR="00C72B59" w:rsidRPr="00C72B59" w:rsidRDefault="00C72B59" w:rsidP="00C72B59">
      <w:pPr>
        <w:spacing w:after="33" w:line="259" w:lineRule="auto"/>
        <w:rPr>
          <w:rFonts w:ascii="Times New Roman" w:hAnsi="Times New Roman"/>
          <w:color w:val="000000"/>
          <w:sz w:val="28"/>
        </w:rPr>
      </w:pPr>
      <w:r w:rsidRPr="00C72B59">
        <w:rPr>
          <w:rFonts w:ascii="Times New Roman" w:hAnsi="Times New Roman"/>
          <w:color w:val="000000"/>
          <w:sz w:val="28"/>
        </w:rPr>
        <w:t xml:space="preserve">  </w:t>
      </w:r>
    </w:p>
    <w:p w14:paraId="0FBD8689" w14:textId="77777777" w:rsidR="00C72B59" w:rsidRPr="00C72B59" w:rsidRDefault="00C72B59" w:rsidP="00C72B59">
      <w:pPr>
        <w:spacing w:after="31" w:line="259" w:lineRule="auto"/>
        <w:ind w:left="147" w:hanging="10"/>
        <w:jc w:val="center"/>
        <w:rPr>
          <w:rFonts w:ascii="Times New Roman" w:hAnsi="Times New Roman"/>
          <w:color w:val="000000"/>
          <w:sz w:val="28"/>
        </w:rPr>
      </w:pPr>
      <w:r w:rsidRPr="00C72B59">
        <w:rPr>
          <w:rFonts w:ascii="Times New Roman" w:hAnsi="Times New Roman"/>
          <w:b/>
          <w:color w:val="000000"/>
          <w:sz w:val="28"/>
          <w:u w:val="single" w:color="000000"/>
        </w:rPr>
        <w:t>Основные модули</w:t>
      </w:r>
      <w:r w:rsidRPr="00C72B59">
        <w:rPr>
          <w:rFonts w:ascii="Times New Roman" w:hAnsi="Times New Roman"/>
          <w:b/>
          <w:color w:val="000000"/>
          <w:sz w:val="28"/>
        </w:rPr>
        <w:t xml:space="preserve"> </w:t>
      </w:r>
    </w:p>
    <w:p w14:paraId="74DEEB1E" w14:textId="77777777" w:rsidR="00C72B59" w:rsidRPr="00C72B59" w:rsidRDefault="00C72B59" w:rsidP="00C72B59">
      <w:pPr>
        <w:spacing w:after="5" w:line="270" w:lineRule="auto"/>
        <w:ind w:left="152" w:hanging="10"/>
        <w:rPr>
          <w:rFonts w:ascii="Times New Roman" w:hAnsi="Times New Roman"/>
          <w:color w:val="000000"/>
          <w:sz w:val="28"/>
        </w:rPr>
      </w:pPr>
      <w:r w:rsidRPr="00C72B59">
        <w:rPr>
          <w:rFonts w:ascii="Times New Roman" w:hAnsi="Times New Roman"/>
          <w:b/>
          <w:color w:val="000000"/>
          <w:sz w:val="28"/>
        </w:rPr>
        <w:t xml:space="preserve">Модуль «Образовательная деятельность» </w:t>
      </w:r>
    </w:p>
    <w:p w14:paraId="26EEC454" w14:textId="77777777" w:rsidR="00C72B59" w:rsidRPr="00C72B59" w:rsidRDefault="00C72B59" w:rsidP="00C72B59">
      <w:pPr>
        <w:spacing w:after="14" w:line="269" w:lineRule="auto"/>
        <w:ind w:left="-15" w:firstLine="142"/>
        <w:jc w:val="both"/>
        <w:rPr>
          <w:rFonts w:ascii="Times New Roman" w:hAnsi="Times New Roman"/>
          <w:color w:val="000000"/>
          <w:sz w:val="28"/>
        </w:rPr>
      </w:pPr>
      <w:r w:rsidRPr="00C72B59">
        <w:rPr>
          <w:rFonts w:ascii="Times New Roman" w:hAnsi="Times New Roman"/>
          <w:color w:val="000000"/>
          <w:sz w:val="28"/>
        </w:rPr>
        <w:t xml:space="preserve"> Содержание учебного материала обеспечивает интеллектуальное развитие обучающегося, его профессиональное становление. Обучающийся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 </w:t>
      </w:r>
    </w:p>
    <w:p w14:paraId="30EE89AE" w14:textId="77777777" w:rsidR="00C72B59" w:rsidRPr="00C72B59" w:rsidRDefault="00C72B59" w:rsidP="00C72B59">
      <w:pPr>
        <w:spacing w:after="14" w:line="269" w:lineRule="auto"/>
        <w:ind w:left="-15" w:firstLine="142"/>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образовательной деятельности   предусматривает: </w:t>
      </w:r>
    </w:p>
    <w:p w14:paraId="4A24B6C5"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 </w:t>
      </w:r>
    </w:p>
    <w:p w14:paraId="7D84863E"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lastRenderedPageBreak/>
        <w:t xml:space="preserve">привлечения внимания обучающихся к ценностному аспекту изучаемых на аудиторных занятиях объектов, явлений, событий и т.д., инициирование обсуждений, высказываний обучающимися своего мнения, выработки личностного отношения к изучаемым событиям, явлениям; </w:t>
      </w:r>
    </w:p>
    <w:p w14:paraId="601F0131"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воспитательного потенциала в учебной деятельности; </w:t>
      </w:r>
    </w:p>
    <w:p w14:paraId="207D9AA1"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развивать опыт ведения конструктивного диалога, групповой работы, выстраивания отношений и действий в команде, развивающих критическое мышление; </w:t>
      </w:r>
    </w:p>
    <w:p w14:paraId="0DA1E690"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использование учебных материалов (образовательного контента, художественных фильмов, литературных произведений и т.д.), способствующих повышению статуса и престижа рабочих профессий, прославляющих трудовые достижения, повествующих о семейных трудовых династиях; </w:t>
      </w:r>
    </w:p>
    <w:p w14:paraId="1716CE26"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  </w:t>
      </w:r>
    </w:p>
    <w:p w14:paraId="60EF453F"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проведение занятий, классных часов, круглых столов и  квесты исторического просвещения, патриотической, гражданской, экологической научно-познавательной, краеведческой, историко- культурной, туристско-краеведческой, спортивно-оздоровительной, художественно-эстетической, духовно-нравственной направленности, а также формирование готовности обучающихся к вступлению в брак и осознанному родительству; </w:t>
      </w:r>
    </w:p>
    <w:p w14:paraId="564059A0" w14:textId="77777777" w:rsidR="00C72B59" w:rsidRPr="00C72B59" w:rsidRDefault="00C72B59" w:rsidP="00C72B59">
      <w:pPr>
        <w:numPr>
          <w:ilvl w:val="0"/>
          <w:numId w:val="11"/>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организация и проведение экскурсий в музеи, галереи, на предприятия, а также поход в кинотеатр и др. </w:t>
      </w:r>
    </w:p>
    <w:p w14:paraId="7DBB43DC"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 </w:t>
      </w:r>
    </w:p>
    <w:p w14:paraId="14274EFA"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Создание в ходе учебных занятий опыта успешного взаимодействия обучающегося друг с другом, умение выстраивать отношения в </w:t>
      </w:r>
      <w:proofErr w:type="spellStart"/>
      <w:r w:rsidRPr="00C72B59">
        <w:rPr>
          <w:rFonts w:ascii="Times New Roman" w:hAnsi="Times New Roman"/>
          <w:color w:val="000000"/>
          <w:sz w:val="28"/>
        </w:rPr>
        <w:t>минигруппе</w:t>
      </w:r>
      <w:proofErr w:type="spellEnd"/>
      <w:r w:rsidRPr="00C72B59">
        <w:rPr>
          <w:rFonts w:ascii="Times New Roman" w:hAnsi="Times New Roman"/>
          <w:color w:val="000000"/>
          <w:sz w:val="28"/>
        </w:rPr>
        <w:t xml:space="preserve">, в </w:t>
      </w:r>
      <w:r w:rsidRPr="00C72B59">
        <w:rPr>
          <w:rFonts w:ascii="Times New Roman" w:hAnsi="Times New Roman"/>
          <w:color w:val="000000"/>
          <w:sz w:val="28"/>
        </w:rPr>
        <w:lastRenderedPageBreak/>
        <w:t xml:space="preserve">обычной учебной группе-важное социальное умение, помогающее не только в профессиональном, но и в социальном становлении личности. </w:t>
      </w:r>
    </w:p>
    <w:p w14:paraId="430D90A1"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Самостоятельная работа обучающихся обеспечивает опыт самостоятельного приобретения новых знаний, учит планированию и достижению цели. </w:t>
      </w:r>
    </w:p>
    <w:p w14:paraId="7A725916"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Организация образовательного процесса создает для каждого обучающегося атмосферу активного, творческого овладения квалификацией. </w:t>
      </w:r>
    </w:p>
    <w:p w14:paraId="0FD090B7"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b/>
          <w:color w:val="000000"/>
          <w:sz w:val="28"/>
        </w:rPr>
        <w:t xml:space="preserve">Формы реализации модуля: </w:t>
      </w:r>
      <w:r w:rsidRPr="00C72B59">
        <w:rPr>
          <w:rFonts w:ascii="Times New Roman" w:hAnsi="Times New Roman"/>
          <w:color w:val="000000"/>
          <w:sz w:val="28"/>
        </w:rPr>
        <w:t xml:space="preserve">лекции; семинарские, практические или лабораторные занятия; курсовая работа; реферат; исследовательская работа; олимпиады; конкурс; консультации; конференция; беседа; презентация; квест и другие.   </w:t>
      </w:r>
    </w:p>
    <w:p w14:paraId="4F4C695D"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b/>
          <w:color w:val="000000"/>
          <w:sz w:val="28"/>
        </w:rPr>
        <w:t xml:space="preserve">Модуль 2 Кураторство </w:t>
      </w:r>
    </w:p>
    <w:p w14:paraId="4172E70F"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кураторства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доверительных отношений внутри учебной группы и между группой и куратором; </w:t>
      </w:r>
    </w:p>
    <w:p w14:paraId="7016EEDB"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сплочение коллектива группы через игры и тренинги на </w:t>
      </w:r>
      <w:proofErr w:type="spellStart"/>
      <w:r w:rsidRPr="00C72B59">
        <w:rPr>
          <w:rFonts w:ascii="Times New Roman" w:hAnsi="Times New Roman"/>
          <w:color w:val="000000"/>
          <w:sz w:val="28"/>
        </w:rPr>
        <w:t>командообразование</w:t>
      </w:r>
      <w:proofErr w:type="spellEnd"/>
      <w:r w:rsidRPr="00C72B59">
        <w:rPr>
          <w:rFonts w:ascii="Times New Roman" w:hAnsi="Times New Roman"/>
          <w:color w:val="000000"/>
          <w:sz w:val="28"/>
        </w:rPr>
        <w:t xml:space="preserve">, походы, экскурсии, празднования дней рождения, тематические вечера и т.п. </w:t>
      </w:r>
    </w:p>
    <w:p w14:paraId="3AD6418B"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организацию и проведение регулярных родительских собраний, информирование родителей об академической успеваемости и проблемах обучающихся, их положение в студенческой группе, о жизни группы в целом; помощь родителям и иным членам семьи во взаимодействии с педагогическим коллективом и руководством; </w:t>
      </w:r>
    </w:p>
    <w:p w14:paraId="489D403F"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работа с обучающимися, вступивших в ранние семейные отношения, проведение консультаций по вопросам этики и психологии семейной жизни, семейного права; </w:t>
      </w:r>
    </w:p>
    <w:p w14:paraId="53B6870E"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планирование, подготовка и проведение праздников, фестивалей, конкурсов, соревнований и т.д. с обучающимися; </w:t>
      </w:r>
    </w:p>
    <w:p w14:paraId="1C67F995"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проектирование программы индивидуальной поддержки сопровождения обучающихся, испытывающих трудности в учебном процессе; </w:t>
      </w:r>
    </w:p>
    <w:p w14:paraId="5BDE8645"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планирование и проведение групповых собраний, бесед, классных часов по плану куратора; </w:t>
      </w:r>
    </w:p>
    <w:p w14:paraId="02D1E74D"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доверительное общение и поддержка обучающихся в решении проблем (налаживание взаимоотношений с однокурсниками или </w:t>
      </w:r>
      <w:r w:rsidRPr="00C72B59">
        <w:rPr>
          <w:rFonts w:ascii="Times New Roman" w:hAnsi="Times New Roman"/>
          <w:color w:val="000000"/>
          <w:sz w:val="28"/>
        </w:rPr>
        <w:lastRenderedPageBreak/>
        <w:t xml:space="preserve">педагогами, успеваемость, посещаемость и т.д.), совместный поиск решений проблем, коррекция поведения через беседы индивидуально и (или) вместе с их родителями, с другими обучающимися группы; </w:t>
      </w:r>
    </w:p>
    <w:p w14:paraId="49A32D78"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регулярные консультации с преподавателями, направленные на формирование </w:t>
      </w:r>
      <w:proofErr w:type="gramStart"/>
      <w:r w:rsidRPr="00C72B59">
        <w:rPr>
          <w:rFonts w:ascii="Times New Roman" w:hAnsi="Times New Roman"/>
          <w:color w:val="000000"/>
          <w:sz w:val="28"/>
        </w:rPr>
        <w:t>единств</w:t>
      </w:r>
      <w:proofErr w:type="gramEnd"/>
      <w:r w:rsidRPr="00C72B59">
        <w:rPr>
          <w:rFonts w:ascii="Times New Roman" w:hAnsi="Times New Roman"/>
          <w:color w:val="000000"/>
          <w:sz w:val="28"/>
        </w:rPr>
        <w:t xml:space="preserve"> а мнений и требований педагогов </w:t>
      </w:r>
      <w:proofErr w:type="spellStart"/>
      <w:r w:rsidRPr="00C72B59">
        <w:rPr>
          <w:rFonts w:ascii="Times New Roman" w:hAnsi="Times New Roman"/>
          <w:color w:val="000000"/>
          <w:sz w:val="28"/>
        </w:rPr>
        <w:t>пл</w:t>
      </w:r>
      <w:proofErr w:type="spellEnd"/>
      <w:r w:rsidRPr="00C72B59">
        <w:rPr>
          <w:rFonts w:ascii="Times New Roman" w:hAnsi="Times New Roman"/>
          <w:color w:val="000000"/>
          <w:sz w:val="28"/>
        </w:rPr>
        <w:t xml:space="preserve"> вопросам обучения и воспитания, предупреждение и разрешение конфликтов между преподавателями и обучающимися; </w:t>
      </w:r>
    </w:p>
    <w:p w14:paraId="14142CCA" w14:textId="77777777" w:rsidR="00C72B59" w:rsidRPr="00C72B59" w:rsidRDefault="00C72B59" w:rsidP="00C72B59">
      <w:pPr>
        <w:spacing w:after="5" w:line="270" w:lineRule="auto"/>
        <w:ind w:left="718" w:hanging="10"/>
        <w:rPr>
          <w:rFonts w:ascii="Times New Roman" w:hAnsi="Times New Roman"/>
          <w:color w:val="000000"/>
          <w:sz w:val="28"/>
        </w:rPr>
      </w:pPr>
      <w:r w:rsidRPr="00C72B59">
        <w:rPr>
          <w:rFonts w:ascii="Times New Roman" w:hAnsi="Times New Roman"/>
          <w:b/>
          <w:color w:val="000000"/>
          <w:sz w:val="28"/>
        </w:rPr>
        <w:t xml:space="preserve">Модуль 3 Наставничество </w:t>
      </w:r>
    </w:p>
    <w:p w14:paraId="650703D8"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наставничества как уникальной технологии передачи опыта и знаний предусматривает: </w:t>
      </w:r>
    </w:p>
    <w:p w14:paraId="592B53BA"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разработку программы наставничества; </w:t>
      </w:r>
    </w:p>
    <w:p w14:paraId="6E37F3BD"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 </w:t>
      </w:r>
    </w:p>
    <w:p w14:paraId="738E8C73"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оказание психологической и профессиональной поддержки наставляемому в реализации им индивидуального маршрута и в жизненном самоопределении; </w:t>
      </w:r>
    </w:p>
    <w:p w14:paraId="3EAEFC1B"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определение инструментов оценки эффективности мероприятий по адаптации и стажировке наставляемого; </w:t>
      </w:r>
    </w:p>
    <w:p w14:paraId="5A0A7A0A" w14:textId="77777777" w:rsidR="00C72B59" w:rsidRPr="00C72B59" w:rsidRDefault="00C72B59" w:rsidP="00C72B59">
      <w:pPr>
        <w:numPr>
          <w:ilvl w:val="0"/>
          <w:numId w:val="12"/>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 – партнеров); </w:t>
      </w:r>
    </w:p>
    <w:p w14:paraId="5EF8B07E"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Реализуемые </w:t>
      </w:r>
      <w:r w:rsidRPr="00C72B59">
        <w:rPr>
          <w:rFonts w:ascii="Times New Roman" w:hAnsi="Times New Roman"/>
          <w:color w:val="000000"/>
          <w:sz w:val="28"/>
        </w:rPr>
        <w:tab/>
        <w:t xml:space="preserve">в </w:t>
      </w:r>
      <w:r w:rsidRPr="00C72B59">
        <w:rPr>
          <w:rFonts w:ascii="Times New Roman" w:hAnsi="Times New Roman"/>
          <w:color w:val="000000"/>
          <w:sz w:val="28"/>
        </w:rPr>
        <w:tab/>
        <w:t xml:space="preserve">техникуме </w:t>
      </w:r>
      <w:r w:rsidRPr="00C72B59">
        <w:rPr>
          <w:rFonts w:ascii="Times New Roman" w:hAnsi="Times New Roman"/>
          <w:color w:val="000000"/>
          <w:sz w:val="28"/>
        </w:rPr>
        <w:tab/>
        <w:t xml:space="preserve">модели </w:t>
      </w:r>
      <w:r w:rsidRPr="00C72B59">
        <w:rPr>
          <w:rFonts w:ascii="Times New Roman" w:hAnsi="Times New Roman"/>
          <w:color w:val="000000"/>
          <w:sz w:val="28"/>
        </w:rPr>
        <w:tab/>
        <w:t xml:space="preserve">взаимодействия </w:t>
      </w:r>
      <w:r w:rsidRPr="00C72B59">
        <w:rPr>
          <w:rFonts w:ascii="Times New Roman" w:hAnsi="Times New Roman"/>
          <w:color w:val="000000"/>
          <w:sz w:val="28"/>
        </w:rPr>
        <w:tab/>
        <w:t xml:space="preserve">в </w:t>
      </w:r>
      <w:r w:rsidRPr="00C72B59">
        <w:rPr>
          <w:rFonts w:ascii="Times New Roman" w:hAnsi="Times New Roman"/>
          <w:color w:val="000000"/>
          <w:sz w:val="28"/>
        </w:rPr>
        <w:tab/>
        <w:t xml:space="preserve">рамках </w:t>
      </w:r>
      <w:r w:rsidRPr="00C72B59">
        <w:rPr>
          <w:rFonts w:ascii="Times New Roman" w:hAnsi="Times New Roman"/>
          <w:color w:val="000000"/>
          <w:sz w:val="28"/>
        </w:rPr>
        <w:tab/>
        <w:t xml:space="preserve">форм наставничества: </w:t>
      </w:r>
    </w:p>
    <w:p w14:paraId="0597A9F8" w14:textId="77777777" w:rsidR="00C72B59" w:rsidRPr="00C72B59" w:rsidRDefault="00C72B59" w:rsidP="00C72B59">
      <w:pPr>
        <w:spacing w:after="15" w:line="268" w:lineRule="auto"/>
        <w:ind w:left="-5" w:hanging="10"/>
        <w:jc w:val="both"/>
        <w:rPr>
          <w:rFonts w:ascii="Times New Roman" w:hAnsi="Times New Roman"/>
          <w:color w:val="000000"/>
          <w:sz w:val="28"/>
        </w:rPr>
      </w:pPr>
      <w:r w:rsidRPr="00C72B59">
        <w:rPr>
          <w:rFonts w:ascii="Times New Roman" w:hAnsi="Times New Roman"/>
          <w:i/>
          <w:color w:val="000000"/>
          <w:sz w:val="28"/>
        </w:rPr>
        <w:t xml:space="preserve"> «педагог-обучающийся»:   </w:t>
      </w:r>
    </w:p>
    <w:p w14:paraId="26603A8E"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«педагог – неуспевающий обучающийся» - педагог, имеющий высокий уровень профессионального мастерства;  </w:t>
      </w:r>
    </w:p>
    <w:p w14:paraId="54B31A8C"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«руководитель группы – обучающийся» - педагог программирует воспитательный процесс в колледже;  </w:t>
      </w:r>
    </w:p>
    <w:p w14:paraId="760E5934"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«педагог – талантливый обучающийся» - наличие у педагога профессионального стиля педагогической деятельности. </w:t>
      </w:r>
    </w:p>
    <w:p w14:paraId="1F8112C2" w14:textId="77777777" w:rsidR="00C72B59" w:rsidRPr="00C72B59" w:rsidRDefault="00C72B59" w:rsidP="00C72B59">
      <w:pPr>
        <w:spacing w:after="15" w:line="268" w:lineRule="auto"/>
        <w:ind w:left="-5" w:hanging="10"/>
        <w:jc w:val="both"/>
        <w:rPr>
          <w:rFonts w:ascii="Times New Roman" w:hAnsi="Times New Roman"/>
          <w:color w:val="000000"/>
          <w:sz w:val="28"/>
        </w:rPr>
      </w:pPr>
      <w:r w:rsidRPr="00C72B59">
        <w:rPr>
          <w:rFonts w:ascii="Times New Roman" w:hAnsi="Times New Roman"/>
          <w:i/>
          <w:color w:val="000000"/>
          <w:sz w:val="28"/>
        </w:rPr>
        <w:t xml:space="preserve"> «работодатель-обучающийся»: </w:t>
      </w:r>
    </w:p>
    <w:p w14:paraId="35B9617D"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«успешный профессионал – обучающийся, выбирающий профессию» – краткосрочное взаимодействие, в процессе которого наставник представляет обучающемуся или группе обучающихся возможности и перспективы </w:t>
      </w:r>
    </w:p>
    <w:p w14:paraId="23DDB70D"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конкретного места работы;  </w:t>
      </w:r>
    </w:p>
    <w:p w14:paraId="0BC441DF" w14:textId="77777777" w:rsidR="00C72B59" w:rsidRPr="00C72B59" w:rsidRDefault="00C72B59" w:rsidP="00C72B59">
      <w:pPr>
        <w:spacing w:after="14" w:line="269" w:lineRule="auto"/>
        <w:ind w:left="-5" w:hanging="10"/>
        <w:jc w:val="both"/>
        <w:rPr>
          <w:rFonts w:ascii="Times New Roman" w:hAnsi="Times New Roman"/>
          <w:color w:val="000000"/>
          <w:sz w:val="28"/>
        </w:rPr>
      </w:pPr>
      <w:proofErr w:type="gramStart"/>
      <w:r w:rsidRPr="00C72B59">
        <w:rPr>
          <w:rFonts w:ascii="Times New Roman" w:hAnsi="Times New Roman"/>
          <w:color w:val="000000"/>
          <w:sz w:val="28"/>
        </w:rPr>
        <w:lastRenderedPageBreak/>
        <w:t>−«</w:t>
      </w:r>
      <w:proofErr w:type="gramEnd"/>
      <w:r w:rsidRPr="00C72B59">
        <w:rPr>
          <w:rFonts w:ascii="Times New Roman" w:hAnsi="Times New Roman"/>
          <w:color w:val="000000"/>
          <w:sz w:val="28"/>
        </w:rPr>
        <w:t xml:space="preserve">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w:t>
      </w:r>
    </w:p>
    <w:p w14:paraId="031FBAD1" w14:textId="77777777" w:rsidR="00C72B59" w:rsidRPr="00C72B59" w:rsidRDefault="00C72B59" w:rsidP="00C72B59">
      <w:pPr>
        <w:spacing w:after="15" w:line="268" w:lineRule="auto"/>
        <w:ind w:left="-5" w:hanging="10"/>
        <w:jc w:val="both"/>
        <w:rPr>
          <w:rFonts w:ascii="Times New Roman" w:hAnsi="Times New Roman"/>
          <w:color w:val="000000"/>
          <w:sz w:val="28"/>
        </w:rPr>
      </w:pPr>
      <w:r w:rsidRPr="00C72B59">
        <w:rPr>
          <w:rFonts w:ascii="Times New Roman" w:hAnsi="Times New Roman"/>
          <w:i/>
          <w:color w:val="000000"/>
          <w:sz w:val="28"/>
        </w:rPr>
        <w:t xml:space="preserve">«Обучающийся-обучающийся»: </w:t>
      </w:r>
    </w:p>
    <w:p w14:paraId="734E9D3E"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«успевающий – неуспевающий», классический вариант поддержки для достижения лучших образовательных результатов; </w:t>
      </w:r>
    </w:p>
    <w:p w14:paraId="29F35202"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«лидер – пассивный», психоэмоциональная поддержка с адаптацией в коллективе или развитием коммуникационных, творческих, лидерских навыков; </w:t>
      </w:r>
    </w:p>
    <w:p w14:paraId="769DD24B"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 </w:t>
      </w:r>
    </w:p>
    <w:p w14:paraId="1F997099"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b/>
          <w:color w:val="000000"/>
          <w:sz w:val="28"/>
        </w:rPr>
        <w:t xml:space="preserve">           Модуль 4 Основные воспитательные мероприятия </w:t>
      </w:r>
    </w:p>
    <w:p w14:paraId="5C81600B"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основных воспитательных мероприятий предусматривает: </w:t>
      </w:r>
    </w:p>
    <w:p w14:paraId="6A4E6441"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проведение </w:t>
      </w:r>
      <w:proofErr w:type="spellStart"/>
      <w:r w:rsidRPr="00C72B59">
        <w:rPr>
          <w:rFonts w:ascii="Times New Roman" w:hAnsi="Times New Roman"/>
          <w:color w:val="000000"/>
          <w:sz w:val="28"/>
        </w:rPr>
        <w:t>общетехникумовские</w:t>
      </w:r>
      <w:proofErr w:type="spellEnd"/>
      <w:r w:rsidRPr="00C72B59">
        <w:rPr>
          <w:rFonts w:ascii="Times New Roman" w:hAnsi="Times New Roman"/>
          <w:color w:val="000000"/>
          <w:sz w:val="28"/>
        </w:rPr>
        <w:t xml:space="preserve"> праздники, ежегодные творческие (театрализованные, музыкальные, литературные и другие) мероприятия, связанные с общероссийскими, региональными, местными праздниками, памятными датами; </w:t>
      </w:r>
    </w:p>
    <w:p w14:paraId="5C68FEC8"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вовлечение по возможности каждого обучающегося в дела колледжа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проведении, анализа </w:t>
      </w:r>
      <w:proofErr w:type="spellStart"/>
      <w:r w:rsidRPr="00C72B59">
        <w:rPr>
          <w:rFonts w:ascii="Times New Roman" w:hAnsi="Times New Roman"/>
          <w:color w:val="000000"/>
          <w:sz w:val="28"/>
        </w:rPr>
        <w:t>общетехникумовских</w:t>
      </w:r>
      <w:proofErr w:type="spellEnd"/>
      <w:r w:rsidRPr="00C72B59">
        <w:rPr>
          <w:rFonts w:ascii="Times New Roman" w:hAnsi="Times New Roman"/>
          <w:color w:val="000000"/>
          <w:sz w:val="28"/>
        </w:rPr>
        <w:t xml:space="preserve"> дел; </w:t>
      </w:r>
    </w:p>
    <w:p w14:paraId="43033172"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торжественные мероприятия, связанные с завершением образования; - церемонии награждении (по итогам учебного года) обучающихся за участие в жизни техникума, достижения в конкурсах, соревнованиях, олимпиадах, вклад в развитие техникума, своего района, города и региона; </w:t>
      </w:r>
    </w:p>
    <w:p w14:paraId="6C8CC6BE"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наблюдение за поведением обучающихся в ситуациях подготовки, проведения, анализа основных дел </w:t>
      </w:r>
      <w:proofErr w:type="gramStart"/>
      <w:r w:rsidRPr="00C72B59">
        <w:rPr>
          <w:rFonts w:ascii="Times New Roman" w:hAnsi="Times New Roman"/>
          <w:color w:val="000000"/>
          <w:sz w:val="28"/>
        </w:rPr>
        <w:t>техникума,  мероприятий</w:t>
      </w:r>
      <w:proofErr w:type="gramEnd"/>
      <w:r w:rsidRPr="00C72B59">
        <w:rPr>
          <w:rFonts w:ascii="Times New Roman" w:hAnsi="Times New Roman"/>
          <w:color w:val="000000"/>
          <w:sz w:val="28"/>
        </w:rPr>
        <w:t xml:space="preserve">, их отношениями с другими обучающимися, с педагогами и другими взрослыми. </w:t>
      </w:r>
    </w:p>
    <w:p w14:paraId="6FB1492D"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разработка и реализация обучающимися социальных, социально-</w:t>
      </w:r>
      <w:proofErr w:type="gramStart"/>
      <w:r w:rsidRPr="00C72B59">
        <w:rPr>
          <w:rFonts w:ascii="Times New Roman" w:hAnsi="Times New Roman"/>
          <w:color w:val="000000"/>
          <w:sz w:val="28"/>
        </w:rPr>
        <w:t>профессиональных  проектов</w:t>
      </w:r>
      <w:proofErr w:type="gramEnd"/>
      <w:r w:rsidRPr="00C72B59">
        <w:rPr>
          <w:rFonts w:ascii="Times New Roman" w:hAnsi="Times New Roman"/>
          <w:color w:val="000000"/>
          <w:sz w:val="28"/>
        </w:rPr>
        <w:t xml:space="preserve">, в том числе с участием социальных  партнеров техникума; </w:t>
      </w:r>
    </w:p>
    <w:p w14:paraId="7F5141C0"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проведение тематических мероприятий, нацеленных на формирование уважительного отношения к противоположному полу, </w:t>
      </w:r>
      <w:r w:rsidRPr="00C72B59">
        <w:rPr>
          <w:rFonts w:ascii="Times New Roman" w:hAnsi="Times New Roman"/>
          <w:color w:val="000000"/>
          <w:sz w:val="28"/>
        </w:rPr>
        <w:lastRenderedPageBreak/>
        <w:t xml:space="preserve">понимания любви как основы таких отношений и готовности к вступлению в брак (День матери, день семьи и т.д.). </w:t>
      </w:r>
    </w:p>
    <w:p w14:paraId="38D8EF4B" w14:textId="77777777" w:rsidR="00D05FDA" w:rsidRDefault="00C72B59" w:rsidP="00D05FDA">
      <w:pPr>
        <w:spacing w:after="14" w:line="269" w:lineRule="auto"/>
        <w:ind w:left="-15" w:firstLine="15"/>
        <w:jc w:val="both"/>
        <w:rPr>
          <w:rFonts w:ascii="Times New Roman" w:hAnsi="Times New Roman"/>
          <w:b/>
          <w:color w:val="000000"/>
          <w:sz w:val="28"/>
        </w:rPr>
      </w:pPr>
      <w:r w:rsidRPr="00C72B59">
        <w:rPr>
          <w:rFonts w:ascii="Times New Roman" w:hAnsi="Times New Roman"/>
          <w:b/>
          <w:color w:val="000000"/>
          <w:sz w:val="28"/>
        </w:rPr>
        <w:t xml:space="preserve">Модуль 5 Организация предметно-пространственной среды </w:t>
      </w:r>
    </w:p>
    <w:p w14:paraId="6B544D12" w14:textId="4E7D52A9" w:rsidR="00C72B59" w:rsidRPr="00C72B59" w:rsidRDefault="00C72B59" w:rsidP="00D05FDA">
      <w:pPr>
        <w:spacing w:after="14" w:line="269" w:lineRule="auto"/>
        <w:ind w:left="-15" w:firstLine="572"/>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воспитании: </w:t>
      </w:r>
    </w:p>
    <w:p w14:paraId="37E27A53" w14:textId="4BC171FA" w:rsidR="00C72B59" w:rsidRPr="00D05FDA" w:rsidRDefault="00C72B59" w:rsidP="00D05FDA">
      <w:pPr>
        <w:numPr>
          <w:ilvl w:val="0"/>
          <w:numId w:val="13"/>
        </w:numPr>
        <w:spacing w:after="14" w:line="269" w:lineRule="auto"/>
        <w:ind w:left="0" w:right="-1"/>
        <w:jc w:val="both"/>
        <w:rPr>
          <w:rFonts w:ascii="Times New Roman" w:hAnsi="Times New Roman"/>
          <w:color w:val="000000"/>
          <w:sz w:val="28"/>
        </w:rPr>
      </w:pPr>
      <w:r w:rsidRPr="00C72B59">
        <w:rPr>
          <w:rFonts w:ascii="Times New Roman" w:hAnsi="Times New Roman"/>
          <w:color w:val="000000"/>
          <w:sz w:val="28"/>
        </w:rPr>
        <w:t xml:space="preserve">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w:t>
      </w:r>
      <w:r w:rsidRPr="00D05FDA">
        <w:rPr>
          <w:rFonts w:ascii="Times New Roman" w:hAnsi="Times New Roman"/>
          <w:color w:val="000000"/>
          <w:sz w:val="28"/>
        </w:rPr>
        <w:t xml:space="preserve">преподавателей и другое; </w:t>
      </w:r>
    </w:p>
    <w:p w14:paraId="067B98EC" w14:textId="77777777" w:rsidR="00C72B59" w:rsidRPr="00C72B59" w:rsidRDefault="00C72B59" w:rsidP="00D05FDA">
      <w:pPr>
        <w:numPr>
          <w:ilvl w:val="0"/>
          <w:numId w:val="13"/>
        </w:numPr>
        <w:spacing w:after="14" w:line="269" w:lineRule="auto"/>
        <w:ind w:left="0" w:right="-1"/>
        <w:jc w:val="both"/>
        <w:rPr>
          <w:rFonts w:ascii="Times New Roman" w:hAnsi="Times New Roman"/>
          <w:color w:val="000000"/>
          <w:sz w:val="28"/>
        </w:rPr>
      </w:pPr>
      <w:r w:rsidRPr="00C72B59">
        <w:rPr>
          <w:rFonts w:ascii="Times New Roman" w:hAnsi="Times New Roman"/>
          <w:color w:val="000000"/>
          <w:sz w:val="28"/>
        </w:rPr>
        <w:t xml:space="preserve">популяризацию символики техникума (эмблема), используемой как повседневно, так и в торжественные моменты; </w:t>
      </w:r>
    </w:p>
    <w:p w14:paraId="4EA6563F"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создание и поддержание в библиотеке стеллажей книгообмена, на которые обучающиеся, преподаватели могут выставлять для общего использования свои книги, брать для чтения другие; </w:t>
      </w:r>
    </w:p>
    <w:p w14:paraId="5E4797C9"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создание и обновление книжных выставок профессиональной литературы; -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7B96DF3F"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разработку и обновление материалов (стендов, плакатов), акцентирующих внимание обучающихся на важных для воспитания ценностях, правилах, традициях, укладе техникума, актуальных вопросах профилактики и безопасности; </w:t>
      </w:r>
    </w:p>
    <w:p w14:paraId="65FF5CEF"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размещение информационных справочных материалов о предприятиях профессиональной сферы, имеющих отношение к профилю Техникума; - на первом этаже в Техникуме размещены государственный флаг Российской </w:t>
      </w:r>
      <w:proofErr w:type="gramStart"/>
      <w:r w:rsidRPr="00C72B59">
        <w:rPr>
          <w:rFonts w:ascii="Times New Roman" w:hAnsi="Times New Roman"/>
          <w:color w:val="000000"/>
          <w:sz w:val="28"/>
        </w:rPr>
        <w:t>Федерации,  флаг</w:t>
      </w:r>
      <w:proofErr w:type="gramEnd"/>
      <w:r w:rsidRPr="00C72B59">
        <w:rPr>
          <w:rFonts w:ascii="Times New Roman" w:hAnsi="Times New Roman"/>
          <w:color w:val="000000"/>
          <w:sz w:val="28"/>
        </w:rPr>
        <w:t xml:space="preserve"> Республики Тыва, гимн Российской Федерации и гимн Республики Тыва; </w:t>
      </w:r>
    </w:p>
    <w:p w14:paraId="109D3024"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В техникуме в первый учебный день каждой учебной недели перед первым учебным занятием в 8-15 проводится церемония поднятия государственного флага Российской Федерации. Церемония спуска государственного флага Российской Федерации осуществляется в </w:t>
      </w:r>
      <w:proofErr w:type="gramStart"/>
      <w:r w:rsidRPr="00C72B59">
        <w:rPr>
          <w:rFonts w:ascii="Times New Roman" w:hAnsi="Times New Roman"/>
          <w:color w:val="000000"/>
          <w:sz w:val="28"/>
        </w:rPr>
        <w:t>конце  каждой</w:t>
      </w:r>
      <w:proofErr w:type="gramEnd"/>
      <w:r w:rsidRPr="00C72B59">
        <w:rPr>
          <w:rFonts w:ascii="Times New Roman" w:hAnsi="Times New Roman"/>
          <w:color w:val="000000"/>
          <w:sz w:val="28"/>
        </w:rPr>
        <w:t xml:space="preserve"> учебной недели по окончании последнего учебного занятия. Место проведения церемонии – территория техникума актовый зал техникума. </w:t>
      </w:r>
    </w:p>
    <w:p w14:paraId="794C9D75" w14:textId="77777777" w:rsidR="00C72B59" w:rsidRPr="00C72B59" w:rsidRDefault="00C72B59" w:rsidP="00C72B59">
      <w:pPr>
        <w:spacing w:after="7" w:line="272" w:lineRule="auto"/>
        <w:ind w:left="-5" w:hanging="10"/>
        <w:rPr>
          <w:rFonts w:ascii="Times New Roman" w:hAnsi="Times New Roman"/>
          <w:color w:val="000000"/>
          <w:sz w:val="28"/>
        </w:rPr>
      </w:pPr>
      <w:r w:rsidRPr="00C72B59">
        <w:rPr>
          <w:rFonts w:ascii="Times New Roman" w:hAnsi="Times New Roman"/>
          <w:b/>
          <w:color w:val="000000"/>
          <w:sz w:val="28"/>
        </w:rPr>
        <w:t xml:space="preserve"> Модуль 6 Взаимодействие с родителями (законными представителями) </w:t>
      </w:r>
      <w:r w:rsidRPr="00C72B59">
        <w:rPr>
          <w:rFonts w:ascii="Times New Roman" w:hAnsi="Times New Roman"/>
          <w:color w:val="000000"/>
          <w:sz w:val="28"/>
        </w:rPr>
        <w:t xml:space="preserve">Реализация воспитательного потенциала взаимодействия с родителями (законными представителями) обучающихся предусматривает:  </w:t>
      </w:r>
    </w:p>
    <w:p w14:paraId="0B417D2E"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proofErr w:type="spellStart"/>
      <w:r w:rsidRPr="00C72B59">
        <w:rPr>
          <w:rFonts w:ascii="Times New Roman" w:hAnsi="Times New Roman"/>
          <w:color w:val="000000"/>
          <w:sz w:val="28"/>
        </w:rPr>
        <w:lastRenderedPageBreak/>
        <w:t>общетехникумовские</w:t>
      </w:r>
      <w:proofErr w:type="spellEnd"/>
      <w:r w:rsidRPr="00C72B59">
        <w:rPr>
          <w:rFonts w:ascii="Times New Roman" w:hAnsi="Times New Roman"/>
          <w:color w:val="000000"/>
          <w:sz w:val="28"/>
        </w:rPr>
        <w:t xml:space="preserve"> родительские собрания по вопросам воспитания, взаимоотношений обучающихся и преподавателей, условий обучения и воспитания; </w:t>
      </w:r>
    </w:p>
    <w:p w14:paraId="6A6C01EF"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партнеров, обмениваться опытом; </w:t>
      </w:r>
    </w:p>
    <w:p w14:paraId="4C931ED1"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группы с участием преподавателей, в которых обсуждаются интересующие родителей вопросы, согласуется совместная деятельность; </w:t>
      </w:r>
    </w:p>
    <w:p w14:paraId="43120E78"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привлечение родителей законных представителей) к подготовке и проведению групповых и </w:t>
      </w:r>
      <w:proofErr w:type="spellStart"/>
      <w:r w:rsidRPr="00C72B59">
        <w:rPr>
          <w:rFonts w:ascii="Times New Roman" w:hAnsi="Times New Roman"/>
          <w:color w:val="000000"/>
          <w:sz w:val="28"/>
        </w:rPr>
        <w:t>общетехникумовских</w:t>
      </w:r>
      <w:proofErr w:type="spellEnd"/>
      <w:r w:rsidRPr="00C72B59">
        <w:rPr>
          <w:rFonts w:ascii="Times New Roman" w:hAnsi="Times New Roman"/>
          <w:color w:val="000000"/>
          <w:sz w:val="28"/>
        </w:rPr>
        <w:t xml:space="preserve"> мероприятиях; </w:t>
      </w:r>
    </w:p>
    <w:p w14:paraId="26C1E391"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целевое взаимодействие с законными представителями обучающихся из категории детей-сирот, оставшихся без попечения родителей, приемных детей. </w:t>
      </w:r>
    </w:p>
    <w:p w14:paraId="77440092"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color w:val="000000"/>
          <w:sz w:val="28"/>
        </w:rPr>
        <w:t xml:space="preserve">         </w:t>
      </w:r>
      <w:r w:rsidRPr="00C72B59">
        <w:rPr>
          <w:rFonts w:ascii="Times New Roman" w:hAnsi="Times New Roman"/>
          <w:b/>
          <w:color w:val="000000"/>
          <w:sz w:val="28"/>
        </w:rPr>
        <w:t xml:space="preserve">Модуль 7 Самоуправление </w:t>
      </w:r>
    </w:p>
    <w:p w14:paraId="06D6EB83"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самоуправления обучающихся в техникуме, реализующей программы СПО, предусматривает: </w:t>
      </w:r>
    </w:p>
    <w:p w14:paraId="7E15A779"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организацию и деятельность студенческого совета с целью учета мнения обучающихся техникума по вопросам управления Техникумом и при принятии локальных нормативных актов, затрагивающих права и законные интересы обучающихся; </w:t>
      </w:r>
    </w:p>
    <w:p w14:paraId="1FC6D794"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участие представителей студенческого совета в разработке, обсуждении и реализации рабочей программы воспитания, календарного плана воспитательной работы, в анализе воспитательной деятельности техникума; </w:t>
      </w:r>
    </w:p>
    <w:p w14:paraId="2A48FDBE" w14:textId="77777777" w:rsidR="00C72B59" w:rsidRPr="00C72B59" w:rsidRDefault="00C72B59" w:rsidP="00C72B59">
      <w:pPr>
        <w:spacing w:after="14" w:line="269" w:lineRule="auto"/>
        <w:ind w:left="142"/>
        <w:jc w:val="both"/>
        <w:rPr>
          <w:rFonts w:ascii="Times New Roman" w:hAnsi="Times New Roman"/>
          <w:color w:val="000000"/>
          <w:sz w:val="28"/>
        </w:rPr>
      </w:pPr>
      <w:r w:rsidRPr="00C72B59">
        <w:rPr>
          <w:rFonts w:ascii="Times New Roman" w:hAnsi="Times New Roman"/>
          <w:color w:val="000000"/>
          <w:sz w:val="28"/>
        </w:rPr>
        <w:t xml:space="preserve">- привлечение к деятельности студенческого совета выпускников, работающих по профессии/специальности, добившихся успехов в профессиональной деятельности. </w:t>
      </w:r>
    </w:p>
    <w:p w14:paraId="4D3B259C" w14:textId="77777777" w:rsidR="00C72B59" w:rsidRPr="00C72B59" w:rsidRDefault="00C72B59" w:rsidP="00C72B59">
      <w:pPr>
        <w:spacing w:after="5" w:line="270" w:lineRule="auto"/>
        <w:ind w:left="718" w:hanging="10"/>
        <w:rPr>
          <w:rFonts w:ascii="Times New Roman" w:hAnsi="Times New Roman"/>
          <w:color w:val="000000"/>
          <w:sz w:val="28"/>
        </w:rPr>
      </w:pPr>
      <w:r w:rsidRPr="00C72B59">
        <w:rPr>
          <w:rFonts w:ascii="Times New Roman" w:hAnsi="Times New Roman"/>
          <w:b/>
          <w:color w:val="000000"/>
          <w:sz w:val="28"/>
        </w:rPr>
        <w:t xml:space="preserve">Модуль 8 Профилактика и безопасность </w:t>
      </w:r>
    </w:p>
    <w:p w14:paraId="711EA55D"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профилактической деятельности в целях формирования и поддержки безопасности и комфортной среды предусматривает: </w:t>
      </w:r>
    </w:p>
    <w:p w14:paraId="3FBADCDE"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организацию деятельности педагогического коллектива по созданию в колледже эффективной профилактической среды обеспечения безопасности жизнедеятельности как условия успешной воспитательной деятельности; </w:t>
      </w:r>
    </w:p>
    <w:p w14:paraId="7EB802B1"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 выделение и психолого-педагогическое сопровождение групп риска обучающихся по разным направлениям (агрессивное поведение, зависимости и другое). Одним из основных мероприятий в </w:t>
      </w:r>
      <w:r w:rsidRPr="00C72B59">
        <w:rPr>
          <w:rFonts w:ascii="Times New Roman" w:hAnsi="Times New Roman"/>
          <w:color w:val="000000"/>
          <w:sz w:val="28"/>
        </w:rPr>
        <w:lastRenderedPageBreak/>
        <w:t xml:space="preserve">диагностировании поведенческих рисков является проведение социально-психологического тестирования; </w:t>
      </w:r>
    </w:p>
    <w:p w14:paraId="744C3C87"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работников, социальных служб, </w:t>
      </w:r>
    </w:p>
    <w:p w14:paraId="2BBB0D8A"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правоохранительных органов, опеки и других); </w:t>
      </w:r>
    </w:p>
    <w:p w14:paraId="420342C5" w14:textId="77777777" w:rsidR="00C72B59" w:rsidRPr="00C72B59" w:rsidRDefault="00C72B59" w:rsidP="00C72B59">
      <w:pPr>
        <w:numPr>
          <w:ilvl w:val="0"/>
          <w:numId w:val="13"/>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техникуме и в социокультурном окружении с педагогами, родителями, </w:t>
      </w:r>
      <w:r w:rsidRPr="00C72B59">
        <w:rPr>
          <w:rFonts w:ascii="Times New Roman" w:hAnsi="Times New Roman"/>
          <w:color w:val="000000"/>
          <w:sz w:val="28"/>
        </w:rPr>
        <w:tab/>
        <w:t xml:space="preserve">социальными </w:t>
      </w:r>
      <w:r w:rsidRPr="00C72B59">
        <w:rPr>
          <w:rFonts w:ascii="Times New Roman" w:hAnsi="Times New Roman"/>
          <w:color w:val="000000"/>
          <w:sz w:val="28"/>
        </w:rPr>
        <w:tab/>
        <w:t xml:space="preserve">партнерами </w:t>
      </w:r>
      <w:r w:rsidRPr="00C72B59">
        <w:rPr>
          <w:rFonts w:ascii="Times New Roman" w:hAnsi="Times New Roman"/>
          <w:color w:val="000000"/>
          <w:sz w:val="28"/>
        </w:rPr>
        <w:tab/>
        <w:t xml:space="preserve">(антинаркотические, антиалкогольные, против курения, вовлечения в деструктивные детские и молодежные объединения, культуры, субкультуры, группы в социальных сетях; по безопасности в цифровой среде, на транспорте, на воде, безопасности </w:t>
      </w:r>
      <w:r w:rsidRPr="00C72B59">
        <w:rPr>
          <w:rFonts w:ascii="Times New Roman" w:hAnsi="Times New Roman"/>
          <w:color w:val="000000"/>
          <w:sz w:val="28"/>
        </w:rPr>
        <w:tab/>
        <w:t xml:space="preserve">дорожного </w:t>
      </w:r>
      <w:r w:rsidRPr="00C72B59">
        <w:rPr>
          <w:rFonts w:ascii="Times New Roman" w:hAnsi="Times New Roman"/>
          <w:color w:val="000000"/>
          <w:sz w:val="28"/>
        </w:rPr>
        <w:tab/>
        <w:t xml:space="preserve">движения, </w:t>
      </w:r>
      <w:r w:rsidRPr="00C72B59">
        <w:rPr>
          <w:rFonts w:ascii="Times New Roman" w:hAnsi="Times New Roman"/>
          <w:color w:val="000000"/>
          <w:sz w:val="28"/>
        </w:rPr>
        <w:tab/>
        <w:t xml:space="preserve">противопожарной безопасности, антитеррористической и антиэкстремистской безопасности, гражданской обороне и другие); </w:t>
      </w:r>
    </w:p>
    <w:p w14:paraId="12255F07"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C72B59">
        <w:rPr>
          <w:rFonts w:ascii="Times New Roman" w:hAnsi="Times New Roman"/>
          <w:color w:val="000000"/>
          <w:sz w:val="28"/>
        </w:rPr>
        <w:t>саморефлексии</w:t>
      </w:r>
      <w:proofErr w:type="spellEnd"/>
      <w:r w:rsidRPr="00C72B59">
        <w:rPr>
          <w:rFonts w:ascii="Times New Roman" w:hAnsi="Times New Roman"/>
          <w:color w:val="000000"/>
          <w:sz w:val="28"/>
        </w:rPr>
        <w:t xml:space="preserve">, самоконтроля, устойчивости к негативным воздействиям, групповому давлению; </w:t>
      </w:r>
    </w:p>
    <w:p w14:paraId="3EBB52C1"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профилактику правонарушений, дезадаптации, девиаций посредством организации деятельности, альтернативной девиантному поведению, познания (путешествия), испытания себя (спорт, экскурсии), значимого общения, творчества, деятельности (в том числе профессиональной, благотворительной, художественной и другой), участия в областных мероприятиях, приуроченных к профилактическим датам; </w:t>
      </w:r>
    </w:p>
    <w:p w14:paraId="33628D55"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организация психолого-педагогической поддержки обучающихся групп риска; </w:t>
      </w:r>
    </w:p>
    <w:p w14:paraId="66D4B9D6" w14:textId="77777777" w:rsidR="00C72B59" w:rsidRPr="00C72B59" w:rsidRDefault="00C72B59" w:rsidP="00D05FDA">
      <w:pPr>
        <w:numPr>
          <w:ilvl w:val="0"/>
          <w:numId w:val="13"/>
        </w:numPr>
        <w:spacing w:after="7" w:line="272" w:lineRule="auto"/>
        <w:ind w:left="0"/>
        <w:jc w:val="both"/>
        <w:rPr>
          <w:rFonts w:ascii="Times New Roman" w:hAnsi="Times New Roman"/>
          <w:color w:val="000000"/>
          <w:sz w:val="28"/>
        </w:rPr>
      </w:pPr>
      <w:r w:rsidRPr="00C72B59">
        <w:rPr>
          <w:rFonts w:ascii="Times New Roman" w:hAnsi="Times New Roman"/>
          <w:color w:val="000000"/>
          <w:sz w:val="28"/>
        </w:rPr>
        <w:t xml:space="preserve">подготовка к общению и взаимодействию с людьми самого разного статуса, этнической, </w:t>
      </w:r>
      <w:r w:rsidRPr="00C72B59">
        <w:rPr>
          <w:rFonts w:ascii="Times New Roman" w:hAnsi="Times New Roman"/>
          <w:color w:val="000000"/>
          <w:sz w:val="28"/>
        </w:rPr>
        <w:tab/>
        <w:t xml:space="preserve">религиозной </w:t>
      </w:r>
      <w:r w:rsidRPr="00C72B59">
        <w:rPr>
          <w:rFonts w:ascii="Times New Roman" w:hAnsi="Times New Roman"/>
          <w:color w:val="000000"/>
          <w:sz w:val="28"/>
        </w:rPr>
        <w:tab/>
        <w:t xml:space="preserve">принадлежности </w:t>
      </w:r>
      <w:r w:rsidRPr="00C72B59">
        <w:rPr>
          <w:rFonts w:ascii="Times New Roman" w:hAnsi="Times New Roman"/>
          <w:color w:val="000000"/>
          <w:sz w:val="28"/>
        </w:rPr>
        <w:tab/>
        <w:t xml:space="preserve">и </w:t>
      </w:r>
      <w:r w:rsidRPr="00C72B59">
        <w:rPr>
          <w:rFonts w:ascii="Times New Roman" w:hAnsi="Times New Roman"/>
          <w:color w:val="000000"/>
          <w:sz w:val="28"/>
        </w:rPr>
        <w:tab/>
        <w:t xml:space="preserve">в </w:t>
      </w:r>
      <w:r w:rsidRPr="00C72B59">
        <w:rPr>
          <w:rFonts w:ascii="Times New Roman" w:hAnsi="Times New Roman"/>
          <w:color w:val="000000"/>
          <w:sz w:val="28"/>
        </w:rPr>
        <w:tab/>
        <w:t xml:space="preserve">многообразных обстоятельствах; </w:t>
      </w:r>
    </w:p>
    <w:p w14:paraId="09EA3D48"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иммунитет к идеологии терроризма и экстремизма; </w:t>
      </w:r>
    </w:p>
    <w:p w14:paraId="7A3DB444" w14:textId="77777777" w:rsidR="00C72B59" w:rsidRPr="00C72B59" w:rsidRDefault="00C72B59" w:rsidP="00D05FDA">
      <w:pPr>
        <w:numPr>
          <w:ilvl w:val="0"/>
          <w:numId w:val="13"/>
        </w:numPr>
        <w:spacing w:after="14" w:line="269" w:lineRule="auto"/>
        <w:ind w:left="0" w:right="142"/>
        <w:jc w:val="both"/>
        <w:rPr>
          <w:rFonts w:ascii="Times New Roman" w:hAnsi="Times New Roman"/>
          <w:color w:val="000000"/>
          <w:sz w:val="28"/>
        </w:rPr>
      </w:pPr>
      <w:r w:rsidRPr="00C72B59">
        <w:rPr>
          <w:rFonts w:ascii="Times New Roman" w:hAnsi="Times New Roman"/>
          <w:color w:val="000000"/>
          <w:sz w:val="28"/>
        </w:rPr>
        <w:t xml:space="preserve">отсутствие конфликтов среди обучающихся, основанных на национальной, религиозной почве; </w:t>
      </w:r>
    </w:p>
    <w:p w14:paraId="2C398EFD" w14:textId="77777777" w:rsidR="00C72B59" w:rsidRPr="00C72B59" w:rsidRDefault="00C72B59" w:rsidP="00D05FDA">
      <w:pPr>
        <w:numPr>
          <w:ilvl w:val="0"/>
          <w:numId w:val="13"/>
        </w:numPr>
        <w:spacing w:after="14" w:line="269" w:lineRule="auto"/>
        <w:ind w:left="0" w:right="630"/>
        <w:jc w:val="both"/>
        <w:rPr>
          <w:rFonts w:ascii="Times New Roman" w:hAnsi="Times New Roman"/>
          <w:color w:val="000000"/>
          <w:sz w:val="28"/>
        </w:rPr>
      </w:pPr>
      <w:r w:rsidRPr="00C72B59">
        <w:rPr>
          <w:rFonts w:ascii="Times New Roman" w:hAnsi="Times New Roman"/>
          <w:color w:val="000000"/>
          <w:sz w:val="28"/>
        </w:rPr>
        <w:t xml:space="preserve">сбор информации и регулярный мониторинг семей обучающихся для составления социального паспорта колледжа. </w:t>
      </w:r>
    </w:p>
    <w:p w14:paraId="372F442C" w14:textId="77777777" w:rsidR="00C72B59" w:rsidRPr="00C72B59" w:rsidRDefault="00C72B59" w:rsidP="00D05FDA">
      <w:pPr>
        <w:spacing w:after="7" w:line="272" w:lineRule="auto"/>
        <w:ind w:right="2370" w:hanging="10"/>
        <w:rPr>
          <w:rFonts w:ascii="Times New Roman" w:hAnsi="Times New Roman"/>
          <w:color w:val="000000" w:themeColor="text1"/>
          <w:sz w:val="28"/>
        </w:rPr>
      </w:pPr>
      <w:r w:rsidRPr="00C72B59">
        <w:rPr>
          <w:rFonts w:ascii="Times New Roman" w:hAnsi="Times New Roman"/>
          <w:color w:val="000000"/>
          <w:sz w:val="28"/>
        </w:rPr>
        <w:t xml:space="preserve">Социальные партнеры по профилактике правонарушений: </w:t>
      </w:r>
      <w:r w:rsidRPr="00C72B59">
        <w:rPr>
          <w:rFonts w:ascii="Times New Roman" w:hAnsi="Times New Roman"/>
          <w:color w:val="000000" w:themeColor="text1"/>
          <w:sz w:val="28"/>
        </w:rPr>
        <w:t>- МО МВД ПДН Тандинский Республики Тыва</w:t>
      </w:r>
    </w:p>
    <w:p w14:paraId="2B5711AB" w14:textId="77777777" w:rsidR="00C72B59" w:rsidRPr="00C72B59" w:rsidRDefault="00C72B59" w:rsidP="00C72B59">
      <w:pPr>
        <w:spacing w:after="7" w:line="272" w:lineRule="auto"/>
        <w:ind w:left="-5" w:right="2370" w:hanging="10"/>
        <w:rPr>
          <w:rFonts w:ascii="Times New Roman" w:hAnsi="Times New Roman"/>
          <w:color w:val="000000" w:themeColor="text1"/>
          <w:sz w:val="28"/>
        </w:rPr>
      </w:pPr>
      <w:r w:rsidRPr="00C72B59">
        <w:rPr>
          <w:rFonts w:ascii="Times New Roman" w:hAnsi="Times New Roman"/>
          <w:color w:val="000000" w:themeColor="text1"/>
          <w:sz w:val="28"/>
        </w:rPr>
        <w:t xml:space="preserve">- МО МВД ПДН по </w:t>
      </w:r>
      <w:proofErr w:type="spellStart"/>
      <w:r w:rsidRPr="00C72B59">
        <w:rPr>
          <w:rFonts w:ascii="Times New Roman" w:hAnsi="Times New Roman"/>
          <w:color w:val="000000" w:themeColor="text1"/>
          <w:sz w:val="28"/>
        </w:rPr>
        <w:t>г.Кызылу</w:t>
      </w:r>
      <w:proofErr w:type="spellEnd"/>
      <w:r w:rsidRPr="00C72B59">
        <w:rPr>
          <w:rFonts w:ascii="Times New Roman" w:hAnsi="Times New Roman"/>
          <w:color w:val="000000" w:themeColor="text1"/>
          <w:sz w:val="28"/>
        </w:rPr>
        <w:t>.</w:t>
      </w:r>
    </w:p>
    <w:p w14:paraId="464DA41D" w14:textId="77777777" w:rsidR="00C72B59" w:rsidRPr="00C72B59" w:rsidRDefault="00C72B59" w:rsidP="00C72B59">
      <w:pPr>
        <w:spacing w:after="7" w:line="272" w:lineRule="auto"/>
        <w:ind w:left="-5" w:right="2370" w:hanging="10"/>
        <w:rPr>
          <w:rFonts w:ascii="Times New Roman" w:hAnsi="Times New Roman"/>
          <w:color w:val="000000" w:themeColor="text1"/>
          <w:sz w:val="28"/>
        </w:rPr>
      </w:pPr>
      <w:r w:rsidRPr="00C72B59">
        <w:rPr>
          <w:rFonts w:ascii="Times New Roman" w:hAnsi="Times New Roman"/>
          <w:color w:val="000000" w:themeColor="text1"/>
          <w:sz w:val="28"/>
        </w:rPr>
        <w:lastRenderedPageBreak/>
        <w:t>- Центры опеки и попечительства Республики Тыва</w:t>
      </w:r>
    </w:p>
    <w:p w14:paraId="2B9DC1F4" w14:textId="77777777" w:rsidR="00C72B59" w:rsidRPr="00C72B59" w:rsidRDefault="00C72B59" w:rsidP="00C72B59">
      <w:pPr>
        <w:spacing w:after="7" w:line="272" w:lineRule="auto"/>
        <w:ind w:left="-5" w:right="2370" w:hanging="10"/>
        <w:rPr>
          <w:rFonts w:ascii="Times New Roman" w:hAnsi="Times New Roman"/>
          <w:color w:val="000000" w:themeColor="text1"/>
          <w:sz w:val="28"/>
        </w:rPr>
      </w:pPr>
      <w:r w:rsidRPr="00C72B59">
        <w:rPr>
          <w:rFonts w:ascii="Times New Roman" w:hAnsi="Times New Roman"/>
          <w:color w:val="000000" w:themeColor="text1"/>
          <w:sz w:val="28"/>
        </w:rPr>
        <w:t>- КДН и ЗП Республики Тыва</w:t>
      </w:r>
    </w:p>
    <w:p w14:paraId="5E268A2D" w14:textId="77777777" w:rsidR="00C72B59" w:rsidRPr="00C72B59" w:rsidRDefault="00C72B59" w:rsidP="00C72B59">
      <w:pPr>
        <w:spacing w:after="5" w:line="270" w:lineRule="auto"/>
        <w:ind w:left="718" w:hanging="10"/>
        <w:rPr>
          <w:rFonts w:ascii="Times New Roman" w:hAnsi="Times New Roman"/>
          <w:color w:val="000000"/>
          <w:sz w:val="28"/>
        </w:rPr>
      </w:pPr>
      <w:r w:rsidRPr="00C72B59">
        <w:rPr>
          <w:rFonts w:ascii="Times New Roman" w:hAnsi="Times New Roman"/>
          <w:b/>
          <w:color w:val="000000"/>
          <w:sz w:val="28"/>
        </w:rPr>
        <w:t xml:space="preserve">Модуль 9 Социальное партнерство и участие работодателей </w:t>
      </w:r>
    </w:p>
    <w:p w14:paraId="078FC6B4"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социального партнерства Техникума, </w:t>
      </w:r>
      <w:proofErr w:type="gramStart"/>
      <w:r w:rsidRPr="00C72B59">
        <w:rPr>
          <w:rFonts w:ascii="Times New Roman" w:hAnsi="Times New Roman"/>
          <w:color w:val="000000"/>
          <w:sz w:val="28"/>
        </w:rPr>
        <w:t>реализующей  программы</w:t>
      </w:r>
      <w:proofErr w:type="gramEnd"/>
      <w:r w:rsidRPr="00C72B59">
        <w:rPr>
          <w:rFonts w:ascii="Times New Roman" w:hAnsi="Times New Roman"/>
          <w:color w:val="000000"/>
          <w:sz w:val="28"/>
        </w:rPr>
        <w:t xml:space="preserve"> СПО, в том числе во взаимодействии с предприятиями рынка труда, предусматривает: </w:t>
      </w:r>
    </w:p>
    <w:p w14:paraId="31C69F83" w14:textId="0044780A" w:rsidR="00C72B59" w:rsidRPr="00C72B59" w:rsidRDefault="00C72B59" w:rsidP="00C72B59">
      <w:pPr>
        <w:spacing w:after="14" w:line="269" w:lineRule="auto"/>
        <w:ind w:right="630"/>
        <w:jc w:val="both"/>
        <w:rPr>
          <w:rFonts w:ascii="Times New Roman" w:hAnsi="Times New Roman"/>
          <w:color w:val="000000"/>
          <w:sz w:val="28"/>
        </w:rPr>
      </w:pPr>
      <w:r>
        <w:rPr>
          <w:rFonts w:ascii="Times New Roman" w:hAnsi="Times New Roman"/>
          <w:color w:val="000000"/>
          <w:sz w:val="28"/>
        </w:rPr>
        <w:t xml:space="preserve">- </w:t>
      </w:r>
      <w:r w:rsidRPr="00C72B59">
        <w:rPr>
          <w:rFonts w:ascii="Times New Roman" w:hAnsi="Times New Roman"/>
          <w:color w:val="000000"/>
          <w:sz w:val="28"/>
        </w:rPr>
        <w:t xml:space="preserve">участие представителей организаций-партнеров, предприятий (организаций) и работодателей в мероприятиях (дни открытых дверей, ярмарки вакансий, государственные и региональные праздники, </w:t>
      </w:r>
    </w:p>
    <w:p w14:paraId="2BE2404E"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торжественные мероприятия и т.п.);</w:t>
      </w:r>
    </w:p>
    <w:p w14:paraId="63D144EC" w14:textId="77777777" w:rsidR="00C72B59" w:rsidRPr="00C72B59" w:rsidRDefault="00C72B59" w:rsidP="00C72B59">
      <w:p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участие представителей организаций-партнеров отдельных аудиторных и внеаудиторных занятий, презентаций, лекций, акций воспитательной направленности; </w:t>
      </w:r>
    </w:p>
    <w:p w14:paraId="6E4E0160" w14:textId="512173F3" w:rsidR="00C72B59" w:rsidRPr="00C72B59" w:rsidRDefault="00C72B59" w:rsidP="00C72B59">
      <w:pPr>
        <w:spacing w:after="14" w:line="269" w:lineRule="auto"/>
        <w:ind w:right="630"/>
        <w:jc w:val="both"/>
        <w:rPr>
          <w:rFonts w:ascii="Times New Roman" w:hAnsi="Times New Roman"/>
          <w:color w:val="000000"/>
          <w:sz w:val="28"/>
        </w:rPr>
      </w:pPr>
      <w:r>
        <w:rPr>
          <w:rFonts w:ascii="Times New Roman" w:hAnsi="Times New Roman"/>
          <w:color w:val="000000"/>
          <w:sz w:val="28"/>
        </w:rPr>
        <w:t xml:space="preserve">- </w:t>
      </w:r>
      <w:r w:rsidRPr="00C72B59">
        <w:rPr>
          <w:rFonts w:ascii="Times New Roman" w:hAnsi="Times New Roman"/>
          <w:color w:val="000000"/>
          <w:sz w:val="28"/>
        </w:rPr>
        <w:t xml:space="preserve">проведение открытых дискуссионных площадок (студенческих, родительских, педагогических, совместных), встреч, круглых столов куда приглашаются представители организаций-партнеров, где обсуждаются актуальные вопросы; </w:t>
      </w:r>
    </w:p>
    <w:p w14:paraId="4197B271" w14:textId="0459F4A1" w:rsidR="00C72B59" w:rsidRPr="00C72B59" w:rsidRDefault="00C72B59" w:rsidP="00C72B59">
      <w:pPr>
        <w:spacing w:after="14" w:line="269" w:lineRule="auto"/>
        <w:ind w:right="630"/>
        <w:jc w:val="both"/>
        <w:rPr>
          <w:rFonts w:ascii="Times New Roman" w:hAnsi="Times New Roman"/>
          <w:color w:val="000000"/>
          <w:sz w:val="28"/>
        </w:rPr>
      </w:pPr>
      <w:r>
        <w:rPr>
          <w:rFonts w:ascii="Times New Roman" w:hAnsi="Times New Roman"/>
          <w:color w:val="000000"/>
          <w:sz w:val="28"/>
        </w:rPr>
        <w:t xml:space="preserve">- </w:t>
      </w:r>
      <w:r w:rsidRPr="00C72B59">
        <w:rPr>
          <w:rFonts w:ascii="Times New Roman" w:hAnsi="Times New Roman"/>
          <w:color w:val="000000"/>
          <w:sz w:val="28"/>
        </w:rPr>
        <w:t xml:space="preserve">участие в федеральных и региональных проектах связанные с профориентационной деятельностью. </w:t>
      </w:r>
    </w:p>
    <w:p w14:paraId="1D162B1B"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b/>
          <w:color w:val="000000"/>
          <w:sz w:val="28"/>
        </w:rPr>
        <w:t xml:space="preserve">Модуль 10 Профессиональное развитие, адаптация и трудоустройство </w:t>
      </w:r>
      <w:r w:rsidRPr="00C72B59">
        <w:rPr>
          <w:rFonts w:ascii="Times New Roman" w:hAnsi="Times New Roman"/>
          <w:color w:val="000000"/>
          <w:sz w:val="28"/>
        </w:rPr>
        <w:t xml:space="preserve">Реализация воспитательного потенциала работы по профессиональному развитию, адаптации и трудоустройству в техникуме </w:t>
      </w:r>
      <w:proofErr w:type="gramStart"/>
      <w:r w:rsidRPr="00C72B59">
        <w:rPr>
          <w:rFonts w:ascii="Times New Roman" w:hAnsi="Times New Roman"/>
          <w:color w:val="000000"/>
          <w:sz w:val="28"/>
        </w:rPr>
        <w:t>предусматривает:  -</w:t>
      </w:r>
      <w:proofErr w:type="gramEnd"/>
      <w:r w:rsidRPr="00C72B59">
        <w:rPr>
          <w:rFonts w:ascii="Times New Roman" w:hAnsi="Times New Roman"/>
          <w:color w:val="000000"/>
          <w:sz w:val="28"/>
        </w:rPr>
        <w:t xml:space="preserve"> диагностическое обследование уровня профессиональной идентичности и мотивации к освоению выбранной профессии/специальности обучающихся колледжа. С помощью данной диагностики выявляется уровень осознанности выбора будущей профессиональной сферы деятельности, мотивации к обучению по выбранному профессиональному профилю; </w:t>
      </w:r>
    </w:p>
    <w:p w14:paraId="7680756F"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диагностическое </w:t>
      </w:r>
      <w:r w:rsidRPr="00C72B59">
        <w:rPr>
          <w:rFonts w:ascii="Times New Roman" w:hAnsi="Times New Roman"/>
          <w:color w:val="000000"/>
          <w:sz w:val="28"/>
        </w:rPr>
        <w:tab/>
        <w:t xml:space="preserve">исследование </w:t>
      </w:r>
      <w:r w:rsidRPr="00C72B59">
        <w:rPr>
          <w:rFonts w:ascii="Times New Roman" w:hAnsi="Times New Roman"/>
          <w:color w:val="000000"/>
          <w:sz w:val="28"/>
        </w:rPr>
        <w:tab/>
        <w:t xml:space="preserve">удовлетворенности </w:t>
      </w:r>
      <w:r w:rsidRPr="00C72B59">
        <w:rPr>
          <w:rFonts w:ascii="Times New Roman" w:hAnsi="Times New Roman"/>
          <w:color w:val="000000"/>
          <w:sz w:val="28"/>
        </w:rPr>
        <w:tab/>
        <w:t xml:space="preserve">качеством образовательных услуг техникума; </w:t>
      </w:r>
    </w:p>
    <w:p w14:paraId="3926203B"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проявление мировоззренческих установок на готовность молодых людей к работе на благо Отечеству; </w:t>
      </w:r>
    </w:p>
    <w:p w14:paraId="06AF497C"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формирование ценностного отношения обучающихся к обществу, семье, творчеству, профессиональной деятельности; </w:t>
      </w:r>
    </w:p>
    <w:p w14:paraId="0DA2C98E"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осознание и принятие семейных ценностей, готовность к созданию семьи и воспитанию детей; </w:t>
      </w:r>
    </w:p>
    <w:p w14:paraId="391B0635"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возрождение </w:t>
      </w:r>
      <w:r w:rsidRPr="00C72B59">
        <w:rPr>
          <w:rFonts w:ascii="Times New Roman" w:hAnsi="Times New Roman"/>
          <w:color w:val="000000"/>
          <w:sz w:val="28"/>
        </w:rPr>
        <w:tab/>
        <w:t xml:space="preserve">значимости </w:t>
      </w:r>
      <w:r w:rsidRPr="00C72B59">
        <w:rPr>
          <w:rFonts w:ascii="Times New Roman" w:hAnsi="Times New Roman"/>
          <w:color w:val="000000"/>
          <w:sz w:val="28"/>
        </w:rPr>
        <w:tab/>
        <w:t xml:space="preserve">больших </w:t>
      </w:r>
      <w:r w:rsidRPr="00C72B59">
        <w:rPr>
          <w:rFonts w:ascii="Times New Roman" w:hAnsi="Times New Roman"/>
          <w:color w:val="000000"/>
          <w:sz w:val="28"/>
        </w:rPr>
        <w:tab/>
        <w:t xml:space="preserve">многопоколенных семей, </w:t>
      </w:r>
    </w:p>
    <w:p w14:paraId="5CC9ECE1" w14:textId="77777777" w:rsidR="00C72B59" w:rsidRPr="00C72B59" w:rsidRDefault="00C72B59" w:rsidP="00D05FDA">
      <w:pPr>
        <w:spacing w:after="14" w:line="269" w:lineRule="auto"/>
        <w:ind w:hanging="10"/>
        <w:jc w:val="both"/>
        <w:rPr>
          <w:rFonts w:ascii="Times New Roman" w:hAnsi="Times New Roman"/>
          <w:color w:val="000000"/>
          <w:sz w:val="28"/>
        </w:rPr>
      </w:pPr>
      <w:r w:rsidRPr="00C72B59">
        <w:rPr>
          <w:rFonts w:ascii="Times New Roman" w:hAnsi="Times New Roman"/>
          <w:color w:val="000000"/>
          <w:sz w:val="28"/>
        </w:rPr>
        <w:t xml:space="preserve">-       профессиональных династий; </w:t>
      </w:r>
    </w:p>
    <w:p w14:paraId="49915478"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активное участие обучающегося в целеполагании, планировании и организации своей деятельности, в осмыслении и оформлении результатов, в </w:t>
      </w:r>
      <w:r w:rsidRPr="00C72B59">
        <w:rPr>
          <w:rFonts w:ascii="Times New Roman" w:hAnsi="Times New Roman"/>
          <w:color w:val="000000"/>
          <w:sz w:val="28"/>
        </w:rPr>
        <w:lastRenderedPageBreak/>
        <w:t xml:space="preserve">результате проделанной работы и определении проекций дальнейшего прогнозирования;  </w:t>
      </w:r>
    </w:p>
    <w:p w14:paraId="67626C8A"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индивидуальное консультирование педагогом-психологом обучающихся и их родителей (законных представителей) по вопросам склонностей, индивидуальных особенностей обучающихся, которые могут иметь значение для выбора ими будущей специальности; </w:t>
      </w:r>
    </w:p>
    <w:p w14:paraId="45EAC805" w14:textId="77777777" w:rsidR="00C72B59" w:rsidRPr="00C72B59" w:rsidRDefault="00C72B59" w:rsidP="00D05FDA">
      <w:pPr>
        <w:numPr>
          <w:ilvl w:val="0"/>
          <w:numId w:val="13"/>
        </w:numPr>
        <w:spacing w:after="14" w:line="269" w:lineRule="auto"/>
        <w:ind w:left="0"/>
        <w:jc w:val="both"/>
        <w:rPr>
          <w:rFonts w:ascii="Times New Roman" w:hAnsi="Times New Roman"/>
          <w:color w:val="000000"/>
          <w:sz w:val="28"/>
        </w:rPr>
      </w:pPr>
      <w:r w:rsidRPr="00C72B59">
        <w:rPr>
          <w:rFonts w:ascii="Times New Roman" w:hAnsi="Times New Roman"/>
          <w:color w:val="000000"/>
          <w:sz w:val="28"/>
        </w:rPr>
        <w:t xml:space="preserve">экскурсии на предприятия, в организации, дающие представление о получаемой профессии/специальности и условия работы; </w:t>
      </w:r>
    </w:p>
    <w:p w14:paraId="5B083225"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участие обучающихся техникума в мероприятиях профориентационной направленности для учащихся школ Республики Тыва: презентация профессий/специальностей и профессиональные пробы, мастер-класс, экскурсия по техникуму; </w:t>
      </w:r>
    </w:p>
    <w:p w14:paraId="64789679"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участие в конкурсах, фестивалях, олимпиадах профессионального мастерства, работе над профессиональными проектами различного уровня и др.; </w:t>
      </w:r>
    </w:p>
    <w:p w14:paraId="10A68886" w14:textId="77777777" w:rsidR="00C72B59" w:rsidRPr="00C72B59" w:rsidRDefault="00C72B59" w:rsidP="00C72B59">
      <w:pPr>
        <w:spacing w:after="31" w:line="259" w:lineRule="auto"/>
        <w:ind w:left="147" w:right="142" w:hanging="10"/>
        <w:jc w:val="center"/>
        <w:rPr>
          <w:rFonts w:ascii="Times New Roman" w:hAnsi="Times New Roman"/>
          <w:color w:val="000000"/>
          <w:sz w:val="28"/>
        </w:rPr>
      </w:pPr>
      <w:r w:rsidRPr="00C72B59">
        <w:rPr>
          <w:rFonts w:ascii="Times New Roman" w:hAnsi="Times New Roman"/>
          <w:b/>
          <w:color w:val="000000"/>
          <w:sz w:val="28"/>
          <w:u w:val="single" w:color="000000"/>
        </w:rPr>
        <w:t>Дополнительные модули</w:t>
      </w:r>
      <w:r w:rsidRPr="00C72B59">
        <w:rPr>
          <w:rFonts w:ascii="Times New Roman" w:hAnsi="Times New Roman"/>
          <w:b/>
          <w:color w:val="000000"/>
          <w:sz w:val="28"/>
        </w:rPr>
        <w:t xml:space="preserve"> </w:t>
      </w:r>
    </w:p>
    <w:p w14:paraId="5FD03566"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b/>
          <w:color w:val="000000"/>
          <w:sz w:val="28"/>
        </w:rPr>
        <w:t xml:space="preserve">Модуль 11. Молодежные общественные объединения, клубы </w:t>
      </w:r>
    </w:p>
    <w:p w14:paraId="519D7726"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w:t>
      </w:r>
      <w:r w:rsidRPr="00C72B59">
        <w:rPr>
          <w:rFonts w:ascii="Times New Roman" w:hAnsi="Times New Roman"/>
          <w:color w:val="000000"/>
          <w:sz w:val="28"/>
        </w:rPr>
        <w:tab/>
        <w:t xml:space="preserve">воспитательного </w:t>
      </w:r>
      <w:r w:rsidRPr="00C72B59">
        <w:rPr>
          <w:rFonts w:ascii="Times New Roman" w:hAnsi="Times New Roman"/>
          <w:color w:val="000000"/>
          <w:sz w:val="28"/>
        </w:rPr>
        <w:tab/>
        <w:t xml:space="preserve">потенциала </w:t>
      </w:r>
      <w:r w:rsidRPr="00C72B59">
        <w:rPr>
          <w:rFonts w:ascii="Times New Roman" w:hAnsi="Times New Roman"/>
          <w:color w:val="000000"/>
          <w:sz w:val="28"/>
        </w:rPr>
        <w:tab/>
        <w:t xml:space="preserve">работы </w:t>
      </w:r>
      <w:r w:rsidRPr="00C72B59">
        <w:rPr>
          <w:rFonts w:ascii="Times New Roman" w:hAnsi="Times New Roman"/>
          <w:color w:val="000000"/>
          <w:sz w:val="28"/>
        </w:rPr>
        <w:tab/>
        <w:t xml:space="preserve">по </w:t>
      </w:r>
      <w:r w:rsidRPr="00C72B59">
        <w:rPr>
          <w:rFonts w:ascii="Times New Roman" w:hAnsi="Times New Roman"/>
          <w:color w:val="000000"/>
          <w:sz w:val="28"/>
        </w:rPr>
        <w:tab/>
        <w:t xml:space="preserve">молодежным общественным объединения, клубам в техникуме предусматривает: </w:t>
      </w:r>
    </w:p>
    <w:p w14:paraId="20F0D8A1"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содействие развитию прямых контактов и связей между </w:t>
      </w:r>
      <w:proofErr w:type="spellStart"/>
      <w:r w:rsidRPr="00C72B59">
        <w:rPr>
          <w:rFonts w:ascii="Times New Roman" w:hAnsi="Times New Roman"/>
          <w:color w:val="000000"/>
          <w:sz w:val="28"/>
        </w:rPr>
        <w:t>молодѐжными</w:t>
      </w:r>
      <w:proofErr w:type="spellEnd"/>
      <w:r w:rsidRPr="00C72B59">
        <w:rPr>
          <w:rFonts w:ascii="Times New Roman" w:hAnsi="Times New Roman"/>
          <w:color w:val="000000"/>
          <w:sz w:val="28"/>
        </w:rPr>
        <w:t xml:space="preserve"> организациями, клубными формированиями; </w:t>
      </w:r>
    </w:p>
    <w:p w14:paraId="52B35A93" w14:textId="77777777" w:rsidR="00C72B59" w:rsidRPr="00C72B59" w:rsidRDefault="00C72B59" w:rsidP="00C72B59">
      <w:pPr>
        <w:numPr>
          <w:ilvl w:val="0"/>
          <w:numId w:val="13"/>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осуществление </w:t>
      </w:r>
      <w:r w:rsidRPr="00C72B59">
        <w:rPr>
          <w:rFonts w:ascii="Times New Roman" w:hAnsi="Times New Roman"/>
          <w:color w:val="000000"/>
          <w:sz w:val="28"/>
        </w:rPr>
        <w:tab/>
        <w:t xml:space="preserve">информационного </w:t>
      </w:r>
      <w:r w:rsidRPr="00C72B59">
        <w:rPr>
          <w:rFonts w:ascii="Times New Roman" w:hAnsi="Times New Roman"/>
          <w:color w:val="000000"/>
          <w:sz w:val="28"/>
        </w:rPr>
        <w:tab/>
        <w:t xml:space="preserve">обмена </w:t>
      </w:r>
      <w:r w:rsidRPr="00C72B59">
        <w:rPr>
          <w:rFonts w:ascii="Times New Roman" w:hAnsi="Times New Roman"/>
          <w:color w:val="000000"/>
          <w:sz w:val="28"/>
        </w:rPr>
        <w:tab/>
        <w:t xml:space="preserve">в </w:t>
      </w:r>
      <w:r w:rsidRPr="00C72B59">
        <w:rPr>
          <w:rFonts w:ascii="Times New Roman" w:hAnsi="Times New Roman"/>
          <w:color w:val="000000"/>
          <w:sz w:val="28"/>
        </w:rPr>
        <w:tab/>
        <w:t xml:space="preserve">интересах </w:t>
      </w:r>
      <w:r w:rsidRPr="00C72B59">
        <w:rPr>
          <w:rFonts w:ascii="Times New Roman" w:hAnsi="Times New Roman"/>
          <w:color w:val="000000"/>
          <w:sz w:val="28"/>
        </w:rPr>
        <w:tab/>
        <w:t xml:space="preserve">развития сотрудничества </w:t>
      </w:r>
      <w:proofErr w:type="spellStart"/>
      <w:r w:rsidRPr="00C72B59">
        <w:rPr>
          <w:rFonts w:ascii="Times New Roman" w:hAnsi="Times New Roman"/>
          <w:color w:val="000000"/>
          <w:sz w:val="28"/>
        </w:rPr>
        <w:t>молодѐжных</w:t>
      </w:r>
      <w:proofErr w:type="spellEnd"/>
      <w:r w:rsidRPr="00C72B59">
        <w:rPr>
          <w:rFonts w:ascii="Times New Roman" w:hAnsi="Times New Roman"/>
          <w:color w:val="000000"/>
          <w:sz w:val="28"/>
        </w:rPr>
        <w:t xml:space="preserve"> организаций, клубных формирований; </w:t>
      </w:r>
    </w:p>
    <w:p w14:paraId="45A69B2F" w14:textId="77777777" w:rsidR="00C72B59" w:rsidRPr="00C72B59" w:rsidRDefault="00C72B59" w:rsidP="00C72B59">
      <w:pPr>
        <w:numPr>
          <w:ilvl w:val="0"/>
          <w:numId w:val="13"/>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 разработку планов и программ сотрудничества </w:t>
      </w:r>
      <w:proofErr w:type="spellStart"/>
      <w:r w:rsidRPr="00C72B59">
        <w:rPr>
          <w:rFonts w:ascii="Times New Roman" w:hAnsi="Times New Roman"/>
          <w:color w:val="000000"/>
          <w:sz w:val="28"/>
        </w:rPr>
        <w:t>молодѐжных</w:t>
      </w:r>
      <w:proofErr w:type="spellEnd"/>
      <w:r w:rsidRPr="00C72B59">
        <w:rPr>
          <w:rFonts w:ascii="Times New Roman" w:hAnsi="Times New Roman"/>
          <w:color w:val="000000"/>
          <w:sz w:val="28"/>
        </w:rPr>
        <w:t xml:space="preserve"> организаций, клубных формирований в области культурного обмена, спорта; </w:t>
      </w:r>
    </w:p>
    <w:p w14:paraId="239C357D"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привлечение студентов, рабочей </w:t>
      </w:r>
      <w:proofErr w:type="spellStart"/>
      <w:r w:rsidRPr="00C72B59">
        <w:rPr>
          <w:rFonts w:ascii="Times New Roman" w:hAnsi="Times New Roman"/>
          <w:color w:val="000000"/>
          <w:sz w:val="28"/>
        </w:rPr>
        <w:t>молодѐжи</w:t>
      </w:r>
      <w:proofErr w:type="spellEnd"/>
      <w:r w:rsidRPr="00C72B59">
        <w:rPr>
          <w:rFonts w:ascii="Times New Roman" w:hAnsi="Times New Roman"/>
          <w:color w:val="000000"/>
          <w:sz w:val="28"/>
        </w:rPr>
        <w:t xml:space="preserve"> к разностороннему сотрудничеству на основе общего коллективного творчества; </w:t>
      </w:r>
    </w:p>
    <w:p w14:paraId="3ABCC6F7"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привлечение внимания студентов к воспитанию культуры поведения, расширению общекультурных знаний, формированию творческой личности, способной к яркому самовыражению, пропаганде здорового образа жизни, нравственно – эстетическому воспитанию, духовному воспитанию; </w:t>
      </w:r>
    </w:p>
    <w:p w14:paraId="7729C14D" w14:textId="77777777" w:rsidR="00C72B59" w:rsidRPr="00C72B59" w:rsidRDefault="00C72B59" w:rsidP="00C72B59">
      <w:pPr>
        <w:numPr>
          <w:ilvl w:val="0"/>
          <w:numId w:val="13"/>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 обеспечение информированности о ситуации в молодежной среде, интересах, проблемах через общение, тесное сотрудничество с прессой, ведение своей информационно-издательской деятельности;</w:t>
      </w:r>
      <w:r w:rsidRPr="00C72B59">
        <w:rPr>
          <w:rFonts w:eastAsia="Calibri" w:cs="Calibri"/>
          <w:color w:val="000000"/>
        </w:rPr>
        <w:t xml:space="preserve"> </w:t>
      </w:r>
    </w:p>
    <w:p w14:paraId="17E9A36E"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lastRenderedPageBreak/>
        <w:t xml:space="preserve">взаимодействие с органами государственной власти города, органами местного самоуправления, предприятиями и учреждениями по вопросам защиты прав и законных интересов молодежи.  </w:t>
      </w:r>
      <w:r w:rsidRPr="00C72B59">
        <w:rPr>
          <w:rFonts w:eastAsia="Calibri" w:cs="Calibri"/>
          <w:color w:val="000000"/>
        </w:rPr>
        <w:t xml:space="preserve"> </w:t>
      </w:r>
    </w:p>
    <w:p w14:paraId="792F818F"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формирование лидерских качеств, организациях способностей обучающихся через организацию молодежных объединений и клубов и проведение разноплановых просветительских, спортивных, досуговых мероприятий; </w:t>
      </w:r>
    </w:p>
    <w:p w14:paraId="2E8A398B"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участие в реализации просветительских программ, поисковых, военно-исторических, спортивных клубах, молодежных объединениях, волонтерском движении; </w:t>
      </w:r>
    </w:p>
    <w:p w14:paraId="07CE673C" w14:textId="77777777" w:rsidR="00C72B59" w:rsidRPr="00C72B59" w:rsidRDefault="00C72B59" w:rsidP="00D05FDA">
      <w:pPr>
        <w:numPr>
          <w:ilvl w:val="0"/>
          <w:numId w:val="13"/>
        </w:numPr>
        <w:spacing w:after="14" w:line="269" w:lineRule="auto"/>
        <w:jc w:val="both"/>
        <w:rPr>
          <w:rFonts w:ascii="Times New Roman" w:hAnsi="Times New Roman"/>
          <w:color w:val="000000"/>
          <w:sz w:val="28"/>
        </w:rPr>
      </w:pPr>
      <w:r w:rsidRPr="00C72B59">
        <w:rPr>
          <w:rFonts w:ascii="Times New Roman" w:hAnsi="Times New Roman"/>
          <w:color w:val="000000"/>
          <w:sz w:val="28"/>
        </w:rPr>
        <w:t xml:space="preserve">добровольческие инициативы по поддержке инвалидов и пожилых граждан. </w:t>
      </w:r>
    </w:p>
    <w:p w14:paraId="145B2531"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Основные направления: </w:t>
      </w:r>
    </w:p>
    <w:p w14:paraId="07AE8BB7"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1.  Информационно – аналитическая деятельность: </w:t>
      </w:r>
    </w:p>
    <w:p w14:paraId="4E32A6D3"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проведение анкетирования, соц. опросов. </w:t>
      </w:r>
    </w:p>
    <w:p w14:paraId="0836C11A"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2. Методическая помощь: </w:t>
      </w:r>
    </w:p>
    <w:p w14:paraId="379AAAC2" w14:textId="77777777" w:rsidR="00C72B59" w:rsidRPr="00C72B59" w:rsidRDefault="00C72B59" w:rsidP="00C72B59">
      <w:pPr>
        <w:numPr>
          <w:ilvl w:val="0"/>
          <w:numId w:val="14"/>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мастер – классы; </w:t>
      </w:r>
    </w:p>
    <w:p w14:paraId="4395A3AD" w14:textId="77777777" w:rsidR="00C72B59" w:rsidRPr="00C72B59" w:rsidRDefault="00C72B59" w:rsidP="00C72B59">
      <w:pPr>
        <w:numPr>
          <w:ilvl w:val="0"/>
          <w:numId w:val="14"/>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деловые игры; </w:t>
      </w:r>
    </w:p>
    <w:p w14:paraId="5EB4FD76" w14:textId="77777777" w:rsidR="00C72B59" w:rsidRPr="00C72B59" w:rsidRDefault="00C72B59" w:rsidP="00C72B59">
      <w:pPr>
        <w:numPr>
          <w:ilvl w:val="0"/>
          <w:numId w:val="14"/>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 семинары. </w:t>
      </w:r>
    </w:p>
    <w:p w14:paraId="606C7AFF" w14:textId="77777777" w:rsidR="00C72B59" w:rsidRPr="00C72B59" w:rsidRDefault="00C72B59" w:rsidP="00C72B59">
      <w:pPr>
        <w:spacing w:after="7" w:line="272" w:lineRule="auto"/>
        <w:jc w:val="both"/>
        <w:rPr>
          <w:rFonts w:ascii="Times New Roman" w:hAnsi="Times New Roman"/>
          <w:color w:val="000000"/>
          <w:sz w:val="28"/>
        </w:rPr>
      </w:pPr>
      <w:r w:rsidRPr="00C72B59">
        <w:rPr>
          <w:rFonts w:ascii="Times New Roman" w:hAnsi="Times New Roman"/>
          <w:color w:val="000000"/>
          <w:sz w:val="28"/>
        </w:rPr>
        <w:t xml:space="preserve">3. Добровольчество: </w:t>
      </w:r>
    </w:p>
    <w:p w14:paraId="3CB76E64" w14:textId="77777777" w:rsidR="00C72B59" w:rsidRPr="00C72B59" w:rsidRDefault="00C72B59" w:rsidP="00C72B59">
      <w:pPr>
        <w:numPr>
          <w:ilvl w:val="0"/>
          <w:numId w:val="14"/>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акции; </w:t>
      </w:r>
    </w:p>
    <w:p w14:paraId="6412BF6D" w14:textId="77777777" w:rsidR="00C72B59" w:rsidRPr="00C72B59" w:rsidRDefault="00C72B59" w:rsidP="00C72B59">
      <w:pPr>
        <w:numPr>
          <w:ilvl w:val="0"/>
          <w:numId w:val="14"/>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помощь ветеранам ВОВ, труда, семьям, попавшим в трудную жизненную ситуацию. </w:t>
      </w:r>
    </w:p>
    <w:p w14:paraId="3E46B547"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4. Проведение мероприятий: </w:t>
      </w:r>
    </w:p>
    <w:p w14:paraId="39A54839" w14:textId="77777777" w:rsidR="00C72B59" w:rsidRPr="00C72B59" w:rsidRDefault="00C72B59" w:rsidP="00C72B59">
      <w:pPr>
        <w:spacing w:after="14" w:line="269" w:lineRule="auto"/>
        <w:ind w:left="10" w:hanging="10"/>
        <w:jc w:val="both"/>
        <w:rPr>
          <w:rFonts w:ascii="Times New Roman" w:hAnsi="Times New Roman"/>
          <w:color w:val="000000"/>
          <w:sz w:val="28"/>
        </w:rPr>
      </w:pPr>
      <w:r w:rsidRPr="00C72B59">
        <w:rPr>
          <w:rFonts w:ascii="Times New Roman" w:hAnsi="Times New Roman"/>
          <w:color w:val="000000"/>
          <w:sz w:val="28"/>
        </w:rPr>
        <w:t xml:space="preserve">-  конкурсы, </w:t>
      </w:r>
      <w:proofErr w:type="spellStart"/>
      <w:r w:rsidRPr="00C72B59">
        <w:rPr>
          <w:rFonts w:ascii="Times New Roman" w:hAnsi="Times New Roman"/>
          <w:color w:val="000000"/>
          <w:sz w:val="28"/>
        </w:rPr>
        <w:t>слѐты</w:t>
      </w:r>
      <w:proofErr w:type="spellEnd"/>
      <w:r w:rsidRPr="00C72B59">
        <w:rPr>
          <w:rFonts w:ascii="Times New Roman" w:hAnsi="Times New Roman"/>
          <w:color w:val="000000"/>
          <w:sz w:val="28"/>
        </w:rPr>
        <w:t xml:space="preserve">, концерты, фестивали и т. п. </w:t>
      </w:r>
    </w:p>
    <w:p w14:paraId="14D08DF9"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развитие основ демократической культуры, формирование у молодежи активной жизненной позиции, потребности к участию в общественной жизни;</w:t>
      </w:r>
      <w:r w:rsidRPr="00C72B59">
        <w:rPr>
          <w:rFonts w:eastAsia="Calibri" w:cs="Calibri"/>
          <w:color w:val="000000"/>
        </w:rPr>
        <w:t xml:space="preserve"> </w:t>
      </w:r>
    </w:p>
    <w:p w14:paraId="1FE34614"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Для освоения программы используются разнообразные формы: </w:t>
      </w:r>
    </w:p>
    <w:p w14:paraId="6D041EB7"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мини-лекции; </w:t>
      </w:r>
    </w:p>
    <w:p w14:paraId="521B4E30"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мотивационные, рефлексивные и другие диалоги; </w:t>
      </w:r>
    </w:p>
    <w:p w14:paraId="7C935D14"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направленный рассказ, беседа; </w:t>
      </w:r>
    </w:p>
    <w:p w14:paraId="3C66B9B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проблемные обсуждения, дискуссии; </w:t>
      </w:r>
    </w:p>
    <w:p w14:paraId="4BEF2EE4"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психотехнические игры, упражнения; </w:t>
      </w:r>
    </w:p>
    <w:p w14:paraId="31E6CE60"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элементы </w:t>
      </w:r>
      <w:proofErr w:type="spellStart"/>
      <w:r w:rsidRPr="00C72B59">
        <w:rPr>
          <w:rFonts w:ascii="Times New Roman" w:hAnsi="Times New Roman"/>
          <w:color w:val="000000"/>
          <w:sz w:val="28"/>
        </w:rPr>
        <w:t>психогимнастики</w:t>
      </w:r>
      <w:proofErr w:type="spellEnd"/>
      <w:r w:rsidRPr="00C72B59">
        <w:rPr>
          <w:rFonts w:ascii="Times New Roman" w:hAnsi="Times New Roman"/>
          <w:color w:val="000000"/>
          <w:sz w:val="28"/>
        </w:rPr>
        <w:t xml:space="preserve">; </w:t>
      </w:r>
    </w:p>
    <w:p w14:paraId="7E8801C7"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психологические и учебно-игровые тренинги; </w:t>
      </w:r>
    </w:p>
    <w:p w14:paraId="42B92561"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коммуникативные и игровые практикумы; </w:t>
      </w:r>
    </w:p>
    <w:p w14:paraId="53DBDE44"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творческие мастерские; </w:t>
      </w:r>
    </w:p>
    <w:p w14:paraId="34EAC35A"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организационно-деятельностные игры; </w:t>
      </w:r>
    </w:p>
    <w:p w14:paraId="2D5515B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деловые, ролевые, творческие игры; </w:t>
      </w:r>
    </w:p>
    <w:p w14:paraId="342E9B91"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lastRenderedPageBreak/>
        <w:t xml:space="preserve">игры-импровизации, ролевые этюды, любительские инсценировки и спектакли; </w:t>
      </w:r>
    </w:p>
    <w:p w14:paraId="7B12E93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творческие встречи и т. д. </w:t>
      </w:r>
    </w:p>
    <w:p w14:paraId="1F8986CC"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b/>
          <w:color w:val="000000"/>
          <w:sz w:val="28"/>
        </w:rPr>
        <w:t xml:space="preserve">              Модуль 12. Экологическое воспитание </w:t>
      </w:r>
    </w:p>
    <w:p w14:paraId="7A05135A" w14:textId="77777777" w:rsidR="00C72B59" w:rsidRPr="00C72B59" w:rsidRDefault="00C72B59" w:rsidP="00C72B59">
      <w:pPr>
        <w:spacing w:after="14" w:line="269" w:lineRule="auto"/>
        <w:ind w:left="-5" w:hanging="10"/>
        <w:rPr>
          <w:rFonts w:ascii="Times New Roman" w:hAnsi="Times New Roman"/>
          <w:color w:val="000000"/>
          <w:sz w:val="28"/>
        </w:rPr>
      </w:pPr>
      <w:r w:rsidRPr="00C72B59">
        <w:rPr>
          <w:rFonts w:ascii="Times New Roman" w:hAnsi="Times New Roman"/>
          <w:color w:val="000000"/>
          <w:sz w:val="28"/>
        </w:rPr>
        <w:t xml:space="preserve">Реализация </w:t>
      </w:r>
      <w:r w:rsidRPr="00C72B59">
        <w:rPr>
          <w:rFonts w:ascii="Times New Roman" w:hAnsi="Times New Roman"/>
          <w:color w:val="000000"/>
          <w:sz w:val="28"/>
        </w:rPr>
        <w:tab/>
        <w:t xml:space="preserve">воспитательного </w:t>
      </w:r>
      <w:r w:rsidRPr="00C72B59">
        <w:rPr>
          <w:rFonts w:ascii="Times New Roman" w:hAnsi="Times New Roman"/>
          <w:color w:val="000000"/>
          <w:sz w:val="28"/>
        </w:rPr>
        <w:tab/>
        <w:t xml:space="preserve">потенциала </w:t>
      </w:r>
      <w:r w:rsidRPr="00C72B59">
        <w:rPr>
          <w:rFonts w:ascii="Times New Roman" w:hAnsi="Times New Roman"/>
          <w:color w:val="000000"/>
          <w:sz w:val="28"/>
        </w:rPr>
        <w:tab/>
        <w:t xml:space="preserve">работы </w:t>
      </w:r>
      <w:r w:rsidRPr="00C72B59">
        <w:rPr>
          <w:rFonts w:ascii="Times New Roman" w:hAnsi="Times New Roman"/>
          <w:color w:val="000000"/>
          <w:sz w:val="28"/>
        </w:rPr>
        <w:tab/>
        <w:t xml:space="preserve">по </w:t>
      </w:r>
      <w:r w:rsidRPr="00C72B59">
        <w:rPr>
          <w:rFonts w:ascii="Times New Roman" w:hAnsi="Times New Roman"/>
          <w:color w:val="000000"/>
          <w:sz w:val="28"/>
        </w:rPr>
        <w:tab/>
        <w:t xml:space="preserve">экологическому воспитанию в техникуме предусматривает: </w:t>
      </w:r>
    </w:p>
    <w:p w14:paraId="2FC45C5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экологической культуры обучающихся, приобщение подрастающего поколения к пониманию экологических </w:t>
      </w:r>
      <w:proofErr w:type="gramStart"/>
      <w:r w:rsidRPr="00C72B59">
        <w:rPr>
          <w:rFonts w:ascii="Times New Roman" w:hAnsi="Times New Roman"/>
          <w:color w:val="000000"/>
          <w:sz w:val="28"/>
        </w:rPr>
        <w:t>проблем  современности</w:t>
      </w:r>
      <w:proofErr w:type="gramEnd"/>
      <w:r w:rsidRPr="00C72B59">
        <w:rPr>
          <w:rFonts w:ascii="Times New Roman" w:hAnsi="Times New Roman"/>
          <w:color w:val="000000"/>
          <w:sz w:val="28"/>
        </w:rPr>
        <w:t xml:space="preserve"> и участию в их решении; </w:t>
      </w:r>
    </w:p>
    <w:p w14:paraId="1B16ED71"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отбор и реализация эффективных практик экологического воспитания обучающихся; </w:t>
      </w:r>
    </w:p>
    <w:p w14:paraId="599FC33E" w14:textId="77777777" w:rsidR="00C72B59" w:rsidRPr="00C72B59" w:rsidRDefault="00C72B59" w:rsidP="00C72B59">
      <w:pPr>
        <w:spacing w:after="7" w:line="272" w:lineRule="auto"/>
        <w:jc w:val="both"/>
        <w:rPr>
          <w:rFonts w:ascii="Times New Roman" w:hAnsi="Times New Roman"/>
          <w:color w:val="000000"/>
          <w:sz w:val="28"/>
        </w:rPr>
      </w:pPr>
      <w:r w:rsidRPr="00C72B59">
        <w:rPr>
          <w:rFonts w:ascii="Times New Roman" w:hAnsi="Times New Roman"/>
          <w:color w:val="000000"/>
          <w:sz w:val="28"/>
        </w:rPr>
        <w:t xml:space="preserve">- реализация комплекса мероприятий, направленных на экологическое просвещение и повышение уровня экологической культуры у обучающихся; </w:t>
      </w:r>
    </w:p>
    <w:p w14:paraId="61120E64" w14:textId="77777777" w:rsidR="00C72B59" w:rsidRPr="00C72B59" w:rsidRDefault="00C72B59" w:rsidP="00C72B59">
      <w:pPr>
        <w:spacing w:after="7" w:line="272" w:lineRule="auto"/>
        <w:jc w:val="both"/>
        <w:rPr>
          <w:rFonts w:ascii="Times New Roman" w:hAnsi="Times New Roman"/>
          <w:color w:val="000000"/>
          <w:sz w:val="28"/>
        </w:rPr>
      </w:pPr>
      <w:r w:rsidRPr="00C72B59">
        <w:rPr>
          <w:rFonts w:ascii="Times New Roman" w:hAnsi="Times New Roman"/>
          <w:color w:val="000000"/>
          <w:sz w:val="28"/>
        </w:rPr>
        <w:t xml:space="preserve">-  вовлечение обучающихся в решении экологических проблем родного края; - сформированное представление об условиях устойчивого состояния экосистем и причинах возникновения экологического кризиса; </w:t>
      </w:r>
    </w:p>
    <w:p w14:paraId="0CBF0F9D"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-владение разнообразными формами и методами поиска знаний, практическими умениями, организаторскими способностями, расширение кругозора; </w:t>
      </w:r>
    </w:p>
    <w:p w14:paraId="18C6A220"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proofErr w:type="gramStart"/>
      <w:r w:rsidRPr="00C72B59">
        <w:rPr>
          <w:rFonts w:ascii="Times New Roman" w:hAnsi="Times New Roman"/>
          <w:color w:val="000000"/>
          <w:sz w:val="28"/>
        </w:rPr>
        <w:t>представление  рациональному</w:t>
      </w:r>
      <w:proofErr w:type="gramEnd"/>
      <w:r w:rsidRPr="00C72B59">
        <w:rPr>
          <w:rFonts w:ascii="Times New Roman" w:hAnsi="Times New Roman"/>
          <w:color w:val="000000"/>
          <w:sz w:val="28"/>
        </w:rPr>
        <w:t xml:space="preserve"> использованию природных ресурсов. </w:t>
      </w:r>
    </w:p>
    <w:p w14:paraId="17465FEC"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модуля через: </w:t>
      </w:r>
    </w:p>
    <w:p w14:paraId="01DAA05A"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экологическое </w:t>
      </w:r>
      <w:proofErr w:type="spellStart"/>
      <w:r w:rsidRPr="00C72B59">
        <w:rPr>
          <w:rFonts w:ascii="Times New Roman" w:hAnsi="Times New Roman"/>
          <w:color w:val="000000"/>
          <w:sz w:val="28"/>
        </w:rPr>
        <w:t>волонтерство</w:t>
      </w:r>
      <w:proofErr w:type="spellEnd"/>
      <w:r w:rsidRPr="00C72B59">
        <w:rPr>
          <w:rFonts w:ascii="Times New Roman" w:hAnsi="Times New Roman"/>
          <w:color w:val="000000"/>
          <w:sz w:val="28"/>
        </w:rPr>
        <w:t xml:space="preserve">; </w:t>
      </w:r>
    </w:p>
    <w:p w14:paraId="3B465857"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экологические субботники; </w:t>
      </w:r>
    </w:p>
    <w:p w14:paraId="14B7CB91"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экологические флешмобы; </w:t>
      </w:r>
    </w:p>
    <w:p w14:paraId="6A092881"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эко-фестивали; </w:t>
      </w:r>
    </w:p>
    <w:p w14:paraId="7C63CADB"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олимпиады по экологии; </w:t>
      </w:r>
    </w:p>
    <w:p w14:paraId="1B6A2647"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природоохранные акции; </w:t>
      </w:r>
    </w:p>
    <w:p w14:paraId="524B28DD"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проектно-исследовательская деятельность; </w:t>
      </w:r>
    </w:p>
    <w:p w14:paraId="286B9388"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экскурсии в музеи, в природу, на предприятия. </w:t>
      </w:r>
    </w:p>
    <w:p w14:paraId="42079BCD"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color w:val="000000"/>
          <w:sz w:val="28"/>
        </w:rPr>
        <w:t xml:space="preserve">    </w:t>
      </w:r>
      <w:r w:rsidRPr="00C72B59">
        <w:rPr>
          <w:rFonts w:ascii="Times New Roman" w:hAnsi="Times New Roman"/>
          <w:b/>
          <w:color w:val="000000"/>
          <w:sz w:val="28"/>
        </w:rPr>
        <w:t xml:space="preserve">Модуль 13. Гражданско-правовое и патриотическое воспитание </w:t>
      </w:r>
    </w:p>
    <w:p w14:paraId="38F0E7AE"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b/>
          <w:color w:val="000000"/>
          <w:sz w:val="28"/>
        </w:rPr>
        <w:t xml:space="preserve"> </w:t>
      </w:r>
      <w:r w:rsidRPr="00C72B59">
        <w:rPr>
          <w:rFonts w:ascii="Times New Roman" w:hAnsi="Times New Roman"/>
          <w:color w:val="000000"/>
          <w:sz w:val="28"/>
        </w:rPr>
        <w:t xml:space="preserve">Гражданско-патриотическое воспитание, является стратегическим приоритетным направлением воспитательной деятельности профессиональных образовательных организаций так как имеет значение в формировании и развитии личности гражданина-патриота Отечества, которая характеризуется самостоятельностью мышления, важнейшими духовными  и нравственными качествами, чувством гражданского долга, проявлением чувства любви к Родине, родному языку, краю, традициям и обычаям своего народа, к родным и близким, толерантным отношениям к другим народам и культуры, гордости за свое Отечество, за его историю и достижения, почитанием национальных </w:t>
      </w:r>
      <w:r w:rsidRPr="00C72B59">
        <w:rPr>
          <w:rFonts w:ascii="Times New Roman" w:hAnsi="Times New Roman"/>
          <w:color w:val="000000"/>
          <w:sz w:val="28"/>
        </w:rPr>
        <w:lastRenderedPageBreak/>
        <w:t xml:space="preserve">святынь и символов, уважением к Конституции страны, правовым основам государства. </w:t>
      </w:r>
    </w:p>
    <w:p w14:paraId="0CF4E0BF"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работы по гражданско-правовому и патриотическому воспитанию в колледже предусматривает: </w:t>
      </w:r>
    </w:p>
    <w:p w14:paraId="295EAD6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у молодого поколения чувства патриотизма, гражданственности, уважения, бережного отношения к культурному наследию и традициям многонационального народа Российской Федерации; </w:t>
      </w:r>
    </w:p>
    <w:p w14:paraId="302EC366"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системы поддержки семейного воспитания; </w:t>
      </w:r>
    </w:p>
    <w:p w14:paraId="0D0AF361"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содействие укреплению связей между поколениями, родственных связей, профессиональных династий; </w:t>
      </w:r>
    </w:p>
    <w:p w14:paraId="7827831D"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 </w:t>
      </w:r>
    </w:p>
    <w:p w14:paraId="1EDDD630"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активной гражданской позиции обучающихся (гражданин Отечества, защитник, избиратель, волонтер); </w:t>
      </w:r>
    </w:p>
    <w:p w14:paraId="3F6EC39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правового сознания обучающихся, позволяющих им избежать </w:t>
      </w:r>
      <w:proofErr w:type="spellStart"/>
      <w:r w:rsidRPr="00C72B59">
        <w:rPr>
          <w:rFonts w:ascii="Times New Roman" w:hAnsi="Times New Roman"/>
          <w:color w:val="000000"/>
          <w:sz w:val="28"/>
        </w:rPr>
        <w:t>аутоагрессивного</w:t>
      </w:r>
      <w:proofErr w:type="spellEnd"/>
      <w:r w:rsidRPr="00C72B59">
        <w:rPr>
          <w:rFonts w:ascii="Times New Roman" w:hAnsi="Times New Roman"/>
          <w:color w:val="000000"/>
          <w:sz w:val="28"/>
        </w:rPr>
        <w:t xml:space="preserve">, девиантного или деструктивного поведения, совершения правонарушений; </w:t>
      </w:r>
    </w:p>
    <w:p w14:paraId="1752044C"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воспитание уважения к традициям, принадлежностям и устоям других людей; </w:t>
      </w:r>
    </w:p>
    <w:p w14:paraId="407B90EE"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развитие социального и гражданского становления личности, успешной самореализации в социуме; </w:t>
      </w:r>
    </w:p>
    <w:p w14:paraId="5F73D293"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проведение занятий, классных часов, </w:t>
      </w:r>
      <w:proofErr w:type="gramStart"/>
      <w:r w:rsidRPr="00C72B59">
        <w:rPr>
          <w:rFonts w:ascii="Times New Roman" w:hAnsi="Times New Roman"/>
          <w:color w:val="000000"/>
          <w:sz w:val="28"/>
        </w:rPr>
        <w:t>бесед</w:t>
      </w:r>
      <w:proofErr w:type="gramEnd"/>
      <w:r w:rsidRPr="00C72B59">
        <w:rPr>
          <w:rFonts w:ascii="Times New Roman" w:hAnsi="Times New Roman"/>
          <w:color w:val="000000"/>
          <w:sz w:val="28"/>
        </w:rPr>
        <w:t xml:space="preserve"> направленных на профилактику </w:t>
      </w:r>
      <w:proofErr w:type="spellStart"/>
      <w:r w:rsidRPr="00C72B59">
        <w:rPr>
          <w:rFonts w:ascii="Times New Roman" w:hAnsi="Times New Roman"/>
          <w:color w:val="000000"/>
          <w:sz w:val="28"/>
        </w:rPr>
        <w:t>аутоагрессивного</w:t>
      </w:r>
      <w:proofErr w:type="spellEnd"/>
      <w:r w:rsidRPr="00C72B59">
        <w:rPr>
          <w:rFonts w:ascii="Times New Roman" w:hAnsi="Times New Roman"/>
          <w:color w:val="000000"/>
          <w:sz w:val="28"/>
        </w:rPr>
        <w:t xml:space="preserve"> поведения, правонарушений и зависимостей у обучающихся, содействие их личностному и профессиональному росту, </w:t>
      </w:r>
    </w:p>
    <w:p w14:paraId="7962429E"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развитие жизнестойкости и </w:t>
      </w:r>
      <w:proofErr w:type="gramStart"/>
      <w:r w:rsidRPr="00C72B59">
        <w:rPr>
          <w:rFonts w:ascii="Times New Roman" w:hAnsi="Times New Roman"/>
          <w:color w:val="000000"/>
          <w:sz w:val="28"/>
        </w:rPr>
        <w:t>адаптационных  стратегий</w:t>
      </w:r>
      <w:proofErr w:type="gramEnd"/>
      <w:r w:rsidRPr="00C72B59">
        <w:rPr>
          <w:rFonts w:ascii="Times New Roman" w:hAnsi="Times New Roman"/>
          <w:color w:val="000000"/>
          <w:sz w:val="28"/>
        </w:rPr>
        <w:t xml:space="preserve">; </w:t>
      </w:r>
    </w:p>
    <w:p w14:paraId="49A292D8"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развитие и углубление знаний об истории и культуре родного края. - </w:t>
      </w:r>
      <w:proofErr w:type="gramStart"/>
      <w:r w:rsidRPr="00C72B59">
        <w:rPr>
          <w:rFonts w:ascii="Times New Roman" w:hAnsi="Times New Roman"/>
          <w:color w:val="000000"/>
          <w:sz w:val="28"/>
        </w:rPr>
        <w:t>формирование  у</w:t>
      </w:r>
      <w:proofErr w:type="gramEnd"/>
      <w:r w:rsidRPr="00C72B59">
        <w:rPr>
          <w:rFonts w:ascii="Times New Roman" w:hAnsi="Times New Roman"/>
          <w:color w:val="000000"/>
          <w:sz w:val="28"/>
        </w:rPr>
        <w:t xml:space="preserve">  обучающихся  чувства гордости за героическое прошлое своей  Родины; </w:t>
      </w:r>
    </w:p>
    <w:p w14:paraId="7CE85496"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чувства ответственности за свои поступки, правовой культуры и общечеловеческих ценностей; </w:t>
      </w:r>
    </w:p>
    <w:p w14:paraId="780202D0"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знание конституционных прав и законов государства и их соблюдение; проявление правовой активности и навыков правомерного поведения, </w:t>
      </w:r>
    </w:p>
    <w:p w14:paraId="0032DD61"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уважения к Закону; </w:t>
      </w:r>
    </w:p>
    <w:p w14:paraId="3A63706F"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lastRenderedPageBreak/>
        <w:t xml:space="preserve">способность аргументированно отстаивать суверенитет и достоинство народа России. </w:t>
      </w:r>
    </w:p>
    <w:p w14:paraId="13DD33E3"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b/>
          <w:color w:val="000000"/>
          <w:sz w:val="28"/>
        </w:rPr>
        <w:t xml:space="preserve">Модуль 14.  Духовно-нравственное и культурно-эстетическое воспитание </w:t>
      </w:r>
      <w:r w:rsidRPr="00C72B59">
        <w:rPr>
          <w:rFonts w:ascii="Times New Roman" w:hAnsi="Times New Roman"/>
          <w:color w:val="000000"/>
          <w:sz w:val="28"/>
        </w:rPr>
        <w:t xml:space="preserve">Реализация воспитательного потенциала работы по духовно-нравственному и культурно-эстетическому воспитанию в колледже предусматривает: </w:t>
      </w:r>
    </w:p>
    <w:p w14:paraId="281C39FF"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 воспитание здоровой, счастливой, свободной личности, формирование </w:t>
      </w:r>
    </w:p>
    <w:p w14:paraId="5DE9BDC2" w14:textId="77777777" w:rsidR="00C72B59" w:rsidRPr="00C72B59" w:rsidRDefault="00C72B59" w:rsidP="00C72B59">
      <w:pPr>
        <w:spacing w:after="14" w:line="269" w:lineRule="auto"/>
        <w:ind w:left="-5" w:right="1861" w:hanging="10"/>
        <w:jc w:val="both"/>
        <w:rPr>
          <w:rFonts w:ascii="Times New Roman" w:hAnsi="Times New Roman"/>
          <w:color w:val="000000"/>
          <w:sz w:val="28"/>
        </w:rPr>
      </w:pPr>
      <w:r w:rsidRPr="00C72B59">
        <w:rPr>
          <w:rFonts w:ascii="Times New Roman" w:hAnsi="Times New Roman"/>
          <w:color w:val="000000"/>
          <w:sz w:val="28"/>
        </w:rPr>
        <w:t xml:space="preserve">способности ставить цели и строить жизненные планы; </w:t>
      </w:r>
    </w:p>
    <w:p w14:paraId="6B21984F" w14:textId="77777777" w:rsidR="00C72B59" w:rsidRPr="00C72B59" w:rsidRDefault="00C72B59" w:rsidP="00C72B59">
      <w:pPr>
        <w:spacing w:after="14" w:line="269" w:lineRule="auto"/>
        <w:ind w:left="-5" w:right="1861" w:hanging="10"/>
        <w:jc w:val="both"/>
        <w:rPr>
          <w:rFonts w:ascii="Times New Roman" w:hAnsi="Times New Roman"/>
          <w:color w:val="000000"/>
          <w:sz w:val="28"/>
        </w:rPr>
      </w:pPr>
      <w:r w:rsidRPr="00C72B59">
        <w:rPr>
          <w:rFonts w:ascii="Times New Roman" w:hAnsi="Times New Roman"/>
          <w:color w:val="000000"/>
          <w:sz w:val="28"/>
        </w:rPr>
        <w:t xml:space="preserve">- формирование позитивных жизненных ориентиров и планов; </w:t>
      </w:r>
    </w:p>
    <w:p w14:paraId="02DD10EE"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у обучающихся готовности и способности к образованию, в том числе к самообразованию, на протяжении всей жизни; сознательное отношение к непрерывному образованию как условно успешной профессиональной и общественной деятельности; </w:t>
      </w:r>
    </w:p>
    <w:p w14:paraId="75DF223F" w14:textId="77777777" w:rsidR="00C72B59" w:rsidRPr="00C72B59" w:rsidRDefault="00C72B59" w:rsidP="00C72B59">
      <w:pPr>
        <w:numPr>
          <w:ilvl w:val="0"/>
          <w:numId w:val="15"/>
        </w:numPr>
        <w:spacing w:after="7" w:line="272"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у обучающихся ответственного отношения к своему здоровью и </w:t>
      </w:r>
      <w:r w:rsidRPr="00C72B59">
        <w:rPr>
          <w:rFonts w:ascii="Times New Roman" w:hAnsi="Times New Roman"/>
          <w:color w:val="000000"/>
          <w:sz w:val="28"/>
        </w:rPr>
        <w:tab/>
        <w:t xml:space="preserve">потребности </w:t>
      </w:r>
      <w:r w:rsidRPr="00C72B59">
        <w:rPr>
          <w:rFonts w:ascii="Times New Roman" w:hAnsi="Times New Roman"/>
          <w:color w:val="000000"/>
          <w:sz w:val="28"/>
        </w:rPr>
        <w:tab/>
        <w:t xml:space="preserve">в </w:t>
      </w:r>
      <w:r w:rsidRPr="00C72B59">
        <w:rPr>
          <w:rFonts w:ascii="Times New Roman" w:hAnsi="Times New Roman"/>
          <w:color w:val="000000"/>
          <w:sz w:val="28"/>
        </w:rPr>
        <w:tab/>
        <w:t xml:space="preserve">здоровом </w:t>
      </w:r>
      <w:r w:rsidRPr="00C72B59">
        <w:rPr>
          <w:rFonts w:ascii="Times New Roman" w:hAnsi="Times New Roman"/>
          <w:color w:val="000000"/>
          <w:sz w:val="28"/>
        </w:rPr>
        <w:tab/>
        <w:t xml:space="preserve">образе </w:t>
      </w:r>
      <w:r w:rsidRPr="00C72B59">
        <w:rPr>
          <w:rFonts w:ascii="Times New Roman" w:hAnsi="Times New Roman"/>
          <w:color w:val="000000"/>
          <w:sz w:val="28"/>
        </w:rPr>
        <w:tab/>
        <w:t xml:space="preserve">жизни, </w:t>
      </w:r>
      <w:r w:rsidRPr="00C72B59">
        <w:rPr>
          <w:rFonts w:ascii="Times New Roman" w:hAnsi="Times New Roman"/>
          <w:color w:val="000000"/>
          <w:sz w:val="28"/>
        </w:rPr>
        <w:tab/>
        <w:t xml:space="preserve">физическом самосовершенствовании, </w:t>
      </w:r>
      <w:r w:rsidRPr="00C72B59">
        <w:rPr>
          <w:rFonts w:ascii="Times New Roman" w:hAnsi="Times New Roman"/>
          <w:color w:val="000000"/>
          <w:sz w:val="28"/>
        </w:rPr>
        <w:tab/>
        <w:t xml:space="preserve">занятиях </w:t>
      </w:r>
      <w:r w:rsidRPr="00C72B59">
        <w:rPr>
          <w:rFonts w:ascii="Times New Roman" w:hAnsi="Times New Roman"/>
          <w:color w:val="000000"/>
          <w:sz w:val="28"/>
        </w:rPr>
        <w:tab/>
        <w:t xml:space="preserve">спортивно-оздоровительной деятельностью, </w:t>
      </w:r>
      <w:r w:rsidRPr="00C72B59">
        <w:rPr>
          <w:rFonts w:ascii="Times New Roman" w:hAnsi="Times New Roman"/>
          <w:color w:val="000000"/>
          <w:sz w:val="28"/>
        </w:rPr>
        <w:tab/>
        <w:t xml:space="preserve">развитие </w:t>
      </w:r>
      <w:r w:rsidRPr="00C72B59">
        <w:rPr>
          <w:rFonts w:ascii="Times New Roman" w:hAnsi="Times New Roman"/>
          <w:color w:val="000000"/>
          <w:sz w:val="28"/>
        </w:rPr>
        <w:tab/>
        <w:t xml:space="preserve">культуры </w:t>
      </w:r>
      <w:r w:rsidRPr="00C72B59">
        <w:rPr>
          <w:rFonts w:ascii="Times New Roman" w:hAnsi="Times New Roman"/>
          <w:color w:val="000000"/>
          <w:sz w:val="28"/>
        </w:rPr>
        <w:tab/>
        <w:t xml:space="preserve">безопасной жизнедеятельности, профилактику наркотических и алкогольной зависимости, табакокурения и других вредных привычек;  </w:t>
      </w:r>
    </w:p>
    <w:p w14:paraId="0C31B60A"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6A215E72"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выраженной в поведении нравственной позиции, в том числе способности к сознательному выбору долга,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1D3119D3"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развитие культуры </w:t>
      </w:r>
      <w:proofErr w:type="gramStart"/>
      <w:r w:rsidRPr="00C72B59">
        <w:rPr>
          <w:rFonts w:ascii="Times New Roman" w:hAnsi="Times New Roman"/>
          <w:color w:val="000000"/>
          <w:sz w:val="28"/>
        </w:rPr>
        <w:t>межнационального  общения</w:t>
      </w:r>
      <w:proofErr w:type="gramEnd"/>
      <w:r w:rsidRPr="00C72B59">
        <w:rPr>
          <w:rFonts w:ascii="Times New Roman" w:hAnsi="Times New Roman"/>
          <w:color w:val="000000"/>
          <w:sz w:val="28"/>
        </w:rPr>
        <w:t xml:space="preserve">; </w:t>
      </w:r>
    </w:p>
    <w:p w14:paraId="7FB88865"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договориться с родителями и членами семьи в решении вопросов ведения домашнего хозяйства, распределения семейных обязанностей; -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дела и сотрудничать для их достижения; - обогащение эмоциональный мир обучающегося нравственными переживаниями и формирование у них нравственных чувств; </w:t>
      </w:r>
    </w:p>
    <w:p w14:paraId="6555753D"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lastRenderedPageBreak/>
        <w:t xml:space="preserve">расширение знаний о правилах поведения в общественных местах, друг с другом; показать необходимость и важность </w:t>
      </w:r>
      <w:proofErr w:type="gramStart"/>
      <w:r w:rsidRPr="00C72B59">
        <w:rPr>
          <w:rFonts w:ascii="Times New Roman" w:hAnsi="Times New Roman"/>
          <w:color w:val="000000"/>
          <w:sz w:val="28"/>
        </w:rPr>
        <w:t>этикета,  применения</w:t>
      </w:r>
      <w:proofErr w:type="gramEnd"/>
      <w:r w:rsidRPr="00C72B59">
        <w:rPr>
          <w:rFonts w:ascii="Times New Roman" w:hAnsi="Times New Roman"/>
          <w:color w:val="000000"/>
          <w:sz w:val="28"/>
        </w:rPr>
        <w:t xml:space="preserve">  правил этикета на практике; </w:t>
      </w:r>
    </w:p>
    <w:p w14:paraId="1A7F8A64"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 </w:t>
      </w:r>
    </w:p>
    <w:p w14:paraId="29ECE104"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Реализация модуля в виде: </w:t>
      </w:r>
    </w:p>
    <w:p w14:paraId="7F812340"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участие в международных и всероссийских событиях культурологической направленности, акциях; </w:t>
      </w:r>
    </w:p>
    <w:p w14:paraId="1832556C"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экскурсии в музеи, знакомство с историко-культурным и этническим наследиям области; посещение театральных спектаклей, концертов; </w:t>
      </w:r>
    </w:p>
    <w:p w14:paraId="5E03DDC9"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кураторские часы с дискуссиями об общечеловеческих ценностях; </w:t>
      </w:r>
    </w:p>
    <w:p w14:paraId="556041C8" w14:textId="77777777" w:rsidR="00C72B59" w:rsidRPr="00C72B59" w:rsidRDefault="00C72B59" w:rsidP="00C72B59">
      <w:pPr>
        <w:spacing w:after="5" w:line="270" w:lineRule="auto"/>
        <w:ind w:left="-5" w:hanging="10"/>
        <w:rPr>
          <w:rFonts w:ascii="Times New Roman" w:hAnsi="Times New Roman"/>
          <w:color w:val="000000"/>
          <w:sz w:val="28"/>
        </w:rPr>
      </w:pPr>
      <w:r w:rsidRPr="00C72B59">
        <w:rPr>
          <w:rFonts w:ascii="Times New Roman" w:hAnsi="Times New Roman"/>
          <w:b/>
          <w:color w:val="000000"/>
          <w:sz w:val="28"/>
        </w:rPr>
        <w:t xml:space="preserve">Модуль 15. Антикоррупционное воспитание </w:t>
      </w:r>
    </w:p>
    <w:p w14:paraId="68C886B9" w14:textId="77777777" w:rsidR="00C72B59" w:rsidRPr="00C72B59" w:rsidRDefault="00C72B59" w:rsidP="00C72B59">
      <w:pPr>
        <w:spacing w:after="14" w:line="269" w:lineRule="auto"/>
        <w:ind w:left="-15" w:firstLine="708"/>
        <w:jc w:val="both"/>
        <w:rPr>
          <w:rFonts w:ascii="Times New Roman" w:hAnsi="Times New Roman"/>
          <w:color w:val="000000"/>
          <w:sz w:val="28"/>
        </w:rPr>
      </w:pPr>
      <w:r w:rsidRPr="00C72B59">
        <w:rPr>
          <w:rFonts w:ascii="Times New Roman" w:hAnsi="Times New Roman"/>
          <w:color w:val="000000"/>
          <w:sz w:val="28"/>
        </w:rPr>
        <w:t xml:space="preserve">Реализация воспитательного потенциала работы по антикоррупционному воспитанию в техникуме предусматривает: </w:t>
      </w:r>
    </w:p>
    <w:p w14:paraId="6FE544B7" w14:textId="77777777" w:rsidR="00C72B59" w:rsidRPr="00C72B59" w:rsidRDefault="00C72B59" w:rsidP="00C72B59">
      <w:pPr>
        <w:numPr>
          <w:ilvl w:val="0"/>
          <w:numId w:val="15"/>
        </w:numPr>
        <w:spacing w:after="14" w:line="269" w:lineRule="auto"/>
        <w:ind w:right="-1"/>
        <w:jc w:val="both"/>
        <w:rPr>
          <w:rFonts w:ascii="Times New Roman" w:hAnsi="Times New Roman"/>
          <w:color w:val="000000"/>
          <w:sz w:val="28"/>
        </w:rPr>
      </w:pPr>
      <w:r w:rsidRPr="00C72B59">
        <w:rPr>
          <w:rFonts w:ascii="Times New Roman" w:hAnsi="Times New Roman"/>
          <w:color w:val="000000"/>
          <w:sz w:val="28"/>
        </w:rPr>
        <w:t xml:space="preserve">воспитание ценностных установок и развитие способностей, необходимые для формирования у молодых людей гражданской позиции в отношении коррупции; </w:t>
      </w:r>
    </w:p>
    <w:p w14:paraId="498A14B2"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формирование компетентности в решении жизненных задач по существующим нормам и правилам; </w:t>
      </w:r>
    </w:p>
    <w:p w14:paraId="5148C003" w14:textId="77777777" w:rsidR="00C72B59" w:rsidRPr="00C72B59" w:rsidRDefault="00C72B59" w:rsidP="00C72B59">
      <w:pPr>
        <w:numPr>
          <w:ilvl w:val="0"/>
          <w:numId w:val="15"/>
        </w:numPr>
        <w:spacing w:after="14" w:line="269" w:lineRule="auto"/>
        <w:ind w:right="-1"/>
        <w:jc w:val="both"/>
        <w:rPr>
          <w:rFonts w:ascii="Times New Roman" w:hAnsi="Times New Roman"/>
          <w:color w:val="000000"/>
          <w:sz w:val="28"/>
        </w:rPr>
      </w:pPr>
      <w:r w:rsidRPr="00C72B59">
        <w:rPr>
          <w:rFonts w:ascii="Times New Roman" w:hAnsi="Times New Roman"/>
          <w:color w:val="000000"/>
          <w:sz w:val="28"/>
        </w:rPr>
        <w:t xml:space="preserve">формирование у обучающихся антикоррупционного мировоззрения и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EFB1AA3" w14:textId="77777777" w:rsidR="00C72B59" w:rsidRPr="00C72B59" w:rsidRDefault="00C72B59" w:rsidP="00C72B59">
      <w:pPr>
        <w:numPr>
          <w:ilvl w:val="0"/>
          <w:numId w:val="15"/>
        </w:numPr>
        <w:spacing w:after="14" w:line="269" w:lineRule="auto"/>
        <w:ind w:right="-1"/>
        <w:jc w:val="both"/>
        <w:rPr>
          <w:rFonts w:ascii="Times New Roman" w:hAnsi="Times New Roman"/>
          <w:color w:val="000000"/>
          <w:sz w:val="28"/>
        </w:rPr>
      </w:pPr>
      <w:r w:rsidRPr="00C72B59">
        <w:rPr>
          <w:rFonts w:ascii="Times New Roman" w:hAnsi="Times New Roman"/>
          <w:color w:val="000000"/>
          <w:sz w:val="28"/>
        </w:rPr>
        <w:t xml:space="preserve">формирование основ саморазвития и самовоспитания в соответствии с общечеловеческими ценностями и идеалами гражданского общества; </w:t>
      </w:r>
    </w:p>
    <w:p w14:paraId="3239E078" w14:textId="77777777" w:rsidR="00C72B59" w:rsidRPr="00C72B59" w:rsidRDefault="00C72B59" w:rsidP="00C72B59">
      <w:pPr>
        <w:numPr>
          <w:ilvl w:val="0"/>
          <w:numId w:val="15"/>
        </w:numPr>
        <w:spacing w:after="14" w:line="269" w:lineRule="auto"/>
        <w:ind w:right="-1"/>
        <w:jc w:val="both"/>
        <w:rPr>
          <w:rFonts w:ascii="Times New Roman" w:hAnsi="Times New Roman"/>
          <w:color w:val="000000"/>
          <w:sz w:val="28"/>
        </w:rPr>
      </w:pPr>
      <w:r w:rsidRPr="00C72B59">
        <w:rPr>
          <w:rFonts w:ascii="Times New Roman" w:hAnsi="Times New Roman"/>
          <w:color w:val="000000"/>
          <w:sz w:val="28"/>
        </w:rPr>
        <w:t xml:space="preserve">формирование мировоззренческой, ценностно-смысловой сферы обучающихся, российской гражданской идентичности, </w:t>
      </w:r>
      <w:proofErr w:type="spellStart"/>
      <w:r w:rsidRPr="00C72B59">
        <w:rPr>
          <w:rFonts w:ascii="Times New Roman" w:hAnsi="Times New Roman"/>
          <w:color w:val="000000"/>
          <w:sz w:val="28"/>
        </w:rPr>
        <w:t>поликультурности</w:t>
      </w:r>
      <w:proofErr w:type="spellEnd"/>
      <w:r w:rsidRPr="00C72B59">
        <w:rPr>
          <w:rFonts w:ascii="Times New Roman" w:hAnsi="Times New Roman"/>
          <w:color w:val="000000"/>
          <w:sz w:val="28"/>
        </w:rPr>
        <w:t xml:space="preserve">, толерантности, приверженности ценностям, закрепленным Конституцией Российской Федерации; овладение знаниями о понятии права, источниках и нормах права, законности, правоотношениях связанных с коррупций; Формы антикоррупционного воспитания:  </w:t>
      </w:r>
    </w:p>
    <w:p w14:paraId="71651BCE"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лекции, беседы, классные   часы и т.д.</w:t>
      </w:r>
      <w:r w:rsidRPr="00C72B59">
        <w:rPr>
          <w:rFonts w:eastAsia="Calibri" w:cs="Calibri"/>
          <w:color w:val="000000"/>
        </w:rPr>
        <w:t xml:space="preserve"> </w:t>
      </w:r>
    </w:p>
    <w:p w14:paraId="4EE8A13A" w14:textId="77777777" w:rsidR="00C72B59" w:rsidRPr="00C72B59"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интерактивные уроки, просмотр фильмов и т.д.        </w:t>
      </w:r>
      <w:r w:rsidRPr="00C72B59">
        <w:rPr>
          <w:rFonts w:eastAsia="Calibri" w:cs="Calibri"/>
          <w:color w:val="000000"/>
        </w:rPr>
        <w:t xml:space="preserve"> </w:t>
      </w:r>
    </w:p>
    <w:p w14:paraId="2E794E6E" w14:textId="2063B63F" w:rsidR="00C72B59" w:rsidRPr="00D05FDA" w:rsidRDefault="00C72B59" w:rsidP="00C72B59">
      <w:pPr>
        <w:numPr>
          <w:ilvl w:val="0"/>
          <w:numId w:val="15"/>
        </w:numPr>
        <w:spacing w:after="14" w:line="269" w:lineRule="auto"/>
        <w:ind w:right="630"/>
        <w:jc w:val="both"/>
        <w:rPr>
          <w:rFonts w:ascii="Times New Roman" w:hAnsi="Times New Roman"/>
          <w:color w:val="000000"/>
          <w:sz w:val="28"/>
        </w:rPr>
      </w:pPr>
      <w:r w:rsidRPr="00C72B59">
        <w:rPr>
          <w:rFonts w:ascii="Times New Roman" w:hAnsi="Times New Roman"/>
          <w:color w:val="000000"/>
          <w:sz w:val="28"/>
        </w:rPr>
        <w:t xml:space="preserve">проведение профилактических мероприятий. </w:t>
      </w:r>
    </w:p>
    <w:p w14:paraId="7431BB7E" w14:textId="04CC58DA" w:rsidR="00C72B59" w:rsidRPr="00C72B59" w:rsidRDefault="00C72B59" w:rsidP="00C72B59">
      <w:pPr>
        <w:rPr>
          <w:rFonts w:ascii="Times New Roman" w:hAnsi="Times New Roman"/>
          <w:b/>
          <w:sz w:val="28"/>
          <w:szCs w:val="28"/>
        </w:rPr>
      </w:pPr>
      <w:r w:rsidRPr="00C72B59">
        <w:rPr>
          <w:rFonts w:ascii="Times New Roman" w:hAnsi="Times New Roman"/>
          <w:b/>
          <w:sz w:val="28"/>
          <w:szCs w:val="28"/>
        </w:rPr>
        <w:lastRenderedPageBreak/>
        <w:t xml:space="preserve">РАЗДЕЛ 3. ОРГАНИЗАЦИОННЫЙ </w:t>
      </w:r>
    </w:p>
    <w:p w14:paraId="32F2D27A" w14:textId="77777777" w:rsidR="00C72B59" w:rsidRPr="00C72B59" w:rsidRDefault="00C72B59" w:rsidP="00C72B59">
      <w:pPr>
        <w:rPr>
          <w:rFonts w:ascii="Times New Roman" w:hAnsi="Times New Roman"/>
          <w:b/>
          <w:sz w:val="28"/>
          <w:szCs w:val="28"/>
        </w:rPr>
      </w:pPr>
      <w:r w:rsidRPr="00C72B59">
        <w:rPr>
          <w:rFonts w:ascii="Times New Roman" w:hAnsi="Times New Roman"/>
          <w:b/>
          <w:sz w:val="28"/>
          <w:szCs w:val="28"/>
        </w:rPr>
        <w:t xml:space="preserve">3.1. Кадровое обеспечение </w:t>
      </w:r>
    </w:p>
    <w:p w14:paraId="0098C989" w14:textId="25E377A3" w:rsidR="00C72B59" w:rsidRDefault="00C72B59" w:rsidP="00C72B59">
      <w:pPr>
        <w:ind w:firstLine="708"/>
        <w:jc w:val="both"/>
        <w:rPr>
          <w:rFonts w:ascii="Times New Roman" w:hAnsi="Times New Roman"/>
          <w:sz w:val="28"/>
          <w:szCs w:val="28"/>
        </w:rPr>
      </w:pPr>
      <w:r w:rsidRPr="00C72B59">
        <w:rPr>
          <w:rFonts w:ascii="Times New Roman" w:hAnsi="Times New Roman"/>
          <w:sz w:val="28"/>
          <w:szCs w:val="28"/>
        </w:rPr>
        <w:t>Рабочая программа воспитания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ГБПОУ РТ «ТАПТ», заместитель директора по воспитательной работе, непосредственно курирует данное направление.</w:t>
      </w:r>
    </w:p>
    <w:p w14:paraId="3D9AC4D7" w14:textId="77777777" w:rsidR="00C72B59" w:rsidRPr="00C72B59" w:rsidRDefault="00C72B59" w:rsidP="00C72B59">
      <w:pPr>
        <w:spacing w:after="14" w:line="269" w:lineRule="auto"/>
        <w:ind w:left="-5" w:hanging="10"/>
        <w:jc w:val="both"/>
        <w:rPr>
          <w:rFonts w:ascii="Times New Roman" w:hAnsi="Times New Roman"/>
          <w:color w:val="000000"/>
          <w:sz w:val="28"/>
        </w:rPr>
      </w:pPr>
      <w:r w:rsidRPr="00C72B59">
        <w:rPr>
          <w:rFonts w:ascii="Times New Roman" w:hAnsi="Times New Roman"/>
          <w:color w:val="000000"/>
          <w:sz w:val="28"/>
        </w:rPr>
        <w:t xml:space="preserve">Кадровое обеспечение при реализации Программы воспитания включает: </w:t>
      </w:r>
    </w:p>
    <w:tbl>
      <w:tblPr>
        <w:tblW w:w="9690" w:type="dxa"/>
        <w:tblInd w:w="-168" w:type="dxa"/>
        <w:tblCellMar>
          <w:top w:w="52" w:type="dxa"/>
          <w:left w:w="113" w:type="dxa"/>
          <w:right w:w="115" w:type="dxa"/>
        </w:tblCellMar>
        <w:tblLook w:val="04A0" w:firstRow="1" w:lastRow="0" w:firstColumn="1" w:lastColumn="0" w:noHBand="0" w:noVBand="1"/>
      </w:tblPr>
      <w:tblGrid>
        <w:gridCol w:w="3633"/>
        <w:gridCol w:w="6057"/>
      </w:tblGrid>
      <w:tr w:rsidR="00C72B59" w:rsidRPr="00C72B59" w14:paraId="1598D8A2"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757E4AF6" w14:textId="77777777" w:rsidR="00C72B59" w:rsidRPr="00C72B59" w:rsidRDefault="00C72B59" w:rsidP="00C72B59">
            <w:pPr>
              <w:spacing w:after="0" w:line="259" w:lineRule="auto"/>
              <w:jc w:val="center"/>
              <w:rPr>
                <w:rFonts w:ascii="Times New Roman" w:hAnsi="Times New Roman"/>
                <w:b/>
                <w:color w:val="000000"/>
                <w:sz w:val="28"/>
              </w:rPr>
            </w:pPr>
            <w:r w:rsidRPr="00C72B59">
              <w:rPr>
                <w:rFonts w:ascii="Times New Roman" w:hAnsi="Times New Roman"/>
                <w:b/>
                <w:color w:val="000000"/>
                <w:sz w:val="24"/>
              </w:rPr>
              <w:t>Наименование должности</w:t>
            </w:r>
          </w:p>
        </w:tc>
        <w:tc>
          <w:tcPr>
            <w:tcW w:w="6057" w:type="dxa"/>
            <w:tcBorders>
              <w:top w:val="single" w:sz="4" w:space="0" w:color="000000"/>
              <w:left w:val="single" w:sz="4" w:space="0" w:color="000000"/>
              <w:bottom w:val="single" w:sz="4" w:space="0" w:color="000000"/>
              <w:right w:val="single" w:sz="4" w:space="0" w:color="000000"/>
            </w:tcBorders>
          </w:tcPr>
          <w:p w14:paraId="090EBDED" w14:textId="77777777" w:rsidR="00C72B59" w:rsidRPr="00C72B59" w:rsidRDefault="00C72B59" w:rsidP="00C72B59">
            <w:pPr>
              <w:spacing w:after="0" w:line="259" w:lineRule="auto"/>
              <w:jc w:val="center"/>
              <w:rPr>
                <w:rFonts w:ascii="Times New Roman" w:hAnsi="Times New Roman"/>
                <w:b/>
                <w:color w:val="000000"/>
                <w:sz w:val="28"/>
              </w:rPr>
            </w:pPr>
            <w:r w:rsidRPr="00C72B59">
              <w:rPr>
                <w:rFonts w:ascii="Times New Roman" w:hAnsi="Times New Roman"/>
                <w:b/>
                <w:color w:val="000000"/>
                <w:sz w:val="24"/>
              </w:rPr>
              <w:t>Функционал, связанный с организацией и реализацией Воспитательного процесса</w:t>
            </w:r>
          </w:p>
        </w:tc>
      </w:tr>
      <w:tr w:rsidR="00C72B59" w:rsidRPr="00C72B59" w14:paraId="512C40FA"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23BB86C9" w14:textId="77777777" w:rsidR="00C72B59" w:rsidRPr="00C72B59" w:rsidRDefault="00C72B59" w:rsidP="00C72B59">
            <w:pPr>
              <w:spacing w:after="0" w:line="259" w:lineRule="auto"/>
              <w:rPr>
                <w:rFonts w:ascii="Times New Roman" w:hAnsi="Times New Roman"/>
                <w:color w:val="000000"/>
                <w:sz w:val="28"/>
              </w:rPr>
            </w:pPr>
            <w:r w:rsidRPr="00C72B59">
              <w:rPr>
                <w:rFonts w:ascii="Times New Roman" w:hAnsi="Times New Roman"/>
                <w:color w:val="000000"/>
                <w:sz w:val="24"/>
              </w:rPr>
              <w:t xml:space="preserve">Директор </w:t>
            </w:r>
          </w:p>
        </w:tc>
        <w:tc>
          <w:tcPr>
            <w:tcW w:w="6057" w:type="dxa"/>
            <w:tcBorders>
              <w:top w:val="single" w:sz="4" w:space="0" w:color="000000"/>
              <w:left w:val="single" w:sz="4" w:space="0" w:color="000000"/>
              <w:bottom w:val="single" w:sz="4" w:space="0" w:color="000000"/>
              <w:right w:val="single" w:sz="4" w:space="0" w:color="000000"/>
            </w:tcBorders>
          </w:tcPr>
          <w:p w14:paraId="6C2E8EE1" w14:textId="77777777" w:rsidR="00C72B59" w:rsidRPr="00C72B59" w:rsidRDefault="00C72B59" w:rsidP="00C72B59">
            <w:pPr>
              <w:spacing w:after="0" w:line="259" w:lineRule="auto"/>
              <w:rPr>
                <w:rFonts w:ascii="Times New Roman" w:hAnsi="Times New Roman"/>
                <w:color w:val="000000"/>
                <w:sz w:val="28"/>
              </w:rPr>
            </w:pPr>
            <w:r w:rsidRPr="00C72B59">
              <w:rPr>
                <w:rFonts w:ascii="Times New Roman" w:hAnsi="Times New Roman"/>
                <w:color w:val="000000"/>
                <w:sz w:val="24"/>
              </w:rPr>
              <w:t xml:space="preserve">Общее руководство воспитательного и образовательного процесса </w:t>
            </w:r>
          </w:p>
        </w:tc>
      </w:tr>
      <w:tr w:rsidR="00C72B59" w:rsidRPr="00C72B59" w14:paraId="1362FD06"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29C59EBF"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Заместитель директора по воспитательной работе</w:t>
            </w:r>
          </w:p>
        </w:tc>
        <w:tc>
          <w:tcPr>
            <w:tcW w:w="6057" w:type="dxa"/>
            <w:tcBorders>
              <w:top w:val="single" w:sz="4" w:space="0" w:color="000000"/>
              <w:left w:val="single" w:sz="4" w:space="0" w:color="000000"/>
              <w:bottom w:val="single" w:sz="4" w:space="0" w:color="000000"/>
              <w:right w:val="single" w:sz="4" w:space="0" w:color="000000"/>
            </w:tcBorders>
          </w:tcPr>
          <w:p w14:paraId="1D67DCC1" w14:textId="77777777" w:rsidR="00C72B59" w:rsidRPr="00C72B59" w:rsidRDefault="00C72B59" w:rsidP="00C72B59">
            <w:pPr>
              <w:spacing w:after="15" w:line="271" w:lineRule="auto"/>
              <w:ind w:left="-5" w:hanging="10"/>
              <w:rPr>
                <w:rFonts w:ascii="Times New Roman" w:hAnsi="Times New Roman"/>
                <w:color w:val="000000"/>
                <w:sz w:val="28"/>
              </w:rPr>
            </w:pPr>
            <w:r w:rsidRPr="00C72B59">
              <w:rPr>
                <w:rFonts w:ascii="Times New Roman" w:hAnsi="Times New Roman"/>
                <w:color w:val="000000"/>
                <w:sz w:val="24"/>
              </w:rPr>
              <w:t xml:space="preserve">Организация, реализация, контроль, корректировка воспитательной работе и </w:t>
            </w:r>
            <w:r w:rsidRPr="00C72B59">
              <w:rPr>
                <w:rFonts w:ascii="Times New Roman" w:hAnsi="Times New Roman"/>
                <w:color w:val="000000"/>
                <w:sz w:val="24"/>
              </w:rPr>
              <w:tab/>
              <w:t>воспитательной деятельности</w:t>
            </w:r>
          </w:p>
          <w:p w14:paraId="348CAA03" w14:textId="77777777" w:rsidR="00C72B59" w:rsidRPr="00C72B59" w:rsidRDefault="00C72B59" w:rsidP="00C72B59">
            <w:pPr>
              <w:spacing w:after="0" w:line="259" w:lineRule="auto"/>
              <w:rPr>
                <w:rFonts w:ascii="Times New Roman" w:hAnsi="Times New Roman"/>
                <w:color w:val="000000"/>
                <w:sz w:val="24"/>
              </w:rPr>
            </w:pPr>
          </w:p>
        </w:tc>
      </w:tr>
      <w:tr w:rsidR="00C72B59" w:rsidRPr="00C72B59" w14:paraId="43CC2FD0"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5791910A" w14:textId="77777777" w:rsidR="00C72B59" w:rsidRPr="00C72B59" w:rsidRDefault="00C72B59" w:rsidP="00C72B59">
            <w:pPr>
              <w:spacing w:after="15" w:line="271" w:lineRule="auto"/>
              <w:ind w:left="-5" w:right="548" w:hanging="10"/>
              <w:rPr>
                <w:rFonts w:ascii="Times New Roman" w:hAnsi="Times New Roman"/>
                <w:color w:val="000000"/>
                <w:sz w:val="28"/>
              </w:rPr>
            </w:pPr>
            <w:r w:rsidRPr="00C72B59">
              <w:rPr>
                <w:rFonts w:ascii="Times New Roman" w:hAnsi="Times New Roman"/>
                <w:color w:val="000000"/>
                <w:sz w:val="24"/>
              </w:rPr>
              <w:t xml:space="preserve">Заместитель директора </w:t>
            </w:r>
            <w:r w:rsidRPr="00C72B59">
              <w:rPr>
                <w:rFonts w:ascii="Times New Roman" w:hAnsi="Times New Roman"/>
                <w:color w:val="000000"/>
                <w:sz w:val="24"/>
              </w:rPr>
              <w:tab/>
              <w:t xml:space="preserve">по учебной работе  </w:t>
            </w:r>
          </w:p>
          <w:p w14:paraId="06761FE0" w14:textId="77777777" w:rsidR="00C72B59" w:rsidRPr="00C72B59" w:rsidRDefault="00C72B59" w:rsidP="00C72B59">
            <w:pPr>
              <w:spacing w:after="0" w:line="259" w:lineRule="auto"/>
              <w:rPr>
                <w:rFonts w:ascii="Times New Roman" w:hAnsi="Times New Roman"/>
                <w:color w:val="000000"/>
                <w:sz w:val="24"/>
              </w:rPr>
            </w:pPr>
          </w:p>
        </w:tc>
        <w:tc>
          <w:tcPr>
            <w:tcW w:w="6057" w:type="dxa"/>
            <w:tcBorders>
              <w:top w:val="single" w:sz="4" w:space="0" w:color="000000"/>
              <w:left w:val="single" w:sz="4" w:space="0" w:color="000000"/>
              <w:bottom w:val="single" w:sz="4" w:space="0" w:color="000000"/>
              <w:right w:val="single" w:sz="4" w:space="0" w:color="000000"/>
            </w:tcBorders>
          </w:tcPr>
          <w:p w14:paraId="7CB195C9"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Организация, контроль образовательной деятельности.</w:t>
            </w:r>
          </w:p>
        </w:tc>
      </w:tr>
      <w:tr w:rsidR="00C72B59" w:rsidRPr="00C72B59" w14:paraId="3DD03C10"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0B5318B4" w14:textId="77777777" w:rsidR="00C72B59" w:rsidRPr="00C72B59" w:rsidRDefault="00C72B59" w:rsidP="00C72B59">
            <w:pPr>
              <w:tabs>
                <w:tab w:val="center" w:pos="5454"/>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Заместитель директора по </w:t>
            </w:r>
            <w:r w:rsidRPr="00C72B59">
              <w:rPr>
                <w:rFonts w:ascii="Times New Roman" w:hAnsi="Times New Roman"/>
                <w:color w:val="000000"/>
                <w:sz w:val="24"/>
              </w:rPr>
              <w:tab/>
              <w:t xml:space="preserve"> </w:t>
            </w:r>
          </w:p>
          <w:p w14:paraId="0DE77893" w14:textId="77777777" w:rsidR="00C72B59" w:rsidRPr="00C72B59" w:rsidRDefault="00C72B59" w:rsidP="00C72B59">
            <w:pPr>
              <w:tabs>
                <w:tab w:val="center" w:pos="5795"/>
              </w:tabs>
              <w:spacing w:after="15" w:line="271" w:lineRule="auto"/>
              <w:ind w:left="-15"/>
              <w:rPr>
                <w:rFonts w:ascii="Times New Roman" w:hAnsi="Times New Roman"/>
                <w:color w:val="000000"/>
                <w:sz w:val="24"/>
              </w:rPr>
            </w:pPr>
            <w:r w:rsidRPr="00C72B59">
              <w:rPr>
                <w:rFonts w:ascii="Times New Roman" w:hAnsi="Times New Roman"/>
                <w:color w:val="000000"/>
                <w:sz w:val="24"/>
              </w:rPr>
              <w:t>Учебно-</w:t>
            </w:r>
            <w:proofErr w:type="gramStart"/>
            <w:r w:rsidRPr="00C72B59">
              <w:rPr>
                <w:rFonts w:ascii="Times New Roman" w:hAnsi="Times New Roman"/>
                <w:color w:val="000000"/>
                <w:sz w:val="24"/>
              </w:rPr>
              <w:t>производственной  работе</w:t>
            </w:r>
            <w:proofErr w:type="gramEnd"/>
            <w:r w:rsidRPr="00C72B59">
              <w:rPr>
                <w:rFonts w:ascii="Times New Roman" w:hAnsi="Times New Roman"/>
                <w:color w:val="000000"/>
                <w:sz w:val="24"/>
              </w:rPr>
              <w:tab/>
            </w:r>
          </w:p>
          <w:p w14:paraId="04096850" w14:textId="77777777" w:rsidR="00C72B59" w:rsidRPr="00C72B59" w:rsidRDefault="00C72B59" w:rsidP="00C72B59">
            <w:pPr>
              <w:spacing w:after="0" w:line="259" w:lineRule="auto"/>
              <w:rPr>
                <w:rFonts w:ascii="Times New Roman" w:hAnsi="Times New Roman"/>
                <w:color w:val="000000"/>
                <w:sz w:val="24"/>
              </w:rPr>
            </w:pPr>
          </w:p>
        </w:tc>
        <w:tc>
          <w:tcPr>
            <w:tcW w:w="6057" w:type="dxa"/>
            <w:tcBorders>
              <w:top w:val="single" w:sz="4" w:space="0" w:color="000000"/>
              <w:left w:val="single" w:sz="4" w:space="0" w:color="000000"/>
              <w:bottom w:val="single" w:sz="4" w:space="0" w:color="000000"/>
              <w:right w:val="single" w:sz="4" w:space="0" w:color="000000"/>
            </w:tcBorders>
          </w:tcPr>
          <w:p w14:paraId="77F36E6B" w14:textId="77777777" w:rsidR="00C72B59" w:rsidRPr="00C72B59" w:rsidRDefault="00C72B59" w:rsidP="00C72B59">
            <w:pPr>
              <w:tabs>
                <w:tab w:val="center" w:pos="5795"/>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Проведение мероприятий профориентации, трудоустройству, взаимодействия с социальными партнерами </w:t>
            </w:r>
          </w:p>
          <w:p w14:paraId="50E00943" w14:textId="77777777" w:rsidR="00C72B59" w:rsidRPr="00C72B59" w:rsidRDefault="00C72B59" w:rsidP="00C72B59">
            <w:pPr>
              <w:spacing w:after="0" w:line="259" w:lineRule="auto"/>
              <w:rPr>
                <w:rFonts w:ascii="Times New Roman" w:hAnsi="Times New Roman"/>
                <w:color w:val="000000"/>
                <w:sz w:val="24"/>
              </w:rPr>
            </w:pPr>
          </w:p>
        </w:tc>
      </w:tr>
      <w:tr w:rsidR="00C72B59" w:rsidRPr="00C72B59" w14:paraId="6AEE501C"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789CFACA"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Социальный педагог</w:t>
            </w:r>
          </w:p>
        </w:tc>
        <w:tc>
          <w:tcPr>
            <w:tcW w:w="6057" w:type="dxa"/>
            <w:tcBorders>
              <w:top w:val="single" w:sz="4" w:space="0" w:color="000000"/>
              <w:left w:val="single" w:sz="4" w:space="0" w:color="000000"/>
              <w:bottom w:val="single" w:sz="4" w:space="0" w:color="000000"/>
              <w:right w:val="single" w:sz="4" w:space="0" w:color="000000"/>
            </w:tcBorders>
          </w:tcPr>
          <w:p w14:paraId="394E1470" w14:textId="77777777" w:rsidR="00C72B59" w:rsidRPr="00C72B59" w:rsidRDefault="00C72B59" w:rsidP="00C72B59">
            <w:pPr>
              <w:spacing w:after="15" w:line="271" w:lineRule="auto"/>
              <w:ind w:left="-49" w:firstLine="9"/>
              <w:rPr>
                <w:rFonts w:ascii="Times New Roman" w:hAnsi="Times New Roman"/>
                <w:color w:val="000000"/>
                <w:sz w:val="28"/>
              </w:rPr>
            </w:pPr>
            <w:r w:rsidRPr="00C72B59">
              <w:rPr>
                <w:rFonts w:ascii="Times New Roman" w:hAnsi="Times New Roman"/>
                <w:color w:val="000000"/>
                <w:sz w:val="24"/>
              </w:rPr>
              <w:t xml:space="preserve">Проведение групповых, индивидуальных мероприятий по социальной адаптации и профилактики. </w:t>
            </w:r>
          </w:p>
          <w:p w14:paraId="0372ECAD" w14:textId="77777777" w:rsidR="00C72B59" w:rsidRPr="00C72B59" w:rsidRDefault="00C72B59" w:rsidP="00C72B59">
            <w:pPr>
              <w:spacing w:after="0" w:line="259" w:lineRule="auto"/>
              <w:rPr>
                <w:rFonts w:ascii="Times New Roman" w:hAnsi="Times New Roman"/>
                <w:color w:val="000000"/>
                <w:sz w:val="24"/>
              </w:rPr>
            </w:pPr>
          </w:p>
        </w:tc>
      </w:tr>
      <w:tr w:rsidR="00C72B59" w:rsidRPr="00C72B59" w14:paraId="256E184D"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538422E7"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Педагог-психолог</w:t>
            </w:r>
          </w:p>
        </w:tc>
        <w:tc>
          <w:tcPr>
            <w:tcW w:w="6057" w:type="dxa"/>
            <w:tcBorders>
              <w:top w:val="single" w:sz="4" w:space="0" w:color="000000"/>
              <w:left w:val="single" w:sz="4" w:space="0" w:color="000000"/>
              <w:bottom w:val="single" w:sz="4" w:space="0" w:color="000000"/>
              <w:right w:val="single" w:sz="4" w:space="0" w:color="000000"/>
            </w:tcBorders>
          </w:tcPr>
          <w:p w14:paraId="0F3BE4F1" w14:textId="77777777" w:rsidR="00C72B59" w:rsidRPr="00C72B59" w:rsidRDefault="00C72B59" w:rsidP="00C72B59">
            <w:pPr>
              <w:spacing w:after="15" w:line="271" w:lineRule="auto"/>
              <w:ind w:left="-49" w:hanging="10"/>
              <w:rPr>
                <w:rFonts w:ascii="Times New Roman" w:hAnsi="Times New Roman"/>
                <w:color w:val="000000"/>
                <w:sz w:val="28"/>
              </w:rPr>
            </w:pPr>
            <w:r w:rsidRPr="00C72B59">
              <w:rPr>
                <w:rFonts w:ascii="Times New Roman" w:hAnsi="Times New Roman"/>
                <w:color w:val="000000"/>
                <w:sz w:val="24"/>
              </w:rPr>
              <w:t xml:space="preserve">Сопровождение детей-сирот, детей, оставшихся без попечения родителей, лиц с инвалидностью и ОВЗ </w:t>
            </w:r>
          </w:p>
          <w:p w14:paraId="07CAB00B" w14:textId="77777777" w:rsidR="00C72B59" w:rsidRPr="00C72B59" w:rsidRDefault="00C72B59" w:rsidP="00C72B59">
            <w:pPr>
              <w:spacing w:after="15" w:line="271" w:lineRule="auto"/>
              <w:ind w:left="-49"/>
              <w:rPr>
                <w:rFonts w:ascii="Times New Roman" w:hAnsi="Times New Roman"/>
                <w:color w:val="000000"/>
                <w:sz w:val="28"/>
              </w:rPr>
            </w:pPr>
            <w:r w:rsidRPr="00C72B59">
              <w:rPr>
                <w:rFonts w:ascii="Times New Roman" w:hAnsi="Times New Roman"/>
                <w:color w:val="000000"/>
                <w:sz w:val="24"/>
              </w:rPr>
              <w:tab/>
              <w:t xml:space="preserve">Организация и проведение диагностических и коррекционных мероприятий групповое и индивидуальное консультирование </w:t>
            </w:r>
          </w:p>
          <w:p w14:paraId="05D05C35" w14:textId="77777777" w:rsidR="00C72B59" w:rsidRPr="00C72B59" w:rsidRDefault="00C72B59" w:rsidP="00C72B59">
            <w:pPr>
              <w:spacing w:after="0" w:line="259" w:lineRule="auto"/>
              <w:rPr>
                <w:rFonts w:ascii="Times New Roman" w:hAnsi="Times New Roman"/>
                <w:color w:val="000000"/>
                <w:sz w:val="24"/>
              </w:rPr>
            </w:pPr>
          </w:p>
        </w:tc>
      </w:tr>
      <w:tr w:rsidR="00C72B59" w:rsidRPr="00C72B59" w14:paraId="05816A1D"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0BA6FA8C"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Преподаватель</w:t>
            </w:r>
          </w:p>
        </w:tc>
        <w:tc>
          <w:tcPr>
            <w:tcW w:w="6057" w:type="dxa"/>
            <w:tcBorders>
              <w:top w:val="single" w:sz="4" w:space="0" w:color="000000"/>
              <w:left w:val="single" w:sz="4" w:space="0" w:color="000000"/>
              <w:bottom w:val="single" w:sz="4" w:space="0" w:color="000000"/>
              <w:right w:val="single" w:sz="4" w:space="0" w:color="000000"/>
            </w:tcBorders>
          </w:tcPr>
          <w:p w14:paraId="1FE685A8" w14:textId="77777777" w:rsidR="00C72B59" w:rsidRPr="00C72B59" w:rsidRDefault="00C72B59" w:rsidP="00C72B59">
            <w:pPr>
              <w:tabs>
                <w:tab w:val="right" w:pos="9415"/>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Организация и проведение учебных занятий в соответствии </w:t>
            </w:r>
          </w:p>
          <w:p w14:paraId="69A24BBB" w14:textId="77777777" w:rsidR="00C72B59" w:rsidRPr="00C72B59" w:rsidRDefault="00C72B59" w:rsidP="00C72B59">
            <w:pPr>
              <w:tabs>
                <w:tab w:val="center" w:pos="5564"/>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с требованиями педагогики и воспитательной обучения составляющей учебной дисциплины и профессионального  </w:t>
            </w:r>
          </w:p>
          <w:p w14:paraId="12402CA3" w14:textId="77777777" w:rsidR="00C72B59" w:rsidRPr="00C72B59" w:rsidRDefault="00C72B59" w:rsidP="00C72B59">
            <w:pPr>
              <w:spacing w:after="15" w:line="271" w:lineRule="auto"/>
              <w:ind w:left="-49" w:hanging="10"/>
              <w:rPr>
                <w:rFonts w:ascii="Times New Roman" w:hAnsi="Times New Roman"/>
                <w:color w:val="000000"/>
                <w:sz w:val="28"/>
              </w:rPr>
            </w:pPr>
            <w:r w:rsidRPr="00C72B59">
              <w:rPr>
                <w:rFonts w:ascii="Times New Roman" w:hAnsi="Times New Roman"/>
                <w:color w:val="000000"/>
                <w:sz w:val="24"/>
              </w:rPr>
              <w:t xml:space="preserve">модуля. </w:t>
            </w:r>
          </w:p>
          <w:p w14:paraId="42FD2BAD" w14:textId="77777777" w:rsidR="00C72B59" w:rsidRPr="00C72B59" w:rsidRDefault="00C72B59" w:rsidP="00C72B59">
            <w:pPr>
              <w:spacing w:after="0" w:line="259" w:lineRule="auto"/>
              <w:rPr>
                <w:rFonts w:ascii="Times New Roman" w:hAnsi="Times New Roman"/>
                <w:color w:val="000000"/>
                <w:sz w:val="24"/>
              </w:rPr>
            </w:pPr>
          </w:p>
        </w:tc>
      </w:tr>
      <w:tr w:rsidR="00C72B59" w:rsidRPr="00C72B59" w14:paraId="7A05C46B"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50D07AFA"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lastRenderedPageBreak/>
              <w:t>Мастер производственного обучения</w:t>
            </w:r>
          </w:p>
        </w:tc>
        <w:tc>
          <w:tcPr>
            <w:tcW w:w="6057" w:type="dxa"/>
            <w:tcBorders>
              <w:top w:val="single" w:sz="4" w:space="0" w:color="000000"/>
              <w:left w:val="single" w:sz="4" w:space="0" w:color="000000"/>
              <w:bottom w:val="single" w:sz="4" w:space="0" w:color="000000"/>
              <w:right w:val="single" w:sz="4" w:space="0" w:color="000000"/>
            </w:tcBorders>
          </w:tcPr>
          <w:p w14:paraId="690ABB9C" w14:textId="77777777" w:rsidR="00C72B59" w:rsidRPr="00C72B59" w:rsidRDefault="00C72B59" w:rsidP="00C72B59">
            <w:pPr>
              <w:tabs>
                <w:tab w:val="right" w:pos="9415"/>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Организация и проведение учебных занятий в соответствии </w:t>
            </w:r>
          </w:p>
          <w:p w14:paraId="5BCC3400" w14:textId="77777777" w:rsidR="00C72B59" w:rsidRPr="00C72B59" w:rsidRDefault="00C72B59" w:rsidP="00C72B59">
            <w:pPr>
              <w:tabs>
                <w:tab w:val="center" w:pos="5564"/>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с требованиями педагогики и воспитательной обучения составляющей учебной дисциплины и профессионального  </w:t>
            </w:r>
          </w:p>
          <w:p w14:paraId="43F3C628"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модуля.</w:t>
            </w:r>
          </w:p>
        </w:tc>
      </w:tr>
      <w:tr w:rsidR="00C72B59" w:rsidRPr="00C72B59" w14:paraId="48E59BAA"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4A4D3F8C"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Куратор</w:t>
            </w:r>
          </w:p>
        </w:tc>
        <w:tc>
          <w:tcPr>
            <w:tcW w:w="6057" w:type="dxa"/>
            <w:tcBorders>
              <w:top w:val="single" w:sz="4" w:space="0" w:color="000000"/>
              <w:left w:val="single" w:sz="4" w:space="0" w:color="000000"/>
              <w:bottom w:val="single" w:sz="4" w:space="0" w:color="000000"/>
              <w:right w:val="single" w:sz="4" w:space="0" w:color="000000"/>
            </w:tcBorders>
          </w:tcPr>
          <w:p w14:paraId="108BAF4F" w14:textId="77777777" w:rsidR="00C72B59" w:rsidRPr="00C72B59" w:rsidRDefault="00C72B59" w:rsidP="00C72B59">
            <w:pPr>
              <w:spacing w:after="15" w:line="271" w:lineRule="auto"/>
              <w:ind w:left="-5" w:hanging="10"/>
              <w:rPr>
                <w:rFonts w:ascii="Times New Roman" w:hAnsi="Times New Roman"/>
                <w:color w:val="000000"/>
                <w:sz w:val="28"/>
              </w:rPr>
            </w:pPr>
            <w:r w:rsidRPr="00C72B59">
              <w:rPr>
                <w:rFonts w:ascii="Times New Roman" w:hAnsi="Times New Roman"/>
                <w:color w:val="000000"/>
                <w:sz w:val="24"/>
              </w:rPr>
              <w:t xml:space="preserve">Организация и проведение мероприятий в учебной группе </w:t>
            </w:r>
            <w:r w:rsidRPr="00C72B59">
              <w:rPr>
                <w:rFonts w:ascii="Times New Roman" w:hAnsi="Times New Roman"/>
                <w:color w:val="000000"/>
                <w:sz w:val="24"/>
              </w:rPr>
              <w:tab/>
              <w:t xml:space="preserve">по всем модулям программы воспитания, вовлечение в ключевые дела образовательной организации. Осуществление взаимодействие с родителями. </w:t>
            </w:r>
          </w:p>
          <w:p w14:paraId="59D12E2F"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Индивидуальное сопровождение обучающихся</w:t>
            </w:r>
          </w:p>
        </w:tc>
      </w:tr>
      <w:tr w:rsidR="00C72B59" w:rsidRPr="00C72B59" w14:paraId="6B893432"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2B919363"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Руководитель физического воспитания</w:t>
            </w:r>
          </w:p>
        </w:tc>
        <w:tc>
          <w:tcPr>
            <w:tcW w:w="6057" w:type="dxa"/>
            <w:tcBorders>
              <w:top w:val="single" w:sz="4" w:space="0" w:color="000000"/>
              <w:left w:val="single" w:sz="4" w:space="0" w:color="000000"/>
              <w:bottom w:val="single" w:sz="4" w:space="0" w:color="000000"/>
              <w:right w:val="single" w:sz="4" w:space="0" w:color="000000"/>
            </w:tcBorders>
          </w:tcPr>
          <w:p w14:paraId="0AD01383"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 xml:space="preserve">Организация и проведение спортивных соревнований, игр; воспитания </w:t>
            </w:r>
            <w:r w:rsidRPr="00C72B59">
              <w:rPr>
                <w:rFonts w:ascii="Times New Roman" w:hAnsi="Times New Roman"/>
                <w:color w:val="000000"/>
                <w:sz w:val="24"/>
              </w:rPr>
              <w:tab/>
              <w:t>подготовка и сдача ГТО, участие в Спартакиаде.</w:t>
            </w:r>
          </w:p>
        </w:tc>
      </w:tr>
      <w:tr w:rsidR="00C72B59" w:rsidRPr="00C72B59" w14:paraId="1A81AA84"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09A4576E"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Преподаватель ОБЖ</w:t>
            </w:r>
          </w:p>
        </w:tc>
        <w:tc>
          <w:tcPr>
            <w:tcW w:w="6057" w:type="dxa"/>
            <w:tcBorders>
              <w:top w:val="single" w:sz="4" w:space="0" w:color="000000"/>
              <w:left w:val="single" w:sz="4" w:space="0" w:color="000000"/>
              <w:bottom w:val="single" w:sz="4" w:space="0" w:color="000000"/>
              <w:right w:val="single" w:sz="4" w:space="0" w:color="000000"/>
            </w:tcBorders>
          </w:tcPr>
          <w:p w14:paraId="00BAD4C8" w14:textId="77777777" w:rsidR="00C72B59" w:rsidRPr="00C72B59" w:rsidRDefault="00C72B59" w:rsidP="00C72B59">
            <w:pPr>
              <w:spacing w:after="15" w:line="271" w:lineRule="auto"/>
              <w:ind w:left="-49" w:hanging="10"/>
              <w:rPr>
                <w:rFonts w:ascii="Times New Roman" w:hAnsi="Times New Roman"/>
                <w:color w:val="000000"/>
                <w:sz w:val="28"/>
              </w:rPr>
            </w:pPr>
            <w:r w:rsidRPr="00C72B59">
              <w:rPr>
                <w:rFonts w:ascii="Times New Roman" w:hAnsi="Times New Roman"/>
                <w:color w:val="000000"/>
                <w:sz w:val="24"/>
              </w:rPr>
              <w:t xml:space="preserve">Организация работы с допризывной молодежью; </w:t>
            </w:r>
            <w:r w:rsidRPr="00C72B59">
              <w:rPr>
                <w:rFonts w:ascii="Times New Roman" w:hAnsi="Times New Roman"/>
                <w:color w:val="000000"/>
                <w:sz w:val="24"/>
              </w:rPr>
              <w:tab/>
              <w:t>патриотическое воспитание</w:t>
            </w:r>
          </w:p>
        </w:tc>
      </w:tr>
      <w:tr w:rsidR="00C72B59" w:rsidRPr="00C72B59" w14:paraId="7AB3F93D"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7B7743B9"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Педагог-организатор</w:t>
            </w:r>
          </w:p>
        </w:tc>
        <w:tc>
          <w:tcPr>
            <w:tcW w:w="6057" w:type="dxa"/>
            <w:tcBorders>
              <w:top w:val="single" w:sz="4" w:space="0" w:color="000000"/>
              <w:left w:val="single" w:sz="4" w:space="0" w:color="000000"/>
              <w:bottom w:val="single" w:sz="4" w:space="0" w:color="000000"/>
              <w:right w:val="single" w:sz="4" w:space="0" w:color="000000"/>
            </w:tcBorders>
          </w:tcPr>
          <w:p w14:paraId="296DF746"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Организация и проведения внеклассных мероприятий техникума</w:t>
            </w:r>
          </w:p>
        </w:tc>
      </w:tr>
      <w:tr w:rsidR="00C72B59" w:rsidRPr="00C72B59" w14:paraId="6745DB39"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656D9DEE"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Библиотекарь</w:t>
            </w:r>
          </w:p>
        </w:tc>
        <w:tc>
          <w:tcPr>
            <w:tcW w:w="6057" w:type="dxa"/>
            <w:tcBorders>
              <w:top w:val="single" w:sz="4" w:space="0" w:color="000000"/>
              <w:left w:val="single" w:sz="4" w:space="0" w:color="000000"/>
              <w:bottom w:val="single" w:sz="4" w:space="0" w:color="000000"/>
              <w:right w:val="single" w:sz="4" w:space="0" w:color="000000"/>
            </w:tcBorders>
          </w:tcPr>
          <w:p w14:paraId="3950AE92" w14:textId="77777777" w:rsidR="00C72B59" w:rsidRPr="00C72B59" w:rsidRDefault="00C72B59" w:rsidP="00C72B59">
            <w:pPr>
              <w:spacing w:after="0" w:line="259" w:lineRule="auto"/>
              <w:rPr>
                <w:rFonts w:ascii="Times New Roman" w:hAnsi="Times New Roman"/>
                <w:color w:val="000000"/>
                <w:sz w:val="24"/>
              </w:rPr>
            </w:pPr>
            <w:r w:rsidRPr="00C72B59">
              <w:rPr>
                <w:rFonts w:ascii="Times New Roman" w:hAnsi="Times New Roman"/>
                <w:color w:val="000000"/>
                <w:sz w:val="24"/>
              </w:rPr>
              <w:t>Обеспечение литературой и учебниками учебный процесс, организация и проведения тематических мероприятий</w:t>
            </w:r>
          </w:p>
        </w:tc>
      </w:tr>
      <w:tr w:rsidR="00C72B59" w:rsidRPr="00C72B59" w14:paraId="24D02817" w14:textId="77777777" w:rsidTr="00C72B59">
        <w:trPr>
          <w:trHeight w:val="562"/>
        </w:trPr>
        <w:tc>
          <w:tcPr>
            <w:tcW w:w="3633" w:type="dxa"/>
            <w:tcBorders>
              <w:top w:val="single" w:sz="4" w:space="0" w:color="000000"/>
              <w:left w:val="single" w:sz="4" w:space="0" w:color="000000"/>
              <w:bottom w:val="single" w:sz="4" w:space="0" w:color="000000"/>
              <w:right w:val="single" w:sz="4" w:space="0" w:color="000000"/>
            </w:tcBorders>
          </w:tcPr>
          <w:p w14:paraId="7DF7FEC8" w14:textId="77777777" w:rsidR="00C72B59" w:rsidRPr="00C72B59" w:rsidRDefault="00C72B59" w:rsidP="00C72B59">
            <w:pPr>
              <w:tabs>
                <w:tab w:val="center" w:pos="5588"/>
              </w:tabs>
              <w:spacing w:after="15" w:line="271" w:lineRule="auto"/>
              <w:ind w:left="-15"/>
              <w:rPr>
                <w:rFonts w:ascii="Times New Roman" w:hAnsi="Times New Roman"/>
                <w:color w:val="000000"/>
                <w:sz w:val="24"/>
              </w:rPr>
            </w:pPr>
            <w:r w:rsidRPr="00C72B59">
              <w:rPr>
                <w:rFonts w:ascii="Times New Roman" w:hAnsi="Times New Roman"/>
                <w:color w:val="000000"/>
                <w:sz w:val="24"/>
              </w:rPr>
              <w:t xml:space="preserve">Советник директора по </w:t>
            </w:r>
            <w:r w:rsidRPr="00C72B59">
              <w:rPr>
                <w:rFonts w:ascii="Times New Roman" w:hAnsi="Times New Roman"/>
                <w:color w:val="000000"/>
                <w:sz w:val="24"/>
              </w:rPr>
              <w:tab/>
            </w:r>
          </w:p>
          <w:p w14:paraId="2DF64022" w14:textId="77777777" w:rsidR="00C72B59" w:rsidRPr="00C72B59" w:rsidRDefault="00C72B59" w:rsidP="00C72B59">
            <w:pPr>
              <w:spacing w:after="15" w:line="271" w:lineRule="auto"/>
              <w:ind w:left="-5" w:right="1148" w:hanging="10"/>
              <w:rPr>
                <w:rFonts w:ascii="Times New Roman" w:hAnsi="Times New Roman"/>
                <w:color w:val="000000"/>
                <w:sz w:val="24"/>
              </w:rPr>
            </w:pPr>
            <w:r w:rsidRPr="00C72B59">
              <w:rPr>
                <w:rFonts w:ascii="Times New Roman" w:hAnsi="Times New Roman"/>
                <w:color w:val="000000"/>
                <w:sz w:val="24"/>
              </w:rPr>
              <w:t xml:space="preserve">взаимодействию с детскими </w:t>
            </w:r>
            <w:r w:rsidRPr="00C72B59">
              <w:rPr>
                <w:rFonts w:ascii="Times New Roman" w:hAnsi="Times New Roman"/>
                <w:color w:val="000000"/>
                <w:sz w:val="24"/>
              </w:rPr>
              <w:tab/>
              <w:t xml:space="preserve">общественными объединениями </w:t>
            </w:r>
          </w:p>
        </w:tc>
        <w:tc>
          <w:tcPr>
            <w:tcW w:w="6057" w:type="dxa"/>
            <w:tcBorders>
              <w:top w:val="single" w:sz="4" w:space="0" w:color="000000"/>
              <w:left w:val="single" w:sz="4" w:space="0" w:color="000000"/>
              <w:bottom w:val="single" w:sz="4" w:space="0" w:color="000000"/>
              <w:right w:val="single" w:sz="4" w:space="0" w:color="000000"/>
            </w:tcBorders>
          </w:tcPr>
          <w:p w14:paraId="5B072D65" w14:textId="77777777" w:rsidR="00C72B59" w:rsidRPr="00C72B59" w:rsidRDefault="00C72B59" w:rsidP="00C72B59">
            <w:pPr>
              <w:tabs>
                <w:tab w:val="center" w:pos="5588"/>
              </w:tabs>
              <w:spacing w:after="15" w:line="271" w:lineRule="auto"/>
              <w:ind w:left="-15"/>
              <w:rPr>
                <w:rFonts w:ascii="Times New Roman" w:hAnsi="Times New Roman"/>
                <w:color w:val="000000"/>
                <w:sz w:val="28"/>
              </w:rPr>
            </w:pPr>
            <w:r w:rsidRPr="00C72B59">
              <w:rPr>
                <w:rFonts w:ascii="Times New Roman" w:hAnsi="Times New Roman"/>
                <w:color w:val="000000"/>
                <w:sz w:val="24"/>
              </w:rPr>
              <w:t xml:space="preserve">Организация воспитательной деятельности по </w:t>
            </w:r>
          </w:p>
          <w:p w14:paraId="3D655BC0" w14:textId="77777777" w:rsidR="00C72B59" w:rsidRPr="00C72B59" w:rsidRDefault="00C72B59" w:rsidP="00C72B59">
            <w:pPr>
              <w:spacing w:after="15" w:line="271" w:lineRule="auto"/>
              <w:ind w:left="-5" w:right="1148" w:hanging="10"/>
              <w:rPr>
                <w:rFonts w:ascii="Times New Roman" w:hAnsi="Times New Roman"/>
                <w:color w:val="000000"/>
                <w:sz w:val="28"/>
              </w:rPr>
            </w:pPr>
            <w:r w:rsidRPr="00C72B59">
              <w:rPr>
                <w:rFonts w:ascii="Times New Roman" w:hAnsi="Times New Roman"/>
                <w:color w:val="000000"/>
                <w:sz w:val="24"/>
              </w:rPr>
              <w:t xml:space="preserve">воспитанию и </w:t>
            </w:r>
            <w:r w:rsidRPr="00C72B59">
              <w:rPr>
                <w:rFonts w:ascii="Times New Roman" w:hAnsi="Times New Roman"/>
                <w:color w:val="000000"/>
                <w:sz w:val="24"/>
              </w:rPr>
              <w:tab/>
              <w:t xml:space="preserve">взаимодействию с детскими и молодежными общественными </w:t>
            </w:r>
          </w:p>
          <w:p w14:paraId="747DA957" w14:textId="77777777" w:rsidR="00C72B59" w:rsidRPr="00C72B59" w:rsidRDefault="00C72B59" w:rsidP="00C72B59">
            <w:pPr>
              <w:spacing w:after="15" w:line="271" w:lineRule="auto"/>
              <w:ind w:left="-5" w:hanging="10"/>
              <w:rPr>
                <w:rFonts w:ascii="Times New Roman" w:hAnsi="Times New Roman"/>
                <w:color w:val="000000"/>
                <w:sz w:val="28"/>
              </w:rPr>
            </w:pPr>
            <w:r w:rsidRPr="00C72B59">
              <w:rPr>
                <w:rFonts w:ascii="Times New Roman" w:hAnsi="Times New Roman"/>
                <w:color w:val="000000"/>
                <w:sz w:val="24"/>
              </w:rPr>
              <w:t xml:space="preserve">объединениями </w:t>
            </w:r>
          </w:p>
          <w:p w14:paraId="13D67195" w14:textId="77777777" w:rsidR="00C72B59" w:rsidRPr="00C72B59" w:rsidRDefault="00C72B59" w:rsidP="00C72B59">
            <w:pPr>
              <w:spacing w:after="0" w:line="259" w:lineRule="auto"/>
              <w:rPr>
                <w:rFonts w:ascii="Times New Roman" w:hAnsi="Times New Roman"/>
                <w:color w:val="000000"/>
                <w:sz w:val="24"/>
              </w:rPr>
            </w:pPr>
          </w:p>
        </w:tc>
      </w:tr>
    </w:tbl>
    <w:p w14:paraId="5386E557" w14:textId="77777777" w:rsidR="00C72B59" w:rsidRDefault="00C72B59" w:rsidP="00C72B59">
      <w:pPr>
        <w:ind w:firstLine="708"/>
        <w:jc w:val="both"/>
      </w:pPr>
    </w:p>
    <w:p w14:paraId="22717039" w14:textId="564F489D" w:rsidR="00C72B59" w:rsidRDefault="00C72B59" w:rsidP="00C72B59">
      <w:pPr>
        <w:ind w:firstLine="708"/>
        <w:jc w:val="both"/>
        <w:rPr>
          <w:rFonts w:ascii="Times New Roman" w:hAnsi="Times New Roman"/>
          <w:sz w:val="28"/>
          <w:szCs w:val="28"/>
        </w:rPr>
      </w:pPr>
      <w:r w:rsidRPr="00C72B59">
        <w:rPr>
          <w:rFonts w:ascii="Times New Roman" w:hAnsi="Times New Roman"/>
          <w:sz w:val="28"/>
          <w:szCs w:val="28"/>
        </w:rPr>
        <w:t>Функционал работников регламентируется требованиями профессиональных стандартов. Для реализации рабочей программы воспитания могут привлекаться как сотрудники ГБПОУ РТ «ТАПТ», так и иные лица с которыми заключены договоры о сотрудничестве между техникумом и организациями. 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r w:rsidR="00221FF3">
        <w:rPr>
          <w:rFonts w:ascii="Times New Roman" w:hAnsi="Times New Roman"/>
          <w:sz w:val="28"/>
          <w:szCs w:val="28"/>
        </w:rPr>
        <w:t>.</w:t>
      </w:r>
    </w:p>
    <w:p w14:paraId="63E435D6" w14:textId="77777777" w:rsidR="00221FF3" w:rsidRPr="00221FF3" w:rsidRDefault="00221FF3" w:rsidP="00221FF3">
      <w:pPr>
        <w:spacing w:after="5" w:line="270" w:lineRule="auto"/>
        <w:ind w:left="-5" w:hanging="10"/>
        <w:rPr>
          <w:rFonts w:ascii="Times New Roman" w:hAnsi="Times New Roman"/>
          <w:color w:val="000000"/>
          <w:sz w:val="28"/>
        </w:rPr>
      </w:pPr>
      <w:r w:rsidRPr="00221FF3">
        <w:rPr>
          <w:rFonts w:ascii="Times New Roman" w:hAnsi="Times New Roman"/>
          <w:b/>
          <w:color w:val="000000"/>
          <w:sz w:val="28"/>
        </w:rPr>
        <w:t xml:space="preserve">3.2. Нормативно-методическое обеспечение </w:t>
      </w:r>
    </w:p>
    <w:p w14:paraId="44F23AD1" w14:textId="77777777" w:rsidR="00221FF3" w:rsidRPr="00221FF3" w:rsidRDefault="00221FF3" w:rsidP="00221FF3">
      <w:pPr>
        <w:spacing w:after="14" w:line="269" w:lineRule="auto"/>
        <w:ind w:left="-15" w:firstLine="708"/>
        <w:jc w:val="both"/>
        <w:rPr>
          <w:rFonts w:ascii="Times New Roman" w:hAnsi="Times New Roman"/>
          <w:color w:val="000000"/>
          <w:sz w:val="28"/>
        </w:rPr>
      </w:pPr>
      <w:r w:rsidRPr="00221FF3">
        <w:rPr>
          <w:rFonts w:ascii="Times New Roman" w:hAnsi="Times New Roman"/>
          <w:color w:val="000000"/>
          <w:sz w:val="28"/>
        </w:rPr>
        <w:t xml:space="preserve">Нормативно-методическое обеспечение воспитательной деятельности в соответствии с нормативно-правовыми документами федеральных органов исполнительной власти в сфере образования, требованиями ФГОС СПО, с </w:t>
      </w:r>
      <w:r w:rsidRPr="00221FF3">
        <w:rPr>
          <w:rFonts w:ascii="Times New Roman" w:hAnsi="Times New Roman"/>
          <w:color w:val="000000"/>
          <w:sz w:val="28"/>
        </w:rPr>
        <w:lastRenderedPageBreak/>
        <w:t xml:space="preserve">учетом сложившегося опыта воспитательной деятельности и имеющимися ресурсами в Колледже. </w:t>
      </w:r>
    </w:p>
    <w:p w14:paraId="1BC7493B" w14:textId="77777777" w:rsidR="00221FF3" w:rsidRPr="00221FF3" w:rsidRDefault="00221FF3" w:rsidP="00221FF3">
      <w:pPr>
        <w:spacing w:after="14" w:line="269" w:lineRule="auto"/>
        <w:ind w:left="-5" w:hanging="10"/>
        <w:jc w:val="both"/>
        <w:rPr>
          <w:rFonts w:ascii="Times New Roman" w:hAnsi="Times New Roman"/>
          <w:color w:val="000000"/>
          <w:sz w:val="28"/>
        </w:rPr>
      </w:pPr>
      <w:r w:rsidRPr="00221FF3">
        <w:rPr>
          <w:rFonts w:ascii="Times New Roman" w:hAnsi="Times New Roman"/>
          <w:color w:val="000000"/>
          <w:sz w:val="28"/>
        </w:rPr>
        <w:t xml:space="preserve"> </w:t>
      </w:r>
      <w:r w:rsidRPr="00221FF3">
        <w:rPr>
          <w:rFonts w:ascii="Times New Roman" w:hAnsi="Times New Roman"/>
          <w:color w:val="000000"/>
          <w:sz w:val="28"/>
        </w:rPr>
        <w:tab/>
        <w:t xml:space="preserve">Нормативно-методическое обеспечение воспитательной деятельности включает: </w:t>
      </w:r>
    </w:p>
    <w:p w14:paraId="47512617"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студенческом совете в ГБПОУ РТ «ТАПТ».  </w:t>
      </w:r>
    </w:p>
    <w:p w14:paraId="0F2F090A"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совете родителей в ГБПОУ РТ «ТАПТ». </w:t>
      </w:r>
    </w:p>
    <w:p w14:paraId="1A7A7F74"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социально-психологической службе в ГБПОУ РТ «ТАПТ». </w:t>
      </w:r>
    </w:p>
    <w:p w14:paraId="68784F2B"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воспитательной работе в ГБПОУ РТ «ТАПТ». </w:t>
      </w:r>
    </w:p>
    <w:p w14:paraId="6A821024"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Положение о руководстве (кураторе) групп в ГБПОУ РТ «ТАПТ».</w:t>
      </w:r>
    </w:p>
    <w:p w14:paraId="1AB22805"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Положение об условиях обучения инвалидов и лиц с ограниченными возможностями здоровья в ГБПОУ РТ «ТАПТ».</w:t>
      </w:r>
    </w:p>
    <w:p w14:paraId="3FB613B8"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Положение о волонтерском движении в ГБПОУ РТ «ТАПТ».</w:t>
      </w:r>
    </w:p>
    <w:p w14:paraId="471F53C2"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Положение о студенческом спортивном клубе «ГЛОБУС» в ГБПОУ РТ «ТАПТ».</w:t>
      </w:r>
    </w:p>
    <w:p w14:paraId="17DD121F"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порядке посещения </w:t>
      </w:r>
      <w:proofErr w:type="gramStart"/>
      <w:r w:rsidRPr="00221FF3">
        <w:rPr>
          <w:rFonts w:ascii="Times New Roman" w:hAnsi="Times New Roman"/>
          <w:color w:val="000000"/>
          <w:sz w:val="28"/>
        </w:rPr>
        <w:t>обучающимися  ГБПОУ</w:t>
      </w:r>
      <w:proofErr w:type="gramEnd"/>
      <w:r w:rsidRPr="00221FF3">
        <w:rPr>
          <w:rFonts w:ascii="Times New Roman" w:hAnsi="Times New Roman"/>
          <w:color w:val="000000"/>
          <w:sz w:val="28"/>
        </w:rPr>
        <w:t xml:space="preserve"> РТ «ТАПТ» мероприятий, не предусмотренных учебным планом. </w:t>
      </w:r>
    </w:p>
    <w:p w14:paraId="170CDE2B"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Правила внутреннего распорядка для обучающихся   ГБПОУ РТ «ТАПТ». </w:t>
      </w:r>
    </w:p>
    <w:p w14:paraId="63B3E638"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Положение о наставничестве в ГБПОУ РТ «ТАПТ».</w:t>
      </w:r>
    </w:p>
    <w:p w14:paraId="0793E0F1"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Порядок взаимодействия с правоохранительными </w:t>
      </w:r>
      <w:proofErr w:type="gramStart"/>
      <w:r w:rsidRPr="00221FF3">
        <w:rPr>
          <w:rFonts w:ascii="Times New Roman" w:hAnsi="Times New Roman"/>
          <w:color w:val="000000"/>
          <w:sz w:val="28"/>
        </w:rPr>
        <w:t>органами  по</w:t>
      </w:r>
      <w:proofErr w:type="gramEnd"/>
      <w:r w:rsidRPr="00221FF3">
        <w:rPr>
          <w:rFonts w:ascii="Times New Roman" w:hAnsi="Times New Roman"/>
          <w:color w:val="000000"/>
          <w:sz w:val="28"/>
        </w:rPr>
        <w:t xml:space="preserve"> вопросам предупреждения и противодействия коррупции. </w:t>
      </w:r>
    </w:p>
    <w:p w14:paraId="4F2934EC"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профилактике суицида и суицидального поведения среди </w:t>
      </w:r>
      <w:proofErr w:type="gramStart"/>
      <w:r w:rsidRPr="00221FF3">
        <w:rPr>
          <w:rFonts w:ascii="Times New Roman" w:hAnsi="Times New Roman"/>
          <w:color w:val="000000"/>
          <w:sz w:val="28"/>
        </w:rPr>
        <w:t>обучающихся  ГБПОУ</w:t>
      </w:r>
      <w:proofErr w:type="gramEnd"/>
      <w:r w:rsidRPr="00221FF3">
        <w:rPr>
          <w:rFonts w:ascii="Times New Roman" w:hAnsi="Times New Roman"/>
          <w:color w:val="000000"/>
          <w:sz w:val="28"/>
        </w:rPr>
        <w:t xml:space="preserve"> РТ «ТАПТ».</w:t>
      </w:r>
    </w:p>
    <w:p w14:paraId="7AE0247D"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Положение о службе медиации в ГБПОУ РТ «ТАПТ».</w:t>
      </w:r>
    </w:p>
    <w:p w14:paraId="03E4B8B0"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совете профилактики безнадзорности и правонарушений </w:t>
      </w:r>
      <w:proofErr w:type="gramStart"/>
      <w:r w:rsidRPr="00221FF3">
        <w:rPr>
          <w:rFonts w:ascii="Times New Roman" w:hAnsi="Times New Roman"/>
          <w:color w:val="000000"/>
          <w:sz w:val="28"/>
        </w:rPr>
        <w:t>несовершеннолетних  ГБПОУ</w:t>
      </w:r>
      <w:proofErr w:type="gramEnd"/>
      <w:r w:rsidRPr="00221FF3">
        <w:rPr>
          <w:rFonts w:ascii="Times New Roman" w:hAnsi="Times New Roman"/>
          <w:color w:val="000000"/>
          <w:sz w:val="28"/>
        </w:rPr>
        <w:t xml:space="preserve"> РТ «ТАПТ».</w:t>
      </w:r>
    </w:p>
    <w:p w14:paraId="788DF35A" w14:textId="77777777" w:rsidR="00221FF3" w:rsidRPr="00221FF3" w:rsidRDefault="00221FF3" w:rsidP="00221FF3">
      <w:pPr>
        <w:numPr>
          <w:ilvl w:val="0"/>
          <w:numId w:val="16"/>
        </w:numPr>
        <w:spacing w:after="14" w:line="269" w:lineRule="auto"/>
        <w:ind w:right="630"/>
        <w:jc w:val="both"/>
        <w:rPr>
          <w:rFonts w:ascii="Times New Roman" w:hAnsi="Times New Roman"/>
          <w:color w:val="000000"/>
          <w:sz w:val="28"/>
        </w:rPr>
      </w:pPr>
      <w:r w:rsidRPr="00221FF3">
        <w:rPr>
          <w:rFonts w:ascii="Times New Roman" w:hAnsi="Times New Roman"/>
          <w:color w:val="000000"/>
          <w:sz w:val="28"/>
        </w:rPr>
        <w:t xml:space="preserve">Положение о студенческом </w:t>
      </w:r>
      <w:proofErr w:type="spellStart"/>
      <w:r w:rsidRPr="00221FF3">
        <w:rPr>
          <w:rFonts w:ascii="Times New Roman" w:hAnsi="Times New Roman"/>
          <w:color w:val="000000"/>
          <w:sz w:val="28"/>
        </w:rPr>
        <w:t>медиацентре</w:t>
      </w:r>
      <w:proofErr w:type="spellEnd"/>
      <w:r w:rsidRPr="00221FF3">
        <w:rPr>
          <w:rFonts w:ascii="Times New Roman" w:hAnsi="Times New Roman"/>
          <w:color w:val="000000"/>
          <w:sz w:val="28"/>
        </w:rPr>
        <w:t xml:space="preserve"> ГБПОУ РТ «ТАПТ».  </w:t>
      </w:r>
    </w:p>
    <w:p w14:paraId="4148DFE6" w14:textId="77777777" w:rsidR="00221FF3" w:rsidRDefault="00221FF3" w:rsidP="00221FF3">
      <w:pPr>
        <w:ind w:firstLine="708"/>
        <w:jc w:val="both"/>
        <w:rPr>
          <w:rFonts w:ascii="Times New Roman" w:hAnsi="Times New Roman"/>
          <w:sz w:val="28"/>
          <w:szCs w:val="28"/>
        </w:rPr>
      </w:pPr>
    </w:p>
    <w:p w14:paraId="099B5358" w14:textId="6FE863C8" w:rsidR="00221FF3" w:rsidRPr="00221FF3" w:rsidRDefault="00221FF3" w:rsidP="00221FF3">
      <w:pPr>
        <w:ind w:firstLine="708"/>
        <w:jc w:val="both"/>
        <w:rPr>
          <w:rFonts w:ascii="Times New Roman" w:hAnsi="Times New Roman"/>
          <w:b/>
          <w:sz w:val="28"/>
          <w:szCs w:val="28"/>
        </w:rPr>
      </w:pPr>
      <w:r w:rsidRPr="00221FF3">
        <w:rPr>
          <w:rFonts w:ascii="Times New Roman" w:hAnsi="Times New Roman"/>
          <w:b/>
          <w:sz w:val="28"/>
          <w:szCs w:val="28"/>
        </w:rPr>
        <w:t>3.3.</w:t>
      </w:r>
      <w:r w:rsidRPr="00221FF3">
        <w:rPr>
          <w:rFonts w:ascii="Times New Roman" w:hAnsi="Times New Roman"/>
          <w:b/>
          <w:sz w:val="28"/>
          <w:szCs w:val="28"/>
        </w:rPr>
        <w:tab/>
        <w:t xml:space="preserve">Требования к условиям работы с обучающимися с особыми образовательными потребностями </w:t>
      </w:r>
    </w:p>
    <w:p w14:paraId="3AA1952A" w14:textId="53269F3E" w:rsidR="00221FF3" w:rsidRDefault="00221FF3" w:rsidP="00221FF3">
      <w:pPr>
        <w:ind w:firstLine="708"/>
        <w:jc w:val="both"/>
        <w:rPr>
          <w:rFonts w:ascii="Times New Roman" w:hAnsi="Times New Roman"/>
          <w:sz w:val="28"/>
          <w:szCs w:val="28"/>
        </w:rPr>
      </w:pPr>
      <w:r w:rsidRPr="00221FF3">
        <w:rPr>
          <w:rFonts w:ascii="Times New Roman" w:hAnsi="Times New Roman"/>
          <w:sz w:val="28"/>
          <w:szCs w:val="28"/>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rFonts w:ascii="Times New Roman" w:hAnsi="Times New Roman"/>
          <w:sz w:val="28"/>
          <w:szCs w:val="28"/>
        </w:rPr>
        <w:t>.</w:t>
      </w:r>
    </w:p>
    <w:p w14:paraId="2C0AEBBD" w14:textId="46C6672C" w:rsidR="00221FF3" w:rsidRPr="00221FF3" w:rsidRDefault="00D05FDA" w:rsidP="00D05FDA">
      <w:pPr>
        <w:spacing w:after="5" w:line="270" w:lineRule="auto"/>
        <w:ind w:right="630"/>
        <w:jc w:val="center"/>
        <w:rPr>
          <w:rFonts w:ascii="Times New Roman" w:hAnsi="Times New Roman"/>
          <w:color w:val="000000"/>
          <w:sz w:val="28"/>
        </w:rPr>
      </w:pPr>
      <w:r>
        <w:rPr>
          <w:rFonts w:ascii="Times New Roman" w:hAnsi="Times New Roman"/>
          <w:b/>
          <w:color w:val="000000"/>
          <w:sz w:val="28"/>
        </w:rPr>
        <w:lastRenderedPageBreak/>
        <w:t xml:space="preserve">3.4. </w:t>
      </w:r>
      <w:r w:rsidR="00221FF3" w:rsidRPr="00221FF3">
        <w:rPr>
          <w:rFonts w:ascii="Times New Roman" w:hAnsi="Times New Roman"/>
          <w:b/>
          <w:color w:val="000000"/>
          <w:sz w:val="28"/>
        </w:rPr>
        <w:t>Система поощрения профессиональной успешности и проявлений активной жизненной позиции обучающихся</w:t>
      </w:r>
    </w:p>
    <w:p w14:paraId="3A02843B" w14:textId="77777777" w:rsidR="00221FF3" w:rsidRPr="00221FF3" w:rsidRDefault="00221FF3" w:rsidP="00221FF3">
      <w:pPr>
        <w:spacing w:after="14" w:line="269" w:lineRule="auto"/>
        <w:jc w:val="both"/>
        <w:rPr>
          <w:rFonts w:ascii="Times New Roman" w:hAnsi="Times New Roman"/>
          <w:color w:val="000000"/>
          <w:sz w:val="28"/>
        </w:rPr>
      </w:pPr>
      <w:r w:rsidRPr="00221FF3">
        <w:rPr>
          <w:rFonts w:ascii="Times New Roman" w:hAnsi="Times New Roman"/>
          <w:color w:val="000000"/>
          <w:sz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00B73CEB" w14:textId="0A0A607B" w:rsidR="00221FF3" w:rsidRPr="004F3587" w:rsidRDefault="00221FF3" w:rsidP="00221FF3">
      <w:pPr>
        <w:keepNext/>
        <w:tabs>
          <w:tab w:val="left" w:pos="851"/>
        </w:tabs>
        <w:spacing w:after="60" w:line="240" w:lineRule="auto"/>
        <w:ind w:left="851"/>
        <w:jc w:val="both"/>
        <w:outlineLvl w:val="0"/>
        <w:rPr>
          <w:rFonts w:ascii="Times New Roman" w:hAnsi="Times New Roman"/>
          <w:b/>
          <w:bCs/>
          <w:kern w:val="32"/>
          <w:sz w:val="24"/>
          <w:szCs w:val="24"/>
          <w:lang w:val="x-none" w:eastAsia="x-none"/>
        </w:rPr>
      </w:pPr>
      <w:r w:rsidRPr="00221FF3">
        <w:rPr>
          <w:rFonts w:ascii="Times New Roman" w:hAnsi="Times New Roman"/>
          <w:b/>
          <w:color w:val="000000"/>
          <w:sz w:val="28"/>
        </w:rPr>
        <w:t>3.</w:t>
      </w:r>
      <w:r w:rsidR="00D05FDA">
        <w:rPr>
          <w:rFonts w:ascii="Times New Roman" w:hAnsi="Times New Roman"/>
          <w:b/>
          <w:color w:val="000000"/>
          <w:sz w:val="28"/>
        </w:rPr>
        <w:t>5</w:t>
      </w:r>
      <w:r w:rsidRPr="00221FF3">
        <w:rPr>
          <w:rFonts w:ascii="Times New Roman" w:hAnsi="Times New Roman"/>
          <w:b/>
          <w:color w:val="000000"/>
          <w:sz w:val="28"/>
        </w:rPr>
        <w:t>.</w:t>
      </w:r>
      <w:r w:rsidRPr="00221FF3">
        <w:rPr>
          <w:rFonts w:ascii="Times New Roman" w:hAnsi="Times New Roman"/>
          <w:b/>
          <w:bCs/>
          <w:kern w:val="32"/>
          <w:sz w:val="24"/>
          <w:szCs w:val="24"/>
          <w:lang w:val="x-none" w:eastAsia="x-none"/>
        </w:rPr>
        <w:t xml:space="preserve"> </w:t>
      </w:r>
      <w:r w:rsidRPr="00221FF3">
        <w:rPr>
          <w:rFonts w:ascii="Times New Roman" w:hAnsi="Times New Roman"/>
          <w:b/>
          <w:bCs/>
          <w:kern w:val="32"/>
          <w:sz w:val="28"/>
          <w:szCs w:val="28"/>
          <w:lang w:val="x-none" w:eastAsia="x-none"/>
        </w:rPr>
        <w:t xml:space="preserve">Материально-техническое </w:t>
      </w:r>
      <w:bookmarkStart w:id="5" w:name="_Hlk73027911"/>
      <w:r w:rsidRPr="00221FF3">
        <w:rPr>
          <w:rFonts w:ascii="Times New Roman" w:hAnsi="Times New Roman"/>
          <w:b/>
          <w:bCs/>
          <w:kern w:val="32"/>
          <w:sz w:val="28"/>
          <w:szCs w:val="28"/>
          <w:lang w:val="x-none" w:eastAsia="x-none"/>
        </w:rPr>
        <w:t>обеспечение воспитательной работы</w:t>
      </w:r>
      <w:bookmarkEnd w:id="5"/>
    </w:p>
    <w:p w14:paraId="0D97ABB8" w14:textId="137FC0C0" w:rsidR="00221FF3" w:rsidRPr="00221FF3" w:rsidRDefault="00221FF3" w:rsidP="00221FF3">
      <w:pPr>
        <w:spacing w:after="14" w:line="269" w:lineRule="auto"/>
        <w:ind w:firstLine="708"/>
        <w:jc w:val="both"/>
        <w:rPr>
          <w:rFonts w:ascii="Times New Roman" w:hAnsi="Times New Roman"/>
          <w:color w:val="000000"/>
          <w:sz w:val="28"/>
        </w:rPr>
      </w:pPr>
      <w:r w:rsidRPr="00221FF3">
        <w:rPr>
          <w:rFonts w:ascii="Times New Roman" w:hAnsi="Times New Roman"/>
          <w:color w:val="000000"/>
          <w:sz w:val="28"/>
        </w:rPr>
        <w:t xml:space="preserve">Порядок и система применения мер поощрения обучающихся определяется в локальных нормативных актах:  </w:t>
      </w:r>
    </w:p>
    <w:p w14:paraId="0EA374FC" w14:textId="77777777" w:rsidR="00221FF3" w:rsidRPr="00221FF3" w:rsidRDefault="00221FF3" w:rsidP="00221FF3">
      <w:pPr>
        <w:numPr>
          <w:ilvl w:val="2"/>
          <w:numId w:val="18"/>
        </w:numPr>
        <w:spacing w:after="14" w:line="269" w:lineRule="auto"/>
        <w:ind w:left="0" w:right="630"/>
        <w:jc w:val="both"/>
        <w:rPr>
          <w:rFonts w:ascii="Times New Roman" w:hAnsi="Times New Roman"/>
          <w:color w:val="000000"/>
          <w:sz w:val="28"/>
        </w:rPr>
      </w:pPr>
      <w:r w:rsidRPr="00221FF3">
        <w:rPr>
          <w:rFonts w:ascii="Times New Roman" w:hAnsi="Times New Roman"/>
          <w:color w:val="000000"/>
          <w:sz w:val="28"/>
        </w:rPr>
        <w:t xml:space="preserve">Положение о порядке назначения государственной академической стипендии и государственной социальной стипендии, обучающимся по очной форме обучения за счет бюджетных ассигнований регионального бюджета в ГБПОУ РТ «ТАПТ»; </w:t>
      </w:r>
    </w:p>
    <w:p w14:paraId="2FCB916F" w14:textId="77777777" w:rsidR="00221FF3" w:rsidRPr="00221FF3" w:rsidRDefault="00221FF3" w:rsidP="00221FF3">
      <w:pPr>
        <w:numPr>
          <w:ilvl w:val="2"/>
          <w:numId w:val="18"/>
        </w:numPr>
        <w:spacing w:after="14" w:line="269" w:lineRule="auto"/>
        <w:ind w:left="0" w:right="630" w:hanging="10"/>
        <w:jc w:val="both"/>
        <w:rPr>
          <w:rFonts w:ascii="Times New Roman" w:hAnsi="Times New Roman"/>
          <w:color w:val="000000"/>
          <w:sz w:val="28"/>
        </w:rPr>
      </w:pPr>
      <w:r w:rsidRPr="00221FF3">
        <w:rPr>
          <w:rFonts w:ascii="Times New Roman" w:hAnsi="Times New Roman"/>
          <w:color w:val="000000"/>
          <w:sz w:val="28"/>
        </w:rPr>
        <w:t xml:space="preserve">Правила внутреннего распорядка для обучающихся в ГБПОУ РТ «ТАПТ». </w:t>
      </w:r>
    </w:p>
    <w:p w14:paraId="2F971768" w14:textId="77777777" w:rsidR="00221FF3" w:rsidRPr="00221FF3" w:rsidRDefault="00221FF3" w:rsidP="00221FF3">
      <w:pPr>
        <w:spacing w:after="14" w:line="269" w:lineRule="auto"/>
        <w:ind w:firstLine="708"/>
        <w:jc w:val="both"/>
        <w:rPr>
          <w:rFonts w:ascii="Times New Roman" w:hAnsi="Times New Roman"/>
          <w:color w:val="000000"/>
          <w:sz w:val="28"/>
        </w:rPr>
      </w:pPr>
      <w:r w:rsidRPr="00221FF3">
        <w:rPr>
          <w:rFonts w:ascii="Times New Roman" w:hAnsi="Times New Roman"/>
          <w:color w:val="000000"/>
          <w:sz w:val="28"/>
        </w:rPr>
        <w:t xml:space="preserve">Поощрения профессиональной успешности и проявлений активной жизненной позиции обучающихся осуществляется следующим образом: - объявление благодарности;  </w:t>
      </w:r>
    </w:p>
    <w:p w14:paraId="5269C094" w14:textId="77777777" w:rsidR="00221FF3" w:rsidRPr="00221FF3" w:rsidRDefault="00221FF3" w:rsidP="00221FF3">
      <w:pPr>
        <w:numPr>
          <w:ilvl w:val="2"/>
          <w:numId w:val="18"/>
        </w:numPr>
        <w:spacing w:after="14" w:line="269" w:lineRule="auto"/>
        <w:ind w:left="0" w:right="630"/>
        <w:jc w:val="both"/>
        <w:rPr>
          <w:rFonts w:ascii="Times New Roman" w:hAnsi="Times New Roman"/>
          <w:color w:val="000000"/>
          <w:sz w:val="28"/>
        </w:rPr>
      </w:pPr>
      <w:r w:rsidRPr="00221FF3">
        <w:rPr>
          <w:rFonts w:ascii="Times New Roman" w:hAnsi="Times New Roman"/>
          <w:color w:val="000000"/>
          <w:sz w:val="28"/>
        </w:rPr>
        <w:t xml:space="preserve">награждение грамотой;  </w:t>
      </w:r>
    </w:p>
    <w:p w14:paraId="3E0DD8C3" w14:textId="77777777" w:rsidR="00221FF3" w:rsidRPr="00221FF3" w:rsidRDefault="00221FF3" w:rsidP="00221FF3">
      <w:pPr>
        <w:numPr>
          <w:ilvl w:val="2"/>
          <w:numId w:val="18"/>
        </w:numPr>
        <w:spacing w:after="14" w:line="269" w:lineRule="auto"/>
        <w:ind w:left="0" w:right="630"/>
        <w:jc w:val="both"/>
        <w:rPr>
          <w:rFonts w:ascii="Times New Roman" w:hAnsi="Times New Roman"/>
          <w:color w:val="000000"/>
          <w:sz w:val="28"/>
        </w:rPr>
      </w:pPr>
      <w:r w:rsidRPr="00221FF3">
        <w:rPr>
          <w:rFonts w:ascii="Times New Roman" w:hAnsi="Times New Roman"/>
          <w:color w:val="000000"/>
          <w:sz w:val="28"/>
        </w:rPr>
        <w:t xml:space="preserve">награждение </w:t>
      </w:r>
      <w:proofErr w:type="spellStart"/>
      <w:r w:rsidRPr="00221FF3">
        <w:rPr>
          <w:rFonts w:ascii="Times New Roman" w:hAnsi="Times New Roman"/>
          <w:color w:val="000000"/>
          <w:sz w:val="28"/>
        </w:rPr>
        <w:t>почѐтной</w:t>
      </w:r>
      <w:proofErr w:type="spellEnd"/>
      <w:r w:rsidRPr="00221FF3">
        <w:rPr>
          <w:rFonts w:ascii="Times New Roman" w:hAnsi="Times New Roman"/>
          <w:color w:val="000000"/>
          <w:sz w:val="28"/>
        </w:rPr>
        <w:t xml:space="preserve"> грамотой;  </w:t>
      </w:r>
    </w:p>
    <w:p w14:paraId="3441995E" w14:textId="77777777" w:rsidR="00221FF3" w:rsidRPr="00221FF3" w:rsidRDefault="00221FF3" w:rsidP="00221FF3">
      <w:pPr>
        <w:numPr>
          <w:ilvl w:val="2"/>
          <w:numId w:val="18"/>
        </w:numPr>
        <w:spacing w:after="14" w:line="269" w:lineRule="auto"/>
        <w:ind w:left="0" w:right="630"/>
        <w:jc w:val="both"/>
        <w:rPr>
          <w:rFonts w:ascii="Times New Roman" w:hAnsi="Times New Roman"/>
          <w:color w:val="000000"/>
          <w:sz w:val="28"/>
        </w:rPr>
      </w:pPr>
      <w:r w:rsidRPr="00221FF3">
        <w:rPr>
          <w:rFonts w:ascii="Times New Roman" w:hAnsi="Times New Roman"/>
          <w:color w:val="000000"/>
          <w:sz w:val="28"/>
        </w:rPr>
        <w:t xml:space="preserve">благодарственное письмо обучающемуся и/или его родителям (законным представителям). </w:t>
      </w:r>
    </w:p>
    <w:p w14:paraId="09B273FA" w14:textId="77777777" w:rsidR="00221FF3" w:rsidRPr="00221FF3" w:rsidRDefault="00221FF3" w:rsidP="00221FF3">
      <w:pPr>
        <w:ind w:firstLine="708"/>
        <w:jc w:val="both"/>
        <w:rPr>
          <w:rFonts w:ascii="Times New Roman" w:hAnsi="Times New Roman"/>
          <w:sz w:val="28"/>
          <w:szCs w:val="28"/>
        </w:rPr>
      </w:pPr>
      <w:r w:rsidRPr="00221FF3">
        <w:rPr>
          <w:rFonts w:ascii="Times New Roman" w:hAnsi="Times New Roman"/>
          <w:sz w:val="28"/>
          <w:szCs w:val="28"/>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221FF3">
        <w:rPr>
          <w:rFonts w:ascii="Times New Roman" w:hAnsi="Times New Roman"/>
          <w:sz w:val="28"/>
          <w:szCs w:val="28"/>
        </w:rPr>
        <w:t>Ворлдскиллс</w:t>
      </w:r>
      <w:proofErr w:type="spellEnd"/>
      <w:r w:rsidRPr="00221FF3">
        <w:rPr>
          <w:rFonts w:ascii="Times New Roman" w:hAnsi="Times New Roman"/>
          <w:sz w:val="28"/>
          <w:szCs w:val="28"/>
        </w:rPr>
        <w:t xml:space="preserve"> используются ресурсы организаций-партнеров.</w:t>
      </w:r>
    </w:p>
    <w:p w14:paraId="1E17E7EF" w14:textId="77777777" w:rsidR="00221FF3" w:rsidRPr="00221FF3" w:rsidRDefault="00221FF3" w:rsidP="00221FF3">
      <w:pPr>
        <w:ind w:firstLine="708"/>
        <w:jc w:val="both"/>
        <w:rPr>
          <w:rFonts w:ascii="Times New Roman" w:hAnsi="Times New Roman"/>
          <w:sz w:val="28"/>
          <w:szCs w:val="28"/>
        </w:rPr>
      </w:pPr>
      <w:r w:rsidRPr="00221FF3">
        <w:rPr>
          <w:rFonts w:ascii="Times New Roman" w:hAnsi="Times New Roman"/>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6297273" w14:textId="77777777" w:rsidR="00221FF3" w:rsidRPr="00221FF3" w:rsidRDefault="00221FF3" w:rsidP="00221FF3">
      <w:pPr>
        <w:ind w:firstLine="708"/>
        <w:jc w:val="both"/>
        <w:rPr>
          <w:rFonts w:ascii="Times New Roman" w:hAnsi="Times New Roman"/>
          <w:sz w:val="28"/>
          <w:szCs w:val="28"/>
        </w:rPr>
      </w:pPr>
      <w:r w:rsidRPr="00221FF3">
        <w:rPr>
          <w:rFonts w:ascii="Times New Roman" w:hAnsi="Times New Roman"/>
          <w:sz w:val="28"/>
          <w:szCs w:val="28"/>
        </w:rPr>
        <w:t>Для проведения воспитательной работы образовательная организация обладает следующими ресурсами:</w:t>
      </w:r>
    </w:p>
    <w:p w14:paraId="4F186936" w14:textId="77777777" w:rsidR="00221FF3" w:rsidRPr="00221FF3" w:rsidRDefault="00221FF3" w:rsidP="00221FF3">
      <w:pPr>
        <w:jc w:val="both"/>
        <w:rPr>
          <w:rFonts w:ascii="Times New Roman" w:hAnsi="Times New Roman"/>
          <w:sz w:val="28"/>
          <w:szCs w:val="28"/>
        </w:rPr>
      </w:pPr>
      <w:r w:rsidRPr="00221FF3">
        <w:rPr>
          <w:rFonts w:ascii="Times New Roman" w:hAnsi="Times New Roman"/>
          <w:sz w:val="28"/>
          <w:szCs w:val="28"/>
        </w:rPr>
        <w:t>- библиотека;</w:t>
      </w:r>
    </w:p>
    <w:p w14:paraId="768928BC" w14:textId="77777777" w:rsidR="00221FF3" w:rsidRPr="00221FF3" w:rsidRDefault="00221FF3" w:rsidP="00221FF3">
      <w:pPr>
        <w:jc w:val="both"/>
        <w:rPr>
          <w:rFonts w:ascii="Times New Roman" w:hAnsi="Times New Roman"/>
          <w:sz w:val="28"/>
          <w:szCs w:val="28"/>
        </w:rPr>
      </w:pPr>
      <w:r w:rsidRPr="00221FF3">
        <w:rPr>
          <w:rFonts w:ascii="Times New Roman" w:hAnsi="Times New Roman"/>
          <w:sz w:val="28"/>
          <w:szCs w:val="28"/>
        </w:rPr>
        <w:t>- актовый зал с акустическим, световым и мультимедийным оборудованием;</w:t>
      </w:r>
    </w:p>
    <w:p w14:paraId="06ECB8A0" w14:textId="77777777" w:rsidR="00221FF3" w:rsidRPr="00221FF3" w:rsidRDefault="00221FF3" w:rsidP="00221FF3">
      <w:pPr>
        <w:jc w:val="both"/>
        <w:rPr>
          <w:rFonts w:ascii="Times New Roman" w:hAnsi="Times New Roman"/>
          <w:sz w:val="28"/>
          <w:szCs w:val="28"/>
        </w:rPr>
      </w:pPr>
      <w:r w:rsidRPr="00221FF3">
        <w:rPr>
          <w:rFonts w:ascii="Times New Roman" w:hAnsi="Times New Roman"/>
          <w:sz w:val="28"/>
          <w:szCs w:val="28"/>
        </w:rPr>
        <w:t>- спортивный зал со спортивным оборудованием;</w:t>
      </w:r>
    </w:p>
    <w:p w14:paraId="42737D35" w14:textId="77777777" w:rsidR="00221FF3" w:rsidRPr="00221FF3" w:rsidRDefault="00221FF3" w:rsidP="00221FF3">
      <w:pPr>
        <w:jc w:val="both"/>
        <w:rPr>
          <w:rFonts w:ascii="Times New Roman" w:hAnsi="Times New Roman"/>
          <w:sz w:val="28"/>
          <w:szCs w:val="28"/>
        </w:rPr>
      </w:pPr>
      <w:r w:rsidRPr="00221FF3">
        <w:rPr>
          <w:rFonts w:ascii="Times New Roman" w:hAnsi="Times New Roman"/>
          <w:sz w:val="28"/>
          <w:szCs w:val="28"/>
        </w:rPr>
        <w:t>- открытые волейбольные и баскетбольные площадки, футбольное поле;</w:t>
      </w:r>
    </w:p>
    <w:p w14:paraId="6397451A" w14:textId="426696BA" w:rsidR="00221FF3" w:rsidRPr="00221FF3" w:rsidRDefault="00221FF3" w:rsidP="00221FF3">
      <w:pPr>
        <w:jc w:val="both"/>
        <w:rPr>
          <w:rFonts w:ascii="Times New Roman" w:hAnsi="Times New Roman"/>
          <w:sz w:val="28"/>
          <w:szCs w:val="28"/>
        </w:rPr>
      </w:pPr>
      <w:r w:rsidRPr="00221FF3">
        <w:rPr>
          <w:rFonts w:ascii="Times New Roman" w:hAnsi="Times New Roman"/>
          <w:sz w:val="28"/>
          <w:szCs w:val="28"/>
        </w:rPr>
        <w:lastRenderedPageBreak/>
        <w:t>- специальные помещения для работы кружков, творческих объединений, с необходимым для занятий материально-техническим обеспечением (оборудование, реквизит и т.п.).</w:t>
      </w:r>
    </w:p>
    <w:p w14:paraId="79A80C63" w14:textId="74EBA818" w:rsidR="00221FF3" w:rsidRPr="00221FF3" w:rsidRDefault="00221FF3" w:rsidP="00221FF3">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r w:rsidRPr="00221FF3">
        <w:rPr>
          <w:rFonts w:ascii="Times New Roman" w:hAnsi="Times New Roman"/>
          <w:b/>
          <w:bCs/>
          <w:kern w:val="32"/>
          <w:sz w:val="28"/>
          <w:szCs w:val="28"/>
          <w:lang w:eastAsia="x-none"/>
        </w:rPr>
        <w:t>3.</w:t>
      </w:r>
      <w:r w:rsidR="00964EDB">
        <w:rPr>
          <w:rFonts w:ascii="Times New Roman" w:hAnsi="Times New Roman"/>
          <w:b/>
          <w:bCs/>
          <w:kern w:val="32"/>
          <w:sz w:val="28"/>
          <w:szCs w:val="28"/>
          <w:lang w:eastAsia="x-none"/>
        </w:rPr>
        <w:t>6</w:t>
      </w:r>
      <w:r w:rsidRPr="00221FF3">
        <w:rPr>
          <w:rFonts w:ascii="Times New Roman" w:hAnsi="Times New Roman"/>
          <w:b/>
          <w:bCs/>
          <w:kern w:val="32"/>
          <w:sz w:val="28"/>
          <w:szCs w:val="28"/>
          <w:lang w:eastAsia="x-none"/>
        </w:rPr>
        <w:t xml:space="preserve">. </w:t>
      </w:r>
      <w:r w:rsidRPr="00221FF3">
        <w:rPr>
          <w:rFonts w:ascii="Times New Roman" w:hAnsi="Times New Roman"/>
          <w:b/>
          <w:bCs/>
          <w:kern w:val="32"/>
          <w:sz w:val="28"/>
          <w:szCs w:val="28"/>
          <w:lang w:val="x-none" w:eastAsia="x-none"/>
        </w:rPr>
        <w:t>Информационное обеспечение воспитательной работы</w:t>
      </w:r>
    </w:p>
    <w:p w14:paraId="3EF02A3A" w14:textId="2DCC7F82" w:rsidR="00221FF3" w:rsidRPr="00221FF3" w:rsidRDefault="00221FF3" w:rsidP="00221FF3">
      <w:pPr>
        <w:keepNext/>
        <w:tabs>
          <w:tab w:val="left" w:pos="1134"/>
        </w:tabs>
        <w:spacing w:after="60" w:line="240" w:lineRule="auto"/>
        <w:jc w:val="both"/>
        <w:outlineLvl w:val="0"/>
        <w:rPr>
          <w:rFonts w:ascii="Times New Roman" w:hAnsi="Times New Roman"/>
          <w:kern w:val="32"/>
          <w:sz w:val="28"/>
          <w:szCs w:val="28"/>
          <w:lang w:eastAsia="x-none"/>
        </w:rPr>
      </w:pPr>
      <w:r>
        <w:rPr>
          <w:rFonts w:ascii="Times New Roman" w:hAnsi="Times New Roman"/>
          <w:kern w:val="32"/>
          <w:sz w:val="28"/>
          <w:szCs w:val="28"/>
          <w:lang w:val="x-none" w:eastAsia="x-none"/>
        </w:rPr>
        <w:tab/>
      </w:r>
      <w:r w:rsidRPr="00221FF3">
        <w:rPr>
          <w:rFonts w:ascii="Times New Roman" w:hAnsi="Times New Roman"/>
          <w:kern w:val="32"/>
          <w:sz w:val="28"/>
          <w:szCs w:val="28"/>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221FF3">
        <w:rPr>
          <w:rFonts w:ascii="Times New Roman" w:hAnsi="Times New Roman"/>
          <w:kern w:val="32"/>
          <w:sz w:val="28"/>
          <w:szCs w:val="28"/>
          <w:lang w:eastAsia="x-none"/>
        </w:rPr>
        <w:t>.</w:t>
      </w:r>
    </w:p>
    <w:p w14:paraId="1E90BB14" w14:textId="77777777" w:rsidR="00221FF3" w:rsidRPr="00221FF3" w:rsidRDefault="00221FF3" w:rsidP="00221FF3">
      <w:pPr>
        <w:keepNext/>
        <w:tabs>
          <w:tab w:val="left" w:pos="1134"/>
        </w:tabs>
        <w:spacing w:after="60" w:line="240" w:lineRule="auto"/>
        <w:jc w:val="both"/>
        <w:outlineLvl w:val="0"/>
        <w:rPr>
          <w:rFonts w:ascii="Times New Roman" w:hAnsi="Times New Roman"/>
          <w:kern w:val="32"/>
          <w:sz w:val="28"/>
          <w:szCs w:val="28"/>
          <w:lang w:val="x-none" w:eastAsia="x-none"/>
        </w:rPr>
      </w:pPr>
      <w:r w:rsidRPr="00221FF3">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3165B719" w14:textId="4C27A21B"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 xml:space="preserve">- </w:t>
      </w:r>
      <w:r w:rsidRPr="00221FF3">
        <w:rPr>
          <w:rFonts w:ascii="Times New Roman" w:hAnsi="Times New Roman"/>
          <w:kern w:val="32"/>
          <w:sz w:val="28"/>
          <w:szCs w:val="28"/>
          <w:lang w:val="x-none" w:eastAsia="x-none"/>
        </w:rPr>
        <w:t xml:space="preserve">информирование о возможностях для участия </w:t>
      </w:r>
      <w:r w:rsidRPr="00221FF3">
        <w:rPr>
          <w:rFonts w:ascii="Times New Roman" w:hAnsi="Times New Roman"/>
          <w:kern w:val="32"/>
          <w:sz w:val="28"/>
          <w:szCs w:val="28"/>
          <w:lang w:eastAsia="x-none"/>
        </w:rPr>
        <w:t>обучающихся</w:t>
      </w:r>
      <w:r w:rsidRPr="00221FF3">
        <w:rPr>
          <w:rFonts w:ascii="Times New Roman" w:hAnsi="Times New Roman"/>
          <w:kern w:val="32"/>
          <w:sz w:val="28"/>
          <w:szCs w:val="28"/>
          <w:lang w:val="x-none" w:eastAsia="x-none"/>
        </w:rPr>
        <w:t xml:space="preserve"> в социально значимой деятельности; </w:t>
      </w:r>
    </w:p>
    <w:p w14:paraId="262E02D7" w14:textId="5F1028B0"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 xml:space="preserve">- </w:t>
      </w:r>
      <w:r w:rsidRPr="00221FF3">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4E2FB3E4" w14:textId="38986D1B"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 xml:space="preserve">- </w:t>
      </w:r>
      <w:r w:rsidRPr="00221FF3">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17151E1A" w14:textId="3CEC1DCC"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 xml:space="preserve">- </w:t>
      </w:r>
      <w:r w:rsidRPr="00221FF3">
        <w:rPr>
          <w:rFonts w:ascii="Times New Roman" w:hAnsi="Times New Roman"/>
          <w:kern w:val="32"/>
          <w:sz w:val="28"/>
          <w:szCs w:val="28"/>
          <w:lang w:val="x-none" w:eastAsia="x-none"/>
        </w:rPr>
        <w:t xml:space="preserve">мониторинг воспитательной работы; </w:t>
      </w:r>
    </w:p>
    <w:p w14:paraId="203090FB" w14:textId="349F4BB8"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 xml:space="preserve">- </w:t>
      </w:r>
      <w:r w:rsidRPr="00221FF3">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236B63E" w14:textId="57F359E5"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 xml:space="preserve">- </w:t>
      </w:r>
      <w:r w:rsidRPr="00221FF3">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07FA1FD3" w14:textId="1944657C"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val="x-none" w:eastAsia="x-none"/>
        </w:rPr>
      </w:pPr>
      <w:r>
        <w:rPr>
          <w:rFonts w:ascii="Times New Roman" w:hAnsi="Times New Roman"/>
          <w:kern w:val="32"/>
          <w:sz w:val="28"/>
          <w:szCs w:val="28"/>
          <w:lang w:val="x-none" w:eastAsia="x-none"/>
        </w:rPr>
        <w:tab/>
      </w:r>
      <w:r w:rsidRPr="00221FF3">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1A39715" w14:textId="6FF615EB" w:rsidR="00221FF3" w:rsidRPr="00221FF3" w:rsidRDefault="00221FF3" w:rsidP="00221FF3">
      <w:pPr>
        <w:widowControl w:val="0"/>
        <w:tabs>
          <w:tab w:val="left" w:pos="1134"/>
        </w:tabs>
        <w:autoSpaceDE w:val="0"/>
        <w:autoSpaceDN w:val="0"/>
        <w:spacing w:after="0" w:line="240" w:lineRule="auto"/>
        <w:jc w:val="both"/>
        <w:outlineLvl w:val="0"/>
        <w:rPr>
          <w:rFonts w:ascii="Times New Roman" w:hAnsi="Times New Roman"/>
          <w:kern w:val="32"/>
          <w:sz w:val="28"/>
          <w:szCs w:val="28"/>
          <w:lang w:eastAsia="x-none"/>
        </w:rPr>
      </w:pPr>
      <w:r>
        <w:rPr>
          <w:rFonts w:ascii="Times New Roman" w:hAnsi="Times New Roman"/>
          <w:kern w:val="32"/>
          <w:sz w:val="28"/>
          <w:szCs w:val="28"/>
          <w:lang w:eastAsia="x-none"/>
        </w:rPr>
        <w:tab/>
      </w:r>
      <w:r w:rsidRPr="00221FF3">
        <w:rPr>
          <w:rFonts w:ascii="Times New Roman" w:hAnsi="Times New Roman"/>
          <w:kern w:val="32"/>
          <w:sz w:val="28"/>
          <w:szCs w:val="28"/>
          <w:lang w:eastAsia="x-none"/>
        </w:rPr>
        <w:t>Система воспитательной деятельности образовательной организации должна быть представлена на сайте организации.</w:t>
      </w:r>
    </w:p>
    <w:p w14:paraId="0BB7FA53" w14:textId="491FC967" w:rsidR="00221FF3" w:rsidRDefault="00221FF3" w:rsidP="00221FF3">
      <w:pPr>
        <w:jc w:val="both"/>
        <w:rPr>
          <w:rFonts w:ascii="Times New Roman" w:hAnsi="Times New Roman"/>
          <w:sz w:val="28"/>
          <w:szCs w:val="28"/>
        </w:rPr>
      </w:pPr>
    </w:p>
    <w:p w14:paraId="637E4663" w14:textId="7E5F3939" w:rsidR="00221FF3" w:rsidRDefault="00221FF3" w:rsidP="00221FF3">
      <w:pPr>
        <w:jc w:val="both"/>
        <w:rPr>
          <w:rFonts w:ascii="Times New Roman" w:hAnsi="Times New Roman"/>
          <w:sz w:val="28"/>
          <w:szCs w:val="28"/>
        </w:rPr>
      </w:pPr>
    </w:p>
    <w:p w14:paraId="26234A2D" w14:textId="32E16D9A" w:rsidR="00221FF3" w:rsidRDefault="00221FF3" w:rsidP="00221FF3">
      <w:pPr>
        <w:jc w:val="both"/>
        <w:rPr>
          <w:rFonts w:ascii="Times New Roman" w:hAnsi="Times New Roman"/>
          <w:sz w:val="28"/>
          <w:szCs w:val="28"/>
        </w:rPr>
      </w:pPr>
    </w:p>
    <w:p w14:paraId="0D366AD7" w14:textId="7BAD6EED" w:rsidR="00221FF3" w:rsidRDefault="00221FF3" w:rsidP="00221FF3">
      <w:pPr>
        <w:jc w:val="both"/>
        <w:rPr>
          <w:rFonts w:ascii="Times New Roman" w:hAnsi="Times New Roman"/>
          <w:sz w:val="28"/>
          <w:szCs w:val="28"/>
        </w:rPr>
      </w:pPr>
    </w:p>
    <w:p w14:paraId="47857C79" w14:textId="670509E4" w:rsidR="00221FF3" w:rsidRDefault="00221FF3" w:rsidP="00221FF3">
      <w:pPr>
        <w:jc w:val="both"/>
        <w:rPr>
          <w:rFonts w:ascii="Times New Roman" w:hAnsi="Times New Roman"/>
          <w:sz w:val="28"/>
          <w:szCs w:val="28"/>
        </w:rPr>
      </w:pPr>
    </w:p>
    <w:p w14:paraId="47596B29" w14:textId="4C70DCFC" w:rsidR="00221FF3" w:rsidRDefault="00221FF3" w:rsidP="00221FF3">
      <w:pPr>
        <w:jc w:val="both"/>
        <w:rPr>
          <w:rFonts w:ascii="Times New Roman" w:hAnsi="Times New Roman"/>
          <w:sz w:val="28"/>
          <w:szCs w:val="28"/>
        </w:rPr>
      </w:pPr>
    </w:p>
    <w:p w14:paraId="20DA8844" w14:textId="7AAA4E93" w:rsidR="00221FF3" w:rsidRDefault="00221FF3" w:rsidP="00221FF3">
      <w:pPr>
        <w:jc w:val="both"/>
        <w:rPr>
          <w:rFonts w:ascii="Times New Roman" w:hAnsi="Times New Roman"/>
          <w:sz w:val="28"/>
          <w:szCs w:val="28"/>
        </w:rPr>
      </w:pPr>
    </w:p>
    <w:p w14:paraId="72954E3E" w14:textId="64E78FA4" w:rsidR="00221FF3" w:rsidRDefault="00221FF3" w:rsidP="00221FF3">
      <w:pPr>
        <w:jc w:val="both"/>
        <w:rPr>
          <w:rFonts w:ascii="Times New Roman" w:hAnsi="Times New Roman"/>
          <w:sz w:val="28"/>
          <w:szCs w:val="28"/>
        </w:rPr>
      </w:pPr>
    </w:p>
    <w:p w14:paraId="227E6ECE" w14:textId="676DA1B6" w:rsidR="00221FF3" w:rsidRDefault="00221FF3" w:rsidP="00221FF3">
      <w:pPr>
        <w:jc w:val="both"/>
        <w:rPr>
          <w:rFonts w:ascii="Times New Roman" w:hAnsi="Times New Roman"/>
          <w:sz w:val="28"/>
          <w:szCs w:val="28"/>
        </w:rPr>
      </w:pPr>
    </w:p>
    <w:p w14:paraId="73E1AAE4" w14:textId="3365DC9F" w:rsidR="00221FF3" w:rsidRDefault="00221FF3" w:rsidP="00221FF3">
      <w:pPr>
        <w:jc w:val="both"/>
        <w:rPr>
          <w:rFonts w:ascii="Times New Roman" w:hAnsi="Times New Roman"/>
          <w:sz w:val="28"/>
          <w:szCs w:val="28"/>
        </w:rPr>
      </w:pPr>
    </w:p>
    <w:p w14:paraId="65CD99E6" w14:textId="1B95FA1A" w:rsidR="00221FF3" w:rsidRDefault="00221FF3" w:rsidP="00221FF3">
      <w:pPr>
        <w:jc w:val="both"/>
        <w:rPr>
          <w:rFonts w:ascii="Times New Roman" w:hAnsi="Times New Roman"/>
          <w:sz w:val="28"/>
          <w:szCs w:val="28"/>
        </w:rPr>
      </w:pPr>
    </w:p>
    <w:p w14:paraId="1B0928E8" w14:textId="77777777" w:rsidR="00221FF3" w:rsidRDefault="00221FF3" w:rsidP="00221FF3">
      <w:pPr>
        <w:jc w:val="both"/>
        <w:rPr>
          <w:rFonts w:ascii="Times New Roman" w:hAnsi="Times New Roman"/>
          <w:sz w:val="28"/>
          <w:szCs w:val="28"/>
        </w:rPr>
        <w:sectPr w:rsidR="00221FF3" w:rsidSect="00D05FDA">
          <w:pgSz w:w="11906" w:h="16838"/>
          <w:pgMar w:top="1134" w:right="566" w:bottom="1134" w:left="1701" w:header="708" w:footer="708" w:gutter="0"/>
          <w:cols w:space="708"/>
          <w:docGrid w:linePitch="360"/>
        </w:sectPr>
      </w:pPr>
    </w:p>
    <w:p w14:paraId="7EAA6A20" w14:textId="77777777" w:rsidR="00221FF3" w:rsidRPr="004F3587" w:rsidRDefault="00221FF3" w:rsidP="00221F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bookmarkStart w:id="6" w:name="_Hlk78290220"/>
    </w:p>
    <w:p w14:paraId="6AB63CE4" w14:textId="77777777" w:rsidR="00221FF3" w:rsidRPr="004F3587" w:rsidRDefault="00221FF3" w:rsidP="00221F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C4AECFD" w14:textId="77777777" w:rsidR="00221FF3" w:rsidRPr="004F3587" w:rsidRDefault="00221FF3" w:rsidP="00221F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17290E9" w14:textId="77777777" w:rsidR="00221FF3" w:rsidRPr="004F3587" w:rsidRDefault="00221FF3" w:rsidP="00221F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32DFCCE" w14:textId="77777777" w:rsidR="00221FF3" w:rsidRPr="004F3587" w:rsidRDefault="00221FF3" w:rsidP="00221F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6485396" w14:textId="77777777" w:rsidR="00221FF3" w:rsidRPr="004F3587" w:rsidRDefault="00221FF3" w:rsidP="00221F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FBB78EF" w14:textId="02CC365E" w:rsidR="00221FF3" w:rsidRDefault="00372E57" w:rsidP="00221F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noProof/>
        </w:rPr>
        <w:lastRenderedPageBreak/>
        <w:drawing>
          <wp:inline distT="0" distB="0" distL="0" distR="0" wp14:anchorId="7455AACB" wp14:editId="79B9184E">
            <wp:extent cx="5803900" cy="9278658"/>
            <wp:effectExtent l="0" t="3810" r="254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804935" cy="9280312"/>
                    </a:xfrm>
                    <a:prstGeom prst="rect">
                      <a:avLst/>
                    </a:prstGeom>
                    <a:noFill/>
                    <a:ln>
                      <a:noFill/>
                    </a:ln>
                  </pic:spPr>
                </pic:pic>
              </a:graphicData>
            </a:graphic>
          </wp:inline>
        </w:drawing>
      </w:r>
    </w:p>
    <w:bookmarkEnd w:id="6"/>
    <w:p w14:paraId="00BF08E8" w14:textId="63ED49FA" w:rsidR="00221FF3" w:rsidRDefault="00221FF3" w:rsidP="00221FF3">
      <w:pPr>
        <w:jc w:val="both"/>
        <w:rPr>
          <w:rFonts w:ascii="Times New Roman" w:hAnsi="Times New Roman"/>
          <w:sz w:val="28"/>
          <w:szCs w:val="28"/>
        </w:rPr>
      </w:pPr>
    </w:p>
    <w:p w14:paraId="213BE386" w14:textId="11944E25" w:rsidR="00221FF3" w:rsidRDefault="00221FF3" w:rsidP="00221FF3">
      <w:pPr>
        <w:jc w:val="both"/>
        <w:rPr>
          <w:rFonts w:ascii="Times New Roman" w:hAnsi="Times New Roman"/>
          <w:sz w:val="28"/>
          <w:szCs w:val="28"/>
        </w:rPr>
      </w:pPr>
    </w:p>
    <w:p w14:paraId="1EA86659" w14:textId="77777777" w:rsidR="00221FF3" w:rsidRPr="006F6DBF" w:rsidRDefault="00221FF3" w:rsidP="00221FF3">
      <w:pPr>
        <w:widowControl w:val="0"/>
        <w:autoSpaceDE w:val="0"/>
        <w:autoSpaceDN w:val="0"/>
        <w:adjustRightInd w:val="0"/>
        <w:spacing w:after="0" w:line="240" w:lineRule="auto"/>
        <w:ind w:right="-1" w:firstLine="708"/>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w:t>
      </w:r>
      <w:r>
        <w:rPr>
          <w:rFonts w:ascii="Times New Roman" w:hAnsi="Times New Roman"/>
          <w:bCs/>
          <w:kern w:val="2"/>
          <w:sz w:val="24"/>
          <w:szCs w:val="24"/>
          <w:lang w:eastAsia="ko-KR"/>
        </w:rPr>
        <w:t xml:space="preserve">приятиях, </w:t>
      </w:r>
      <w:r w:rsidRPr="004F3587">
        <w:rPr>
          <w:rFonts w:ascii="Times New Roman" w:hAnsi="Times New Roman"/>
          <w:bCs/>
          <w:kern w:val="2"/>
          <w:sz w:val="24"/>
          <w:szCs w:val="24"/>
          <w:lang w:eastAsia="ko-KR"/>
        </w:rPr>
        <w:t>проектах, конкурсах, акциях, проводимых на уровне:</w:t>
      </w:r>
    </w:p>
    <w:p w14:paraId="3D6B3448" w14:textId="77777777" w:rsidR="00221FF3" w:rsidRPr="004F3587" w:rsidRDefault="00221FF3" w:rsidP="00221FF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4C180BA" w14:textId="77777777" w:rsidR="00221FF3" w:rsidRPr="004F3587"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15"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1E743FDB" w14:textId="77777777" w:rsidR="00221FF3" w:rsidRPr="008761C1"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761C1">
        <w:rPr>
          <w:rFonts w:ascii="Times New Roman" w:hAnsi="Times New Roman"/>
          <w:sz w:val="24"/>
          <w:szCs w:val="24"/>
        </w:rPr>
        <w:t>акция «Бессмертный полк»</w:t>
      </w:r>
    </w:p>
    <w:p w14:paraId="6CC277B1" w14:textId="77777777" w:rsidR="00221FF3" w:rsidRPr="004F3587"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16"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7B76B7E9" w14:textId="77777777" w:rsidR="00221FF3"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w:t>
      </w:r>
      <w:proofErr w:type="gramStart"/>
      <w:r w:rsidRPr="004F3587">
        <w:rPr>
          <w:rFonts w:ascii="Times New Roman" w:hAnsi="Times New Roman"/>
          <w:bCs/>
          <w:kern w:val="2"/>
          <w:sz w:val="24"/>
          <w:szCs w:val="24"/>
          <w:lang w:eastAsia="ko-KR"/>
        </w:rPr>
        <w:t>Мы Вместе</w:t>
      </w:r>
      <w:proofErr w:type="gramEnd"/>
      <w:r w:rsidRPr="004F3587">
        <w:rPr>
          <w:rFonts w:ascii="Times New Roman" w:hAnsi="Times New Roman"/>
          <w:bCs/>
          <w:kern w:val="2"/>
          <w:sz w:val="24"/>
          <w:szCs w:val="24"/>
          <w:lang w:eastAsia="ko-KR"/>
        </w:rPr>
        <w:t>»</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7"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147A542B" w14:textId="77777777" w:rsidR="00221FF3" w:rsidRPr="004F3587"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профтехобразования»</w:t>
      </w:r>
    </w:p>
    <w:p w14:paraId="33FBA61A" w14:textId="77777777" w:rsidR="00221FF3" w:rsidRPr="004F3587"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581FFAED" w14:textId="77777777" w:rsidR="00221FF3" w:rsidRPr="004F3587"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5DEA3AE0" w14:textId="77777777" w:rsidR="00221FF3" w:rsidRPr="004F3587" w:rsidRDefault="00221FF3" w:rsidP="00221FF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Абилимпикс</w:t>
      </w:r>
      <w:proofErr w:type="spellEnd"/>
      <w:r>
        <w:rPr>
          <w:rFonts w:ascii="Times New Roman" w:hAnsi="Times New Roman"/>
          <w:bCs/>
          <w:kern w:val="2"/>
          <w:sz w:val="24"/>
          <w:szCs w:val="24"/>
          <w:lang w:eastAsia="ko-KR"/>
        </w:rPr>
        <w:t>» и др.</w:t>
      </w:r>
    </w:p>
    <w:p w14:paraId="7DE188F9" w14:textId="77777777" w:rsidR="00221FF3" w:rsidRDefault="00221FF3" w:rsidP="00221FF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bCs/>
          <w:kern w:val="2"/>
          <w:sz w:val="24"/>
          <w:szCs w:val="24"/>
          <w:lang w:eastAsia="ko-KR"/>
        </w:rPr>
        <w:t>Республики Тыва</w:t>
      </w:r>
      <w:r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в том числе:</w:t>
      </w:r>
    </w:p>
    <w:p w14:paraId="5050C459" w14:textId="77777777" w:rsidR="00221FF3" w:rsidRPr="002F571E" w:rsidRDefault="00221FF3" w:rsidP="00221FF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Cs/>
          <w:kern w:val="2"/>
          <w:sz w:val="24"/>
          <w:szCs w:val="24"/>
          <w:lang w:eastAsia="ko-KR"/>
        </w:rPr>
        <w:tab/>
      </w:r>
      <w:r w:rsidRPr="002F571E">
        <w:rPr>
          <w:rFonts w:ascii="Times New Roman" w:hAnsi="Times New Roman"/>
          <w:bCs/>
          <w:kern w:val="2"/>
          <w:sz w:val="24"/>
          <w:szCs w:val="24"/>
          <w:lang w:eastAsia="ko-KR"/>
        </w:rPr>
        <w:t>«Год</w:t>
      </w:r>
      <w:r>
        <w:rPr>
          <w:rFonts w:ascii="Times New Roman" w:hAnsi="Times New Roman"/>
          <w:bCs/>
          <w:kern w:val="2"/>
          <w:sz w:val="24"/>
          <w:szCs w:val="24"/>
          <w:lang w:eastAsia="ko-KR"/>
        </w:rPr>
        <w:t xml:space="preserve"> народных инициатив в Республике Тыва</w:t>
      </w:r>
      <w:r w:rsidRPr="002F571E">
        <w:rPr>
          <w:rFonts w:ascii="Times New Roman" w:hAnsi="Times New Roman"/>
          <w:bCs/>
          <w:kern w:val="2"/>
          <w:sz w:val="24"/>
          <w:szCs w:val="24"/>
          <w:lang w:eastAsia="ko-KR"/>
        </w:rPr>
        <w:t>»</w:t>
      </w:r>
    </w:p>
    <w:p w14:paraId="458968F7" w14:textId="77777777" w:rsidR="00221FF3" w:rsidRDefault="00221FF3" w:rsidP="00221FF3">
      <w:pPr>
        <w:widowControl w:val="0"/>
        <w:autoSpaceDE w:val="0"/>
        <w:autoSpaceDN w:val="0"/>
        <w:adjustRightInd w:val="0"/>
        <w:spacing w:after="0" w:line="240" w:lineRule="auto"/>
        <w:ind w:right="-1" w:firstLine="708"/>
        <w:contextualSpacing/>
        <w:jc w:val="both"/>
        <w:rPr>
          <w:rFonts w:ascii="Times New Roman" w:hAnsi="Times New Roman"/>
          <w:sz w:val="24"/>
          <w:szCs w:val="24"/>
        </w:rPr>
      </w:pPr>
      <w:r w:rsidRPr="002F571E">
        <w:rPr>
          <w:rFonts w:ascii="Times New Roman" w:hAnsi="Times New Roman"/>
          <w:bCs/>
          <w:kern w:val="2"/>
          <w:sz w:val="24"/>
          <w:szCs w:val="24"/>
          <w:lang w:eastAsia="ko-KR"/>
        </w:rPr>
        <w:tab/>
      </w:r>
      <w:r w:rsidRPr="002F571E">
        <w:rPr>
          <w:rFonts w:ascii="Times New Roman" w:hAnsi="Times New Roman"/>
          <w:sz w:val="24"/>
          <w:szCs w:val="24"/>
        </w:rPr>
        <w:t>Республиканский фестиваль «</w:t>
      </w:r>
      <w:r>
        <w:rPr>
          <w:rFonts w:ascii="Times New Roman" w:hAnsi="Times New Roman"/>
          <w:sz w:val="24"/>
          <w:szCs w:val="24"/>
        </w:rPr>
        <w:t>Евразия</w:t>
      </w:r>
      <w:r w:rsidRPr="002F571E">
        <w:rPr>
          <w:rFonts w:ascii="Times New Roman" w:hAnsi="Times New Roman"/>
          <w:sz w:val="24"/>
          <w:szCs w:val="24"/>
        </w:rPr>
        <w:t>» среди профессиональны</w:t>
      </w:r>
      <w:r>
        <w:rPr>
          <w:rFonts w:ascii="Times New Roman" w:hAnsi="Times New Roman"/>
          <w:sz w:val="24"/>
          <w:szCs w:val="24"/>
        </w:rPr>
        <w:t>х образовательных организаций РТ</w:t>
      </w:r>
    </w:p>
    <w:p w14:paraId="438CB561" w14:textId="77777777" w:rsidR="00221FF3" w:rsidRPr="002F571E" w:rsidRDefault="00221FF3" w:rsidP="00221FF3">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Pr>
          <w:rFonts w:ascii="Times New Roman" w:hAnsi="Times New Roman"/>
          <w:sz w:val="24"/>
          <w:szCs w:val="24"/>
        </w:rPr>
        <w:t>Республиканский конкурс</w:t>
      </w:r>
      <w:r w:rsidRPr="002B662B">
        <w:rPr>
          <w:rFonts w:ascii="Times New Roman" w:hAnsi="Times New Roman"/>
          <w:sz w:val="24"/>
          <w:szCs w:val="24"/>
        </w:rPr>
        <w:t xml:space="preserve"> на лучшую организацию антинаркотической профилактической работы в учре</w:t>
      </w:r>
      <w:r>
        <w:rPr>
          <w:rFonts w:ascii="Times New Roman" w:hAnsi="Times New Roman"/>
          <w:sz w:val="24"/>
          <w:szCs w:val="24"/>
        </w:rPr>
        <w:t>ждениях ПОО РТ</w:t>
      </w:r>
    </w:p>
    <w:p w14:paraId="0817286D" w14:textId="77777777" w:rsidR="00221FF3" w:rsidRPr="002F571E" w:rsidRDefault="00221FF3" w:rsidP="00221FF3">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Конкурс творческих работ по проблемам противодействия терроризму и экстремизму среди обучающихся профессиональных образова</w:t>
      </w:r>
      <w:r>
        <w:rPr>
          <w:rFonts w:ascii="Times New Roman" w:hAnsi="Times New Roman"/>
          <w:sz w:val="24"/>
          <w:szCs w:val="24"/>
        </w:rPr>
        <w:t>тельных организаций РТ</w:t>
      </w:r>
      <w:r w:rsidRPr="002F571E">
        <w:rPr>
          <w:rFonts w:ascii="Times New Roman" w:hAnsi="Times New Roman"/>
          <w:sz w:val="24"/>
          <w:szCs w:val="24"/>
        </w:rPr>
        <w:t xml:space="preserve"> «Молодежь против терроризма и экстремизма»</w:t>
      </w:r>
    </w:p>
    <w:p w14:paraId="7B769D6F" w14:textId="77777777" w:rsidR="00221FF3" w:rsidRDefault="00221FF3" w:rsidP="00221FF3">
      <w:pPr>
        <w:widowControl w:val="0"/>
        <w:autoSpaceDE w:val="0"/>
        <w:autoSpaceDN w:val="0"/>
        <w:adjustRightInd w:val="0"/>
        <w:spacing w:after="0" w:line="240" w:lineRule="auto"/>
        <w:ind w:left="708" w:right="-1" w:firstLine="708"/>
        <w:contextualSpacing/>
        <w:jc w:val="both"/>
        <w:rPr>
          <w:rFonts w:ascii="Times New Roman" w:hAnsi="Times New Roman"/>
          <w:kern w:val="2"/>
          <w:sz w:val="24"/>
          <w:szCs w:val="24"/>
          <w:lang w:eastAsia="ko-KR"/>
        </w:rPr>
      </w:pPr>
      <w:r w:rsidRPr="004F3587">
        <w:rPr>
          <w:rFonts w:ascii="Times New Roman" w:hAnsi="Times New Roman"/>
          <w:bCs/>
          <w:kern w:val="2"/>
          <w:sz w:val="24"/>
          <w:szCs w:val="24"/>
          <w:lang w:eastAsia="ko-KR"/>
        </w:rPr>
        <w:t xml:space="preserve"> «День города» и др.</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 xml:space="preserve">а </w:t>
      </w:r>
      <w:r w:rsidRPr="00AA2315">
        <w:rPr>
          <w:rFonts w:ascii="Times New Roman" w:hAnsi="Times New Roman"/>
          <w:bCs/>
          <w:kern w:val="2"/>
          <w:sz w:val="24"/>
          <w:szCs w:val="24"/>
          <w:lang w:eastAsia="ko-KR"/>
        </w:rPr>
        <w:t xml:space="preserve">также </w:t>
      </w:r>
      <w:r w:rsidRPr="00AA2315">
        <w:rPr>
          <w:rFonts w:ascii="Times New Roman" w:hAnsi="Times New Roman"/>
          <w:kern w:val="2"/>
          <w:sz w:val="24"/>
          <w:szCs w:val="24"/>
          <w:lang w:eastAsia="ko-KR"/>
        </w:rPr>
        <w:t>отраслевые профессионально значимые события и праздники.</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509"/>
        <w:gridCol w:w="1713"/>
        <w:gridCol w:w="1690"/>
        <w:gridCol w:w="2326"/>
        <w:gridCol w:w="1182"/>
      </w:tblGrid>
      <w:tr w:rsidR="00221FF3" w:rsidRPr="00221FF3" w14:paraId="480BBE63"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4E7B5D6D" w14:textId="77777777" w:rsidR="00221FF3" w:rsidRPr="00221FF3" w:rsidRDefault="00221FF3" w:rsidP="00221FF3">
            <w:pPr>
              <w:widowControl w:val="0"/>
              <w:autoSpaceDE w:val="0"/>
              <w:autoSpaceDN w:val="0"/>
              <w:spacing w:after="0" w:line="240" w:lineRule="auto"/>
              <w:jc w:val="center"/>
              <w:rPr>
                <w:rFonts w:ascii="Times New Roman" w:hAnsi="Times New Roman"/>
                <w:kern w:val="2"/>
                <w:sz w:val="24"/>
                <w:szCs w:val="24"/>
                <w:lang w:eastAsia="ko-KR"/>
              </w:rPr>
            </w:pPr>
            <w:bookmarkStart w:id="7" w:name="_Hlk78290334"/>
            <w:r w:rsidRPr="00221FF3">
              <w:rPr>
                <w:rFonts w:ascii="Times New Roman" w:hAnsi="Times New Roman"/>
                <w:kern w:val="2"/>
                <w:sz w:val="24"/>
                <w:szCs w:val="24"/>
                <w:lang w:eastAsia="ko-KR"/>
              </w:rPr>
              <w:t>Дата</w:t>
            </w:r>
          </w:p>
        </w:tc>
        <w:tc>
          <w:tcPr>
            <w:tcW w:w="1898" w:type="pct"/>
            <w:tcBorders>
              <w:top w:val="single" w:sz="4" w:space="0" w:color="auto"/>
              <w:left w:val="single" w:sz="4" w:space="0" w:color="auto"/>
              <w:bottom w:val="single" w:sz="4" w:space="0" w:color="auto"/>
              <w:right w:val="single" w:sz="4" w:space="0" w:color="auto"/>
            </w:tcBorders>
            <w:hideMark/>
          </w:tcPr>
          <w:p w14:paraId="6DBBEAA6" w14:textId="77777777" w:rsidR="00221FF3" w:rsidRPr="00221FF3" w:rsidRDefault="00221FF3" w:rsidP="00221FF3">
            <w:pPr>
              <w:widowControl w:val="0"/>
              <w:autoSpaceDE w:val="0"/>
              <w:autoSpaceDN w:val="0"/>
              <w:spacing w:after="0" w:line="240" w:lineRule="auto"/>
              <w:jc w:val="center"/>
              <w:rPr>
                <w:rFonts w:ascii="Times New Roman" w:hAnsi="Times New Roman"/>
                <w:i/>
                <w:kern w:val="2"/>
                <w:sz w:val="24"/>
                <w:szCs w:val="24"/>
                <w:lang w:eastAsia="ko-KR"/>
              </w:rPr>
            </w:pPr>
            <w:r w:rsidRPr="00221FF3">
              <w:rPr>
                <w:rFonts w:ascii="Times New Roman" w:hAnsi="Times New Roman"/>
                <w:kern w:val="2"/>
                <w:sz w:val="24"/>
                <w:szCs w:val="24"/>
                <w:lang w:eastAsia="ko-KR"/>
              </w:rPr>
              <w:t>Содержание и формы деятельности</w:t>
            </w:r>
          </w:p>
        </w:tc>
        <w:tc>
          <w:tcPr>
            <w:tcW w:w="590" w:type="pct"/>
            <w:tcBorders>
              <w:top w:val="single" w:sz="4" w:space="0" w:color="auto"/>
              <w:left w:val="single" w:sz="4" w:space="0" w:color="auto"/>
              <w:bottom w:val="single" w:sz="4" w:space="0" w:color="auto"/>
              <w:right w:val="single" w:sz="4" w:space="0" w:color="auto"/>
            </w:tcBorders>
            <w:hideMark/>
          </w:tcPr>
          <w:p w14:paraId="5D25CA27" w14:textId="77777777" w:rsidR="00221FF3" w:rsidRPr="00221FF3" w:rsidRDefault="00221FF3" w:rsidP="00221FF3">
            <w:pPr>
              <w:widowControl w:val="0"/>
              <w:autoSpaceDE w:val="0"/>
              <w:autoSpaceDN w:val="0"/>
              <w:spacing w:after="0" w:line="240" w:lineRule="auto"/>
              <w:jc w:val="center"/>
              <w:rPr>
                <w:rFonts w:ascii="Times New Roman" w:hAnsi="Times New Roman"/>
                <w:i/>
                <w:kern w:val="2"/>
                <w:sz w:val="24"/>
                <w:szCs w:val="24"/>
                <w:lang w:eastAsia="ko-KR"/>
              </w:rPr>
            </w:pPr>
            <w:r w:rsidRPr="00221FF3">
              <w:rPr>
                <w:rFonts w:ascii="Times New Roman" w:hAnsi="Times New Roman"/>
                <w:kern w:val="2"/>
                <w:sz w:val="24"/>
                <w:szCs w:val="24"/>
                <w:lang w:eastAsia="ko-KR"/>
              </w:rPr>
              <w:t>Участники</w:t>
            </w:r>
          </w:p>
        </w:tc>
        <w:tc>
          <w:tcPr>
            <w:tcW w:w="582" w:type="pct"/>
            <w:tcBorders>
              <w:top w:val="single" w:sz="4" w:space="0" w:color="auto"/>
              <w:left w:val="single" w:sz="4" w:space="0" w:color="auto"/>
              <w:bottom w:val="single" w:sz="4" w:space="0" w:color="auto"/>
              <w:right w:val="single" w:sz="4" w:space="0" w:color="auto"/>
            </w:tcBorders>
          </w:tcPr>
          <w:p w14:paraId="0DC93115" w14:textId="77777777" w:rsidR="00221FF3" w:rsidRPr="00221FF3" w:rsidRDefault="00221FF3" w:rsidP="00221FF3">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Место проведения</w:t>
            </w:r>
          </w:p>
        </w:tc>
        <w:tc>
          <w:tcPr>
            <w:tcW w:w="801" w:type="pct"/>
            <w:tcBorders>
              <w:top w:val="single" w:sz="4" w:space="0" w:color="auto"/>
              <w:left w:val="single" w:sz="4" w:space="0" w:color="auto"/>
              <w:bottom w:val="single" w:sz="4" w:space="0" w:color="auto"/>
              <w:right w:val="single" w:sz="4" w:space="0" w:color="auto"/>
            </w:tcBorders>
            <w:hideMark/>
          </w:tcPr>
          <w:p w14:paraId="7A6CB037" w14:textId="77777777" w:rsidR="00221FF3" w:rsidRPr="00221FF3" w:rsidRDefault="00221FF3" w:rsidP="00221FF3">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Ответственные</w:t>
            </w:r>
          </w:p>
        </w:tc>
        <w:tc>
          <w:tcPr>
            <w:tcW w:w="407" w:type="pct"/>
            <w:tcBorders>
              <w:top w:val="single" w:sz="4" w:space="0" w:color="auto"/>
              <w:left w:val="single" w:sz="4" w:space="0" w:color="auto"/>
              <w:bottom w:val="single" w:sz="4" w:space="0" w:color="auto"/>
              <w:right w:val="single" w:sz="4" w:space="0" w:color="auto"/>
            </w:tcBorders>
            <w:hideMark/>
          </w:tcPr>
          <w:p w14:paraId="36B13A06" w14:textId="77777777" w:rsidR="00221FF3" w:rsidRPr="00221FF3" w:rsidRDefault="00221FF3" w:rsidP="00221FF3">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Коды ЛР  </w:t>
            </w:r>
          </w:p>
        </w:tc>
      </w:tr>
      <w:tr w:rsidR="00221FF3" w:rsidRPr="00221FF3" w14:paraId="0FD4C473" w14:textId="77777777" w:rsidTr="00221FF3">
        <w:tc>
          <w:tcPr>
            <w:tcW w:w="5000" w:type="pct"/>
            <w:gridSpan w:val="6"/>
            <w:tcBorders>
              <w:top w:val="single" w:sz="4" w:space="0" w:color="auto"/>
              <w:left w:val="single" w:sz="4" w:space="0" w:color="auto"/>
              <w:bottom w:val="single" w:sz="4" w:space="0" w:color="auto"/>
              <w:right w:val="single" w:sz="4" w:space="0" w:color="auto"/>
            </w:tcBorders>
            <w:hideMark/>
          </w:tcPr>
          <w:p w14:paraId="0593BD60" w14:textId="77777777" w:rsidR="00221FF3" w:rsidRPr="00221FF3" w:rsidRDefault="00221FF3" w:rsidP="00221FF3">
            <w:pPr>
              <w:widowControl w:val="0"/>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СЕНТЯБРЬ</w:t>
            </w:r>
          </w:p>
        </w:tc>
      </w:tr>
      <w:tr w:rsidR="00221FF3" w:rsidRPr="00221FF3" w14:paraId="07AA9397"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1CC7119A" w14:textId="75C6C591" w:rsidR="00221FF3" w:rsidRDefault="00221FF3" w:rsidP="00221FF3">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01.09.</w:t>
            </w:r>
            <w:r w:rsidR="002E659F">
              <w:rPr>
                <w:rFonts w:ascii="Times New Roman" w:hAnsi="Times New Roman"/>
                <w:bCs/>
                <w:kern w:val="2"/>
                <w:sz w:val="24"/>
                <w:szCs w:val="24"/>
                <w:lang w:eastAsia="ko-KR"/>
              </w:rPr>
              <w:t>2023</w:t>
            </w:r>
          </w:p>
          <w:p w14:paraId="07514FF6" w14:textId="77777777" w:rsidR="002E659F" w:rsidRDefault="002E659F" w:rsidP="00221FF3">
            <w:pPr>
              <w:widowControl w:val="0"/>
              <w:autoSpaceDE w:val="0"/>
              <w:autoSpaceDN w:val="0"/>
              <w:spacing w:after="0" w:line="240" w:lineRule="auto"/>
              <w:jc w:val="center"/>
              <w:rPr>
                <w:rFonts w:ascii="Times New Roman" w:hAnsi="Times New Roman"/>
                <w:bCs/>
                <w:kern w:val="2"/>
                <w:sz w:val="24"/>
                <w:szCs w:val="24"/>
                <w:lang w:eastAsia="ko-KR"/>
              </w:rPr>
            </w:pPr>
          </w:p>
          <w:p w14:paraId="0C572290" w14:textId="77777777" w:rsidR="002E659F" w:rsidRDefault="002E659F" w:rsidP="00221FF3">
            <w:pPr>
              <w:widowControl w:val="0"/>
              <w:autoSpaceDE w:val="0"/>
              <w:autoSpaceDN w:val="0"/>
              <w:spacing w:after="0" w:line="240" w:lineRule="auto"/>
              <w:jc w:val="center"/>
              <w:rPr>
                <w:rFonts w:ascii="Times New Roman" w:hAnsi="Times New Roman"/>
                <w:bCs/>
                <w:kern w:val="2"/>
                <w:sz w:val="24"/>
                <w:szCs w:val="24"/>
                <w:lang w:eastAsia="ko-KR"/>
              </w:rPr>
            </w:pPr>
          </w:p>
          <w:p w14:paraId="6E4DE3D4" w14:textId="77777777" w:rsidR="002E659F" w:rsidRDefault="002E659F" w:rsidP="00221FF3">
            <w:pPr>
              <w:widowControl w:val="0"/>
              <w:autoSpaceDE w:val="0"/>
              <w:autoSpaceDN w:val="0"/>
              <w:spacing w:after="0" w:line="240" w:lineRule="auto"/>
              <w:jc w:val="center"/>
              <w:rPr>
                <w:rFonts w:ascii="Times New Roman" w:hAnsi="Times New Roman"/>
                <w:bCs/>
                <w:kern w:val="2"/>
                <w:sz w:val="24"/>
                <w:szCs w:val="24"/>
                <w:lang w:eastAsia="ko-KR"/>
              </w:rPr>
            </w:pPr>
          </w:p>
          <w:p w14:paraId="18DEFBE3" w14:textId="77777777" w:rsidR="002E659F" w:rsidRDefault="002E659F" w:rsidP="00221FF3">
            <w:pPr>
              <w:widowControl w:val="0"/>
              <w:autoSpaceDE w:val="0"/>
              <w:autoSpaceDN w:val="0"/>
              <w:spacing w:after="0" w:line="240" w:lineRule="auto"/>
              <w:jc w:val="center"/>
              <w:rPr>
                <w:rFonts w:ascii="Times New Roman" w:hAnsi="Times New Roman"/>
                <w:bCs/>
                <w:kern w:val="2"/>
                <w:sz w:val="24"/>
                <w:szCs w:val="24"/>
                <w:lang w:eastAsia="ko-KR"/>
              </w:rPr>
            </w:pPr>
          </w:p>
          <w:p w14:paraId="70812892" w14:textId="271135BB" w:rsidR="002E659F" w:rsidRPr="00221FF3" w:rsidRDefault="002E659F" w:rsidP="00221FF3">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01.09-10.09</w:t>
            </w:r>
          </w:p>
        </w:tc>
        <w:tc>
          <w:tcPr>
            <w:tcW w:w="1898" w:type="pct"/>
            <w:tcBorders>
              <w:top w:val="single" w:sz="4" w:space="0" w:color="auto"/>
              <w:left w:val="single" w:sz="4" w:space="0" w:color="auto"/>
              <w:bottom w:val="single" w:sz="4" w:space="0" w:color="auto"/>
              <w:right w:val="single" w:sz="4" w:space="0" w:color="auto"/>
            </w:tcBorders>
            <w:hideMark/>
          </w:tcPr>
          <w:p w14:paraId="25FE5D1B" w14:textId="77777777" w:rsidR="00221FF3" w:rsidRPr="00221FF3" w:rsidRDefault="00221FF3" w:rsidP="00221FF3">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День знаний:</w:t>
            </w:r>
          </w:p>
          <w:p w14:paraId="2A469639" w14:textId="77777777" w:rsidR="00221FF3" w:rsidRPr="00221FF3" w:rsidRDefault="00221FF3" w:rsidP="00221FF3">
            <w:pPr>
              <w:suppressAutoHyphens/>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 xml:space="preserve">Торжественная линейка, посвященная началу учебного года. </w:t>
            </w:r>
          </w:p>
          <w:p w14:paraId="70FDD222" w14:textId="77777777" w:rsidR="00221FF3" w:rsidRPr="00221FF3" w:rsidRDefault="00221FF3" w:rsidP="00221FF3">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Тематический классный час:</w:t>
            </w:r>
          </w:p>
          <w:p w14:paraId="547362DA" w14:textId="44CB56CD" w:rsidR="00221FF3" w:rsidRDefault="00221FF3" w:rsidP="00221FF3">
            <w:pPr>
              <w:snapToGrid w:val="0"/>
              <w:spacing w:after="0" w:line="240" w:lineRule="auto"/>
              <w:jc w:val="both"/>
              <w:rPr>
                <w:rFonts w:ascii="Times New Roman" w:hAnsi="Times New Roman"/>
                <w:sz w:val="24"/>
                <w:szCs w:val="24"/>
              </w:rPr>
            </w:pPr>
            <w:r w:rsidRPr="00221FF3">
              <w:rPr>
                <w:rFonts w:ascii="Times New Roman" w:hAnsi="Times New Roman"/>
                <w:sz w:val="24"/>
                <w:szCs w:val="24"/>
              </w:rPr>
              <w:t xml:space="preserve">  «Добровольцы ТНР»</w:t>
            </w:r>
          </w:p>
          <w:p w14:paraId="47CDBFC1" w14:textId="180B72DA" w:rsidR="002E659F" w:rsidRPr="00221FF3" w:rsidRDefault="002E659F" w:rsidP="00221FF3">
            <w:pPr>
              <w:snapToGrid w:val="0"/>
              <w:spacing w:after="0" w:line="240" w:lineRule="auto"/>
              <w:jc w:val="both"/>
              <w:rPr>
                <w:rFonts w:ascii="Times New Roman" w:hAnsi="Times New Roman"/>
                <w:sz w:val="24"/>
                <w:szCs w:val="24"/>
              </w:rPr>
            </w:pPr>
            <w:r>
              <w:rPr>
                <w:rFonts w:ascii="Times New Roman" w:hAnsi="Times New Roman"/>
                <w:sz w:val="24"/>
                <w:szCs w:val="24"/>
              </w:rPr>
              <w:t>Акция «Минута детского телефона доверия»</w:t>
            </w:r>
          </w:p>
          <w:p w14:paraId="69A432D0" w14:textId="77777777" w:rsidR="00221FF3" w:rsidRPr="00221FF3" w:rsidRDefault="00221FF3" w:rsidP="00221FF3">
            <w:pPr>
              <w:snapToGrid w:val="0"/>
              <w:spacing w:after="0" w:line="240" w:lineRule="auto"/>
              <w:jc w:val="both"/>
              <w:rPr>
                <w:rFonts w:ascii="Times New Roman" w:hAnsi="Times New Roman"/>
                <w:sz w:val="24"/>
                <w:szCs w:val="24"/>
              </w:rPr>
            </w:pPr>
          </w:p>
        </w:tc>
        <w:tc>
          <w:tcPr>
            <w:tcW w:w="590" w:type="pct"/>
            <w:tcBorders>
              <w:top w:val="single" w:sz="4" w:space="0" w:color="auto"/>
              <w:left w:val="single" w:sz="4" w:space="0" w:color="auto"/>
              <w:bottom w:val="single" w:sz="4" w:space="0" w:color="auto"/>
              <w:right w:val="single" w:sz="4" w:space="0" w:color="auto"/>
            </w:tcBorders>
            <w:hideMark/>
          </w:tcPr>
          <w:p w14:paraId="5B3E4BCC" w14:textId="77777777" w:rsidR="00221FF3" w:rsidRPr="00221FF3" w:rsidRDefault="00221FF3" w:rsidP="00221FF3">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1-4курс</w:t>
            </w:r>
          </w:p>
        </w:tc>
        <w:tc>
          <w:tcPr>
            <w:tcW w:w="582" w:type="pct"/>
            <w:tcBorders>
              <w:top w:val="single" w:sz="4" w:space="0" w:color="auto"/>
              <w:left w:val="single" w:sz="4" w:space="0" w:color="auto"/>
              <w:bottom w:val="single" w:sz="4" w:space="0" w:color="auto"/>
              <w:right w:val="single" w:sz="4" w:space="0" w:color="auto"/>
            </w:tcBorders>
            <w:hideMark/>
          </w:tcPr>
          <w:p w14:paraId="7FEEC312" w14:textId="77777777" w:rsidR="00221FF3" w:rsidRPr="00221FF3" w:rsidRDefault="00221FF3" w:rsidP="00221FF3">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На улице, аудитории техникума</w:t>
            </w:r>
          </w:p>
        </w:tc>
        <w:tc>
          <w:tcPr>
            <w:tcW w:w="801" w:type="pct"/>
            <w:tcBorders>
              <w:top w:val="single" w:sz="4" w:space="0" w:color="auto"/>
              <w:left w:val="single" w:sz="4" w:space="0" w:color="auto"/>
              <w:bottom w:val="single" w:sz="4" w:space="0" w:color="auto"/>
              <w:right w:val="single" w:sz="4" w:space="0" w:color="auto"/>
            </w:tcBorders>
            <w:hideMark/>
          </w:tcPr>
          <w:p w14:paraId="05BE944F" w14:textId="77777777" w:rsidR="00221FF3" w:rsidRPr="00221FF3" w:rsidRDefault="00221FF3" w:rsidP="00221FF3">
            <w:pPr>
              <w:spacing w:after="0" w:line="240" w:lineRule="auto"/>
              <w:rPr>
                <w:rFonts w:ascii="Times New Roman" w:hAnsi="Times New Roman"/>
                <w:sz w:val="24"/>
                <w:szCs w:val="24"/>
              </w:rPr>
            </w:pPr>
            <w:proofErr w:type="spellStart"/>
            <w:r w:rsidRPr="00221FF3">
              <w:rPr>
                <w:rFonts w:ascii="Times New Roman" w:hAnsi="Times New Roman"/>
                <w:sz w:val="24"/>
                <w:szCs w:val="24"/>
              </w:rPr>
              <w:t>Зам.по</w:t>
            </w:r>
            <w:proofErr w:type="spellEnd"/>
            <w:r w:rsidRPr="00221FF3">
              <w:rPr>
                <w:rFonts w:ascii="Times New Roman" w:hAnsi="Times New Roman"/>
                <w:sz w:val="24"/>
                <w:szCs w:val="24"/>
              </w:rPr>
              <w:t xml:space="preserve"> ВР, кураторы, мастера п/о</w:t>
            </w:r>
          </w:p>
          <w:p w14:paraId="7B4C5D75" w14:textId="77777777" w:rsidR="00221FF3" w:rsidRPr="00221FF3" w:rsidRDefault="00221FF3" w:rsidP="00221FF3">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rPr>
              <w:t>Классные руководители, педагог-организатор</w:t>
            </w:r>
          </w:p>
        </w:tc>
        <w:tc>
          <w:tcPr>
            <w:tcW w:w="407" w:type="pct"/>
            <w:tcBorders>
              <w:top w:val="single" w:sz="4" w:space="0" w:color="auto"/>
              <w:left w:val="single" w:sz="4" w:space="0" w:color="auto"/>
              <w:bottom w:val="single" w:sz="4" w:space="0" w:color="auto"/>
              <w:right w:val="single" w:sz="4" w:space="0" w:color="auto"/>
            </w:tcBorders>
            <w:hideMark/>
          </w:tcPr>
          <w:p w14:paraId="3BAA4BA3" w14:textId="77777777" w:rsidR="00221FF3" w:rsidRPr="00221FF3" w:rsidRDefault="00221FF3" w:rsidP="00221FF3">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F24890E" w14:textId="77777777" w:rsidR="00221FF3" w:rsidRPr="00221FF3" w:rsidRDefault="00221FF3" w:rsidP="00221FF3">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2E659F" w:rsidRPr="00221FF3" w14:paraId="7DA64B9F" w14:textId="77777777" w:rsidTr="002E659F">
        <w:tc>
          <w:tcPr>
            <w:tcW w:w="722" w:type="pct"/>
            <w:tcBorders>
              <w:top w:val="single" w:sz="4" w:space="0" w:color="auto"/>
              <w:left w:val="single" w:sz="4" w:space="0" w:color="auto"/>
              <w:bottom w:val="single" w:sz="4" w:space="0" w:color="auto"/>
              <w:right w:val="single" w:sz="4" w:space="0" w:color="auto"/>
            </w:tcBorders>
          </w:tcPr>
          <w:p w14:paraId="40656317" w14:textId="52F6965D"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02.09.2023</w:t>
            </w:r>
          </w:p>
        </w:tc>
        <w:tc>
          <w:tcPr>
            <w:tcW w:w="1898" w:type="pct"/>
            <w:tcBorders>
              <w:top w:val="single" w:sz="4" w:space="0" w:color="auto"/>
              <w:left w:val="single" w:sz="4" w:space="0" w:color="auto"/>
              <w:bottom w:val="single" w:sz="4" w:space="0" w:color="auto"/>
              <w:right w:val="single" w:sz="4" w:space="0" w:color="auto"/>
            </w:tcBorders>
          </w:tcPr>
          <w:p w14:paraId="0C97321D" w14:textId="22D054E5" w:rsidR="002E659F" w:rsidRPr="00221FF3" w:rsidRDefault="002E659F" w:rsidP="002E659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Проведение профориентационных уроков «Билет в будущее»</w:t>
            </w:r>
          </w:p>
        </w:tc>
        <w:tc>
          <w:tcPr>
            <w:tcW w:w="590" w:type="pct"/>
            <w:tcBorders>
              <w:top w:val="single" w:sz="4" w:space="0" w:color="auto"/>
              <w:left w:val="single" w:sz="4" w:space="0" w:color="auto"/>
              <w:bottom w:val="single" w:sz="4" w:space="0" w:color="auto"/>
              <w:right w:val="single" w:sz="4" w:space="0" w:color="auto"/>
            </w:tcBorders>
          </w:tcPr>
          <w:p w14:paraId="1F6A4453" w14:textId="77831502" w:rsidR="002E659F" w:rsidRPr="00221FF3" w:rsidRDefault="002E659F" w:rsidP="002E659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82" w:type="pct"/>
            <w:tcBorders>
              <w:top w:val="single" w:sz="4" w:space="0" w:color="auto"/>
              <w:left w:val="single" w:sz="4" w:space="0" w:color="auto"/>
              <w:bottom w:val="single" w:sz="4" w:space="0" w:color="auto"/>
              <w:right w:val="single" w:sz="4" w:space="0" w:color="auto"/>
            </w:tcBorders>
          </w:tcPr>
          <w:p w14:paraId="4ACBEA0F" w14:textId="6AA41F98"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BDF2D59" w14:textId="6BE2C042" w:rsidR="002E659F" w:rsidRPr="00221FF3" w:rsidRDefault="002E659F" w:rsidP="002E659F">
            <w:pPr>
              <w:spacing w:after="0" w:line="240" w:lineRule="auto"/>
              <w:rPr>
                <w:rFonts w:ascii="Times New Roman" w:hAnsi="Times New Roman"/>
                <w:sz w:val="24"/>
                <w:szCs w:val="24"/>
              </w:rPr>
            </w:pPr>
            <w:r>
              <w:rPr>
                <w:rFonts w:ascii="Times New Roman" w:hAnsi="Times New Roman"/>
                <w:sz w:val="24"/>
                <w:szCs w:val="24"/>
              </w:rPr>
              <w:t xml:space="preserve">Центр </w:t>
            </w:r>
            <w:proofErr w:type="spellStart"/>
            <w:r>
              <w:rPr>
                <w:rFonts w:ascii="Times New Roman" w:hAnsi="Times New Roman"/>
                <w:sz w:val="24"/>
                <w:szCs w:val="24"/>
              </w:rPr>
              <w:t>трудоустрйства</w:t>
            </w:r>
            <w:proofErr w:type="spellEnd"/>
          </w:p>
        </w:tc>
        <w:tc>
          <w:tcPr>
            <w:tcW w:w="407" w:type="pct"/>
            <w:tcBorders>
              <w:top w:val="single" w:sz="4" w:space="0" w:color="auto"/>
              <w:left w:val="single" w:sz="4" w:space="0" w:color="auto"/>
              <w:bottom w:val="single" w:sz="4" w:space="0" w:color="auto"/>
              <w:right w:val="single" w:sz="4" w:space="0" w:color="auto"/>
            </w:tcBorders>
          </w:tcPr>
          <w:p w14:paraId="58314E10" w14:textId="77777777"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BDB7864" w14:textId="768C9F50"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2E659F" w:rsidRPr="00221FF3" w14:paraId="18C99540" w14:textId="77777777" w:rsidTr="002E659F">
        <w:tc>
          <w:tcPr>
            <w:tcW w:w="722" w:type="pct"/>
            <w:tcBorders>
              <w:top w:val="single" w:sz="4" w:space="0" w:color="auto"/>
              <w:left w:val="single" w:sz="4" w:space="0" w:color="auto"/>
              <w:bottom w:val="single" w:sz="4" w:space="0" w:color="auto"/>
              <w:right w:val="single" w:sz="4" w:space="0" w:color="auto"/>
            </w:tcBorders>
          </w:tcPr>
          <w:p w14:paraId="659098A0" w14:textId="629BB3A4" w:rsidR="002E659F"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Каждый понедельник</w:t>
            </w:r>
          </w:p>
        </w:tc>
        <w:tc>
          <w:tcPr>
            <w:tcW w:w="1898" w:type="pct"/>
            <w:tcBorders>
              <w:top w:val="single" w:sz="4" w:space="0" w:color="auto"/>
              <w:left w:val="single" w:sz="4" w:space="0" w:color="auto"/>
              <w:bottom w:val="single" w:sz="4" w:space="0" w:color="auto"/>
              <w:right w:val="single" w:sz="4" w:space="0" w:color="auto"/>
            </w:tcBorders>
          </w:tcPr>
          <w:p w14:paraId="773C104F" w14:textId="588BDC3E" w:rsidR="002E659F" w:rsidRDefault="002E659F" w:rsidP="002E659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Государственных флагов РФ т РТ в сопровождении Государственных гимнов РФ и РТ</w:t>
            </w:r>
          </w:p>
        </w:tc>
        <w:tc>
          <w:tcPr>
            <w:tcW w:w="590" w:type="pct"/>
            <w:tcBorders>
              <w:top w:val="single" w:sz="4" w:space="0" w:color="auto"/>
              <w:left w:val="single" w:sz="4" w:space="0" w:color="auto"/>
              <w:bottom w:val="single" w:sz="4" w:space="0" w:color="auto"/>
              <w:right w:val="single" w:sz="4" w:space="0" w:color="auto"/>
            </w:tcBorders>
          </w:tcPr>
          <w:p w14:paraId="564A8CE6" w14:textId="416479EA" w:rsidR="002E659F" w:rsidRDefault="002E659F" w:rsidP="002E659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050C4A78" w14:textId="10E68295" w:rsidR="002E659F"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43919B2F" w14:textId="1C22F90D" w:rsidR="002E659F" w:rsidRDefault="002E659F" w:rsidP="002E659F">
            <w:pPr>
              <w:spacing w:after="0" w:line="240" w:lineRule="auto"/>
              <w:rPr>
                <w:rFonts w:ascii="Times New Roman" w:hAnsi="Times New Roman"/>
                <w:sz w:val="24"/>
                <w:szCs w:val="24"/>
              </w:rPr>
            </w:pPr>
            <w:r>
              <w:rPr>
                <w:rFonts w:ascii="Times New Roman" w:hAnsi="Times New Roman"/>
                <w:sz w:val="24"/>
                <w:szCs w:val="24"/>
              </w:rPr>
              <w:t>По графику</w:t>
            </w:r>
          </w:p>
        </w:tc>
        <w:tc>
          <w:tcPr>
            <w:tcW w:w="407" w:type="pct"/>
            <w:tcBorders>
              <w:top w:val="single" w:sz="4" w:space="0" w:color="auto"/>
              <w:left w:val="single" w:sz="4" w:space="0" w:color="auto"/>
              <w:bottom w:val="single" w:sz="4" w:space="0" w:color="auto"/>
              <w:right w:val="single" w:sz="4" w:space="0" w:color="auto"/>
            </w:tcBorders>
          </w:tcPr>
          <w:p w14:paraId="395160E2" w14:textId="77777777"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43FB3FC1" w14:textId="01FE8609"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2E659F" w:rsidRPr="00221FF3" w14:paraId="0F3223AB" w14:textId="77777777" w:rsidTr="002E659F">
        <w:tc>
          <w:tcPr>
            <w:tcW w:w="722" w:type="pct"/>
            <w:tcBorders>
              <w:top w:val="single" w:sz="4" w:space="0" w:color="auto"/>
              <w:left w:val="single" w:sz="4" w:space="0" w:color="auto"/>
              <w:bottom w:val="single" w:sz="4" w:space="0" w:color="auto"/>
              <w:right w:val="single" w:sz="4" w:space="0" w:color="auto"/>
            </w:tcBorders>
          </w:tcPr>
          <w:p w14:paraId="69AF1210" w14:textId="54D292F3"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03.09.</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7C54E0BA" w14:textId="77777777" w:rsidR="002E659F" w:rsidRPr="00221FF3" w:rsidRDefault="002E659F" w:rsidP="002E659F">
            <w:pPr>
              <w:spacing w:after="0" w:line="240" w:lineRule="auto"/>
              <w:rPr>
                <w:rFonts w:ascii="Times New Roman" w:hAnsi="Times New Roman"/>
                <w:sz w:val="24"/>
                <w:szCs w:val="24"/>
              </w:rPr>
            </w:pPr>
            <w:r w:rsidRPr="00221FF3">
              <w:rPr>
                <w:rFonts w:ascii="Times New Roman" w:hAnsi="Times New Roman"/>
                <w:sz w:val="24"/>
                <w:szCs w:val="24"/>
              </w:rPr>
              <w:t xml:space="preserve">День солидарности в борьбе с терроризмом. </w:t>
            </w:r>
          </w:p>
          <w:p w14:paraId="5F3E3582"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rPr>
              <w:t>Классные часы</w:t>
            </w:r>
          </w:p>
        </w:tc>
        <w:tc>
          <w:tcPr>
            <w:tcW w:w="590" w:type="pct"/>
            <w:tcBorders>
              <w:top w:val="single" w:sz="4" w:space="0" w:color="auto"/>
              <w:left w:val="single" w:sz="4" w:space="0" w:color="auto"/>
              <w:bottom w:val="single" w:sz="4" w:space="0" w:color="auto"/>
              <w:right w:val="single" w:sz="4" w:space="0" w:color="auto"/>
            </w:tcBorders>
          </w:tcPr>
          <w:p w14:paraId="70979277"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1-4 курс </w:t>
            </w:r>
          </w:p>
        </w:tc>
        <w:tc>
          <w:tcPr>
            <w:tcW w:w="582" w:type="pct"/>
            <w:tcBorders>
              <w:top w:val="single" w:sz="4" w:space="0" w:color="auto"/>
              <w:left w:val="single" w:sz="4" w:space="0" w:color="auto"/>
              <w:bottom w:val="single" w:sz="4" w:space="0" w:color="auto"/>
              <w:right w:val="single" w:sz="4" w:space="0" w:color="auto"/>
            </w:tcBorders>
          </w:tcPr>
          <w:p w14:paraId="01DAE20F" w14:textId="77777777" w:rsidR="002E659F" w:rsidRPr="00221FF3" w:rsidRDefault="002E659F" w:rsidP="002E659F">
            <w:pPr>
              <w:suppressAutoHyphens/>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51F129F"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Кураторы и мастера п/о учебных групп, преподаватель ОБЖ</w:t>
            </w:r>
          </w:p>
        </w:tc>
        <w:tc>
          <w:tcPr>
            <w:tcW w:w="407" w:type="pct"/>
            <w:tcBorders>
              <w:top w:val="single" w:sz="4" w:space="0" w:color="auto"/>
              <w:left w:val="single" w:sz="4" w:space="0" w:color="auto"/>
              <w:bottom w:val="single" w:sz="4" w:space="0" w:color="auto"/>
              <w:right w:val="single" w:sz="4" w:space="0" w:color="auto"/>
            </w:tcBorders>
          </w:tcPr>
          <w:p w14:paraId="541A27F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0A7B32A7"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3352EBF0"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2E659F" w:rsidRPr="00221FF3" w14:paraId="0677EFA1"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hideMark/>
          </w:tcPr>
          <w:p w14:paraId="118F038F"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36882D69"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2142F248"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20558588"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0BF06FED"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22028F72"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5745D2AB"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p w14:paraId="2CAFC430" w14:textId="77777777" w:rsidR="002E659F" w:rsidRPr="00221FF3" w:rsidRDefault="002E659F" w:rsidP="002E659F">
            <w:pPr>
              <w:widowControl w:val="0"/>
              <w:autoSpaceDE w:val="0"/>
              <w:autoSpaceDN w:val="0"/>
              <w:spacing w:after="0" w:line="240" w:lineRule="auto"/>
              <w:rPr>
                <w:rFonts w:ascii="Times New Roman" w:hAnsi="Times New Roman"/>
                <w:bCs/>
                <w:kern w:val="2"/>
                <w:sz w:val="24"/>
                <w:szCs w:val="24"/>
                <w:lang w:eastAsia="ko-KR"/>
              </w:rPr>
            </w:pPr>
          </w:p>
          <w:p w14:paraId="6E0625A6" w14:textId="4989A26E"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03.09.</w:t>
            </w:r>
            <w:r>
              <w:rPr>
                <w:rFonts w:ascii="Times New Roman" w:hAnsi="Times New Roman"/>
                <w:bCs/>
                <w:kern w:val="2"/>
                <w:sz w:val="24"/>
                <w:szCs w:val="24"/>
                <w:lang w:eastAsia="ko-KR"/>
              </w:rPr>
              <w:t>2023</w:t>
            </w:r>
          </w:p>
          <w:p w14:paraId="7CDF44B1" w14:textId="77777777" w:rsidR="002E659F" w:rsidRPr="00221FF3" w:rsidRDefault="002E659F" w:rsidP="002E659F">
            <w:pPr>
              <w:widowControl w:val="0"/>
              <w:autoSpaceDE w:val="0"/>
              <w:autoSpaceDN w:val="0"/>
              <w:spacing w:after="0" w:line="240" w:lineRule="auto"/>
              <w:jc w:val="center"/>
              <w:rPr>
                <w:rFonts w:ascii="Times New Roman" w:hAnsi="Times New Roman"/>
                <w:sz w:val="24"/>
                <w:szCs w:val="24"/>
              </w:rPr>
            </w:pPr>
          </w:p>
          <w:p w14:paraId="1C5B3004" w14:textId="77777777" w:rsidR="002E659F" w:rsidRPr="00221FF3" w:rsidRDefault="002E659F" w:rsidP="002E659F">
            <w:pPr>
              <w:widowControl w:val="0"/>
              <w:autoSpaceDE w:val="0"/>
              <w:autoSpaceDN w:val="0"/>
              <w:spacing w:after="0" w:line="240" w:lineRule="auto"/>
              <w:jc w:val="center"/>
              <w:rPr>
                <w:rFonts w:ascii="Times New Roman" w:hAnsi="Times New Roman"/>
                <w:sz w:val="24"/>
                <w:szCs w:val="24"/>
              </w:rPr>
            </w:pPr>
          </w:p>
          <w:p w14:paraId="714DCAB7" w14:textId="0A4638AE" w:rsidR="002E659F" w:rsidRPr="00221FF3" w:rsidRDefault="002E659F" w:rsidP="002E659F">
            <w:pPr>
              <w:widowControl w:val="0"/>
              <w:autoSpaceDE w:val="0"/>
              <w:autoSpaceDN w:val="0"/>
              <w:spacing w:after="0" w:line="240" w:lineRule="auto"/>
              <w:jc w:val="center"/>
              <w:rPr>
                <w:rFonts w:ascii="Times New Roman" w:hAnsi="Times New Roman"/>
                <w:sz w:val="24"/>
                <w:szCs w:val="24"/>
              </w:rPr>
            </w:pPr>
            <w:r w:rsidRPr="00221FF3">
              <w:rPr>
                <w:rFonts w:ascii="Times New Roman" w:hAnsi="Times New Roman"/>
                <w:sz w:val="24"/>
                <w:szCs w:val="24"/>
              </w:rPr>
              <w:t>03.09.-15.09.</w:t>
            </w:r>
            <w:r>
              <w:rPr>
                <w:rFonts w:ascii="Times New Roman" w:hAnsi="Times New Roman"/>
                <w:sz w:val="24"/>
                <w:szCs w:val="24"/>
              </w:rPr>
              <w:t>2023</w:t>
            </w:r>
          </w:p>
          <w:p w14:paraId="5066B056" w14:textId="77777777"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hideMark/>
          </w:tcPr>
          <w:p w14:paraId="0E87B5C7" w14:textId="77777777" w:rsidR="002E659F" w:rsidRPr="00221FF3" w:rsidRDefault="002E659F" w:rsidP="002E659F">
            <w:pPr>
              <w:spacing w:after="0" w:line="240" w:lineRule="auto"/>
              <w:jc w:val="both"/>
              <w:rPr>
                <w:rFonts w:ascii="Times New Roman" w:hAnsi="Times New Roman"/>
                <w:bCs/>
                <w:sz w:val="24"/>
                <w:szCs w:val="24"/>
              </w:rPr>
            </w:pPr>
            <w:r w:rsidRPr="00221FF3">
              <w:rPr>
                <w:rFonts w:ascii="Times New Roman" w:hAnsi="Times New Roman"/>
                <w:bCs/>
                <w:sz w:val="24"/>
                <w:szCs w:val="24"/>
              </w:rPr>
              <w:t>Мероприятия по проведению месячника безопасности:</w:t>
            </w:r>
          </w:p>
          <w:p w14:paraId="0755414D" w14:textId="77777777" w:rsidR="002E659F" w:rsidRPr="00221FF3" w:rsidRDefault="002E659F" w:rsidP="002E659F">
            <w:pPr>
              <w:spacing w:after="0" w:line="240" w:lineRule="auto"/>
              <w:jc w:val="both"/>
              <w:rPr>
                <w:rFonts w:ascii="Times New Roman" w:hAnsi="Times New Roman"/>
                <w:sz w:val="24"/>
                <w:szCs w:val="24"/>
              </w:rPr>
            </w:pPr>
            <w:r w:rsidRPr="00221FF3">
              <w:rPr>
                <w:rFonts w:ascii="Times New Roman" w:hAnsi="Times New Roman"/>
                <w:sz w:val="24"/>
                <w:szCs w:val="24"/>
              </w:rPr>
              <w:t>- проведение классных часов в учебных группах «Меры безопасности при обращении с огнем», «Поведение в экстремальных ситуациях, в том числе при пожаре», «Правила техники безопасности, пожарной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инструктажей;</w:t>
            </w:r>
          </w:p>
          <w:p w14:paraId="6CB6EEAD" w14:textId="77777777" w:rsidR="002E659F" w:rsidRPr="00221FF3" w:rsidRDefault="002E659F" w:rsidP="002E659F">
            <w:pPr>
              <w:suppressAutoHyphens/>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 xml:space="preserve">- классный час «День солидарности в борьбе с терроризмом»»  </w:t>
            </w:r>
          </w:p>
          <w:p w14:paraId="40EF5C88" w14:textId="77777777" w:rsidR="002E659F" w:rsidRPr="00221FF3" w:rsidRDefault="002E659F" w:rsidP="002E659F">
            <w:pPr>
              <w:spacing w:after="0" w:line="240" w:lineRule="auto"/>
              <w:jc w:val="both"/>
              <w:rPr>
                <w:rFonts w:ascii="Times New Roman" w:hAnsi="Times New Roman"/>
                <w:sz w:val="24"/>
                <w:szCs w:val="24"/>
              </w:rPr>
            </w:pPr>
            <w:r w:rsidRPr="00221FF3">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tc>
        <w:tc>
          <w:tcPr>
            <w:tcW w:w="590" w:type="pct"/>
            <w:tcBorders>
              <w:top w:val="single" w:sz="4" w:space="0" w:color="auto"/>
              <w:left w:val="single" w:sz="4" w:space="0" w:color="auto"/>
              <w:bottom w:val="single" w:sz="4" w:space="0" w:color="auto"/>
              <w:right w:val="single" w:sz="4" w:space="0" w:color="auto"/>
            </w:tcBorders>
            <w:hideMark/>
          </w:tcPr>
          <w:p w14:paraId="39BDA6A6"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3BAEEE98"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1-4 курс</w:t>
            </w:r>
          </w:p>
          <w:p w14:paraId="41041137"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54153635"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4CCD772E"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0161F715"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26508C2A"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7B1DEF30"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466DF82A"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03D63EE6"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4D37B6A6"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1-4 курс</w:t>
            </w:r>
          </w:p>
          <w:p w14:paraId="6D66E7E0"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1FDA79F5"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p w14:paraId="1B856FF7"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 курс</w:t>
            </w:r>
          </w:p>
          <w:p w14:paraId="692526E7"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4" w:space="0" w:color="auto"/>
            </w:tcBorders>
            <w:hideMark/>
          </w:tcPr>
          <w:p w14:paraId="51525365"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p w14:paraId="5E561D9C" w14:textId="77777777" w:rsidR="002E659F" w:rsidRPr="00221FF3" w:rsidRDefault="002E659F" w:rsidP="002E659F">
            <w:pPr>
              <w:suppressAutoHyphens/>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28BAD44C"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
          <w:p w14:paraId="226F2D4B"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 xml:space="preserve">Кураторы и мастера п/о учебных групп, преподаватель ОБЖ </w:t>
            </w:r>
          </w:p>
          <w:p w14:paraId="1E296D3D"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
          <w:p w14:paraId="36509294"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
          <w:p w14:paraId="4C14144D"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
          <w:p w14:paraId="395BB453"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
          <w:p w14:paraId="0E21B2A4" w14:textId="77777777" w:rsidR="002E659F" w:rsidRPr="00221FF3" w:rsidRDefault="002E659F" w:rsidP="002E659F">
            <w:pPr>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 xml:space="preserve"> </w:t>
            </w:r>
          </w:p>
          <w:p w14:paraId="3DCEF2ED" w14:textId="77777777" w:rsidR="002E659F" w:rsidRPr="00221FF3" w:rsidRDefault="002E659F" w:rsidP="002E659F">
            <w:pPr>
              <w:spacing w:after="0" w:line="240" w:lineRule="auto"/>
              <w:jc w:val="both"/>
              <w:rPr>
                <w:rFonts w:ascii="Times New Roman" w:hAnsi="Times New Roman"/>
                <w:kern w:val="32"/>
                <w:sz w:val="24"/>
                <w:szCs w:val="24"/>
                <w:lang w:eastAsia="x-none"/>
              </w:rPr>
            </w:pPr>
          </w:p>
          <w:p w14:paraId="474A5486" w14:textId="77777777" w:rsidR="002E659F" w:rsidRPr="00221FF3" w:rsidRDefault="002E659F" w:rsidP="002E659F">
            <w:pPr>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 xml:space="preserve">Кураторы и мастера п/о учебных групп, преподаватель ОБЖ </w:t>
            </w:r>
          </w:p>
        </w:tc>
        <w:tc>
          <w:tcPr>
            <w:tcW w:w="407" w:type="pct"/>
            <w:tcBorders>
              <w:top w:val="single" w:sz="4" w:space="0" w:color="auto"/>
              <w:left w:val="single" w:sz="4" w:space="0" w:color="auto"/>
              <w:bottom w:val="single" w:sz="4" w:space="0" w:color="auto"/>
              <w:right w:val="single" w:sz="4" w:space="0" w:color="auto"/>
            </w:tcBorders>
            <w:hideMark/>
          </w:tcPr>
          <w:p w14:paraId="09997E23"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6088B5F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77B8C559"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2E659F" w:rsidRPr="00221FF3" w14:paraId="1A9EEC4E"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363368D0" w14:textId="4EAF0E61"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05.09.2023</w:t>
            </w:r>
          </w:p>
        </w:tc>
        <w:tc>
          <w:tcPr>
            <w:tcW w:w="1898" w:type="pct"/>
            <w:tcBorders>
              <w:top w:val="single" w:sz="4" w:space="0" w:color="auto"/>
              <w:left w:val="single" w:sz="4" w:space="0" w:color="auto"/>
              <w:bottom w:val="single" w:sz="4" w:space="0" w:color="auto"/>
              <w:right w:val="single" w:sz="4" w:space="0" w:color="auto"/>
            </w:tcBorders>
          </w:tcPr>
          <w:p w14:paraId="6D48BD97" w14:textId="5A4E643B" w:rsidR="002E659F" w:rsidRPr="00221FF3" w:rsidRDefault="002E659F" w:rsidP="002E659F">
            <w:pPr>
              <w:spacing w:after="0" w:line="240" w:lineRule="auto"/>
              <w:jc w:val="both"/>
              <w:rPr>
                <w:rFonts w:ascii="Times New Roman" w:hAnsi="Times New Roman"/>
                <w:bCs/>
                <w:sz w:val="24"/>
                <w:szCs w:val="24"/>
              </w:rPr>
            </w:pPr>
            <w:r>
              <w:rPr>
                <w:rFonts w:ascii="Times New Roman" w:hAnsi="Times New Roman"/>
                <w:bCs/>
                <w:sz w:val="24"/>
                <w:szCs w:val="24"/>
              </w:rPr>
              <w:t xml:space="preserve">Подготовка к СПТ </w:t>
            </w:r>
          </w:p>
        </w:tc>
        <w:tc>
          <w:tcPr>
            <w:tcW w:w="590" w:type="pct"/>
            <w:tcBorders>
              <w:top w:val="single" w:sz="4" w:space="0" w:color="auto"/>
              <w:left w:val="single" w:sz="4" w:space="0" w:color="auto"/>
              <w:bottom w:val="single" w:sz="4" w:space="0" w:color="auto"/>
              <w:right w:val="single" w:sz="4" w:space="0" w:color="auto"/>
            </w:tcBorders>
          </w:tcPr>
          <w:p w14:paraId="1A9E3561" w14:textId="1A72909F" w:rsidR="002E659F" w:rsidRPr="00221FF3" w:rsidRDefault="002E659F" w:rsidP="002E659F">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27296E4" w14:textId="27336F91" w:rsidR="002E659F" w:rsidRPr="00221FF3" w:rsidRDefault="00313620"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1137BB3" w14:textId="6C025813" w:rsidR="002E659F" w:rsidRPr="00221FF3" w:rsidRDefault="00313620"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 xml:space="preserve">Социально-психологическая </w:t>
            </w:r>
            <w:proofErr w:type="spellStart"/>
            <w:r>
              <w:rPr>
                <w:rFonts w:ascii="Times New Roman" w:hAnsi="Times New Roman"/>
                <w:kern w:val="32"/>
                <w:sz w:val="24"/>
                <w:szCs w:val="24"/>
                <w:lang w:eastAsia="x-none"/>
              </w:rPr>
              <w:t>слуюба</w:t>
            </w:r>
            <w:proofErr w:type="spellEnd"/>
          </w:p>
        </w:tc>
        <w:tc>
          <w:tcPr>
            <w:tcW w:w="407" w:type="pct"/>
            <w:tcBorders>
              <w:top w:val="single" w:sz="4" w:space="0" w:color="auto"/>
              <w:left w:val="single" w:sz="4" w:space="0" w:color="auto"/>
              <w:bottom w:val="single" w:sz="4" w:space="0" w:color="auto"/>
              <w:right w:val="single" w:sz="4" w:space="0" w:color="auto"/>
            </w:tcBorders>
          </w:tcPr>
          <w:p w14:paraId="63FEA57B"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3B1F49A2"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237D57D3" w14:textId="3A589F8C" w:rsidR="002E659F"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313620" w:rsidRPr="00221FF3" w14:paraId="128B9DB1"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2B75B779" w14:textId="3782200D" w:rsidR="00313620" w:rsidRDefault="00313620"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08.09.2023</w:t>
            </w:r>
          </w:p>
        </w:tc>
        <w:tc>
          <w:tcPr>
            <w:tcW w:w="1898" w:type="pct"/>
            <w:tcBorders>
              <w:top w:val="single" w:sz="4" w:space="0" w:color="auto"/>
              <w:left w:val="single" w:sz="4" w:space="0" w:color="auto"/>
              <w:bottom w:val="single" w:sz="4" w:space="0" w:color="auto"/>
              <w:right w:val="single" w:sz="4" w:space="0" w:color="auto"/>
            </w:tcBorders>
          </w:tcPr>
          <w:p w14:paraId="5E0C621D" w14:textId="195A4D96" w:rsidR="00313620" w:rsidRDefault="00313620" w:rsidP="002E659F">
            <w:pPr>
              <w:spacing w:after="0" w:line="240" w:lineRule="auto"/>
              <w:jc w:val="both"/>
              <w:rPr>
                <w:rFonts w:ascii="Times New Roman" w:hAnsi="Times New Roman"/>
                <w:bCs/>
                <w:sz w:val="24"/>
                <w:szCs w:val="24"/>
              </w:rPr>
            </w:pPr>
            <w:r>
              <w:rPr>
                <w:rFonts w:ascii="Times New Roman" w:hAnsi="Times New Roman"/>
                <w:bCs/>
                <w:sz w:val="24"/>
                <w:szCs w:val="24"/>
              </w:rPr>
              <w:t>Международный день распространения грамотности</w:t>
            </w:r>
          </w:p>
        </w:tc>
        <w:tc>
          <w:tcPr>
            <w:tcW w:w="590" w:type="pct"/>
            <w:tcBorders>
              <w:top w:val="single" w:sz="4" w:space="0" w:color="auto"/>
              <w:left w:val="single" w:sz="4" w:space="0" w:color="auto"/>
              <w:bottom w:val="single" w:sz="4" w:space="0" w:color="auto"/>
              <w:right w:val="single" w:sz="4" w:space="0" w:color="auto"/>
            </w:tcBorders>
          </w:tcPr>
          <w:p w14:paraId="1C1CE57A" w14:textId="3D38519A" w:rsidR="00313620" w:rsidRDefault="00313620" w:rsidP="002E659F">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B9C453A" w14:textId="521F7142" w:rsidR="00313620" w:rsidRDefault="00313620"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518759F" w14:textId="2087CA27" w:rsidR="00313620" w:rsidRDefault="00313620"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 xml:space="preserve">Советник директора </w:t>
            </w:r>
          </w:p>
        </w:tc>
        <w:tc>
          <w:tcPr>
            <w:tcW w:w="407" w:type="pct"/>
            <w:tcBorders>
              <w:top w:val="single" w:sz="4" w:space="0" w:color="auto"/>
              <w:left w:val="single" w:sz="4" w:space="0" w:color="auto"/>
              <w:bottom w:val="single" w:sz="4" w:space="0" w:color="auto"/>
              <w:right w:val="single" w:sz="4" w:space="0" w:color="auto"/>
            </w:tcBorders>
          </w:tcPr>
          <w:p w14:paraId="76F8EC56"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26652D67" w14:textId="468F9A0D"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313620" w:rsidRPr="00221FF3" w14:paraId="53F00A2F"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52E4F4A7" w14:textId="0AED4D83" w:rsidR="00313620" w:rsidRDefault="00313620"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10.09.2023</w:t>
            </w:r>
          </w:p>
        </w:tc>
        <w:tc>
          <w:tcPr>
            <w:tcW w:w="1898" w:type="pct"/>
            <w:tcBorders>
              <w:top w:val="single" w:sz="4" w:space="0" w:color="auto"/>
              <w:left w:val="single" w:sz="4" w:space="0" w:color="auto"/>
              <w:bottom w:val="single" w:sz="4" w:space="0" w:color="auto"/>
              <w:right w:val="single" w:sz="4" w:space="0" w:color="auto"/>
            </w:tcBorders>
          </w:tcPr>
          <w:p w14:paraId="348A9644" w14:textId="47226461" w:rsidR="00313620" w:rsidRDefault="00313620" w:rsidP="002E659F">
            <w:pPr>
              <w:spacing w:after="0" w:line="240" w:lineRule="auto"/>
              <w:jc w:val="both"/>
              <w:rPr>
                <w:rFonts w:ascii="Times New Roman" w:hAnsi="Times New Roman"/>
                <w:bCs/>
                <w:sz w:val="24"/>
                <w:szCs w:val="24"/>
              </w:rPr>
            </w:pPr>
            <w:r>
              <w:rPr>
                <w:rFonts w:ascii="Times New Roman" w:hAnsi="Times New Roman"/>
                <w:bCs/>
                <w:sz w:val="24"/>
                <w:szCs w:val="24"/>
              </w:rPr>
              <w:t>Международный день памяти жертв фашизма</w:t>
            </w:r>
          </w:p>
        </w:tc>
        <w:tc>
          <w:tcPr>
            <w:tcW w:w="590" w:type="pct"/>
            <w:tcBorders>
              <w:top w:val="single" w:sz="4" w:space="0" w:color="auto"/>
              <w:left w:val="single" w:sz="4" w:space="0" w:color="auto"/>
              <w:bottom w:val="single" w:sz="4" w:space="0" w:color="auto"/>
              <w:right w:val="single" w:sz="4" w:space="0" w:color="auto"/>
            </w:tcBorders>
          </w:tcPr>
          <w:p w14:paraId="43B38240" w14:textId="4E6AE6AA" w:rsidR="00313620" w:rsidRDefault="00313620" w:rsidP="002E659F">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8989908" w14:textId="2B4643AA" w:rsidR="00313620" w:rsidRDefault="00313620"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133A231" w14:textId="5DCB7ABA" w:rsidR="00313620" w:rsidRDefault="00313620"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Преподаватели истории</w:t>
            </w:r>
          </w:p>
        </w:tc>
        <w:tc>
          <w:tcPr>
            <w:tcW w:w="407" w:type="pct"/>
            <w:tcBorders>
              <w:top w:val="single" w:sz="4" w:space="0" w:color="auto"/>
              <w:left w:val="single" w:sz="4" w:space="0" w:color="auto"/>
              <w:bottom w:val="single" w:sz="4" w:space="0" w:color="auto"/>
              <w:right w:val="single" w:sz="4" w:space="0" w:color="auto"/>
            </w:tcBorders>
          </w:tcPr>
          <w:p w14:paraId="273D660A"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79805BC8"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64E22D48" w14:textId="4C4DF2CE"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313620" w:rsidRPr="00221FF3" w14:paraId="562310F8"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4230B68D" w14:textId="685AABC8" w:rsidR="00313620" w:rsidRPr="00221FF3" w:rsidRDefault="00313620" w:rsidP="00313620">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13.09.</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1D80880" w14:textId="3FECBADB" w:rsidR="00313620" w:rsidRPr="00221FF3" w:rsidRDefault="00313620" w:rsidP="00313620">
            <w:pPr>
              <w:spacing w:after="0" w:line="240" w:lineRule="auto"/>
              <w:jc w:val="both"/>
              <w:rPr>
                <w:rFonts w:ascii="Times New Roman" w:hAnsi="Times New Roman"/>
                <w:bCs/>
                <w:sz w:val="24"/>
                <w:szCs w:val="24"/>
              </w:rPr>
            </w:pPr>
            <w:r>
              <w:rPr>
                <w:rFonts w:ascii="Times New Roman" w:hAnsi="Times New Roman"/>
                <w:bCs/>
                <w:sz w:val="24"/>
                <w:szCs w:val="24"/>
              </w:rPr>
              <w:t xml:space="preserve">100 лет со дня рождения советской партизанки Зои Космодемьянской </w:t>
            </w:r>
          </w:p>
        </w:tc>
        <w:tc>
          <w:tcPr>
            <w:tcW w:w="590" w:type="pct"/>
            <w:tcBorders>
              <w:top w:val="single" w:sz="4" w:space="0" w:color="auto"/>
              <w:left w:val="single" w:sz="4" w:space="0" w:color="auto"/>
              <w:bottom w:val="single" w:sz="4" w:space="0" w:color="auto"/>
              <w:right w:val="single" w:sz="4" w:space="0" w:color="auto"/>
            </w:tcBorders>
          </w:tcPr>
          <w:p w14:paraId="37CB0911" w14:textId="77777777" w:rsidR="00313620" w:rsidRPr="00221FF3" w:rsidRDefault="00313620" w:rsidP="00313620">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327A09B"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Кабинеты ЦОС</w:t>
            </w:r>
          </w:p>
        </w:tc>
        <w:tc>
          <w:tcPr>
            <w:tcW w:w="801" w:type="pct"/>
            <w:tcBorders>
              <w:top w:val="single" w:sz="4" w:space="0" w:color="auto"/>
              <w:left w:val="single" w:sz="4" w:space="0" w:color="auto"/>
              <w:bottom w:val="single" w:sz="4" w:space="0" w:color="auto"/>
              <w:right w:val="single" w:sz="4" w:space="0" w:color="auto"/>
            </w:tcBorders>
          </w:tcPr>
          <w:p w14:paraId="2248FC1A" w14:textId="6DE7433F" w:rsidR="00313620" w:rsidRPr="00221FF3" w:rsidRDefault="00313620" w:rsidP="00313620">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Преподаватели истории</w:t>
            </w:r>
          </w:p>
        </w:tc>
        <w:tc>
          <w:tcPr>
            <w:tcW w:w="407" w:type="pct"/>
            <w:tcBorders>
              <w:top w:val="single" w:sz="4" w:space="0" w:color="auto"/>
              <w:left w:val="single" w:sz="4" w:space="0" w:color="auto"/>
              <w:bottom w:val="single" w:sz="4" w:space="0" w:color="auto"/>
              <w:right w:val="single" w:sz="4" w:space="0" w:color="auto"/>
            </w:tcBorders>
          </w:tcPr>
          <w:p w14:paraId="478154B6"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479BA022"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3D6B3D7F" w14:textId="385B2646"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313620" w:rsidRPr="00221FF3" w14:paraId="67E56701"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19EED1D2" w14:textId="2DECB645" w:rsidR="00313620" w:rsidRPr="00221FF3" w:rsidRDefault="00313620" w:rsidP="0031362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15.09.2023</w:t>
            </w:r>
          </w:p>
        </w:tc>
        <w:tc>
          <w:tcPr>
            <w:tcW w:w="1898" w:type="pct"/>
            <w:tcBorders>
              <w:top w:val="single" w:sz="4" w:space="0" w:color="auto"/>
              <w:left w:val="single" w:sz="4" w:space="0" w:color="auto"/>
              <w:bottom w:val="single" w:sz="4" w:space="0" w:color="auto"/>
              <w:right w:val="single" w:sz="4" w:space="0" w:color="auto"/>
            </w:tcBorders>
          </w:tcPr>
          <w:p w14:paraId="79F41F0E" w14:textId="40899A83" w:rsidR="00313620" w:rsidRDefault="00313620" w:rsidP="00313620">
            <w:pPr>
              <w:spacing w:after="0" w:line="240" w:lineRule="auto"/>
              <w:jc w:val="both"/>
              <w:rPr>
                <w:rFonts w:ascii="Times New Roman" w:hAnsi="Times New Roman"/>
                <w:bCs/>
                <w:sz w:val="24"/>
                <w:szCs w:val="24"/>
              </w:rPr>
            </w:pPr>
            <w:r>
              <w:rPr>
                <w:rFonts w:ascii="Times New Roman" w:hAnsi="Times New Roman"/>
                <w:bCs/>
                <w:sz w:val="24"/>
                <w:szCs w:val="24"/>
              </w:rPr>
              <w:t xml:space="preserve">105-летний юбилей со дня рождения советской тувинской певицы, актрисы, поэтессы, народной артистки РСФСР </w:t>
            </w:r>
            <w:proofErr w:type="spellStart"/>
            <w:r>
              <w:rPr>
                <w:rFonts w:ascii="Times New Roman" w:hAnsi="Times New Roman"/>
                <w:bCs/>
                <w:sz w:val="24"/>
                <w:szCs w:val="24"/>
              </w:rPr>
              <w:t>Мунзук</w:t>
            </w:r>
            <w:proofErr w:type="spellEnd"/>
            <w:r>
              <w:rPr>
                <w:rFonts w:ascii="Times New Roman" w:hAnsi="Times New Roman"/>
                <w:bCs/>
                <w:sz w:val="24"/>
                <w:szCs w:val="24"/>
              </w:rPr>
              <w:t xml:space="preserve"> Кара-</w:t>
            </w:r>
            <w:proofErr w:type="spellStart"/>
            <w:r>
              <w:rPr>
                <w:rFonts w:ascii="Times New Roman" w:hAnsi="Times New Roman"/>
                <w:bCs/>
                <w:sz w:val="24"/>
                <w:szCs w:val="24"/>
              </w:rPr>
              <w:t>кыс</w:t>
            </w:r>
            <w:proofErr w:type="spellEnd"/>
            <w:r>
              <w:rPr>
                <w:rFonts w:ascii="Times New Roman" w:hAnsi="Times New Roman"/>
                <w:bCs/>
                <w:sz w:val="24"/>
                <w:szCs w:val="24"/>
              </w:rPr>
              <w:t xml:space="preserve"> </w:t>
            </w:r>
            <w:proofErr w:type="spellStart"/>
            <w:r>
              <w:rPr>
                <w:rFonts w:ascii="Times New Roman" w:hAnsi="Times New Roman"/>
                <w:bCs/>
                <w:sz w:val="24"/>
                <w:szCs w:val="24"/>
              </w:rPr>
              <w:t>Номзатовны</w:t>
            </w:r>
            <w:proofErr w:type="spellEnd"/>
          </w:p>
        </w:tc>
        <w:tc>
          <w:tcPr>
            <w:tcW w:w="590" w:type="pct"/>
            <w:tcBorders>
              <w:top w:val="single" w:sz="4" w:space="0" w:color="auto"/>
              <w:left w:val="single" w:sz="4" w:space="0" w:color="auto"/>
              <w:bottom w:val="single" w:sz="4" w:space="0" w:color="auto"/>
              <w:right w:val="single" w:sz="4" w:space="0" w:color="auto"/>
            </w:tcBorders>
          </w:tcPr>
          <w:p w14:paraId="25585E03" w14:textId="43198257" w:rsidR="00313620" w:rsidRPr="00221FF3" w:rsidRDefault="00313620" w:rsidP="0031362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A1B71BB" w14:textId="44AA2D8E"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9E6E834" w14:textId="3672100A" w:rsidR="00313620" w:rsidRDefault="00313620" w:rsidP="00313620">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Преподаватели истории, музыкальный руководитель</w:t>
            </w:r>
          </w:p>
        </w:tc>
        <w:tc>
          <w:tcPr>
            <w:tcW w:w="407" w:type="pct"/>
            <w:tcBorders>
              <w:top w:val="single" w:sz="4" w:space="0" w:color="auto"/>
              <w:left w:val="single" w:sz="4" w:space="0" w:color="auto"/>
              <w:bottom w:val="single" w:sz="4" w:space="0" w:color="auto"/>
              <w:right w:val="single" w:sz="4" w:space="0" w:color="auto"/>
            </w:tcBorders>
          </w:tcPr>
          <w:p w14:paraId="2653C3E0"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768E3A6B"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4A66E17D" w14:textId="4964171A"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313620" w:rsidRPr="00221FF3" w14:paraId="4BD0E00D"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2DA09595" w14:textId="47874F6C" w:rsidR="00313620" w:rsidRDefault="00313620" w:rsidP="0031362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17.09.2023</w:t>
            </w:r>
          </w:p>
        </w:tc>
        <w:tc>
          <w:tcPr>
            <w:tcW w:w="1898" w:type="pct"/>
            <w:tcBorders>
              <w:top w:val="single" w:sz="4" w:space="0" w:color="auto"/>
              <w:left w:val="single" w:sz="4" w:space="0" w:color="auto"/>
              <w:bottom w:val="single" w:sz="4" w:space="0" w:color="auto"/>
              <w:right w:val="single" w:sz="4" w:space="0" w:color="auto"/>
            </w:tcBorders>
          </w:tcPr>
          <w:p w14:paraId="049731AD" w14:textId="00ADDB70" w:rsidR="00313620" w:rsidRDefault="00313620" w:rsidP="00313620">
            <w:pPr>
              <w:spacing w:after="0" w:line="240" w:lineRule="auto"/>
              <w:jc w:val="both"/>
              <w:rPr>
                <w:rFonts w:ascii="Times New Roman" w:hAnsi="Times New Roman"/>
                <w:bCs/>
                <w:sz w:val="24"/>
                <w:szCs w:val="24"/>
              </w:rPr>
            </w:pPr>
            <w:r>
              <w:rPr>
                <w:rFonts w:ascii="Times New Roman" w:hAnsi="Times New Roman"/>
                <w:bCs/>
                <w:sz w:val="24"/>
                <w:szCs w:val="24"/>
              </w:rPr>
              <w:t>День государственного флага Республики Тыва</w:t>
            </w:r>
          </w:p>
        </w:tc>
        <w:tc>
          <w:tcPr>
            <w:tcW w:w="590" w:type="pct"/>
            <w:tcBorders>
              <w:top w:val="single" w:sz="4" w:space="0" w:color="auto"/>
              <w:left w:val="single" w:sz="4" w:space="0" w:color="auto"/>
              <w:bottom w:val="single" w:sz="4" w:space="0" w:color="auto"/>
              <w:right w:val="single" w:sz="4" w:space="0" w:color="auto"/>
            </w:tcBorders>
          </w:tcPr>
          <w:p w14:paraId="37596455" w14:textId="514B1B42" w:rsidR="00313620" w:rsidRDefault="00313620" w:rsidP="0031362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B6AEA57" w14:textId="4961A65E" w:rsidR="00313620" w:rsidRDefault="00313620" w:rsidP="0031362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FAD0729" w14:textId="50633121" w:rsidR="00313620" w:rsidRDefault="00313620" w:rsidP="00313620">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Педагог-организатор, советник директора</w:t>
            </w:r>
          </w:p>
        </w:tc>
        <w:tc>
          <w:tcPr>
            <w:tcW w:w="407" w:type="pct"/>
            <w:tcBorders>
              <w:top w:val="single" w:sz="4" w:space="0" w:color="auto"/>
              <w:left w:val="single" w:sz="4" w:space="0" w:color="auto"/>
              <w:bottom w:val="single" w:sz="4" w:space="0" w:color="auto"/>
              <w:right w:val="single" w:sz="4" w:space="0" w:color="auto"/>
            </w:tcBorders>
          </w:tcPr>
          <w:p w14:paraId="09DD5B07"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0BF9C941" w14:textId="77777777"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3BF89DF7" w14:textId="08AA6E73" w:rsidR="00313620" w:rsidRPr="00221FF3" w:rsidRDefault="00313620" w:rsidP="00313620">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2E659F" w:rsidRPr="00221FF3" w14:paraId="371F0381"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1A4EE026" w14:textId="4D937568"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18.09.</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EF9D46A" w14:textId="66000E29" w:rsidR="002E659F" w:rsidRPr="00221FF3" w:rsidRDefault="00BB5C0F" w:rsidP="002E659F">
            <w:pPr>
              <w:spacing w:after="0" w:line="240" w:lineRule="auto"/>
              <w:jc w:val="both"/>
              <w:rPr>
                <w:rFonts w:ascii="Times New Roman" w:hAnsi="Times New Roman"/>
                <w:bCs/>
                <w:sz w:val="24"/>
                <w:szCs w:val="24"/>
                <w:highlight w:val="yellow"/>
              </w:rPr>
            </w:pPr>
            <w:r>
              <w:rPr>
                <w:rFonts w:ascii="Times New Roman" w:hAnsi="Times New Roman"/>
                <w:bCs/>
                <w:sz w:val="24"/>
                <w:szCs w:val="24"/>
              </w:rPr>
              <w:t>Неделя психологии (ежемесячно- 3 неделя)</w:t>
            </w:r>
          </w:p>
        </w:tc>
        <w:tc>
          <w:tcPr>
            <w:tcW w:w="590" w:type="pct"/>
            <w:tcBorders>
              <w:top w:val="single" w:sz="4" w:space="0" w:color="auto"/>
              <w:left w:val="single" w:sz="4" w:space="0" w:color="auto"/>
              <w:bottom w:val="single" w:sz="4" w:space="0" w:color="auto"/>
              <w:right w:val="single" w:sz="4" w:space="0" w:color="auto"/>
            </w:tcBorders>
          </w:tcPr>
          <w:p w14:paraId="3156D2B5"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ADE285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На улице</w:t>
            </w:r>
          </w:p>
        </w:tc>
        <w:tc>
          <w:tcPr>
            <w:tcW w:w="801" w:type="pct"/>
            <w:tcBorders>
              <w:top w:val="single" w:sz="4" w:space="0" w:color="auto"/>
              <w:left w:val="single" w:sz="4" w:space="0" w:color="auto"/>
              <w:bottom w:val="single" w:sz="4" w:space="0" w:color="auto"/>
              <w:right w:val="single" w:sz="4" w:space="0" w:color="auto"/>
            </w:tcBorders>
          </w:tcPr>
          <w:p w14:paraId="29EE5C0D" w14:textId="77777777" w:rsidR="00BB5C0F" w:rsidRPr="00221FF3" w:rsidRDefault="00BB5C0F" w:rsidP="00BB5C0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Педагог-психолог</w:t>
            </w:r>
          </w:p>
          <w:p w14:paraId="67BD9EF7" w14:textId="384E272E" w:rsidR="002E659F" w:rsidRPr="00221FF3" w:rsidRDefault="00BB5C0F" w:rsidP="00BB5C0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Социальный педагог</w:t>
            </w:r>
          </w:p>
        </w:tc>
        <w:tc>
          <w:tcPr>
            <w:tcW w:w="407" w:type="pct"/>
            <w:tcBorders>
              <w:top w:val="single" w:sz="4" w:space="0" w:color="auto"/>
              <w:left w:val="single" w:sz="4" w:space="0" w:color="auto"/>
              <w:bottom w:val="single" w:sz="4" w:space="0" w:color="auto"/>
              <w:right w:val="single" w:sz="4" w:space="0" w:color="auto"/>
            </w:tcBorders>
          </w:tcPr>
          <w:p w14:paraId="7088472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6EE77372"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3BD63F69" w14:textId="3DD5D88A"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20.09.-31.10.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254B66EE" w14:textId="77777777" w:rsidR="002E659F" w:rsidRPr="00221FF3" w:rsidRDefault="002E659F" w:rsidP="002E659F">
            <w:pPr>
              <w:spacing w:after="0" w:line="240" w:lineRule="auto"/>
              <w:jc w:val="both"/>
              <w:rPr>
                <w:rFonts w:ascii="Times New Roman" w:hAnsi="Times New Roman"/>
                <w:bCs/>
                <w:sz w:val="24"/>
                <w:szCs w:val="24"/>
                <w:highlight w:val="yellow"/>
              </w:rPr>
            </w:pPr>
            <w:r w:rsidRPr="00221FF3">
              <w:rPr>
                <w:rFonts w:ascii="Times New Roman" w:hAnsi="Times New Roman"/>
                <w:bCs/>
                <w:sz w:val="24"/>
                <w:szCs w:val="24"/>
              </w:rPr>
              <w:t xml:space="preserve">Мониторинг психологического здоровья </w:t>
            </w:r>
          </w:p>
        </w:tc>
        <w:tc>
          <w:tcPr>
            <w:tcW w:w="590" w:type="pct"/>
            <w:tcBorders>
              <w:top w:val="single" w:sz="4" w:space="0" w:color="auto"/>
              <w:left w:val="single" w:sz="4" w:space="0" w:color="auto"/>
              <w:bottom w:val="single" w:sz="4" w:space="0" w:color="auto"/>
              <w:right w:val="single" w:sz="4" w:space="0" w:color="auto"/>
            </w:tcBorders>
          </w:tcPr>
          <w:p w14:paraId="58B86C63"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3622E71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407F7A7"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Педагог-психолог</w:t>
            </w:r>
          </w:p>
          <w:p w14:paraId="70B4B880"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Социальный педагог</w:t>
            </w:r>
          </w:p>
        </w:tc>
        <w:tc>
          <w:tcPr>
            <w:tcW w:w="407" w:type="pct"/>
            <w:tcBorders>
              <w:top w:val="single" w:sz="4" w:space="0" w:color="auto"/>
              <w:left w:val="single" w:sz="4" w:space="0" w:color="auto"/>
              <w:bottom w:val="single" w:sz="4" w:space="0" w:color="auto"/>
              <w:right w:val="single" w:sz="4" w:space="0" w:color="auto"/>
            </w:tcBorders>
          </w:tcPr>
          <w:p w14:paraId="601709F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76958D77" w14:textId="77777777" w:rsidTr="002E659F">
        <w:trPr>
          <w:trHeight w:val="1833"/>
        </w:trPr>
        <w:tc>
          <w:tcPr>
            <w:tcW w:w="722" w:type="pct"/>
            <w:tcBorders>
              <w:top w:val="single" w:sz="4" w:space="0" w:color="auto"/>
              <w:left w:val="single" w:sz="4" w:space="0" w:color="auto"/>
              <w:bottom w:val="single" w:sz="4" w:space="0" w:color="auto"/>
              <w:right w:val="single" w:sz="4" w:space="0" w:color="auto"/>
            </w:tcBorders>
          </w:tcPr>
          <w:p w14:paraId="4044C743" w14:textId="034AA1D8"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20.09-31.10.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299D3014" w14:textId="77777777" w:rsidR="002E659F" w:rsidRPr="00221FF3" w:rsidRDefault="002E659F" w:rsidP="002E659F">
            <w:pPr>
              <w:spacing w:after="0" w:line="240" w:lineRule="auto"/>
              <w:jc w:val="both"/>
              <w:rPr>
                <w:rFonts w:ascii="Times New Roman" w:hAnsi="Times New Roman"/>
                <w:bCs/>
                <w:sz w:val="24"/>
                <w:szCs w:val="24"/>
                <w:highlight w:val="yellow"/>
              </w:rPr>
            </w:pPr>
            <w:r w:rsidRPr="00221FF3">
              <w:rPr>
                <w:rFonts w:ascii="Times New Roman" w:hAnsi="Times New Roman"/>
                <w:bCs/>
                <w:sz w:val="24"/>
                <w:szCs w:val="24"/>
              </w:rPr>
              <w:t>Месячник психологической безопасности</w:t>
            </w:r>
          </w:p>
        </w:tc>
        <w:tc>
          <w:tcPr>
            <w:tcW w:w="590" w:type="pct"/>
            <w:tcBorders>
              <w:top w:val="single" w:sz="4" w:space="0" w:color="auto"/>
              <w:left w:val="single" w:sz="4" w:space="0" w:color="auto"/>
              <w:bottom w:val="single" w:sz="4" w:space="0" w:color="auto"/>
              <w:right w:val="single" w:sz="4" w:space="0" w:color="auto"/>
            </w:tcBorders>
          </w:tcPr>
          <w:p w14:paraId="0E4A47D6"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2B284AE"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598D9EF"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Педагог-психолог</w:t>
            </w:r>
          </w:p>
        </w:tc>
        <w:tc>
          <w:tcPr>
            <w:tcW w:w="407" w:type="pct"/>
            <w:tcBorders>
              <w:top w:val="single" w:sz="4" w:space="0" w:color="auto"/>
              <w:left w:val="single" w:sz="4" w:space="0" w:color="auto"/>
              <w:bottom w:val="single" w:sz="4" w:space="0" w:color="auto"/>
              <w:right w:val="single" w:sz="4" w:space="0" w:color="auto"/>
            </w:tcBorders>
          </w:tcPr>
          <w:p w14:paraId="73ED6DAD"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19B1D227" w14:textId="77777777" w:rsidTr="002E659F">
        <w:trPr>
          <w:trHeight w:val="840"/>
        </w:trPr>
        <w:tc>
          <w:tcPr>
            <w:tcW w:w="722" w:type="pct"/>
            <w:tcBorders>
              <w:top w:val="single" w:sz="4" w:space="0" w:color="auto"/>
              <w:left w:val="single" w:sz="4" w:space="0" w:color="auto"/>
              <w:bottom w:val="single" w:sz="4" w:space="0" w:color="auto"/>
              <w:right w:val="single" w:sz="4" w:space="0" w:color="auto"/>
            </w:tcBorders>
            <w:hideMark/>
          </w:tcPr>
          <w:p w14:paraId="626105BD" w14:textId="779A3673"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01.09.-30.09.</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3F261913" w14:textId="77777777" w:rsidR="002E659F" w:rsidRPr="00221FF3" w:rsidRDefault="002E659F" w:rsidP="002E659F">
            <w:pPr>
              <w:snapToGrid w:val="0"/>
              <w:spacing w:after="0" w:line="240" w:lineRule="auto"/>
              <w:jc w:val="both"/>
              <w:rPr>
                <w:rFonts w:ascii="Times New Roman" w:hAnsi="Times New Roman"/>
                <w:sz w:val="24"/>
                <w:szCs w:val="24"/>
              </w:rPr>
            </w:pPr>
            <w:r w:rsidRPr="00221FF3">
              <w:rPr>
                <w:rFonts w:ascii="Times New Roman" w:hAnsi="Times New Roman"/>
                <w:sz w:val="24"/>
                <w:szCs w:val="24"/>
              </w:rPr>
              <w:t>Адаптационный курс для первокурсников, проживающих в общежитии</w:t>
            </w:r>
          </w:p>
        </w:tc>
        <w:tc>
          <w:tcPr>
            <w:tcW w:w="590" w:type="pct"/>
            <w:tcBorders>
              <w:top w:val="single" w:sz="4" w:space="0" w:color="auto"/>
              <w:left w:val="single" w:sz="4" w:space="0" w:color="auto"/>
              <w:bottom w:val="single" w:sz="4" w:space="0" w:color="auto"/>
              <w:right w:val="single" w:sz="4" w:space="0" w:color="auto"/>
            </w:tcBorders>
            <w:hideMark/>
          </w:tcPr>
          <w:p w14:paraId="339CB995"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 курс</w:t>
            </w:r>
          </w:p>
        </w:tc>
        <w:tc>
          <w:tcPr>
            <w:tcW w:w="582" w:type="pct"/>
            <w:tcBorders>
              <w:top w:val="single" w:sz="4" w:space="0" w:color="auto"/>
              <w:left w:val="single" w:sz="4" w:space="0" w:color="auto"/>
              <w:bottom w:val="single" w:sz="4" w:space="0" w:color="auto"/>
              <w:right w:val="single" w:sz="4" w:space="0" w:color="auto"/>
            </w:tcBorders>
            <w:hideMark/>
          </w:tcPr>
          <w:p w14:paraId="1E884E24"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6E2A79B7"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Педагог-психолог</w:t>
            </w:r>
          </w:p>
        </w:tc>
        <w:tc>
          <w:tcPr>
            <w:tcW w:w="407" w:type="pct"/>
            <w:tcBorders>
              <w:top w:val="single" w:sz="4" w:space="0" w:color="auto"/>
              <w:left w:val="single" w:sz="4" w:space="0" w:color="auto"/>
              <w:bottom w:val="single" w:sz="4" w:space="0" w:color="auto"/>
              <w:right w:val="single" w:sz="4" w:space="0" w:color="auto"/>
            </w:tcBorders>
            <w:hideMark/>
          </w:tcPr>
          <w:p w14:paraId="6E8C5BFC"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18271014" w14:textId="77777777" w:rsidTr="002E659F">
        <w:trPr>
          <w:trHeight w:val="840"/>
        </w:trPr>
        <w:tc>
          <w:tcPr>
            <w:tcW w:w="722" w:type="pct"/>
            <w:tcBorders>
              <w:top w:val="single" w:sz="4" w:space="0" w:color="auto"/>
              <w:left w:val="single" w:sz="4" w:space="0" w:color="auto"/>
              <w:bottom w:val="single" w:sz="4" w:space="0" w:color="auto"/>
              <w:right w:val="single" w:sz="4" w:space="0" w:color="auto"/>
            </w:tcBorders>
          </w:tcPr>
          <w:p w14:paraId="55D7E288" w14:textId="692F3EA7" w:rsidR="002E659F" w:rsidRPr="00A266F5" w:rsidRDefault="00BB5C0F" w:rsidP="002E659F">
            <w:pPr>
              <w:widowControl w:val="0"/>
              <w:autoSpaceDE w:val="0"/>
              <w:autoSpaceDN w:val="0"/>
              <w:spacing w:after="0" w:line="240" w:lineRule="auto"/>
              <w:jc w:val="center"/>
              <w:rPr>
                <w:rFonts w:ascii="Times New Roman" w:hAnsi="Times New Roman"/>
                <w:bCs/>
                <w:color w:val="000000" w:themeColor="text1"/>
                <w:kern w:val="2"/>
                <w:sz w:val="24"/>
                <w:szCs w:val="24"/>
                <w:lang w:eastAsia="ko-KR"/>
              </w:rPr>
            </w:pPr>
            <w:r w:rsidRPr="00A266F5">
              <w:rPr>
                <w:rFonts w:ascii="Times New Roman" w:hAnsi="Times New Roman"/>
                <w:bCs/>
                <w:color w:val="000000" w:themeColor="text1"/>
                <w:kern w:val="2"/>
                <w:sz w:val="24"/>
                <w:szCs w:val="24"/>
                <w:lang w:eastAsia="ko-KR"/>
              </w:rPr>
              <w:t>15</w:t>
            </w:r>
            <w:r w:rsidR="002E659F" w:rsidRPr="00A266F5">
              <w:rPr>
                <w:rFonts w:ascii="Times New Roman" w:hAnsi="Times New Roman"/>
                <w:bCs/>
                <w:color w:val="000000" w:themeColor="text1"/>
                <w:kern w:val="2"/>
                <w:sz w:val="24"/>
                <w:szCs w:val="24"/>
                <w:lang w:eastAsia="ko-KR"/>
              </w:rPr>
              <w:t>.09.2023</w:t>
            </w:r>
          </w:p>
        </w:tc>
        <w:tc>
          <w:tcPr>
            <w:tcW w:w="1898" w:type="pct"/>
            <w:tcBorders>
              <w:top w:val="single" w:sz="4" w:space="0" w:color="auto"/>
              <w:left w:val="single" w:sz="4" w:space="0" w:color="auto"/>
              <w:bottom w:val="single" w:sz="4" w:space="0" w:color="auto"/>
              <w:right w:val="single" w:sz="4" w:space="0" w:color="auto"/>
            </w:tcBorders>
          </w:tcPr>
          <w:p w14:paraId="561A565E" w14:textId="77777777" w:rsidR="002E659F" w:rsidRPr="00A266F5" w:rsidRDefault="002E659F" w:rsidP="002E659F">
            <w:pPr>
              <w:snapToGrid w:val="0"/>
              <w:spacing w:after="0" w:line="240" w:lineRule="auto"/>
              <w:jc w:val="both"/>
              <w:rPr>
                <w:rFonts w:ascii="Times New Roman" w:hAnsi="Times New Roman"/>
                <w:color w:val="000000" w:themeColor="text1"/>
                <w:sz w:val="24"/>
                <w:szCs w:val="24"/>
              </w:rPr>
            </w:pPr>
            <w:proofErr w:type="spellStart"/>
            <w:r w:rsidRPr="00A266F5">
              <w:rPr>
                <w:rFonts w:ascii="Times New Roman" w:hAnsi="Times New Roman"/>
                <w:color w:val="000000" w:themeColor="text1"/>
                <w:sz w:val="24"/>
                <w:szCs w:val="24"/>
              </w:rPr>
              <w:t>Общетехникумовский</w:t>
            </w:r>
            <w:proofErr w:type="spellEnd"/>
            <w:r w:rsidRPr="00A266F5">
              <w:rPr>
                <w:rFonts w:ascii="Times New Roman" w:hAnsi="Times New Roman"/>
                <w:color w:val="000000" w:themeColor="text1"/>
                <w:sz w:val="24"/>
                <w:szCs w:val="24"/>
              </w:rPr>
              <w:t xml:space="preserve"> туристический слет </w:t>
            </w:r>
          </w:p>
        </w:tc>
        <w:tc>
          <w:tcPr>
            <w:tcW w:w="590" w:type="pct"/>
            <w:tcBorders>
              <w:top w:val="single" w:sz="4" w:space="0" w:color="auto"/>
              <w:left w:val="single" w:sz="4" w:space="0" w:color="auto"/>
              <w:bottom w:val="single" w:sz="4" w:space="0" w:color="auto"/>
              <w:right w:val="single" w:sz="4" w:space="0" w:color="auto"/>
            </w:tcBorders>
          </w:tcPr>
          <w:p w14:paraId="4B70419E" w14:textId="77777777" w:rsidR="002E659F" w:rsidRPr="00A266F5" w:rsidRDefault="002E659F" w:rsidP="002E659F">
            <w:pPr>
              <w:suppressAutoHyphens/>
              <w:autoSpaceDE w:val="0"/>
              <w:autoSpaceDN w:val="0"/>
              <w:spacing w:after="0" w:line="240" w:lineRule="auto"/>
              <w:rPr>
                <w:rFonts w:ascii="Times New Roman" w:hAnsi="Times New Roman"/>
                <w:color w:val="000000" w:themeColor="text1"/>
                <w:sz w:val="24"/>
                <w:szCs w:val="24"/>
              </w:rPr>
            </w:pPr>
            <w:r w:rsidRPr="00A266F5">
              <w:rPr>
                <w:rFonts w:ascii="Times New Roman" w:hAnsi="Times New Roman"/>
                <w:color w:val="000000" w:themeColor="text1"/>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C9232B3" w14:textId="77777777" w:rsidR="002E659F" w:rsidRPr="00A266F5" w:rsidRDefault="002E659F" w:rsidP="002E659F">
            <w:pPr>
              <w:suppressAutoHyphens/>
              <w:autoSpaceDE w:val="0"/>
              <w:autoSpaceDN w:val="0"/>
              <w:spacing w:after="0" w:line="240" w:lineRule="auto"/>
              <w:rPr>
                <w:rFonts w:ascii="Times New Roman" w:hAnsi="Times New Roman"/>
                <w:color w:val="000000" w:themeColor="text1"/>
                <w:kern w:val="2"/>
                <w:sz w:val="24"/>
                <w:szCs w:val="24"/>
                <w:lang w:eastAsia="ko-KR"/>
              </w:rPr>
            </w:pPr>
            <w:r w:rsidRPr="00A266F5">
              <w:rPr>
                <w:rFonts w:ascii="Times New Roman" w:hAnsi="Times New Roman"/>
                <w:color w:val="000000" w:themeColor="text1"/>
                <w:kern w:val="2"/>
                <w:sz w:val="24"/>
                <w:szCs w:val="24"/>
                <w:lang w:eastAsia="ko-KR"/>
              </w:rPr>
              <w:t>На улице</w:t>
            </w:r>
          </w:p>
        </w:tc>
        <w:tc>
          <w:tcPr>
            <w:tcW w:w="801" w:type="pct"/>
            <w:tcBorders>
              <w:top w:val="single" w:sz="4" w:space="0" w:color="auto"/>
              <w:left w:val="single" w:sz="4" w:space="0" w:color="auto"/>
              <w:bottom w:val="single" w:sz="4" w:space="0" w:color="auto"/>
              <w:right w:val="single" w:sz="4" w:space="0" w:color="auto"/>
            </w:tcBorders>
          </w:tcPr>
          <w:p w14:paraId="7FAFD0DE" w14:textId="14DC6C4C" w:rsidR="002E659F" w:rsidRPr="00A266F5" w:rsidRDefault="002E659F" w:rsidP="002E659F">
            <w:pPr>
              <w:suppressAutoHyphens/>
              <w:autoSpaceDE w:val="0"/>
              <w:autoSpaceDN w:val="0"/>
              <w:spacing w:after="0" w:line="240" w:lineRule="auto"/>
              <w:jc w:val="both"/>
              <w:rPr>
                <w:rFonts w:ascii="Times New Roman" w:hAnsi="Times New Roman"/>
                <w:color w:val="000000" w:themeColor="text1"/>
                <w:kern w:val="32"/>
                <w:sz w:val="24"/>
                <w:szCs w:val="24"/>
                <w:lang w:eastAsia="x-none"/>
              </w:rPr>
            </w:pPr>
            <w:r w:rsidRPr="00A266F5">
              <w:rPr>
                <w:rFonts w:ascii="Times New Roman" w:hAnsi="Times New Roman"/>
                <w:color w:val="000000" w:themeColor="text1"/>
                <w:kern w:val="32"/>
                <w:sz w:val="24"/>
                <w:szCs w:val="24"/>
                <w:lang w:eastAsia="x-none"/>
              </w:rPr>
              <w:t xml:space="preserve">Педагог дополнительного </w:t>
            </w:r>
            <w:proofErr w:type="gramStart"/>
            <w:r w:rsidRPr="00A266F5">
              <w:rPr>
                <w:rFonts w:ascii="Times New Roman" w:hAnsi="Times New Roman"/>
                <w:color w:val="000000" w:themeColor="text1"/>
                <w:kern w:val="32"/>
                <w:sz w:val="24"/>
                <w:szCs w:val="24"/>
                <w:lang w:eastAsia="x-none"/>
              </w:rPr>
              <w:t>образования ,</w:t>
            </w:r>
            <w:proofErr w:type="gramEnd"/>
            <w:r w:rsidRPr="00A266F5">
              <w:rPr>
                <w:rFonts w:ascii="Times New Roman" w:hAnsi="Times New Roman"/>
                <w:color w:val="000000" w:themeColor="text1"/>
                <w:kern w:val="32"/>
                <w:sz w:val="24"/>
                <w:szCs w:val="24"/>
                <w:lang w:eastAsia="x-none"/>
              </w:rPr>
              <w:t xml:space="preserve"> кур</w:t>
            </w:r>
            <w:r w:rsidR="00BB5C0F" w:rsidRPr="00A266F5">
              <w:rPr>
                <w:rFonts w:ascii="Times New Roman" w:hAnsi="Times New Roman"/>
                <w:color w:val="000000" w:themeColor="text1"/>
                <w:kern w:val="32"/>
                <w:sz w:val="24"/>
                <w:szCs w:val="24"/>
                <w:lang w:eastAsia="x-none"/>
              </w:rPr>
              <w:t>а</w:t>
            </w:r>
            <w:r w:rsidRPr="00A266F5">
              <w:rPr>
                <w:rFonts w:ascii="Times New Roman" w:hAnsi="Times New Roman"/>
                <w:color w:val="000000" w:themeColor="text1"/>
                <w:kern w:val="32"/>
                <w:sz w:val="24"/>
                <w:szCs w:val="24"/>
                <w:lang w:eastAsia="x-none"/>
              </w:rPr>
              <w:t>торы и мастера п/о</w:t>
            </w:r>
            <w:r w:rsidR="00BB5C0F" w:rsidRPr="00A266F5">
              <w:rPr>
                <w:rFonts w:ascii="Times New Roman" w:hAnsi="Times New Roman"/>
                <w:color w:val="000000" w:themeColor="text1"/>
                <w:kern w:val="32"/>
                <w:sz w:val="24"/>
                <w:szCs w:val="24"/>
                <w:lang w:eastAsia="x-none"/>
              </w:rPr>
              <w:t>, руководитель физвоспитания</w:t>
            </w:r>
          </w:p>
        </w:tc>
        <w:tc>
          <w:tcPr>
            <w:tcW w:w="407" w:type="pct"/>
            <w:tcBorders>
              <w:top w:val="single" w:sz="4" w:space="0" w:color="auto"/>
              <w:left w:val="single" w:sz="4" w:space="0" w:color="auto"/>
              <w:bottom w:val="single" w:sz="4" w:space="0" w:color="auto"/>
              <w:right w:val="single" w:sz="4" w:space="0" w:color="auto"/>
            </w:tcBorders>
          </w:tcPr>
          <w:p w14:paraId="16ECDEAB" w14:textId="77777777" w:rsidR="002E659F" w:rsidRPr="00A266F5" w:rsidRDefault="002E659F" w:rsidP="002E659F">
            <w:pPr>
              <w:suppressAutoHyphens/>
              <w:autoSpaceDE w:val="0"/>
              <w:autoSpaceDN w:val="0"/>
              <w:spacing w:after="0" w:line="240" w:lineRule="auto"/>
              <w:rPr>
                <w:rFonts w:ascii="Times New Roman" w:hAnsi="Times New Roman"/>
                <w:color w:val="000000" w:themeColor="text1"/>
                <w:kern w:val="2"/>
                <w:sz w:val="24"/>
                <w:szCs w:val="24"/>
                <w:lang w:eastAsia="ko-KR"/>
              </w:rPr>
            </w:pPr>
            <w:r w:rsidRPr="00A266F5">
              <w:rPr>
                <w:rFonts w:ascii="Times New Roman" w:hAnsi="Times New Roman"/>
                <w:color w:val="000000" w:themeColor="text1"/>
                <w:kern w:val="2"/>
                <w:sz w:val="24"/>
                <w:szCs w:val="24"/>
                <w:lang w:eastAsia="ko-KR"/>
              </w:rPr>
              <w:t>ЛР 9</w:t>
            </w:r>
          </w:p>
        </w:tc>
      </w:tr>
      <w:tr w:rsidR="00BF6B6D" w:rsidRPr="00221FF3" w14:paraId="701531FE" w14:textId="77777777" w:rsidTr="002E659F">
        <w:trPr>
          <w:trHeight w:val="840"/>
        </w:trPr>
        <w:tc>
          <w:tcPr>
            <w:tcW w:w="722" w:type="pct"/>
            <w:tcBorders>
              <w:top w:val="single" w:sz="4" w:space="0" w:color="auto"/>
              <w:left w:val="single" w:sz="4" w:space="0" w:color="auto"/>
              <w:bottom w:val="single" w:sz="4" w:space="0" w:color="auto"/>
              <w:right w:val="single" w:sz="4" w:space="0" w:color="auto"/>
            </w:tcBorders>
          </w:tcPr>
          <w:p w14:paraId="74111AC5" w14:textId="6891C8F9" w:rsidR="00BF6B6D" w:rsidRPr="00A266F5" w:rsidRDefault="00BF6B6D" w:rsidP="002E659F">
            <w:pPr>
              <w:widowControl w:val="0"/>
              <w:autoSpaceDE w:val="0"/>
              <w:autoSpaceDN w:val="0"/>
              <w:spacing w:after="0" w:line="240" w:lineRule="auto"/>
              <w:jc w:val="center"/>
              <w:rPr>
                <w:rFonts w:ascii="Times New Roman" w:hAnsi="Times New Roman"/>
                <w:bCs/>
                <w:color w:val="000000" w:themeColor="text1"/>
                <w:kern w:val="2"/>
                <w:sz w:val="24"/>
                <w:szCs w:val="24"/>
                <w:lang w:eastAsia="ko-KR"/>
              </w:rPr>
            </w:pPr>
            <w:r>
              <w:rPr>
                <w:rFonts w:ascii="Times New Roman" w:hAnsi="Times New Roman"/>
                <w:bCs/>
                <w:color w:val="000000" w:themeColor="text1"/>
                <w:kern w:val="2"/>
                <w:sz w:val="24"/>
                <w:szCs w:val="24"/>
                <w:lang w:eastAsia="ko-KR"/>
              </w:rPr>
              <w:t>22.09.2023</w:t>
            </w:r>
          </w:p>
        </w:tc>
        <w:tc>
          <w:tcPr>
            <w:tcW w:w="1898" w:type="pct"/>
            <w:tcBorders>
              <w:top w:val="single" w:sz="4" w:space="0" w:color="auto"/>
              <w:left w:val="single" w:sz="4" w:space="0" w:color="auto"/>
              <w:bottom w:val="single" w:sz="4" w:space="0" w:color="auto"/>
              <w:right w:val="single" w:sz="4" w:space="0" w:color="auto"/>
            </w:tcBorders>
          </w:tcPr>
          <w:p w14:paraId="4F3CDC58" w14:textId="1E509E8B" w:rsidR="00BF6B6D" w:rsidRPr="00A266F5" w:rsidRDefault="00BF6B6D" w:rsidP="002E659F">
            <w:pPr>
              <w:snapToGri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125-летний юбилей со дня рождения первой тувинской поэтессы </w:t>
            </w:r>
            <w:proofErr w:type="spellStart"/>
            <w:r>
              <w:rPr>
                <w:rFonts w:ascii="Times New Roman" w:hAnsi="Times New Roman"/>
                <w:color w:val="000000" w:themeColor="text1"/>
                <w:sz w:val="24"/>
                <w:szCs w:val="24"/>
              </w:rPr>
              <w:t>Донгак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Барыкаан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Хуралбаевны</w:t>
            </w:r>
            <w:proofErr w:type="spellEnd"/>
          </w:p>
        </w:tc>
        <w:tc>
          <w:tcPr>
            <w:tcW w:w="590" w:type="pct"/>
            <w:tcBorders>
              <w:top w:val="single" w:sz="4" w:space="0" w:color="auto"/>
              <w:left w:val="single" w:sz="4" w:space="0" w:color="auto"/>
              <w:bottom w:val="single" w:sz="4" w:space="0" w:color="auto"/>
              <w:right w:val="single" w:sz="4" w:space="0" w:color="auto"/>
            </w:tcBorders>
          </w:tcPr>
          <w:p w14:paraId="6CDE01A5" w14:textId="1CC3D144" w:rsidR="00BF6B6D" w:rsidRPr="00A266F5" w:rsidRDefault="00BF6B6D" w:rsidP="002E659F">
            <w:pPr>
              <w:suppressAutoHyphens/>
              <w:autoSpaceDE w:val="0"/>
              <w:autoSpaceDN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BF20371" w14:textId="0B0ECEB4" w:rsidR="00BF6B6D" w:rsidRPr="00A266F5" w:rsidRDefault="00BF6B6D" w:rsidP="002E659F">
            <w:pPr>
              <w:suppressAutoHyphens/>
              <w:autoSpaceDE w:val="0"/>
              <w:autoSpaceDN w:val="0"/>
              <w:spacing w:after="0" w:line="240" w:lineRule="auto"/>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E7ABA21" w14:textId="57B98C16" w:rsidR="00BF6B6D" w:rsidRPr="00A266F5" w:rsidRDefault="00BF6B6D" w:rsidP="002E659F">
            <w:pPr>
              <w:suppressAutoHyphens/>
              <w:autoSpaceDE w:val="0"/>
              <w:autoSpaceDN w:val="0"/>
              <w:spacing w:after="0" w:line="240" w:lineRule="auto"/>
              <w:jc w:val="both"/>
              <w:rPr>
                <w:rFonts w:ascii="Times New Roman" w:hAnsi="Times New Roman"/>
                <w:color w:val="000000" w:themeColor="text1"/>
                <w:kern w:val="32"/>
                <w:sz w:val="24"/>
                <w:szCs w:val="24"/>
                <w:lang w:eastAsia="x-none"/>
              </w:rPr>
            </w:pPr>
            <w:r>
              <w:rPr>
                <w:rFonts w:ascii="Times New Roman" w:hAnsi="Times New Roman"/>
                <w:color w:val="000000" w:themeColor="text1"/>
                <w:kern w:val="32"/>
                <w:sz w:val="24"/>
                <w:szCs w:val="24"/>
                <w:lang w:eastAsia="x-none"/>
              </w:rPr>
              <w:t>Преподаватель тувинского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2DFA0AF0" w14:textId="77777777" w:rsidR="00BF6B6D" w:rsidRPr="00221FF3" w:rsidRDefault="00BF6B6D" w:rsidP="00BF6B6D">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6C825BCC" w14:textId="77777777" w:rsidR="00BF6B6D" w:rsidRPr="00221FF3" w:rsidRDefault="00BF6B6D" w:rsidP="00BF6B6D">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p w14:paraId="354340AE" w14:textId="60088D4E" w:rsidR="00BF6B6D" w:rsidRPr="00A266F5" w:rsidRDefault="00BF6B6D" w:rsidP="00BF6B6D">
            <w:pPr>
              <w:suppressAutoHyphens/>
              <w:autoSpaceDE w:val="0"/>
              <w:autoSpaceDN w:val="0"/>
              <w:spacing w:after="0" w:line="240" w:lineRule="auto"/>
              <w:rPr>
                <w:rFonts w:ascii="Times New Roman" w:hAnsi="Times New Roman"/>
                <w:color w:val="000000" w:themeColor="text1"/>
                <w:kern w:val="2"/>
                <w:sz w:val="24"/>
                <w:szCs w:val="24"/>
                <w:lang w:eastAsia="ko-KR"/>
              </w:rPr>
            </w:pPr>
            <w:r w:rsidRPr="00221FF3">
              <w:rPr>
                <w:rFonts w:ascii="Times New Roman" w:hAnsi="Times New Roman"/>
                <w:kern w:val="2"/>
                <w:sz w:val="24"/>
                <w:szCs w:val="24"/>
                <w:lang w:eastAsia="ko-KR"/>
              </w:rPr>
              <w:t>ЛР 5</w:t>
            </w:r>
          </w:p>
        </w:tc>
      </w:tr>
      <w:tr w:rsidR="002E659F" w:rsidRPr="00221FF3" w14:paraId="203FAB02" w14:textId="77777777" w:rsidTr="002E659F">
        <w:tc>
          <w:tcPr>
            <w:tcW w:w="722" w:type="pct"/>
            <w:tcBorders>
              <w:top w:val="single" w:sz="4" w:space="0" w:color="auto"/>
              <w:left w:val="single" w:sz="4" w:space="0" w:color="auto"/>
              <w:bottom w:val="single" w:sz="4" w:space="0" w:color="auto"/>
              <w:right w:val="single" w:sz="4" w:space="0" w:color="auto"/>
            </w:tcBorders>
          </w:tcPr>
          <w:p w14:paraId="2DA08D75" w14:textId="77777777"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sz w:val="24"/>
                <w:szCs w:val="24"/>
              </w:rPr>
              <w:t>25.09-29.09</w:t>
            </w:r>
          </w:p>
        </w:tc>
        <w:tc>
          <w:tcPr>
            <w:tcW w:w="1898" w:type="pct"/>
            <w:tcBorders>
              <w:top w:val="single" w:sz="4" w:space="0" w:color="auto"/>
              <w:left w:val="single" w:sz="4" w:space="0" w:color="auto"/>
              <w:bottom w:val="single" w:sz="4" w:space="0" w:color="auto"/>
              <w:right w:val="single" w:sz="4" w:space="0" w:color="auto"/>
            </w:tcBorders>
          </w:tcPr>
          <w:p w14:paraId="035F9235" w14:textId="77777777" w:rsidR="002E659F" w:rsidRPr="00221FF3" w:rsidRDefault="002E659F" w:rsidP="002E659F">
            <w:pPr>
              <w:snapToGrid w:val="0"/>
              <w:spacing w:after="0" w:line="240" w:lineRule="auto"/>
              <w:jc w:val="both"/>
              <w:rPr>
                <w:rFonts w:ascii="Times New Roman" w:hAnsi="Times New Roman"/>
                <w:sz w:val="24"/>
                <w:szCs w:val="24"/>
              </w:rPr>
            </w:pPr>
            <w:r w:rsidRPr="00221FF3">
              <w:rPr>
                <w:rFonts w:ascii="Times New Roman" w:hAnsi="Times New Roman"/>
                <w:sz w:val="24"/>
                <w:szCs w:val="24"/>
              </w:rPr>
              <w:t>Неделя безопасности дорожного движения</w:t>
            </w:r>
          </w:p>
        </w:tc>
        <w:tc>
          <w:tcPr>
            <w:tcW w:w="590" w:type="pct"/>
            <w:tcBorders>
              <w:top w:val="single" w:sz="4" w:space="0" w:color="auto"/>
              <w:left w:val="single" w:sz="4" w:space="0" w:color="auto"/>
              <w:bottom w:val="single" w:sz="4" w:space="0" w:color="auto"/>
              <w:right w:val="single" w:sz="4" w:space="0" w:color="auto"/>
            </w:tcBorders>
          </w:tcPr>
          <w:p w14:paraId="0478A06C"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22AF064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F91CB95"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Преподаватель ПДД</w:t>
            </w:r>
          </w:p>
        </w:tc>
        <w:tc>
          <w:tcPr>
            <w:tcW w:w="407" w:type="pct"/>
            <w:tcBorders>
              <w:top w:val="single" w:sz="4" w:space="0" w:color="auto"/>
              <w:left w:val="single" w:sz="4" w:space="0" w:color="auto"/>
              <w:bottom w:val="single" w:sz="4" w:space="0" w:color="auto"/>
              <w:right w:val="single" w:sz="4" w:space="0" w:color="auto"/>
            </w:tcBorders>
          </w:tcPr>
          <w:p w14:paraId="073BE687"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200782E4"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B3520F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5</w:t>
            </w:r>
          </w:p>
        </w:tc>
      </w:tr>
      <w:tr w:rsidR="00BF6B6D" w:rsidRPr="00221FF3" w14:paraId="25DE980E" w14:textId="77777777" w:rsidTr="002E659F">
        <w:tc>
          <w:tcPr>
            <w:tcW w:w="722" w:type="pct"/>
            <w:tcBorders>
              <w:top w:val="single" w:sz="4" w:space="0" w:color="auto"/>
              <w:left w:val="single" w:sz="4" w:space="0" w:color="auto"/>
              <w:bottom w:val="single" w:sz="4" w:space="0" w:color="auto"/>
              <w:right w:val="single" w:sz="4" w:space="0" w:color="auto"/>
            </w:tcBorders>
          </w:tcPr>
          <w:p w14:paraId="5184BAEF" w14:textId="7DB69201" w:rsidR="00BF6B6D" w:rsidRPr="00221FF3" w:rsidRDefault="00BF6B6D" w:rsidP="002E65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27.09.2023</w:t>
            </w:r>
          </w:p>
        </w:tc>
        <w:tc>
          <w:tcPr>
            <w:tcW w:w="1898" w:type="pct"/>
            <w:tcBorders>
              <w:top w:val="single" w:sz="4" w:space="0" w:color="auto"/>
              <w:left w:val="single" w:sz="4" w:space="0" w:color="auto"/>
              <w:bottom w:val="single" w:sz="4" w:space="0" w:color="auto"/>
              <w:right w:val="single" w:sz="4" w:space="0" w:color="auto"/>
            </w:tcBorders>
          </w:tcPr>
          <w:p w14:paraId="1232BAAD" w14:textId="77777777" w:rsidR="00BF6B6D" w:rsidRDefault="00BF6B6D" w:rsidP="002E659F">
            <w:pPr>
              <w:snapToGrid w:val="0"/>
              <w:spacing w:after="0" w:line="240" w:lineRule="auto"/>
              <w:jc w:val="both"/>
              <w:rPr>
                <w:rFonts w:ascii="Times New Roman" w:hAnsi="Times New Roman"/>
                <w:sz w:val="24"/>
                <w:szCs w:val="24"/>
              </w:rPr>
            </w:pPr>
            <w:r>
              <w:rPr>
                <w:rFonts w:ascii="Times New Roman" w:hAnsi="Times New Roman"/>
                <w:sz w:val="24"/>
                <w:szCs w:val="24"/>
              </w:rPr>
              <w:t xml:space="preserve">День туризма </w:t>
            </w:r>
          </w:p>
          <w:p w14:paraId="6C0439F7" w14:textId="43D309FB" w:rsidR="00BF6B6D" w:rsidRPr="00221FF3" w:rsidRDefault="00BF6B6D" w:rsidP="002E659F">
            <w:pPr>
              <w:snapToGrid w:val="0"/>
              <w:spacing w:after="0" w:line="240" w:lineRule="auto"/>
              <w:jc w:val="both"/>
              <w:rPr>
                <w:rFonts w:ascii="Times New Roman" w:hAnsi="Times New Roman"/>
                <w:sz w:val="24"/>
                <w:szCs w:val="24"/>
              </w:rPr>
            </w:pPr>
            <w:r>
              <w:rPr>
                <w:rFonts w:ascii="Times New Roman" w:hAnsi="Times New Roman"/>
                <w:sz w:val="24"/>
                <w:szCs w:val="24"/>
              </w:rPr>
              <w:t>День дошкольного работника</w:t>
            </w:r>
          </w:p>
        </w:tc>
        <w:tc>
          <w:tcPr>
            <w:tcW w:w="590" w:type="pct"/>
            <w:tcBorders>
              <w:top w:val="single" w:sz="4" w:space="0" w:color="auto"/>
              <w:left w:val="single" w:sz="4" w:space="0" w:color="auto"/>
              <w:bottom w:val="single" w:sz="4" w:space="0" w:color="auto"/>
              <w:right w:val="single" w:sz="4" w:space="0" w:color="auto"/>
            </w:tcBorders>
          </w:tcPr>
          <w:p w14:paraId="79309C15" w14:textId="58492F5A" w:rsidR="00BF6B6D" w:rsidRPr="00221FF3" w:rsidRDefault="00BF6B6D"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58E0CC6F" w14:textId="3C5D9312" w:rsidR="00BF6B6D" w:rsidRPr="00221FF3" w:rsidRDefault="00BF6B6D"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30FB370" w14:textId="6B0E9290" w:rsidR="00BF6B6D" w:rsidRPr="00221FF3" w:rsidRDefault="00BF6B6D" w:rsidP="002E659F">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физвоспитания, советник директора </w:t>
            </w:r>
          </w:p>
        </w:tc>
        <w:tc>
          <w:tcPr>
            <w:tcW w:w="407" w:type="pct"/>
            <w:tcBorders>
              <w:top w:val="single" w:sz="4" w:space="0" w:color="auto"/>
              <w:left w:val="single" w:sz="4" w:space="0" w:color="auto"/>
              <w:bottom w:val="single" w:sz="4" w:space="0" w:color="auto"/>
              <w:right w:val="single" w:sz="4" w:space="0" w:color="auto"/>
            </w:tcBorders>
          </w:tcPr>
          <w:p w14:paraId="6A0B3350" w14:textId="77777777" w:rsidR="00BF6B6D" w:rsidRPr="00221FF3" w:rsidRDefault="00BF6B6D" w:rsidP="00BF6B6D">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4ABC85C3" w14:textId="77777777" w:rsidR="00BF6B6D" w:rsidRPr="00221FF3" w:rsidRDefault="00BF6B6D" w:rsidP="00BF6B6D">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4C63A5DB" w14:textId="3D6473CA" w:rsidR="00BF6B6D" w:rsidRPr="00221FF3" w:rsidRDefault="00BF6B6D" w:rsidP="00BF6B6D">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BF6B6D" w:rsidRPr="00221FF3" w14:paraId="74057D01" w14:textId="77777777" w:rsidTr="002E659F">
        <w:tc>
          <w:tcPr>
            <w:tcW w:w="722" w:type="pct"/>
            <w:tcBorders>
              <w:top w:val="single" w:sz="4" w:space="0" w:color="auto"/>
              <w:left w:val="single" w:sz="4" w:space="0" w:color="auto"/>
              <w:bottom w:val="single" w:sz="4" w:space="0" w:color="auto"/>
              <w:right w:val="single" w:sz="4" w:space="0" w:color="auto"/>
            </w:tcBorders>
          </w:tcPr>
          <w:p w14:paraId="1D194726" w14:textId="3011FCE2" w:rsidR="00BF6B6D" w:rsidRDefault="00EE582B" w:rsidP="002E65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29.09.2023</w:t>
            </w:r>
          </w:p>
        </w:tc>
        <w:tc>
          <w:tcPr>
            <w:tcW w:w="1898" w:type="pct"/>
            <w:tcBorders>
              <w:top w:val="single" w:sz="4" w:space="0" w:color="auto"/>
              <w:left w:val="single" w:sz="4" w:space="0" w:color="auto"/>
              <w:bottom w:val="single" w:sz="4" w:space="0" w:color="auto"/>
              <w:right w:val="single" w:sz="4" w:space="0" w:color="auto"/>
            </w:tcBorders>
          </w:tcPr>
          <w:p w14:paraId="6DCB4362" w14:textId="30060E3E" w:rsidR="00BF6B6D" w:rsidRDefault="00EE582B" w:rsidP="002E659F">
            <w:pPr>
              <w:snapToGrid w:val="0"/>
              <w:spacing w:after="0" w:line="240" w:lineRule="auto"/>
              <w:jc w:val="both"/>
              <w:rPr>
                <w:rFonts w:ascii="Times New Roman" w:hAnsi="Times New Roman"/>
                <w:sz w:val="24"/>
                <w:szCs w:val="24"/>
              </w:rPr>
            </w:pPr>
            <w:r>
              <w:rPr>
                <w:rFonts w:ascii="Times New Roman" w:hAnsi="Times New Roman"/>
                <w:sz w:val="24"/>
                <w:szCs w:val="24"/>
              </w:rPr>
              <w:t>Лекционное занятие на тему «Экология» в рамках Всемирной акции «Очистим планету от мусора»</w:t>
            </w:r>
          </w:p>
        </w:tc>
        <w:tc>
          <w:tcPr>
            <w:tcW w:w="590" w:type="pct"/>
            <w:tcBorders>
              <w:top w:val="single" w:sz="4" w:space="0" w:color="auto"/>
              <w:left w:val="single" w:sz="4" w:space="0" w:color="auto"/>
              <w:bottom w:val="single" w:sz="4" w:space="0" w:color="auto"/>
              <w:right w:val="single" w:sz="4" w:space="0" w:color="auto"/>
            </w:tcBorders>
          </w:tcPr>
          <w:p w14:paraId="29E50ADA" w14:textId="4739E132" w:rsidR="00BF6B6D" w:rsidRDefault="00EE582B"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52DE1799" w14:textId="30847808" w:rsidR="00BF6B6D" w:rsidRPr="00221FF3" w:rsidRDefault="00EE582B"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2D3C3095" w14:textId="16669442" w:rsidR="00BF6B6D" w:rsidRDefault="00EE582B" w:rsidP="002E659F">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экологии</w:t>
            </w:r>
          </w:p>
        </w:tc>
        <w:tc>
          <w:tcPr>
            <w:tcW w:w="407" w:type="pct"/>
            <w:tcBorders>
              <w:top w:val="single" w:sz="4" w:space="0" w:color="auto"/>
              <w:left w:val="single" w:sz="4" w:space="0" w:color="auto"/>
              <w:bottom w:val="single" w:sz="4" w:space="0" w:color="auto"/>
              <w:right w:val="single" w:sz="4" w:space="0" w:color="auto"/>
            </w:tcBorders>
          </w:tcPr>
          <w:p w14:paraId="7920A276" w14:textId="7B1F2FE2" w:rsidR="00BF6B6D" w:rsidRPr="00221FF3" w:rsidRDefault="00EE582B" w:rsidP="00BF6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EE582B" w:rsidRPr="00221FF3" w14:paraId="0C448F00" w14:textId="77777777" w:rsidTr="002E659F">
        <w:tc>
          <w:tcPr>
            <w:tcW w:w="722" w:type="pct"/>
            <w:tcBorders>
              <w:top w:val="single" w:sz="4" w:space="0" w:color="auto"/>
              <w:left w:val="single" w:sz="4" w:space="0" w:color="auto"/>
              <w:bottom w:val="single" w:sz="4" w:space="0" w:color="auto"/>
              <w:right w:val="single" w:sz="4" w:space="0" w:color="auto"/>
            </w:tcBorders>
          </w:tcPr>
          <w:p w14:paraId="526A53E9" w14:textId="6D7C0E3E" w:rsidR="00EE582B" w:rsidRDefault="00EE582B" w:rsidP="002E65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30.09.2023</w:t>
            </w:r>
          </w:p>
        </w:tc>
        <w:tc>
          <w:tcPr>
            <w:tcW w:w="1898" w:type="pct"/>
            <w:tcBorders>
              <w:top w:val="single" w:sz="4" w:space="0" w:color="auto"/>
              <w:left w:val="single" w:sz="4" w:space="0" w:color="auto"/>
              <w:bottom w:val="single" w:sz="4" w:space="0" w:color="auto"/>
              <w:right w:val="single" w:sz="4" w:space="0" w:color="auto"/>
            </w:tcBorders>
          </w:tcPr>
          <w:p w14:paraId="5421FA8B" w14:textId="7D5D9C46" w:rsidR="00EE582B" w:rsidRDefault="00EE582B" w:rsidP="002E659F">
            <w:pPr>
              <w:snapToGrid w:val="0"/>
              <w:spacing w:after="0" w:line="240" w:lineRule="auto"/>
              <w:jc w:val="both"/>
              <w:rPr>
                <w:rFonts w:ascii="Times New Roman" w:hAnsi="Times New Roman"/>
                <w:sz w:val="24"/>
                <w:szCs w:val="24"/>
              </w:rPr>
            </w:pPr>
            <w:r>
              <w:rPr>
                <w:rFonts w:ascii="Times New Roman" w:hAnsi="Times New Roman"/>
                <w:sz w:val="24"/>
                <w:szCs w:val="24"/>
              </w:rPr>
              <w:t>День интернета в России</w:t>
            </w:r>
          </w:p>
        </w:tc>
        <w:tc>
          <w:tcPr>
            <w:tcW w:w="590" w:type="pct"/>
            <w:tcBorders>
              <w:top w:val="single" w:sz="4" w:space="0" w:color="auto"/>
              <w:left w:val="single" w:sz="4" w:space="0" w:color="auto"/>
              <w:bottom w:val="single" w:sz="4" w:space="0" w:color="auto"/>
              <w:right w:val="single" w:sz="4" w:space="0" w:color="auto"/>
            </w:tcBorders>
          </w:tcPr>
          <w:p w14:paraId="36958BBA" w14:textId="4CCC4BEF" w:rsidR="00EE582B" w:rsidRDefault="00EE582B"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w:t>
            </w:r>
          </w:p>
        </w:tc>
        <w:tc>
          <w:tcPr>
            <w:tcW w:w="582" w:type="pct"/>
            <w:tcBorders>
              <w:top w:val="single" w:sz="4" w:space="0" w:color="auto"/>
              <w:left w:val="single" w:sz="4" w:space="0" w:color="auto"/>
              <w:bottom w:val="single" w:sz="4" w:space="0" w:color="auto"/>
              <w:right w:val="single" w:sz="4" w:space="0" w:color="auto"/>
            </w:tcBorders>
          </w:tcPr>
          <w:p w14:paraId="221E2142" w14:textId="05700FD7" w:rsidR="00EE582B" w:rsidRDefault="00EE582B"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ЦОС</w:t>
            </w:r>
          </w:p>
        </w:tc>
        <w:tc>
          <w:tcPr>
            <w:tcW w:w="801" w:type="pct"/>
            <w:tcBorders>
              <w:top w:val="single" w:sz="4" w:space="0" w:color="auto"/>
              <w:left w:val="single" w:sz="4" w:space="0" w:color="auto"/>
              <w:bottom w:val="single" w:sz="4" w:space="0" w:color="auto"/>
              <w:right w:val="single" w:sz="4" w:space="0" w:color="auto"/>
            </w:tcBorders>
          </w:tcPr>
          <w:p w14:paraId="78EEADC6" w14:textId="697FF6AE" w:rsidR="00EE582B" w:rsidRDefault="00EE582B" w:rsidP="002E659F">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информатики</w:t>
            </w:r>
          </w:p>
        </w:tc>
        <w:tc>
          <w:tcPr>
            <w:tcW w:w="407" w:type="pct"/>
            <w:tcBorders>
              <w:top w:val="single" w:sz="4" w:space="0" w:color="auto"/>
              <w:left w:val="single" w:sz="4" w:space="0" w:color="auto"/>
              <w:bottom w:val="single" w:sz="4" w:space="0" w:color="auto"/>
              <w:right w:val="single" w:sz="4" w:space="0" w:color="auto"/>
            </w:tcBorders>
          </w:tcPr>
          <w:p w14:paraId="12EBAE16" w14:textId="77777777" w:rsidR="00EE582B" w:rsidRPr="00221FF3" w:rsidRDefault="00EE582B" w:rsidP="00EE582B">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76824294" w14:textId="77777777" w:rsidR="00EE582B" w:rsidRPr="00221FF3" w:rsidRDefault="00EE582B" w:rsidP="00EE582B">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778D8C19" w14:textId="7E4117A1" w:rsidR="00EE582B" w:rsidRDefault="00EE582B" w:rsidP="00EE582B">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2E659F" w:rsidRPr="00221FF3" w14:paraId="4811FCA5"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4590336F" w14:textId="77777777" w:rsidR="002E659F" w:rsidRPr="00221FF3" w:rsidRDefault="002E659F" w:rsidP="002E659F">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ОКТЯБРЬ</w:t>
            </w:r>
          </w:p>
        </w:tc>
      </w:tr>
      <w:tr w:rsidR="002E659F" w:rsidRPr="00221FF3" w14:paraId="737F769B"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75161F2E" w14:textId="10D21D1A"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6CB70E5C" w14:textId="77777777" w:rsidR="002E659F" w:rsidRPr="00221FF3" w:rsidRDefault="002E659F" w:rsidP="002E659F">
            <w:pPr>
              <w:snapToGrid w:val="0"/>
              <w:spacing w:after="0"/>
              <w:jc w:val="both"/>
              <w:rPr>
                <w:rFonts w:ascii="Times New Roman" w:hAnsi="Times New Roman"/>
                <w:bCs/>
                <w:sz w:val="24"/>
                <w:szCs w:val="24"/>
              </w:rPr>
            </w:pPr>
            <w:r w:rsidRPr="00221FF3">
              <w:rPr>
                <w:rFonts w:ascii="Times New Roman" w:hAnsi="Times New Roman"/>
                <w:bCs/>
                <w:sz w:val="24"/>
                <w:szCs w:val="24"/>
              </w:rPr>
              <w:t>Международный день пожилых людей:</w:t>
            </w:r>
          </w:p>
          <w:p w14:paraId="5393BA5F" w14:textId="36A62D27" w:rsidR="002E659F" w:rsidRDefault="002E659F" w:rsidP="002E659F">
            <w:pPr>
              <w:spacing w:after="0"/>
              <w:jc w:val="both"/>
              <w:rPr>
                <w:rFonts w:ascii="Times New Roman" w:hAnsi="Times New Roman"/>
                <w:sz w:val="24"/>
                <w:szCs w:val="24"/>
              </w:rPr>
            </w:pPr>
            <w:r w:rsidRPr="00221FF3">
              <w:rPr>
                <w:rFonts w:ascii="Times New Roman" w:hAnsi="Times New Roman"/>
                <w:sz w:val="24"/>
                <w:szCs w:val="24"/>
              </w:rPr>
              <w:t>- акция «Доброе сердце» для ветеранов труда, тружеников тыла (поздравление, оказание помощи на дому и т.д.)</w:t>
            </w:r>
          </w:p>
          <w:p w14:paraId="201EF548" w14:textId="1C4BDE29" w:rsidR="00911DD1" w:rsidRDefault="00911DD1" w:rsidP="002E659F">
            <w:pPr>
              <w:spacing w:after="0"/>
              <w:jc w:val="both"/>
              <w:rPr>
                <w:rFonts w:ascii="Times New Roman" w:hAnsi="Times New Roman"/>
                <w:sz w:val="24"/>
                <w:szCs w:val="24"/>
              </w:rPr>
            </w:pPr>
            <w:r>
              <w:rPr>
                <w:rFonts w:ascii="Times New Roman" w:hAnsi="Times New Roman"/>
                <w:sz w:val="24"/>
                <w:szCs w:val="24"/>
              </w:rPr>
              <w:t>Всероссийская акция, посвященная Международному Дню Пожилых людей РДДМ</w:t>
            </w:r>
          </w:p>
          <w:p w14:paraId="3950AC0A" w14:textId="77777777" w:rsidR="00EE582B" w:rsidRDefault="00EE582B" w:rsidP="002E659F">
            <w:pPr>
              <w:spacing w:after="0"/>
              <w:jc w:val="both"/>
              <w:rPr>
                <w:rFonts w:ascii="Times New Roman" w:hAnsi="Times New Roman"/>
                <w:sz w:val="24"/>
                <w:szCs w:val="24"/>
              </w:rPr>
            </w:pPr>
            <w:r>
              <w:rPr>
                <w:rFonts w:ascii="Times New Roman" w:hAnsi="Times New Roman"/>
                <w:sz w:val="24"/>
                <w:szCs w:val="24"/>
              </w:rPr>
              <w:t>Международный день музыки</w:t>
            </w:r>
          </w:p>
          <w:p w14:paraId="71B0ADB7" w14:textId="77777777" w:rsidR="00EE582B" w:rsidRDefault="00EE582B" w:rsidP="002E659F">
            <w:pPr>
              <w:spacing w:after="0"/>
              <w:jc w:val="both"/>
              <w:rPr>
                <w:rFonts w:ascii="Times New Roman" w:hAnsi="Times New Roman"/>
                <w:sz w:val="24"/>
                <w:szCs w:val="24"/>
              </w:rPr>
            </w:pPr>
          </w:p>
          <w:p w14:paraId="45AED9EE" w14:textId="7595F216" w:rsidR="00EE582B" w:rsidRPr="00221FF3" w:rsidRDefault="00EE582B" w:rsidP="002E659F">
            <w:pPr>
              <w:spacing w:after="0"/>
              <w:jc w:val="both"/>
              <w:rPr>
                <w:rFonts w:ascii="Times New Roman" w:hAnsi="Times New Roman"/>
                <w:sz w:val="24"/>
                <w:szCs w:val="24"/>
              </w:rPr>
            </w:pPr>
            <w:r>
              <w:rPr>
                <w:rFonts w:ascii="Times New Roman" w:hAnsi="Times New Roman"/>
                <w:sz w:val="24"/>
                <w:szCs w:val="24"/>
              </w:rPr>
              <w:t>Месячник психологической безопасности, направлен</w:t>
            </w:r>
            <w:r w:rsidR="00FA60EE">
              <w:rPr>
                <w:rFonts w:ascii="Times New Roman" w:hAnsi="Times New Roman"/>
                <w:sz w:val="24"/>
                <w:szCs w:val="24"/>
              </w:rPr>
              <w:t>ный на формирование позитивных жизненных установок, стрессоустойчивости</w:t>
            </w:r>
          </w:p>
        </w:tc>
        <w:tc>
          <w:tcPr>
            <w:tcW w:w="590" w:type="pct"/>
            <w:tcBorders>
              <w:top w:val="single" w:sz="4" w:space="0" w:color="auto"/>
              <w:left w:val="single" w:sz="4" w:space="0" w:color="auto"/>
              <w:bottom w:val="single" w:sz="4" w:space="0" w:color="auto"/>
              <w:right w:val="single" w:sz="4" w:space="0" w:color="auto"/>
            </w:tcBorders>
            <w:hideMark/>
          </w:tcPr>
          <w:p w14:paraId="5FEB58B3"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62B6B1AD"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 xml:space="preserve"> На улице </w:t>
            </w:r>
          </w:p>
        </w:tc>
        <w:tc>
          <w:tcPr>
            <w:tcW w:w="801" w:type="pct"/>
            <w:tcBorders>
              <w:top w:val="single" w:sz="4" w:space="0" w:color="auto"/>
              <w:left w:val="single" w:sz="4" w:space="0" w:color="auto"/>
              <w:bottom w:val="single" w:sz="4" w:space="0" w:color="auto"/>
              <w:right w:val="single" w:sz="4" w:space="0" w:color="auto"/>
            </w:tcBorders>
            <w:hideMark/>
          </w:tcPr>
          <w:p w14:paraId="7270F001" w14:textId="77777777" w:rsidR="002E659F"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 xml:space="preserve"> Кураторы и мастера п/о учебных групп,</w:t>
            </w:r>
          </w:p>
          <w:p w14:paraId="2F91DD2E" w14:textId="77777777" w:rsidR="00EE582B" w:rsidRDefault="00EE582B" w:rsidP="002E659F">
            <w:pPr>
              <w:suppressAutoHyphens/>
              <w:autoSpaceDE w:val="0"/>
              <w:autoSpaceDN w:val="0"/>
              <w:spacing w:after="0" w:line="240" w:lineRule="auto"/>
              <w:jc w:val="both"/>
              <w:rPr>
                <w:rFonts w:ascii="Times New Roman" w:hAnsi="Times New Roman"/>
                <w:kern w:val="32"/>
                <w:sz w:val="24"/>
                <w:szCs w:val="24"/>
                <w:lang w:eastAsia="x-none"/>
              </w:rPr>
            </w:pPr>
          </w:p>
          <w:p w14:paraId="481B2CF8" w14:textId="77777777" w:rsidR="00EE582B" w:rsidRDefault="00EE582B" w:rsidP="002E659F">
            <w:pPr>
              <w:suppressAutoHyphens/>
              <w:autoSpaceDE w:val="0"/>
              <w:autoSpaceDN w:val="0"/>
              <w:spacing w:after="0" w:line="240" w:lineRule="auto"/>
              <w:jc w:val="both"/>
              <w:rPr>
                <w:rFonts w:ascii="Times New Roman" w:hAnsi="Times New Roman"/>
                <w:kern w:val="32"/>
                <w:sz w:val="24"/>
                <w:szCs w:val="24"/>
                <w:lang w:eastAsia="x-none"/>
              </w:rPr>
            </w:pPr>
          </w:p>
          <w:p w14:paraId="6A237F8B" w14:textId="77777777" w:rsidR="00EE582B" w:rsidRDefault="00EE582B" w:rsidP="002E659F">
            <w:pPr>
              <w:suppressAutoHyphens/>
              <w:autoSpaceDE w:val="0"/>
              <w:autoSpaceDN w:val="0"/>
              <w:spacing w:after="0" w:line="240" w:lineRule="auto"/>
              <w:jc w:val="both"/>
              <w:rPr>
                <w:rFonts w:ascii="Times New Roman" w:hAnsi="Times New Roman"/>
                <w:kern w:val="32"/>
                <w:sz w:val="24"/>
                <w:szCs w:val="24"/>
                <w:lang w:eastAsia="x-none"/>
              </w:rPr>
            </w:pPr>
          </w:p>
          <w:p w14:paraId="6A6F9ACF" w14:textId="77777777" w:rsidR="00EE582B" w:rsidRDefault="00EE582B"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Музыкальный руководитель</w:t>
            </w:r>
          </w:p>
          <w:p w14:paraId="15CB3435" w14:textId="7834C670" w:rsidR="00EE582B" w:rsidRPr="00221FF3" w:rsidRDefault="00FA60EE"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Педагог-психолог</w:t>
            </w:r>
          </w:p>
        </w:tc>
        <w:tc>
          <w:tcPr>
            <w:tcW w:w="407" w:type="pct"/>
            <w:tcBorders>
              <w:top w:val="single" w:sz="4" w:space="0" w:color="auto"/>
              <w:left w:val="single" w:sz="4" w:space="0" w:color="auto"/>
              <w:bottom w:val="single" w:sz="4" w:space="0" w:color="auto"/>
              <w:right w:val="single" w:sz="4" w:space="0" w:color="auto"/>
            </w:tcBorders>
            <w:hideMark/>
          </w:tcPr>
          <w:p w14:paraId="70FA3FA5" w14:textId="77777777" w:rsidR="002E659F"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p w14:paraId="08447C0D" w14:textId="77777777"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p>
          <w:p w14:paraId="2C95C920" w14:textId="77777777"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p>
          <w:p w14:paraId="1992F09C" w14:textId="77777777"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p>
          <w:p w14:paraId="718359AC" w14:textId="77777777"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p>
          <w:p w14:paraId="3865ECE5" w14:textId="77777777"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p>
          <w:p w14:paraId="17F182C7" w14:textId="77777777"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p>
          <w:p w14:paraId="2F9EA07C" w14:textId="2732CD55" w:rsidR="00FA60EE" w:rsidRPr="00221FF3" w:rsidRDefault="00FA60EE"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712248E7" w14:textId="77777777" w:rsidTr="002E659F">
        <w:tc>
          <w:tcPr>
            <w:tcW w:w="722" w:type="pct"/>
            <w:tcBorders>
              <w:top w:val="single" w:sz="4" w:space="0" w:color="auto"/>
              <w:left w:val="single" w:sz="4" w:space="0" w:color="auto"/>
              <w:bottom w:val="single" w:sz="4" w:space="0" w:color="auto"/>
              <w:right w:val="single" w:sz="4" w:space="0" w:color="auto"/>
            </w:tcBorders>
          </w:tcPr>
          <w:p w14:paraId="7BF61609" w14:textId="251CAEBE"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02.10-0</w:t>
            </w:r>
            <w:r w:rsidR="00FA60EE">
              <w:rPr>
                <w:rFonts w:ascii="Times New Roman" w:hAnsi="Times New Roman"/>
                <w:bCs/>
                <w:kern w:val="2"/>
                <w:sz w:val="24"/>
                <w:szCs w:val="24"/>
                <w:lang w:eastAsia="ko-KR"/>
              </w:rPr>
              <w:t>6</w:t>
            </w:r>
            <w:r w:rsidRPr="00221FF3">
              <w:rPr>
                <w:rFonts w:ascii="Times New Roman" w:hAnsi="Times New Roman"/>
                <w:bCs/>
                <w:kern w:val="2"/>
                <w:sz w:val="24"/>
                <w:szCs w:val="24"/>
                <w:lang w:eastAsia="ko-KR"/>
              </w:rPr>
              <w:t>.10.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2AB84FAE" w14:textId="7096168D" w:rsidR="002E659F" w:rsidRPr="00221FF3" w:rsidRDefault="00FA60EE" w:rsidP="002E659F">
            <w:pPr>
              <w:snapToGrid w:val="0"/>
              <w:spacing w:after="0"/>
              <w:jc w:val="both"/>
              <w:rPr>
                <w:rFonts w:ascii="Times New Roman" w:hAnsi="Times New Roman"/>
                <w:bCs/>
                <w:sz w:val="24"/>
                <w:szCs w:val="24"/>
              </w:rPr>
            </w:pPr>
            <w:r>
              <w:rPr>
                <w:rFonts w:ascii="Times New Roman" w:hAnsi="Times New Roman"/>
                <w:sz w:val="24"/>
                <w:szCs w:val="24"/>
              </w:rPr>
              <w:t>Всероссийские открытые уроки по ОБЖ, приуроченные ко Дню гражданской обороны РФ</w:t>
            </w:r>
          </w:p>
        </w:tc>
        <w:tc>
          <w:tcPr>
            <w:tcW w:w="590" w:type="pct"/>
            <w:tcBorders>
              <w:top w:val="single" w:sz="4" w:space="0" w:color="auto"/>
              <w:left w:val="single" w:sz="4" w:space="0" w:color="auto"/>
              <w:bottom w:val="single" w:sz="4" w:space="0" w:color="auto"/>
              <w:right w:val="single" w:sz="4" w:space="0" w:color="auto"/>
            </w:tcBorders>
          </w:tcPr>
          <w:p w14:paraId="7BD59C2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1-2 курс</w:t>
            </w:r>
          </w:p>
        </w:tc>
        <w:tc>
          <w:tcPr>
            <w:tcW w:w="582" w:type="pct"/>
            <w:tcBorders>
              <w:top w:val="single" w:sz="4" w:space="0" w:color="auto"/>
              <w:left w:val="single" w:sz="4" w:space="0" w:color="auto"/>
              <w:bottom w:val="single" w:sz="4" w:space="0" w:color="auto"/>
              <w:right w:val="single" w:sz="4" w:space="0" w:color="auto"/>
            </w:tcBorders>
          </w:tcPr>
          <w:p w14:paraId="4CD46B1E"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C1E4DEB"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Кураторы и мастера п/о учебных групп,</w:t>
            </w:r>
          </w:p>
        </w:tc>
        <w:tc>
          <w:tcPr>
            <w:tcW w:w="407" w:type="pct"/>
            <w:tcBorders>
              <w:top w:val="single" w:sz="4" w:space="0" w:color="auto"/>
              <w:left w:val="single" w:sz="4" w:space="0" w:color="auto"/>
              <w:bottom w:val="single" w:sz="4" w:space="0" w:color="auto"/>
              <w:right w:val="single" w:sz="4" w:space="0" w:color="auto"/>
            </w:tcBorders>
          </w:tcPr>
          <w:p w14:paraId="7A5138AD" w14:textId="77777777" w:rsidR="00FA60EE" w:rsidRPr="00221FF3" w:rsidRDefault="00FA60EE" w:rsidP="00FA60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18F83984" w14:textId="77777777" w:rsidR="00FA60EE" w:rsidRPr="00221FF3" w:rsidRDefault="00FA60EE" w:rsidP="00FA60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019FF90E" w14:textId="05C32964" w:rsidR="002E659F" w:rsidRPr="00221FF3" w:rsidRDefault="00FA60EE" w:rsidP="00FA60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FA60EE" w:rsidRPr="00221FF3" w14:paraId="47F41B98" w14:textId="77777777" w:rsidTr="002E659F">
        <w:tc>
          <w:tcPr>
            <w:tcW w:w="722" w:type="pct"/>
            <w:tcBorders>
              <w:top w:val="single" w:sz="4" w:space="0" w:color="auto"/>
              <w:left w:val="single" w:sz="4" w:space="0" w:color="auto"/>
              <w:bottom w:val="single" w:sz="4" w:space="0" w:color="auto"/>
              <w:right w:val="single" w:sz="4" w:space="0" w:color="auto"/>
            </w:tcBorders>
          </w:tcPr>
          <w:p w14:paraId="33ACA7C6" w14:textId="61EA7B84" w:rsidR="00FA60EE" w:rsidRPr="00221FF3" w:rsidRDefault="00FA60EE"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04.10.2023</w:t>
            </w:r>
          </w:p>
        </w:tc>
        <w:tc>
          <w:tcPr>
            <w:tcW w:w="1898" w:type="pct"/>
            <w:tcBorders>
              <w:top w:val="single" w:sz="4" w:space="0" w:color="auto"/>
              <w:left w:val="single" w:sz="4" w:space="0" w:color="auto"/>
              <w:bottom w:val="single" w:sz="4" w:space="0" w:color="auto"/>
              <w:right w:val="single" w:sz="4" w:space="0" w:color="auto"/>
            </w:tcBorders>
          </w:tcPr>
          <w:p w14:paraId="01AD2289" w14:textId="5C4FB8C6" w:rsidR="00FA60EE" w:rsidRDefault="00FA60EE" w:rsidP="002E659F">
            <w:pPr>
              <w:snapToGrid w:val="0"/>
              <w:spacing w:after="0"/>
              <w:jc w:val="both"/>
              <w:rPr>
                <w:rFonts w:ascii="Times New Roman" w:hAnsi="Times New Roman"/>
                <w:sz w:val="24"/>
                <w:szCs w:val="24"/>
              </w:rPr>
            </w:pPr>
            <w:r>
              <w:rPr>
                <w:rFonts w:ascii="Times New Roman" w:hAnsi="Times New Roman"/>
                <w:sz w:val="24"/>
                <w:szCs w:val="24"/>
              </w:rPr>
              <w:t>День защиты животных</w:t>
            </w:r>
          </w:p>
        </w:tc>
        <w:tc>
          <w:tcPr>
            <w:tcW w:w="590" w:type="pct"/>
            <w:tcBorders>
              <w:top w:val="single" w:sz="4" w:space="0" w:color="auto"/>
              <w:left w:val="single" w:sz="4" w:space="0" w:color="auto"/>
              <w:bottom w:val="single" w:sz="4" w:space="0" w:color="auto"/>
              <w:right w:val="single" w:sz="4" w:space="0" w:color="auto"/>
            </w:tcBorders>
          </w:tcPr>
          <w:p w14:paraId="6A129FCF" w14:textId="7AE73475" w:rsidR="00FA60EE" w:rsidRPr="00221FF3" w:rsidRDefault="00FA60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6789B153" w14:textId="06E41A43" w:rsidR="00FA60EE" w:rsidRPr="00221FF3" w:rsidRDefault="00FA60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864A7ED" w14:textId="5F92CDD7" w:rsidR="00FA60EE" w:rsidRPr="00221FF3" w:rsidRDefault="00FA60EE"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Преподаватели экологии</w:t>
            </w:r>
          </w:p>
        </w:tc>
        <w:tc>
          <w:tcPr>
            <w:tcW w:w="407" w:type="pct"/>
            <w:tcBorders>
              <w:top w:val="single" w:sz="4" w:space="0" w:color="auto"/>
              <w:left w:val="single" w:sz="4" w:space="0" w:color="auto"/>
              <w:bottom w:val="single" w:sz="4" w:space="0" w:color="auto"/>
              <w:right w:val="single" w:sz="4" w:space="0" w:color="auto"/>
            </w:tcBorders>
          </w:tcPr>
          <w:p w14:paraId="388B02B8" w14:textId="521DB4C7" w:rsidR="00FA60EE" w:rsidRPr="00221FF3" w:rsidRDefault="00FA60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FA60EE" w:rsidRPr="00221FF3" w14:paraId="570F38F4" w14:textId="77777777" w:rsidTr="002E659F">
        <w:tc>
          <w:tcPr>
            <w:tcW w:w="722" w:type="pct"/>
            <w:tcBorders>
              <w:top w:val="single" w:sz="4" w:space="0" w:color="auto"/>
              <w:left w:val="single" w:sz="4" w:space="0" w:color="auto"/>
              <w:bottom w:val="single" w:sz="4" w:space="0" w:color="auto"/>
              <w:right w:val="single" w:sz="4" w:space="0" w:color="auto"/>
            </w:tcBorders>
          </w:tcPr>
          <w:p w14:paraId="1536135E" w14:textId="3F1CCF77" w:rsidR="00FA60EE" w:rsidRDefault="00FA60EE"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05.10.2023</w:t>
            </w:r>
          </w:p>
        </w:tc>
        <w:tc>
          <w:tcPr>
            <w:tcW w:w="1898" w:type="pct"/>
            <w:tcBorders>
              <w:top w:val="single" w:sz="4" w:space="0" w:color="auto"/>
              <w:left w:val="single" w:sz="4" w:space="0" w:color="auto"/>
              <w:bottom w:val="single" w:sz="4" w:space="0" w:color="auto"/>
              <w:right w:val="single" w:sz="4" w:space="0" w:color="auto"/>
            </w:tcBorders>
          </w:tcPr>
          <w:p w14:paraId="5691B592" w14:textId="7248B8E8" w:rsidR="00FA60EE" w:rsidRDefault="00FA60EE" w:rsidP="002E659F">
            <w:pPr>
              <w:snapToGrid w:val="0"/>
              <w:spacing w:after="0"/>
              <w:jc w:val="both"/>
              <w:rPr>
                <w:rFonts w:ascii="Times New Roman" w:hAnsi="Times New Roman"/>
                <w:sz w:val="24"/>
                <w:szCs w:val="24"/>
              </w:rPr>
            </w:pPr>
            <w:r>
              <w:rPr>
                <w:rFonts w:ascii="Times New Roman" w:hAnsi="Times New Roman"/>
                <w:sz w:val="24"/>
                <w:szCs w:val="24"/>
              </w:rPr>
              <w:t>День учителя</w:t>
            </w:r>
          </w:p>
        </w:tc>
        <w:tc>
          <w:tcPr>
            <w:tcW w:w="590" w:type="pct"/>
            <w:tcBorders>
              <w:top w:val="single" w:sz="4" w:space="0" w:color="auto"/>
              <w:left w:val="single" w:sz="4" w:space="0" w:color="auto"/>
              <w:bottom w:val="single" w:sz="4" w:space="0" w:color="auto"/>
              <w:right w:val="single" w:sz="4" w:space="0" w:color="auto"/>
            </w:tcBorders>
          </w:tcPr>
          <w:p w14:paraId="2EEF7343" w14:textId="685DB5B6"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3325A749" w14:textId="4EDD0718" w:rsidR="00FA60EE" w:rsidRDefault="00FA60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468F5C1C" w14:textId="2773F288" w:rsidR="00FA60EE" w:rsidRDefault="00FA60EE"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Педагог-организатор, мастера и кураторы</w:t>
            </w:r>
          </w:p>
        </w:tc>
        <w:tc>
          <w:tcPr>
            <w:tcW w:w="407" w:type="pct"/>
            <w:tcBorders>
              <w:top w:val="single" w:sz="4" w:space="0" w:color="auto"/>
              <w:left w:val="single" w:sz="4" w:space="0" w:color="auto"/>
              <w:bottom w:val="single" w:sz="4" w:space="0" w:color="auto"/>
              <w:right w:val="single" w:sz="4" w:space="0" w:color="auto"/>
            </w:tcBorders>
          </w:tcPr>
          <w:p w14:paraId="70BC5643" w14:textId="77777777" w:rsidR="00FA60EE" w:rsidRPr="00221FF3" w:rsidRDefault="00FA60EE" w:rsidP="00FA60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044630A5" w14:textId="77777777" w:rsidR="00FA60EE" w:rsidRPr="00221FF3" w:rsidRDefault="00FA60EE" w:rsidP="00FA60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4CD67AE" w14:textId="13C4D76D" w:rsidR="00FA60EE" w:rsidRDefault="00FA60EE" w:rsidP="00FA60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2E659F" w:rsidRPr="00221FF3" w14:paraId="557F7046" w14:textId="77777777" w:rsidTr="002E659F">
        <w:tc>
          <w:tcPr>
            <w:tcW w:w="722" w:type="pct"/>
            <w:tcBorders>
              <w:top w:val="single" w:sz="4" w:space="0" w:color="auto"/>
              <w:left w:val="single" w:sz="4" w:space="0" w:color="auto"/>
              <w:bottom w:val="single" w:sz="4" w:space="0" w:color="auto"/>
              <w:right w:val="single" w:sz="4" w:space="0" w:color="auto"/>
            </w:tcBorders>
          </w:tcPr>
          <w:p w14:paraId="4B53B650" w14:textId="29D13293"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10.10.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585EBC2" w14:textId="77777777" w:rsidR="002E659F" w:rsidRPr="00221FF3" w:rsidRDefault="002E659F" w:rsidP="002E659F">
            <w:pPr>
              <w:snapToGrid w:val="0"/>
              <w:spacing w:after="0"/>
              <w:jc w:val="both"/>
              <w:rPr>
                <w:rFonts w:ascii="Times New Roman" w:hAnsi="Times New Roman"/>
                <w:sz w:val="24"/>
                <w:szCs w:val="24"/>
              </w:rPr>
            </w:pPr>
            <w:r w:rsidRPr="00221FF3">
              <w:rPr>
                <w:rFonts w:ascii="Times New Roman" w:hAnsi="Times New Roman"/>
                <w:sz w:val="24"/>
                <w:szCs w:val="24"/>
              </w:rPr>
              <w:t>Соревнование по футболу среди групп техникума</w:t>
            </w:r>
          </w:p>
        </w:tc>
        <w:tc>
          <w:tcPr>
            <w:tcW w:w="590" w:type="pct"/>
            <w:tcBorders>
              <w:top w:val="single" w:sz="4" w:space="0" w:color="auto"/>
              <w:left w:val="single" w:sz="4" w:space="0" w:color="auto"/>
              <w:bottom w:val="single" w:sz="4" w:space="0" w:color="auto"/>
              <w:right w:val="single" w:sz="4" w:space="0" w:color="auto"/>
            </w:tcBorders>
          </w:tcPr>
          <w:p w14:paraId="5DB2635E"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1F9AEA9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На улице</w:t>
            </w:r>
          </w:p>
        </w:tc>
        <w:tc>
          <w:tcPr>
            <w:tcW w:w="801" w:type="pct"/>
            <w:tcBorders>
              <w:top w:val="single" w:sz="4" w:space="0" w:color="auto"/>
              <w:left w:val="single" w:sz="4" w:space="0" w:color="auto"/>
              <w:bottom w:val="single" w:sz="4" w:space="0" w:color="auto"/>
              <w:right w:val="single" w:sz="4" w:space="0" w:color="auto"/>
            </w:tcBorders>
          </w:tcPr>
          <w:p w14:paraId="15264361"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 xml:space="preserve">Руководитель физвоспитания и преподаватель </w:t>
            </w:r>
            <w:r w:rsidRPr="00221FF3">
              <w:rPr>
                <w:rFonts w:ascii="Times New Roman" w:hAnsi="Times New Roman"/>
                <w:kern w:val="32"/>
                <w:sz w:val="24"/>
                <w:szCs w:val="24"/>
                <w:lang w:eastAsia="x-none"/>
              </w:rPr>
              <w:lastRenderedPageBreak/>
              <w:t>физической культуры</w:t>
            </w:r>
          </w:p>
        </w:tc>
        <w:tc>
          <w:tcPr>
            <w:tcW w:w="407" w:type="pct"/>
            <w:tcBorders>
              <w:top w:val="single" w:sz="4" w:space="0" w:color="auto"/>
              <w:left w:val="single" w:sz="4" w:space="0" w:color="auto"/>
              <w:bottom w:val="single" w:sz="4" w:space="0" w:color="auto"/>
              <w:right w:val="single" w:sz="4" w:space="0" w:color="auto"/>
            </w:tcBorders>
          </w:tcPr>
          <w:p w14:paraId="77F38D44"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9</w:t>
            </w:r>
          </w:p>
        </w:tc>
      </w:tr>
      <w:tr w:rsidR="002E659F" w:rsidRPr="00221FF3" w14:paraId="3746DFE7" w14:textId="77777777" w:rsidTr="002E659F">
        <w:tc>
          <w:tcPr>
            <w:tcW w:w="722" w:type="pct"/>
            <w:tcBorders>
              <w:top w:val="single" w:sz="4" w:space="0" w:color="auto"/>
              <w:left w:val="single" w:sz="4" w:space="0" w:color="auto"/>
              <w:bottom w:val="single" w:sz="4" w:space="0" w:color="auto"/>
              <w:right w:val="single" w:sz="4" w:space="0" w:color="auto"/>
            </w:tcBorders>
          </w:tcPr>
          <w:p w14:paraId="15030FF7" w14:textId="0970D2B8" w:rsidR="002E659F" w:rsidRPr="00221FF3" w:rsidRDefault="00911DD1"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В течении месяца</w:t>
            </w:r>
          </w:p>
        </w:tc>
        <w:tc>
          <w:tcPr>
            <w:tcW w:w="1898" w:type="pct"/>
            <w:tcBorders>
              <w:top w:val="single" w:sz="4" w:space="0" w:color="auto"/>
              <w:left w:val="single" w:sz="4" w:space="0" w:color="auto"/>
              <w:bottom w:val="single" w:sz="4" w:space="0" w:color="auto"/>
              <w:right w:val="single" w:sz="4" w:space="0" w:color="auto"/>
            </w:tcBorders>
          </w:tcPr>
          <w:p w14:paraId="318824BD" w14:textId="77777777" w:rsidR="002E659F" w:rsidRPr="00221FF3" w:rsidRDefault="002E659F" w:rsidP="002E659F">
            <w:pPr>
              <w:snapToGrid w:val="0"/>
              <w:spacing w:after="0"/>
              <w:jc w:val="both"/>
              <w:rPr>
                <w:rFonts w:ascii="Times New Roman" w:hAnsi="Times New Roman"/>
                <w:sz w:val="24"/>
                <w:szCs w:val="24"/>
              </w:rPr>
            </w:pPr>
            <w:r w:rsidRPr="00221FF3">
              <w:rPr>
                <w:rFonts w:ascii="Times New Roman" w:hAnsi="Times New Roman"/>
                <w:sz w:val="24"/>
                <w:szCs w:val="24"/>
              </w:rPr>
              <w:t>Отборочный матч по баскетболу среди групп сборной команды техникума</w:t>
            </w:r>
          </w:p>
        </w:tc>
        <w:tc>
          <w:tcPr>
            <w:tcW w:w="590" w:type="pct"/>
            <w:tcBorders>
              <w:top w:val="single" w:sz="4" w:space="0" w:color="auto"/>
              <w:left w:val="single" w:sz="4" w:space="0" w:color="auto"/>
              <w:bottom w:val="single" w:sz="4" w:space="0" w:color="auto"/>
              <w:right w:val="single" w:sz="4" w:space="0" w:color="auto"/>
            </w:tcBorders>
          </w:tcPr>
          <w:p w14:paraId="4EF62E5E"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555D9F78"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В спортивном зале</w:t>
            </w:r>
          </w:p>
        </w:tc>
        <w:tc>
          <w:tcPr>
            <w:tcW w:w="801" w:type="pct"/>
            <w:tcBorders>
              <w:top w:val="single" w:sz="4" w:space="0" w:color="auto"/>
              <w:left w:val="single" w:sz="4" w:space="0" w:color="auto"/>
              <w:bottom w:val="single" w:sz="4" w:space="0" w:color="auto"/>
              <w:right w:val="single" w:sz="4" w:space="0" w:color="auto"/>
            </w:tcBorders>
          </w:tcPr>
          <w:p w14:paraId="03BB97D6"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Руководитель физвоспитания и преподаватель физической культуры</w:t>
            </w:r>
          </w:p>
        </w:tc>
        <w:tc>
          <w:tcPr>
            <w:tcW w:w="407" w:type="pct"/>
            <w:tcBorders>
              <w:top w:val="single" w:sz="4" w:space="0" w:color="auto"/>
              <w:left w:val="single" w:sz="4" w:space="0" w:color="auto"/>
              <w:bottom w:val="single" w:sz="4" w:space="0" w:color="auto"/>
              <w:right w:val="single" w:sz="4" w:space="0" w:color="auto"/>
            </w:tcBorders>
          </w:tcPr>
          <w:p w14:paraId="4EBCAD08"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5B604712" w14:textId="77777777" w:rsidTr="002E659F">
        <w:tc>
          <w:tcPr>
            <w:tcW w:w="722" w:type="pct"/>
            <w:tcBorders>
              <w:top w:val="single" w:sz="4" w:space="0" w:color="auto"/>
              <w:left w:val="single" w:sz="4" w:space="0" w:color="auto"/>
              <w:bottom w:val="single" w:sz="4" w:space="0" w:color="auto"/>
              <w:right w:val="single" w:sz="4" w:space="0" w:color="auto"/>
            </w:tcBorders>
          </w:tcPr>
          <w:p w14:paraId="35086C26" w14:textId="154E01C5"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10.10.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1F29AF5F" w14:textId="77777777" w:rsidR="002E659F" w:rsidRPr="00221FF3" w:rsidRDefault="002E659F" w:rsidP="002E659F">
            <w:pPr>
              <w:snapToGrid w:val="0"/>
              <w:spacing w:after="0"/>
              <w:jc w:val="both"/>
              <w:rPr>
                <w:rFonts w:ascii="Times New Roman" w:hAnsi="Times New Roman"/>
                <w:sz w:val="24"/>
                <w:szCs w:val="24"/>
              </w:rPr>
            </w:pPr>
            <w:r w:rsidRPr="00221FF3">
              <w:rPr>
                <w:rFonts w:ascii="Times New Roman" w:hAnsi="Times New Roman"/>
                <w:sz w:val="24"/>
                <w:szCs w:val="24"/>
              </w:rPr>
              <w:t>Первенство по настольному теннису среди студентов техникума</w:t>
            </w:r>
          </w:p>
        </w:tc>
        <w:tc>
          <w:tcPr>
            <w:tcW w:w="590" w:type="pct"/>
            <w:tcBorders>
              <w:top w:val="single" w:sz="4" w:space="0" w:color="auto"/>
              <w:left w:val="single" w:sz="4" w:space="0" w:color="auto"/>
              <w:bottom w:val="single" w:sz="4" w:space="0" w:color="auto"/>
              <w:right w:val="single" w:sz="4" w:space="0" w:color="auto"/>
            </w:tcBorders>
          </w:tcPr>
          <w:p w14:paraId="1D398084"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420419D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В спортивном зале</w:t>
            </w:r>
          </w:p>
        </w:tc>
        <w:tc>
          <w:tcPr>
            <w:tcW w:w="801" w:type="pct"/>
            <w:tcBorders>
              <w:top w:val="single" w:sz="4" w:space="0" w:color="auto"/>
              <w:left w:val="single" w:sz="4" w:space="0" w:color="auto"/>
              <w:bottom w:val="single" w:sz="4" w:space="0" w:color="auto"/>
              <w:right w:val="single" w:sz="4" w:space="0" w:color="auto"/>
            </w:tcBorders>
          </w:tcPr>
          <w:p w14:paraId="32608821"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 xml:space="preserve">Педагог дополнительного образования </w:t>
            </w:r>
          </w:p>
        </w:tc>
        <w:tc>
          <w:tcPr>
            <w:tcW w:w="407" w:type="pct"/>
            <w:tcBorders>
              <w:top w:val="single" w:sz="4" w:space="0" w:color="auto"/>
              <w:left w:val="single" w:sz="4" w:space="0" w:color="auto"/>
              <w:bottom w:val="single" w:sz="4" w:space="0" w:color="auto"/>
              <w:right w:val="single" w:sz="4" w:space="0" w:color="auto"/>
            </w:tcBorders>
          </w:tcPr>
          <w:p w14:paraId="3C531BD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03E0EB10" w14:textId="77777777" w:rsidTr="002E659F">
        <w:trPr>
          <w:trHeight w:val="341"/>
        </w:trPr>
        <w:tc>
          <w:tcPr>
            <w:tcW w:w="722" w:type="pct"/>
            <w:tcBorders>
              <w:top w:val="single" w:sz="4" w:space="0" w:color="auto"/>
              <w:left w:val="single" w:sz="4" w:space="0" w:color="auto"/>
              <w:bottom w:val="single" w:sz="4" w:space="0" w:color="auto"/>
              <w:right w:val="single" w:sz="4" w:space="0" w:color="auto"/>
            </w:tcBorders>
            <w:hideMark/>
          </w:tcPr>
          <w:p w14:paraId="17936551" w14:textId="4CB4A2BB"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01.10.-15.10.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0CA29DDC" w14:textId="77777777" w:rsidR="002E659F" w:rsidRPr="00221FF3" w:rsidRDefault="002E659F" w:rsidP="002E659F">
            <w:pPr>
              <w:spacing w:after="0" w:line="240" w:lineRule="auto"/>
              <w:jc w:val="both"/>
              <w:rPr>
                <w:rFonts w:ascii="Times New Roman" w:hAnsi="Times New Roman"/>
                <w:sz w:val="24"/>
                <w:szCs w:val="24"/>
              </w:rPr>
            </w:pPr>
            <w:r w:rsidRPr="00221FF3">
              <w:rPr>
                <w:rFonts w:ascii="Times New Roman" w:hAnsi="Times New Roman"/>
                <w:sz w:val="24"/>
                <w:szCs w:val="24"/>
              </w:rPr>
              <w:t>Психологическая диагностика:</w:t>
            </w:r>
          </w:p>
          <w:p w14:paraId="558EB4B2" w14:textId="77777777" w:rsidR="002E659F" w:rsidRPr="00221FF3" w:rsidRDefault="002E659F" w:rsidP="002E659F">
            <w:pPr>
              <w:snapToGrid w:val="0"/>
              <w:spacing w:after="0"/>
              <w:jc w:val="both"/>
              <w:rPr>
                <w:rFonts w:ascii="Times New Roman" w:hAnsi="Times New Roman"/>
                <w:bCs/>
                <w:sz w:val="24"/>
                <w:szCs w:val="24"/>
              </w:rPr>
            </w:pPr>
            <w:r w:rsidRPr="00221FF3">
              <w:rPr>
                <w:rFonts w:ascii="Times New Roman" w:hAnsi="Times New Roman"/>
                <w:sz w:val="24"/>
                <w:szCs w:val="24"/>
              </w:rPr>
              <w:t xml:space="preserve">- выявление предрасположенности к суицидальному поведению  </w:t>
            </w:r>
          </w:p>
        </w:tc>
        <w:tc>
          <w:tcPr>
            <w:tcW w:w="590" w:type="pct"/>
            <w:tcBorders>
              <w:top w:val="single" w:sz="4" w:space="0" w:color="auto"/>
              <w:left w:val="single" w:sz="4" w:space="0" w:color="auto"/>
              <w:bottom w:val="single" w:sz="4" w:space="0" w:color="auto"/>
              <w:right w:val="single" w:sz="4" w:space="0" w:color="auto"/>
            </w:tcBorders>
            <w:hideMark/>
          </w:tcPr>
          <w:p w14:paraId="5EB6FE35"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2D432686"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0429B268"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Педагог-психолог</w:t>
            </w:r>
          </w:p>
        </w:tc>
        <w:tc>
          <w:tcPr>
            <w:tcW w:w="407" w:type="pct"/>
            <w:tcBorders>
              <w:top w:val="single" w:sz="4" w:space="0" w:color="auto"/>
              <w:left w:val="single" w:sz="4" w:space="0" w:color="auto"/>
              <w:bottom w:val="single" w:sz="4" w:space="0" w:color="auto"/>
              <w:right w:val="single" w:sz="4" w:space="0" w:color="auto"/>
            </w:tcBorders>
            <w:hideMark/>
          </w:tcPr>
          <w:p w14:paraId="4EADFD72"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FA60EE" w:rsidRPr="00221FF3" w14:paraId="251D7520" w14:textId="77777777" w:rsidTr="002E659F">
        <w:trPr>
          <w:trHeight w:val="341"/>
        </w:trPr>
        <w:tc>
          <w:tcPr>
            <w:tcW w:w="722" w:type="pct"/>
            <w:tcBorders>
              <w:top w:val="single" w:sz="4" w:space="0" w:color="auto"/>
              <w:left w:val="single" w:sz="4" w:space="0" w:color="auto"/>
              <w:bottom w:val="single" w:sz="4" w:space="0" w:color="auto"/>
              <w:right w:val="single" w:sz="4" w:space="0" w:color="auto"/>
            </w:tcBorders>
          </w:tcPr>
          <w:p w14:paraId="58FFA59B" w14:textId="1B0F5922" w:rsidR="00FA60EE" w:rsidRPr="00221FF3" w:rsidRDefault="00FA60EE"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15.10.2023</w:t>
            </w:r>
          </w:p>
        </w:tc>
        <w:tc>
          <w:tcPr>
            <w:tcW w:w="1898" w:type="pct"/>
            <w:tcBorders>
              <w:top w:val="single" w:sz="4" w:space="0" w:color="auto"/>
              <w:left w:val="single" w:sz="4" w:space="0" w:color="auto"/>
              <w:bottom w:val="single" w:sz="4" w:space="0" w:color="auto"/>
              <w:right w:val="single" w:sz="4" w:space="0" w:color="auto"/>
            </w:tcBorders>
          </w:tcPr>
          <w:p w14:paraId="6ED56689" w14:textId="77777777" w:rsidR="00FA60EE" w:rsidRDefault="00FA60EE" w:rsidP="002E659F">
            <w:pPr>
              <w:spacing w:after="0" w:line="240" w:lineRule="auto"/>
              <w:jc w:val="both"/>
              <w:rPr>
                <w:rFonts w:ascii="Times New Roman" w:hAnsi="Times New Roman"/>
                <w:sz w:val="24"/>
                <w:szCs w:val="24"/>
              </w:rPr>
            </w:pPr>
            <w:r>
              <w:rPr>
                <w:rFonts w:ascii="Times New Roman" w:hAnsi="Times New Roman"/>
                <w:sz w:val="24"/>
                <w:szCs w:val="24"/>
              </w:rPr>
              <w:t>День отца в России</w:t>
            </w:r>
          </w:p>
          <w:p w14:paraId="62811E40" w14:textId="08F44A6C" w:rsidR="0066042C" w:rsidRPr="00221FF3" w:rsidRDefault="0066042C" w:rsidP="002E659F">
            <w:pPr>
              <w:spacing w:after="0" w:line="240" w:lineRule="auto"/>
              <w:jc w:val="both"/>
              <w:rPr>
                <w:rFonts w:ascii="Times New Roman" w:hAnsi="Times New Roman"/>
                <w:sz w:val="24"/>
                <w:szCs w:val="24"/>
              </w:rPr>
            </w:pPr>
            <w:r>
              <w:rPr>
                <w:rFonts w:ascii="Times New Roman" w:hAnsi="Times New Roman"/>
                <w:sz w:val="24"/>
                <w:szCs w:val="24"/>
              </w:rPr>
              <w:t>Всероссийская акция, посвященная Дню отца в России (РДДМ)</w:t>
            </w:r>
          </w:p>
        </w:tc>
        <w:tc>
          <w:tcPr>
            <w:tcW w:w="590" w:type="pct"/>
            <w:tcBorders>
              <w:top w:val="single" w:sz="4" w:space="0" w:color="auto"/>
              <w:left w:val="single" w:sz="4" w:space="0" w:color="auto"/>
              <w:bottom w:val="single" w:sz="4" w:space="0" w:color="auto"/>
              <w:right w:val="single" w:sz="4" w:space="0" w:color="auto"/>
            </w:tcBorders>
          </w:tcPr>
          <w:p w14:paraId="0E726029" w14:textId="352021C0" w:rsidR="00FA60EE" w:rsidRPr="00221FF3" w:rsidRDefault="00FA60EE" w:rsidP="002E659F">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4DFAF61" w14:textId="5AC565CC" w:rsidR="00FA60EE" w:rsidRPr="00221FF3" w:rsidRDefault="00FA60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2457F5B4" w14:textId="064991F5" w:rsidR="00FA60EE" w:rsidRPr="00221FF3" w:rsidRDefault="00CA165B" w:rsidP="002E659F">
            <w:pPr>
              <w:suppressAutoHyphens/>
              <w:autoSpaceDE w:val="0"/>
              <w:autoSpaceDN w:val="0"/>
              <w:spacing w:after="0" w:line="240" w:lineRule="auto"/>
              <w:jc w:val="both"/>
              <w:rPr>
                <w:rFonts w:ascii="Times New Roman" w:hAnsi="Times New Roman"/>
                <w:kern w:val="32"/>
                <w:sz w:val="24"/>
                <w:szCs w:val="24"/>
                <w:lang w:eastAsia="x-none"/>
              </w:rPr>
            </w:pPr>
            <w:r>
              <w:rPr>
                <w:rFonts w:ascii="Times New Roman" w:hAnsi="Times New Roman"/>
                <w:kern w:val="32"/>
                <w:sz w:val="24"/>
                <w:szCs w:val="24"/>
                <w:lang w:eastAsia="x-none"/>
              </w:rPr>
              <w:t>4 гр</w:t>
            </w:r>
            <w:r w:rsidR="00911DD1">
              <w:rPr>
                <w:rFonts w:ascii="Times New Roman" w:hAnsi="Times New Roman"/>
                <w:kern w:val="32"/>
                <w:sz w:val="24"/>
                <w:szCs w:val="24"/>
                <w:lang w:eastAsia="x-none"/>
              </w:rPr>
              <w:t xml:space="preserve">уппа, куратор </w:t>
            </w:r>
            <w:proofErr w:type="spellStart"/>
            <w:r w:rsidR="00911DD1">
              <w:rPr>
                <w:rFonts w:ascii="Times New Roman" w:hAnsi="Times New Roman"/>
                <w:kern w:val="32"/>
                <w:sz w:val="24"/>
                <w:szCs w:val="24"/>
                <w:lang w:eastAsia="x-none"/>
              </w:rPr>
              <w:t>Чичулина</w:t>
            </w:r>
            <w:proofErr w:type="spellEnd"/>
            <w:r w:rsidR="00911DD1">
              <w:rPr>
                <w:rFonts w:ascii="Times New Roman" w:hAnsi="Times New Roman"/>
                <w:kern w:val="32"/>
                <w:sz w:val="24"/>
                <w:szCs w:val="24"/>
                <w:lang w:eastAsia="x-none"/>
              </w:rPr>
              <w:t xml:space="preserve"> Б.В.</w:t>
            </w:r>
          </w:p>
        </w:tc>
        <w:tc>
          <w:tcPr>
            <w:tcW w:w="407" w:type="pct"/>
            <w:tcBorders>
              <w:top w:val="single" w:sz="4" w:space="0" w:color="auto"/>
              <w:left w:val="single" w:sz="4" w:space="0" w:color="auto"/>
              <w:bottom w:val="single" w:sz="4" w:space="0" w:color="auto"/>
              <w:right w:val="single" w:sz="4" w:space="0" w:color="auto"/>
            </w:tcBorders>
          </w:tcPr>
          <w:p w14:paraId="58C00354" w14:textId="77777777" w:rsidR="00911DD1" w:rsidRPr="00221FF3" w:rsidRDefault="00911DD1" w:rsidP="00911DD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594C9763" w14:textId="77777777" w:rsidR="00911DD1" w:rsidRPr="00221FF3" w:rsidRDefault="00911DD1" w:rsidP="00911DD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D79CF95" w14:textId="6A58A40D" w:rsidR="00FA60EE" w:rsidRPr="00221FF3" w:rsidRDefault="00911DD1" w:rsidP="00911DD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2E659F" w:rsidRPr="00221FF3" w14:paraId="2FFC9C6F" w14:textId="77777777" w:rsidTr="002E659F">
        <w:trPr>
          <w:trHeight w:val="341"/>
        </w:trPr>
        <w:tc>
          <w:tcPr>
            <w:tcW w:w="722" w:type="pct"/>
            <w:tcBorders>
              <w:top w:val="single" w:sz="4" w:space="0" w:color="auto"/>
              <w:left w:val="single" w:sz="4" w:space="0" w:color="auto"/>
              <w:bottom w:val="single" w:sz="4" w:space="0" w:color="auto"/>
              <w:right w:val="single" w:sz="4" w:space="0" w:color="auto"/>
            </w:tcBorders>
            <w:hideMark/>
          </w:tcPr>
          <w:p w14:paraId="66A686D3" w14:textId="7C9EFD34"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01.10.-12.11.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1D8F2778" w14:textId="77777777" w:rsidR="002E659F" w:rsidRPr="00221FF3" w:rsidRDefault="002E659F" w:rsidP="002E659F">
            <w:pPr>
              <w:spacing w:after="0" w:line="240" w:lineRule="auto"/>
              <w:jc w:val="both"/>
              <w:rPr>
                <w:rFonts w:ascii="Times New Roman" w:hAnsi="Times New Roman"/>
                <w:sz w:val="24"/>
                <w:szCs w:val="24"/>
              </w:rPr>
            </w:pPr>
            <w:r w:rsidRPr="00221FF3">
              <w:rPr>
                <w:rFonts w:ascii="Times New Roman" w:hAnsi="Times New Roman"/>
                <w:sz w:val="24"/>
                <w:szCs w:val="24"/>
                <w:lang w:eastAsia="en-US"/>
              </w:rPr>
              <w:t xml:space="preserve">Социально-психологическое тестирование </w:t>
            </w:r>
            <w:proofErr w:type="gramStart"/>
            <w:r w:rsidRPr="00221FF3">
              <w:rPr>
                <w:rFonts w:ascii="Times New Roman" w:hAnsi="Times New Roman"/>
                <w:sz w:val="24"/>
                <w:szCs w:val="24"/>
                <w:lang w:eastAsia="en-US"/>
              </w:rPr>
              <w:t>обучающихся  на</w:t>
            </w:r>
            <w:proofErr w:type="gramEnd"/>
            <w:r w:rsidRPr="00221FF3">
              <w:rPr>
                <w:rFonts w:ascii="Times New Roman" w:hAnsi="Times New Roman"/>
                <w:sz w:val="24"/>
                <w:szCs w:val="24"/>
                <w:lang w:eastAsia="en-US"/>
              </w:rPr>
              <w:t xml:space="preserve"> предмет раннего выявления лиц, злоупотребляющими наркотическими и психотропными веществами.</w:t>
            </w:r>
          </w:p>
        </w:tc>
        <w:tc>
          <w:tcPr>
            <w:tcW w:w="590" w:type="pct"/>
            <w:tcBorders>
              <w:top w:val="single" w:sz="4" w:space="0" w:color="auto"/>
              <w:left w:val="single" w:sz="4" w:space="0" w:color="auto"/>
              <w:bottom w:val="single" w:sz="4" w:space="0" w:color="auto"/>
              <w:right w:val="single" w:sz="4" w:space="0" w:color="auto"/>
            </w:tcBorders>
            <w:hideMark/>
          </w:tcPr>
          <w:p w14:paraId="17E9DFC4"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023A2C63"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0CC57EB3"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221FF3">
              <w:rPr>
                <w:rFonts w:ascii="Times New Roman" w:hAnsi="Times New Roman"/>
                <w:kern w:val="32"/>
                <w:sz w:val="24"/>
                <w:szCs w:val="24"/>
                <w:lang w:eastAsia="x-none"/>
              </w:rPr>
              <w:t>Соцпедагог</w:t>
            </w:r>
            <w:proofErr w:type="spellEnd"/>
            <w:r w:rsidRPr="00221FF3">
              <w:rPr>
                <w:rFonts w:ascii="Times New Roman" w:hAnsi="Times New Roman"/>
                <w:kern w:val="32"/>
                <w:sz w:val="24"/>
                <w:szCs w:val="24"/>
                <w:lang w:eastAsia="x-none"/>
              </w:rPr>
              <w:t>, педагог-психолог</w:t>
            </w:r>
          </w:p>
        </w:tc>
        <w:tc>
          <w:tcPr>
            <w:tcW w:w="407" w:type="pct"/>
            <w:tcBorders>
              <w:top w:val="single" w:sz="4" w:space="0" w:color="auto"/>
              <w:left w:val="single" w:sz="4" w:space="0" w:color="auto"/>
              <w:bottom w:val="single" w:sz="4" w:space="0" w:color="auto"/>
              <w:right w:val="single" w:sz="4" w:space="0" w:color="auto"/>
            </w:tcBorders>
            <w:hideMark/>
          </w:tcPr>
          <w:p w14:paraId="0F9A5D5E"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5C3790CA" w14:textId="77777777" w:rsidTr="002E659F">
        <w:trPr>
          <w:trHeight w:val="341"/>
        </w:trPr>
        <w:tc>
          <w:tcPr>
            <w:tcW w:w="722" w:type="pct"/>
            <w:tcBorders>
              <w:top w:val="single" w:sz="4" w:space="0" w:color="auto"/>
              <w:left w:val="single" w:sz="4" w:space="0" w:color="auto"/>
              <w:bottom w:val="single" w:sz="4" w:space="0" w:color="auto"/>
              <w:right w:val="single" w:sz="4" w:space="0" w:color="auto"/>
            </w:tcBorders>
          </w:tcPr>
          <w:p w14:paraId="090A08E2" w14:textId="0DE834C0"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04.10.</w:t>
            </w:r>
            <w:r>
              <w:rPr>
                <w:rFonts w:ascii="Times New Roman" w:hAnsi="Times New Roman"/>
                <w:bCs/>
                <w:kern w:val="2"/>
                <w:sz w:val="24"/>
                <w:szCs w:val="24"/>
                <w:lang w:eastAsia="ko-KR"/>
              </w:rPr>
              <w:t>2023</w:t>
            </w:r>
            <w:r w:rsidRPr="00221FF3">
              <w:rPr>
                <w:rFonts w:ascii="Times New Roman" w:hAnsi="Times New Roman"/>
                <w:bCs/>
                <w:kern w:val="2"/>
                <w:sz w:val="24"/>
                <w:szCs w:val="24"/>
                <w:lang w:eastAsia="ko-KR"/>
              </w:rPr>
              <w:t>-30.10.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1038AEC" w14:textId="77777777" w:rsidR="002E659F" w:rsidRPr="00221FF3" w:rsidRDefault="002E659F" w:rsidP="002E659F">
            <w:pPr>
              <w:spacing w:after="0" w:line="240" w:lineRule="auto"/>
              <w:jc w:val="both"/>
              <w:rPr>
                <w:rFonts w:ascii="Times New Roman" w:hAnsi="Times New Roman"/>
                <w:sz w:val="24"/>
                <w:szCs w:val="24"/>
              </w:rPr>
            </w:pPr>
            <w:proofErr w:type="gramStart"/>
            <w:r w:rsidRPr="00221FF3">
              <w:rPr>
                <w:rFonts w:ascii="Times New Roman" w:hAnsi="Times New Roman"/>
                <w:sz w:val="24"/>
                <w:szCs w:val="24"/>
              </w:rPr>
              <w:t>Изучение  жилищно</w:t>
            </w:r>
            <w:proofErr w:type="gramEnd"/>
            <w:r w:rsidRPr="00221FF3">
              <w:rPr>
                <w:rFonts w:ascii="Times New Roman" w:hAnsi="Times New Roman"/>
                <w:sz w:val="24"/>
                <w:szCs w:val="24"/>
              </w:rPr>
              <w:t>-бытовых условий неблагополучных семей обучающихся  учебных групп.</w:t>
            </w:r>
          </w:p>
        </w:tc>
        <w:tc>
          <w:tcPr>
            <w:tcW w:w="590" w:type="pct"/>
            <w:tcBorders>
              <w:top w:val="single" w:sz="4" w:space="0" w:color="auto"/>
              <w:left w:val="single" w:sz="4" w:space="0" w:color="auto"/>
              <w:bottom w:val="single" w:sz="4" w:space="0" w:color="auto"/>
              <w:right w:val="single" w:sz="4" w:space="0" w:color="auto"/>
            </w:tcBorders>
          </w:tcPr>
          <w:p w14:paraId="5FF5667F"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46A07B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52B7527F" w14:textId="77777777" w:rsidR="002E659F" w:rsidRPr="00221FF3" w:rsidRDefault="002E659F" w:rsidP="002E659F">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221FF3">
              <w:rPr>
                <w:rFonts w:ascii="Times New Roman" w:hAnsi="Times New Roman"/>
                <w:kern w:val="32"/>
                <w:sz w:val="24"/>
                <w:szCs w:val="24"/>
                <w:lang w:eastAsia="x-none"/>
              </w:rPr>
              <w:t>Соц.педагог</w:t>
            </w:r>
            <w:proofErr w:type="spellEnd"/>
            <w:r w:rsidRPr="00221FF3">
              <w:rPr>
                <w:rFonts w:ascii="Times New Roman" w:hAnsi="Times New Roman"/>
                <w:kern w:val="32"/>
                <w:sz w:val="24"/>
                <w:szCs w:val="24"/>
                <w:lang w:eastAsia="x-none"/>
              </w:rPr>
              <w:t>, классные руководители</w:t>
            </w:r>
          </w:p>
        </w:tc>
        <w:tc>
          <w:tcPr>
            <w:tcW w:w="407" w:type="pct"/>
            <w:tcBorders>
              <w:top w:val="single" w:sz="4" w:space="0" w:color="auto"/>
              <w:left w:val="single" w:sz="4" w:space="0" w:color="auto"/>
              <w:bottom w:val="single" w:sz="4" w:space="0" w:color="auto"/>
              <w:right w:val="single" w:sz="4" w:space="0" w:color="auto"/>
            </w:tcBorders>
          </w:tcPr>
          <w:p w14:paraId="5DE4A980"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28478BC3"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5BC97FC5"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2E659F" w:rsidRPr="00221FF3" w14:paraId="4D51671C" w14:textId="77777777" w:rsidTr="002E659F">
        <w:trPr>
          <w:trHeight w:val="341"/>
        </w:trPr>
        <w:tc>
          <w:tcPr>
            <w:tcW w:w="722" w:type="pct"/>
            <w:tcBorders>
              <w:top w:val="single" w:sz="4" w:space="0" w:color="auto"/>
              <w:left w:val="single" w:sz="4" w:space="0" w:color="auto"/>
              <w:bottom w:val="single" w:sz="4" w:space="0" w:color="auto"/>
              <w:right w:val="single" w:sz="4" w:space="0" w:color="auto"/>
            </w:tcBorders>
          </w:tcPr>
          <w:p w14:paraId="5ABA889F" w14:textId="44FCC0D3"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30.10.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118238A" w14:textId="77777777" w:rsidR="002E659F" w:rsidRPr="00221FF3" w:rsidRDefault="002E659F" w:rsidP="002E659F">
            <w:pPr>
              <w:spacing w:after="0" w:line="240" w:lineRule="auto"/>
              <w:rPr>
                <w:rFonts w:ascii="Times New Roman" w:hAnsi="Times New Roman"/>
                <w:sz w:val="24"/>
                <w:szCs w:val="24"/>
              </w:rPr>
            </w:pPr>
            <w:r w:rsidRPr="00221FF3">
              <w:rPr>
                <w:rFonts w:ascii="Times New Roman" w:hAnsi="Times New Roman"/>
                <w:sz w:val="24"/>
                <w:szCs w:val="24"/>
              </w:rPr>
              <w:t>Тематические классные часы:</w:t>
            </w:r>
          </w:p>
          <w:p w14:paraId="56182E90" w14:textId="77777777" w:rsidR="002E659F" w:rsidRPr="00221FF3" w:rsidRDefault="002E659F" w:rsidP="002E659F">
            <w:pPr>
              <w:spacing w:after="0" w:line="240" w:lineRule="auto"/>
              <w:rPr>
                <w:rFonts w:ascii="Times New Roman" w:hAnsi="Times New Roman"/>
                <w:sz w:val="24"/>
                <w:szCs w:val="24"/>
              </w:rPr>
            </w:pPr>
            <w:r w:rsidRPr="00221FF3">
              <w:rPr>
                <w:rFonts w:ascii="Times New Roman" w:hAnsi="Times New Roman"/>
                <w:sz w:val="24"/>
                <w:szCs w:val="24"/>
              </w:rPr>
              <w:t>- «Человек среди людей»</w:t>
            </w:r>
          </w:p>
          <w:p w14:paraId="78BF2473" w14:textId="77777777" w:rsidR="002E659F" w:rsidRPr="00221FF3" w:rsidRDefault="002E659F" w:rsidP="002E659F">
            <w:pPr>
              <w:spacing w:after="0" w:line="240" w:lineRule="auto"/>
              <w:jc w:val="both"/>
              <w:rPr>
                <w:rFonts w:ascii="Times New Roman" w:hAnsi="Times New Roman"/>
                <w:sz w:val="24"/>
                <w:szCs w:val="24"/>
              </w:rPr>
            </w:pPr>
            <w:r w:rsidRPr="00221FF3">
              <w:rPr>
                <w:rFonts w:ascii="Times New Roman" w:hAnsi="Times New Roman"/>
                <w:sz w:val="24"/>
                <w:szCs w:val="24"/>
              </w:rPr>
              <w:t>- «Культура общения и поведения»</w:t>
            </w:r>
          </w:p>
        </w:tc>
        <w:tc>
          <w:tcPr>
            <w:tcW w:w="590" w:type="pct"/>
            <w:tcBorders>
              <w:top w:val="single" w:sz="4" w:space="0" w:color="auto"/>
              <w:left w:val="single" w:sz="4" w:space="0" w:color="auto"/>
              <w:bottom w:val="single" w:sz="4" w:space="0" w:color="auto"/>
              <w:right w:val="single" w:sz="4" w:space="0" w:color="auto"/>
            </w:tcBorders>
          </w:tcPr>
          <w:p w14:paraId="57E63D52"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36CB6235" w14:textId="7B7916CA" w:rsidR="002E659F" w:rsidRPr="00221FF3" w:rsidRDefault="00911DD1"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21D8FAC" w14:textId="77777777" w:rsidR="00911DD1" w:rsidRPr="00221FF3" w:rsidRDefault="00911DD1" w:rsidP="00911DD1">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Кураторы и мастера п/о учебных</w:t>
            </w:r>
          </w:p>
          <w:p w14:paraId="338368EA" w14:textId="431D6D69" w:rsidR="002E659F" w:rsidRPr="00221FF3" w:rsidRDefault="00911DD1" w:rsidP="00911DD1">
            <w:pPr>
              <w:suppressAutoHyphens/>
              <w:autoSpaceDE w:val="0"/>
              <w:autoSpaceDN w:val="0"/>
              <w:spacing w:after="0" w:line="240" w:lineRule="auto"/>
              <w:jc w:val="both"/>
              <w:rPr>
                <w:rFonts w:ascii="Times New Roman" w:hAnsi="Times New Roman"/>
                <w:kern w:val="32"/>
                <w:sz w:val="24"/>
                <w:szCs w:val="24"/>
                <w:lang w:eastAsia="x-none"/>
              </w:rPr>
            </w:pPr>
            <w:r w:rsidRPr="00221FF3">
              <w:rPr>
                <w:rFonts w:ascii="Times New Roman" w:hAnsi="Times New Roman"/>
                <w:sz w:val="24"/>
                <w:szCs w:val="24"/>
                <w:lang w:eastAsia="en-US"/>
              </w:rPr>
              <w:t>групп</w:t>
            </w:r>
          </w:p>
        </w:tc>
        <w:tc>
          <w:tcPr>
            <w:tcW w:w="407" w:type="pct"/>
            <w:tcBorders>
              <w:top w:val="single" w:sz="4" w:space="0" w:color="auto"/>
              <w:left w:val="single" w:sz="4" w:space="0" w:color="auto"/>
              <w:bottom w:val="single" w:sz="4" w:space="0" w:color="auto"/>
              <w:right w:val="single" w:sz="4" w:space="0" w:color="auto"/>
            </w:tcBorders>
          </w:tcPr>
          <w:p w14:paraId="535CB4C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2690BD25"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19B4EF6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2E659F" w:rsidRPr="00221FF3" w14:paraId="65746A14"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46ED8074" w14:textId="15674CAF" w:rsidR="002E659F" w:rsidRPr="00221FF3" w:rsidRDefault="002E659F" w:rsidP="002E659F">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04.10.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2065AF78" w14:textId="77777777" w:rsidR="002E659F" w:rsidRPr="00221FF3" w:rsidRDefault="002E659F" w:rsidP="002E659F">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78095373" w14:textId="77777777" w:rsidR="002E659F" w:rsidRPr="00221FF3" w:rsidRDefault="002E659F" w:rsidP="002E659F">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sz w:val="24"/>
                <w:szCs w:val="24"/>
              </w:rPr>
              <w:t xml:space="preserve">Классные часы, посвящённые Дню гражданской обороны </w:t>
            </w:r>
            <w:r w:rsidRPr="00221FF3">
              <w:rPr>
                <w:rFonts w:ascii="Times New Roman" w:hAnsi="Times New Roman"/>
              </w:rPr>
              <w:t>«Гражданская оборона»</w:t>
            </w:r>
          </w:p>
        </w:tc>
        <w:tc>
          <w:tcPr>
            <w:tcW w:w="590" w:type="pct"/>
            <w:tcBorders>
              <w:top w:val="single" w:sz="4" w:space="0" w:color="auto"/>
              <w:left w:val="single" w:sz="4" w:space="0" w:color="auto"/>
              <w:bottom w:val="single" w:sz="4" w:space="0" w:color="auto"/>
              <w:right w:val="single" w:sz="4" w:space="0" w:color="auto"/>
            </w:tcBorders>
            <w:hideMark/>
          </w:tcPr>
          <w:p w14:paraId="18D3603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001EADC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33FE04BC" w14:textId="77777777" w:rsidR="002E659F" w:rsidRPr="00221FF3" w:rsidRDefault="002E659F" w:rsidP="002E659F">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Кураторы и мастера п/о учебных</w:t>
            </w:r>
          </w:p>
          <w:p w14:paraId="33087EC9"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lang w:eastAsia="en-US"/>
              </w:rPr>
              <w:t xml:space="preserve">групп, </w:t>
            </w:r>
            <w:proofErr w:type="gramStart"/>
            <w:r w:rsidRPr="00221FF3">
              <w:rPr>
                <w:rFonts w:ascii="Times New Roman" w:hAnsi="Times New Roman"/>
                <w:sz w:val="24"/>
                <w:szCs w:val="24"/>
                <w:lang w:eastAsia="en-US"/>
              </w:rPr>
              <w:t>преподаватель  ОБЖ</w:t>
            </w:r>
            <w:proofErr w:type="gramEnd"/>
          </w:p>
        </w:tc>
        <w:tc>
          <w:tcPr>
            <w:tcW w:w="407" w:type="pct"/>
            <w:tcBorders>
              <w:top w:val="single" w:sz="4" w:space="0" w:color="auto"/>
              <w:left w:val="single" w:sz="4" w:space="0" w:color="auto"/>
              <w:bottom w:val="single" w:sz="4" w:space="0" w:color="auto"/>
              <w:right w:val="single" w:sz="4" w:space="0" w:color="auto"/>
            </w:tcBorders>
            <w:hideMark/>
          </w:tcPr>
          <w:p w14:paraId="67F4A8C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2FFAD5B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44E6CDDD"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2E659F" w:rsidRPr="00221FF3" w14:paraId="1D15E2B2"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3E167674" w14:textId="080441F4"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05.10.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7ECB1D46" w14:textId="77777777" w:rsidR="002E659F" w:rsidRPr="00221FF3" w:rsidRDefault="002E659F" w:rsidP="002E659F">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Международный день учителя:</w:t>
            </w:r>
          </w:p>
          <w:p w14:paraId="512EFE2A" w14:textId="77777777" w:rsidR="002E659F" w:rsidRPr="00221FF3" w:rsidRDefault="002E659F" w:rsidP="002E659F">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Торжественная линейка- «День Учителя!»</w:t>
            </w:r>
          </w:p>
        </w:tc>
        <w:tc>
          <w:tcPr>
            <w:tcW w:w="590" w:type="pct"/>
            <w:tcBorders>
              <w:top w:val="single" w:sz="4" w:space="0" w:color="auto"/>
              <w:left w:val="single" w:sz="4" w:space="0" w:color="auto"/>
              <w:bottom w:val="single" w:sz="4" w:space="0" w:color="auto"/>
              <w:right w:val="single" w:sz="4" w:space="0" w:color="auto"/>
            </w:tcBorders>
            <w:hideMark/>
          </w:tcPr>
          <w:p w14:paraId="12D9754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3B755E2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20AA59A3" w14:textId="1351729A"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lang w:eastAsia="en-US"/>
              </w:rPr>
              <w:t xml:space="preserve"> Студсовет, преподаватели, </w:t>
            </w:r>
            <w:r w:rsidRPr="00221FF3">
              <w:rPr>
                <w:rFonts w:ascii="Times New Roman" w:hAnsi="Times New Roman"/>
                <w:sz w:val="24"/>
                <w:szCs w:val="24"/>
                <w:lang w:eastAsia="en-US"/>
              </w:rPr>
              <w:lastRenderedPageBreak/>
              <w:t>кураторы и мастера п/о, педагог-организатор</w:t>
            </w:r>
            <w:r w:rsidR="00911DD1">
              <w:rPr>
                <w:rFonts w:ascii="Times New Roman" w:hAnsi="Times New Roman"/>
                <w:sz w:val="24"/>
                <w:szCs w:val="24"/>
                <w:lang w:eastAsia="en-US"/>
              </w:rPr>
              <w:t>, советник директора</w:t>
            </w:r>
          </w:p>
        </w:tc>
        <w:tc>
          <w:tcPr>
            <w:tcW w:w="407" w:type="pct"/>
            <w:tcBorders>
              <w:top w:val="single" w:sz="4" w:space="0" w:color="auto"/>
              <w:left w:val="single" w:sz="4" w:space="0" w:color="auto"/>
              <w:bottom w:val="single" w:sz="4" w:space="0" w:color="auto"/>
              <w:right w:val="single" w:sz="4" w:space="0" w:color="auto"/>
            </w:tcBorders>
            <w:hideMark/>
          </w:tcPr>
          <w:p w14:paraId="423D76AA" w14:textId="77777777"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2</w:t>
            </w:r>
          </w:p>
          <w:p w14:paraId="4AFE374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p w14:paraId="159C026E"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5</w:t>
            </w:r>
          </w:p>
        </w:tc>
      </w:tr>
      <w:tr w:rsidR="00911DD1" w:rsidRPr="00221FF3" w14:paraId="35933FB0" w14:textId="77777777" w:rsidTr="002E659F">
        <w:tc>
          <w:tcPr>
            <w:tcW w:w="722" w:type="pct"/>
            <w:tcBorders>
              <w:top w:val="single" w:sz="4" w:space="0" w:color="auto"/>
              <w:left w:val="single" w:sz="4" w:space="0" w:color="auto"/>
              <w:bottom w:val="single" w:sz="4" w:space="0" w:color="auto"/>
              <w:right w:val="single" w:sz="4" w:space="0" w:color="auto"/>
            </w:tcBorders>
          </w:tcPr>
          <w:p w14:paraId="75D6BB97" w14:textId="66886E71" w:rsidR="00911DD1" w:rsidRPr="00221FF3" w:rsidRDefault="00911DD1" w:rsidP="002E65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06.10.2023</w:t>
            </w:r>
          </w:p>
        </w:tc>
        <w:tc>
          <w:tcPr>
            <w:tcW w:w="1898" w:type="pct"/>
            <w:tcBorders>
              <w:top w:val="single" w:sz="4" w:space="0" w:color="auto"/>
              <w:left w:val="single" w:sz="4" w:space="0" w:color="auto"/>
              <w:bottom w:val="single" w:sz="4" w:space="0" w:color="auto"/>
              <w:right w:val="single" w:sz="4" w:space="0" w:color="auto"/>
            </w:tcBorders>
          </w:tcPr>
          <w:p w14:paraId="49E78CE9" w14:textId="5AF71874" w:rsidR="00911DD1" w:rsidRPr="00221FF3" w:rsidRDefault="00911DD1" w:rsidP="002E659F">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 республиканском конкурсе «Кадык </w:t>
            </w:r>
            <w:proofErr w:type="spellStart"/>
            <w:r>
              <w:rPr>
                <w:rFonts w:ascii="Times New Roman" w:hAnsi="Times New Roman"/>
                <w:bCs/>
                <w:kern w:val="2"/>
                <w:sz w:val="24"/>
                <w:szCs w:val="24"/>
                <w:lang w:eastAsia="ko-KR"/>
              </w:rPr>
              <w:t>салгал</w:t>
            </w:r>
            <w:proofErr w:type="spellEnd"/>
            <w:r>
              <w:rPr>
                <w:rFonts w:ascii="Times New Roman" w:hAnsi="Times New Roman"/>
                <w:bCs/>
                <w:kern w:val="2"/>
                <w:sz w:val="24"/>
                <w:szCs w:val="24"/>
                <w:lang w:eastAsia="ko-KR"/>
              </w:rPr>
              <w:t>»</w:t>
            </w:r>
          </w:p>
        </w:tc>
        <w:tc>
          <w:tcPr>
            <w:tcW w:w="590" w:type="pct"/>
            <w:tcBorders>
              <w:top w:val="single" w:sz="4" w:space="0" w:color="auto"/>
              <w:left w:val="single" w:sz="4" w:space="0" w:color="auto"/>
              <w:bottom w:val="single" w:sz="4" w:space="0" w:color="auto"/>
              <w:right w:val="single" w:sz="4" w:space="0" w:color="auto"/>
            </w:tcBorders>
          </w:tcPr>
          <w:p w14:paraId="5315A6A0" w14:textId="62A75894" w:rsidR="00911DD1" w:rsidRPr="00221FF3" w:rsidRDefault="00911DD1"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00A63C1E" w14:textId="77777777" w:rsidR="00911DD1" w:rsidRPr="00221FF3" w:rsidRDefault="00911DD1" w:rsidP="002E659F">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045D0546" w14:textId="6650B39B" w:rsidR="00911DD1" w:rsidRPr="00221FF3" w:rsidRDefault="00911DD1" w:rsidP="002E659F">
            <w:pPr>
              <w:suppressAutoHyphens/>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Руководитель физвоспитания</w:t>
            </w:r>
          </w:p>
        </w:tc>
        <w:tc>
          <w:tcPr>
            <w:tcW w:w="407" w:type="pct"/>
            <w:tcBorders>
              <w:top w:val="single" w:sz="4" w:space="0" w:color="auto"/>
              <w:left w:val="single" w:sz="4" w:space="0" w:color="auto"/>
              <w:bottom w:val="single" w:sz="4" w:space="0" w:color="auto"/>
              <w:right w:val="single" w:sz="4" w:space="0" w:color="auto"/>
            </w:tcBorders>
          </w:tcPr>
          <w:p w14:paraId="7F3BA261" w14:textId="77777777" w:rsidR="00911DD1" w:rsidRPr="00221FF3" w:rsidRDefault="00911DD1" w:rsidP="00911DD1">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7F9FEEA5" w14:textId="77777777" w:rsidR="00911DD1" w:rsidRPr="00221FF3" w:rsidRDefault="00911DD1" w:rsidP="002E659F">
            <w:pPr>
              <w:widowControl w:val="0"/>
              <w:autoSpaceDE w:val="0"/>
              <w:autoSpaceDN w:val="0"/>
              <w:spacing w:after="0" w:line="240" w:lineRule="auto"/>
              <w:jc w:val="both"/>
              <w:rPr>
                <w:rFonts w:ascii="Times New Roman" w:hAnsi="Times New Roman"/>
                <w:kern w:val="2"/>
                <w:sz w:val="24"/>
                <w:szCs w:val="24"/>
                <w:lang w:eastAsia="ko-KR"/>
              </w:rPr>
            </w:pPr>
          </w:p>
        </w:tc>
      </w:tr>
      <w:tr w:rsidR="002E659F" w:rsidRPr="00221FF3" w14:paraId="4318CC80" w14:textId="77777777" w:rsidTr="002E659F">
        <w:tc>
          <w:tcPr>
            <w:tcW w:w="722" w:type="pct"/>
            <w:tcBorders>
              <w:top w:val="single" w:sz="4" w:space="0" w:color="auto"/>
              <w:left w:val="single" w:sz="4" w:space="0" w:color="auto"/>
              <w:bottom w:val="single" w:sz="4" w:space="0" w:color="auto"/>
              <w:right w:val="single" w:sz="4" w:space="0" w:color="auto"/>
            </w:tcBorders>
          </w:tcPr>
          <w:p w14:paraId="6BA68AFF" w14:textId="3BAD9EB3"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07.10.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F2F4BA6" w14:textId="77777777" w:rsidR="002E659F" w:rsidRPr="00221FF3" w:rsidRDefault="002E659F" w:rsidP="002E659F">
            <w:pPr>
              <w:suppressAutoHyphens/>
              <w:autoSpaceDE w:val="0"/>
              <w:autoSpaceDN w:val="0"/>
              <w:spacing w:after="0" w:line="240" w:lineRule="auto"/>
              <w:rPr>
                <w:rFonts w:ascii="Times New Roman" w:hAnsi="Times New Roman"/>
                <w:bCs/>
                <w:color w:val="000000"/>
                <w:kern w:val="2"/>
                <w:sz w:val="24"/>
                <w:szCs w:val="24"/>
                <w:lang w:eastAsia="ko-KR"/>
              </w:rPr>
            </w:pPr>
            <w:r w:rsidRPr="00221FF3">
              <w:rPr>
                <w:rFonts w:ascii="Times New Roman" w:hAnsi="Times New Roman"/>
                <w:bCs/>
                <w:color w:val="000000"/>
                <w:kern w:val="2"/>
                <w:sz w:val="24"/>
                <w:szCs w:val="24"/>
                <w:lang w:eastAsia="ko-KR"/>
              </w:rPr>
              <w:t>Проведение тематических классных часов:</w:t>
            </w:r>
          </w:p>
          <w:p w14:paraId="0476189E" w14:textId="77777777" w:rsidR="002E659F" w:rsidRPr="00221FF3" w:rsidRDefault="002E659F" w:rsidP="002E659F">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color w:val="000000"/>
                <w:kern w:val="2"/>
                <w:sz w:val="24"/>
                <w:szCs w:val="24"/>
                <w:lang w:eastAsia="ko-KR"/>
              </w:rPr>
              <w:t>- ««Агрессия. Агрессивность. Жестокость».</w:t>
            </w:r>
          </w:p>
        </w:tc>
        <w:tc>
          <w:tcPr>
            <w:tcW w:w="590" w:type="pct"/>
            <w:tcBorders>
              <w:top w:val="single" w:sz="4" w:space="0" w:color="auto"/>
              <w:left w:val="single" w:sz="4" w:space="0" w:color="auto"/>
              <w:bottom w:val="single" w:sz="4" w:space="0" w:color="auto"/>
              <w:right w:val="single" w:sz="4" w:space="0" w:color="auto"/>
            </w:tcBorders>
          </w:tcPr>
          <w:p w14:paraId="419B1BD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768915D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4190061"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учебных групп</w:t>
            </w:r>
          </w:p>
        </w:tc>
        <w:tc>
          <w:tcPr>
            <w:tcW w:w="407" w:type="pct"/>
            <w:tcBorders>
              <w:top w:val="single" w:sz="4" w:space="0" w:color="auto"/>
              <w:left w:val="single" w:sz="4" w:space="0" w:color="auto"/>
              <w:bottom w:val="single" w:sz="4" w:space="0" w:color="auto"/>
              <w:right w:val="single" w:sz="4" w:space="0" w:color="auto"/>
            </w:tcBorders>
          </w:tcPr>
          <w:p w14:paraId="4E304029" w14:textId="77777777"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2C1A4434" w14:textId="77777777"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p w14:paraId="06B75A88" w14:textId="77777777" w:rsidR="002E659F" w:rsidRPr="00221FF3" w:rsidRDefault="002E659F" w:rsidP="002E659F">
            <w:pPr>
              <w:widowControl w:val="0"/>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66042C" w:rsidRPr="00221FF3" w14:paraId="603B0314" w14:textId="77777777" w:rsidTr="002E659F">
        <w:tc>
          <w:tcPr>
            <w:tcW w:w="722" w:type="pct"/>
            <w:tcBorders>
              <w:top w:val="single" w:sz="4" w:space="0" w:color="auto"/>
              <w:left w:val="single" w:sz="4" w:space="0" w:color="auto"/>
              <w:bottom w:val="single" w:sz="4" w:space="0" w:color="auto"/>
              <w:right w:val="single" w:sz="4" w:space="0" w:color="auto"/>
            </w:tcBorders>
          </w:tcPr>
          <w:p w14:paraId="6AD1B387" w14:textId="597E1461" w:rsidR="0066042C" w:rsidRPr="00221FF3" w:rsidRDefault="0066042C" w:rsidP="002E65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07.10.2023</w:t>
            </w:r>
          </w:p>
        </w:tc>
        <w:tc>
          <w:tcPr>
            <w:tcW w:w="1898" w:type="pct"/>
            <w:tcBorders>
              <w:top w:val="single" w:sz="4" w:space="0" w:color="auto"/>
              <w:left w:val="single" w:sz="4" w:space="0" w:color="auto"/>
              <w:bottom w:val="single" w:sz="4" w:space="0" w:color="auto"/>
              <w:right w:val="single" w:sz="4" w:space="0" w:color="auto"/>
            </w:tcBorders>
          </w:tcPr>
          <w:p w14:paraId="09E12208" w14:textId="01E58C94" w:rsidR="0066042C" w:rsidRPr="00221FF3" w:rsidRDefault="0066042C" w:rsidP="002E659F">
            <w:pPr>
              <w:suppressAutoHyphens/>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100 лет со дня рождения Эдуарда Аркадьевича Асадова, советского поэта и прозаик</w:t>
            </w:r>
          </w:p>
        </w:tc>
        <w:tc>
          <w:tcPr>
            <w:tcW w:w="590" w:type="pct"/>
            <w:tcBorders>
              <w:top w:val="single" w:sz="4" w:space="0" w:color="auto"/>
              <w:left w:val="single" w:sz="4" w:space="0" w:color="auto"/>
              <w:bottom w:val="single" w:sz="4" w:space="0" w:color="auto"/>
              <w:right w:val="single" w:sz="4" w:space="0" w:color="auto"/>
            </w:tcBorders>
          </w:tcPr>
          <w:p w14:paraId="1CE3343F" w14:textId="7648922A" w:rsidR="0066042C" w:rsidRPr="00221FF3" w:rsidRDefault="0066042C"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53581639" w14:textId="4C10549E" w:rsidR="0066042C" w:rsidRPr="00221FF3" w:rsidRDefault="0066042C" w:rsidP="002E659F">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5597187" w14:textId="025D4913" w:rsidR="0066042C" w:rsidRPr="00221FF3" w:rsidRDefault="0066042C" w:rsidP="002E659F">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03654CAC" w14:textId="50302A21" w:rsidR="0066042C" w:rsidRPr="00221FF3" w:rsidRDefault="0066042C" w:rsidP="002E65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66042C" w:rsidRPr="00221FF3" w14:paraId="39BFF12D" w14:textId="77777777" w:rsidTr="002E659F">
        <w:tc>
          <w:tcPr>
            <w:tcW w:w="722" w:type="pct"/>
            <w:tcBorders>
              <w:top w:val="single" w:sz="4" w:space="0" w:color="auto"/>
              <w:left w:val="single" w:sz="4" w:space="0" w:color="auto"/>
              <w:bottom w:val="single" w:sz="4" w:space="0" w:color="auto"/>
              <w:right w:val="single" w:sz="4" w:space="0" w:color="auto"/>
            </w:tcBorders>
          </w:tcPr>
          <w:p w14:paraId="1BBDEB2E" w14:textId="6AE0DFA7" w:rsidR="0066042C" w:rsidRDefault="0066042C" w:rsidP="0066042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10.10.2023</w:t>
            </w:r>
          </w:p>
        </w:tc>
        <w:tc>
          <w:tcPr>
            <w:tcW w:w="1898" w:type="pct"/>
            <w:tcBorders>
              <w:top w:val="single" w:sz="4" w:space="0" w:color="auto"/>
              <w:left w:val="single" w:sz="4" w:space="0" w:color="auto"/>
              <w:bottom w:val="single" w:sz="4" w:space="0" w:color="auto"/>
              <w:right w:val="single" w:sz="4" w:space="0" w:color="auto"/>
            </w:tcBorders>
          </w:tcPr>
          <w:p w14:paraId="5FF415D5" w14:textId="6CA2B43F" w:rsidR="0066042C" w:rsidRDefault="0066042C" w:rsidP="0066042C">
            <w:pPr>
              <w:suppressAutoHyphens/>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160 лет со дня рождения Владимира Афанасьевича Обручева, писателя, геолога и географа</w:t>
            </w:r>
          </w:p>
        </w:tc>
        <w:tc>
          <w:tcPr>
            <w:tcW w:w="590" w:type="pct"/>
            <w:tcBorders>
              <w:top w:val="single" w:sz="4" w:space="0" w:color="auto"/>
              <w:left w:val="single" w:sz="4" w:space="0" w:color="auto"/>
              <w:bottom w:val="single" w:sz="4" w:space="0" w:color="auto"/>
              <w:right w:val="single" w:sz="4" w:space="0" w:color="auto"/>
            </w:tcBorders>
          </w:tcPr>
          <w:p w14:paraId="31F66937" w14:textId="303AC25D" w:rsidR="0066042C" w:rsidRDefault="0066042C" w:rsidP="006604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82" w:type="pct"/>
            <w:tcBorders>
              <w:top w:val="single" w:sz="4" w:space="0" w:color="auto"/>
              <w:left w:val="single" w:sz="4" w:space="0" w:color="auto"/>
              <w:bottom w:val="single" w:sz="4" w:space="0" w:color="auto"/>
              <w:right w:val="single" w:sz="4" w:space="0" w:color="auto"/>
            </w:tcBorders>
          </w:tcPr>
          <w:p w14:paraId="552F3ED7" w14:textId="0F68F46E" w:rsidR="0066042C" w:rsidRDefault="0066042C" w:rsidP="006604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08AB279" w14:textId="39C30C91" w:rsidR="0066042C" w:rsidRDefault="0066042C" w:rsidP="0066042C">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33ED82CE" w14:textId="0AC5DEAF" w:rsidR="0066042C" w:rsidRDefault="0066042C" w:rsidP="006604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E659F" w:rsidRPr="00221FF3" w14:paraId="1E3B5CF4" w14:textId="77777777" w:rsidTr="002E659F">
        <w:tc>
          <w:tcPr>
            <w:tcW w:w="722" w:type="pct"/>
            <w:tcBorders>
              <w:top w:val="single" w:sz="4" w:space="0" w:color="auto"/>
              <w:left w:val="single" w:sz="4" w:space="0" w:color="auto"/>
              <w:bottom w:val="single" w:sz="4" w:space="0" w:color="auto"/>
              <w:right w:val="single" w:sz="4" w:space="0" w:color="auto"/>
            </w:tcBorders>
          </w:tcPr>
          <w:p w14:paraId="296A3413" w14:textId="44FD1881"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09.10.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A5C941E" w14:textId="77777777" w:rsidR="002E659F" w:rsidRPr="00221FF3" w:rsidRDefault="002E659F" w:rsidP="002E659F">
            <w:pPr>
              <w:snapToGrid w:val="0"/>
              <w:spacing w:after="0" w:line="240" w:lineRule="auto"/>
              <w:jc w:val="both"/>
              <w:rPr>
                <w:rFonts w:ascii="Times New Roman" w:hAnsi="Times New Roman"/>
                <w:bCs/>
                <w:sz w:val="24"/>
                <w:szCs w:val="24"/>
              </w:rPr>
            </w:pPr>
            <w:r w:rsidRPr="00221FF3">
              <w:rPr>
                <w:rFonts w:ascii="Times New Roman" w:hAnsi="Times New Roman"/>
                <w:bCs/>
                <w:sz w:val="24"/>
                <w:szCs w:val="24"/>
              </w:rPr>
              <w:t xml:space="preserve">Проведение родительских собраний в группах на тему: </w:t>
            </w:r>
          </w:p>
          <w:p w14:paraId="7CAB2D38" w14:textId="77777777" w:rsidR="002E659F" w:rsidRPr="00221FF3" w:rsidRDefault="002E659F" w:rsidP="002E659F">
            <w:pPr>
              <w:snapToGrid w:val="0"/>
              <w:spacing w:after="0" w:line="240" w:lineRule="auto"/>
              <w:jc w:val="both"/>
              <w:rPr>
                <w:rFonts w:ascii="Times New Roman" w:hAnsi="Times New Roman"/>
                <w:bCs/>
                <w:sz w:val="24"/>
                <w:szCs w:val="24"/>
              </w:rPr>
            </w:pPr>
            <w:r w:rsidRPr="00221FF3">
              <w:rPr>
                <w:rFonts w:ascii="Times New Roman" w:hAnsi="Times New Roman"/>
                <w:bCs/>
                <w:sz w:val="24"/>
                <w:szCs w:val="24"/>
              </w:rPr>
              <w:t>«Права и обязанности студента»,</w:t>
            </w:r>
          </w:p>
        </w:tc>
        <w:tc>
          <w:tcPr>
            <w:tcW w:w="590" w:type="pct"/>
            <w:tcBorders>
              <w:top w:val="single" w:sz="4" w:space="0" w:color="auto"/>
              <w:left w:val="single" w:sz="4" w:space="0" w:color="auto"/>
              <w:bottom w:val="single" w:sz="4" w:space="0" w:color="auto"/>
              <w:right w:val="single" w:sz="4" w:space="0" w:color="auto"/>
            </w:tcBorders>
          </w:tcPr>
          <w:p w14:paraId="4DF2B3E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72EBA65C"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55A1FA4" w14:textId="77777777" w:rsidR="002E659F" w:rsidRPr="00221FF3" w:rsidRDefault="002E659F" w:rsidP="002E659F">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Кураторы и мастера п/о</w:t>
            </w:r>
          </w:p>
        </w:tc>
        <w:tc>
          <w:tcPr>
            <w:tcW w:w="407" w:type="pct"/>
            <w:tcBorders>
              <w:top w:val="single" w:sz="4" w:space="0" w:color="auto"/>
              <w:left w:val="single" w:sz="4" w:space="0" w:color="auto"/>
              <w:bottom w:val="single" w:sz="4" w:space="0" w:color="auto"/>
              <w:right w:val="single" w:sz="4" w:space="0" w:color="auto"/>
            </w:tcBorders>
          </w:tcPr>
          <w:p w14:paraId="7D7CB91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34D63B8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19B70B5B"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tc>
      </w:tr>
      <w:tr w:rsidR="002E659F" w:rsidRPr="00221FF3" w14:paraId="7F297E04"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6669CDA3" w14:textId="2A8C7405"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13.10.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0402CD9F" w14:textId="77777777" w:rsidR="002E659F" w:rsidRPr="00221FF3" w:rsidRDefault="002E659F" w:rsidP="002E659F">
            <w:pPr>
              <w:snapToGrid w:val="0"/>
              <w:spacing w:after="0" w:line="240" w:lineRule="auto"/>
              <w:jc w:val="both"/>
              <w:rPr>
                <w:rFonts w:ascii="Times New Roman" w:hAnsi="Times New Roman"/>
                <w:sz w:val="24"/>
                <w:szCs w:val="24"/>
              </w:rPr>
            </w:pPr>
            <w:r w:rsidRPr="00221FF3">
              <w:rPr>
                <w:rFonts w:ascii="Times New Roman" w:hAnsi="Times New Roman"/>
                <w:sz w:val="24"/>
                <w:szCs w:val="24"/>
              </w:rPr>
              <w:t>Проведение анкетирования среди обучающихся группы риска</w:t>
            </w:r>
            <w:r w:rsidRPr="00221FF3">
              <w:rPr>
                <w:rFonts w:ascii="Times New Roman" w:hAnsi="Times New Roman"/>
                <w:sz w:val="24"/>
                <w:szCs w:val="24"/>
              </w:rPr>
              <w:cr/>
              <w:t xml:space="preserve"> на </w:t>
            </w:r>
            <w:proofErr w:type="gramStart"/>
            <w:r w:rsidRPr="00221FF3">
              <w:rPr>
                <w:rFonts w:ascii="Times New Roman" w:hAnsi="Times New Roman"/>
                <w:sz w:val="24"/>
                <w:szCs w:val="24"/>
              </w:rPr>
              <w:t>тему:  Выявление</w:t>
            </w:r>
            <w:proofErr w:type="gramEnd"/>
            <w:r w:rsidRPr="00221FF3">
              <w:rPr>
                <w:rFonts w:ascii="Times New Roman" w:hAnsi="Times New Roman"/>
                <w:sz w:val="24"/>
                <w:szCs w:val="24"/>
              </w:rPr>
              <w:t xml:space="preserve"> уровня социальной активности, социальной адаптированности, социальной автономности и воспитанности»</w:t>
            </w:r>
          </w:p>
          <w:p w14:paraId="7A96F359" w14:textId="77777777" w:rsidR="002E659F" w:rsidRPr="00221FF3" w:rsidRDefault="002E659F" w:rsidP="002E659F">
            <w:pPr>
              <w:snapToGrid w:val="0"/>
              <w:spacing w:after="0" w:line="240" w:lineRule="auto"/>
              <w:jc w:val="both"/>
              <w:rPr>
                <w:rFonts w:ascii="Times New Roman" w:hAnsi="Times New Roman"/>
                <w:bCs/>
                <w:sz w:val="24"/>
                <w:szCs w:val="24"/>
              </w:rPr>
            </w:pPr>
            <w:r w:rsidRPr="00221FF3">
              <w:rPr>
                <w:rFonts w:ascii="Times New Roman" w:hAnsi="Times New Roman"/>
                <w:bCs/>
                <w:sz w:val="24"/>
                <w:szCs w:val="24"/>
              </w:rPr>
              <w:t xml:space="preserve">Проведение лекции о вреде курения, алкоголя, наркотических и ПАВ, с приглашением сотрудников МВД, ПДН, КДН и ЗП по </w:t>
            </w:r>
            <w:proofErr w:type="spellStart"/>
            <w:r w:rsidRPr="00221FF3">
              <w:rPr>
                <w:rFonts w:ascii="Times New Roman" w:hAnsi="Times New Roman"/>
                <w:bCs/>
                <w:sz w:val="24"/>
                <w:szCs w:val="24"/>
              </w:rPr>
              <w:t>Тандинскому</w:t>
            </w:r>
            <w:proofErr w:type="spellEnd"/>
            <w:r w:rsidRPr="00221FF3">
              <w:rPr>
                <w:rFonts w:ascii="Times New Roman" w:hAnsi="Times New Roman"/>
                <w:bCs/>
                <w:sz w:val="24"/>
                <w:szCs w:val="24"/>
              </w:rPr>
              <w:t xml:space="preserve"> району «Профилактика правонарушений», «Уголовная и административная ответственность. Права и обязанности несовершеннолетних»;</w:t>
            </w:r>
          </w:p>
        </w:tc>
        <w:tc>
          <w:tcPr>
            <w:tcW w:w="590" w:type="pct"/>
            <w:tcBorders>
              <w:top w:val="single" w:sz="4" w:space="0" w:color="auto"/>
              <w:left w:val="single" w:sz="4" w:space="0" w:color="auto"/>
              <w:bottom w:val="single" w:sz="4" w:space="0" w:color="auto"/>
              <w:right w:val="single" w:sz="4" w:space="0" w:color="auto"/>
            </w:tcBorders>
            <w:hideMark/>
          </w:tcPr>
          <w:p w14:paraId="0C028C14"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 1-4 курс</w:t>
            </w:r>
          </w:p>
        </w:tc>
        <w:tc>
          <w:tcPr>
            <w:tcW w:w="582" w:type="pct"/>
            <w:tcBorders>
              <w:top w:val="single" w:sz="4" w:space="0" w:color="auto"/>
              <w:left w:val="single" w:sz="4" w:space="0" w:color="auto"/>
              <w:bottom w:val="single" w:sz="4" w:space="0" w:color="auto"/>
              <w:right w:val="single" w:sz="4" w:space="0" w:color="auto"/>
            </w:tcBorders>
          </w:tcPr>
          <w:p w14:paraId="58C4A0B9"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A56C1A9" w14:textId="77777777" w:rsidR="002E659F" w:rsidRPr="00221FF3" w:rsidRDefault="002E659F" w:rsidP="002E659F">
            <w:pPr>
              <w:suppressAutoHyphens/>
              <w:autoSpaceDE w:val="0"/>
              <w:autoSpaceDN w:val="0"/>
              <w:spacing w:after="0" w:line="240" w:lineRule="auto"/>
              <w:rPr>
                <w:rFonts w:ascii="Times New Roman" w:hAnsi="Times New Roman"/>
                <w:sz w:val="24"/>
                <w:szCs w:val="24"/>
                <w:lang w:eastAsia="en-US"/>
              </w:rPr>
            </w:pPr>
            <w:proofErr w:type="spellStart"/>
            <w:r w:rsidRPr="00221FF3">
              <w:rPr>
                <w:rFonts w:ascii="Times New Roman" w:hAnsi="Times New Roman"/>
                <w:sz w:val="24"/>
                <w:szCs w:val="24"/>
                <w:lang w:eastAsia="en-US"/>
              </w:rPr>
              <w:t>Соцпедагог</w:t>
            </w:r>
            <w:proofErr w:type="spellEnd"/>
          </w:p>
          <w:p w14:paraId="3D502BD0" w14:textId="77777777" w:rsidR="002E659F" w:rsidRPr="00221FF3" w:rsidRDefault="002E659F" w:rsidP="002E659F">
            <w:pPr>
              <w:suppressAutoHyphens/>
              <w:autoSpaceDE w:val="0"/>
              <w:autoSpaceDN w:val="0"/>
              <w:spacing w:after="0" w:line="240" w:lineRule="auto"/>
              <w:rPr>
                <w:rFonts w:ascii="Times New Roman" w:hAnsi="Times New Roman"/>
                <w:sz w:val="24"/>
                <w:szCs w:val="24"/>
                <w:lang w:eastAsia="en-US"/>
              </w:rPr>
            </w:pPr>
          </w:p>
          <w:p w14:paraId="47ADA5FA" w14:textId="77777777" w:rsidR="002E659F" w:rsidRPr="00221FF3" w:rsidRDefault="002E659F" w:rsidP="002E659F">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 xml:space="preserve">Сотрудник МВД, ПДН </w:t>
            </w:r>
          </w:p>
        </w:tc>
        <w:tc>
          <w:tcPr>
            <w:tcW w:w="407" w:type="pct"/>
            <w:tcBorders>
              <w:top w:val="single" w:sz="4" w:space="0" w:color="auto"/>
              <w:left w:val="single" w:sz="4" w:space="0" w:color="auto"/>
              <w:bottom w:val="single" w:sz="4" w:space="0" w:color="auto"/>
              <w:right w:val="single" w:sz="4" w:space="0" w:color="auto"/>
            </w:tcBorders>
          </w:tcPr>
          <w:p w14:paraId="6BC5325F"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p w14:paraId="072A5C74"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6FBFF704" w14:textId="77777777" w:rsidTr="002E659F">
        <w:tc>
          <w:tcPr>
            <w:tcW w:w="722" w:type="pct"/>
            <w:tcBorders>
              <w:top w:val="single" w:sz="4" w:space="0" w:color="auto"/>
              <w:left w:val="single" w:sz="4" w:space="0" w:color="auto"/>
              <w:bottom w:val="single" w:sz="4" w:space="0" w:color="auto"/>
              <w:right w:val="single" w:sz="4" w:space="0" w:color="auto"/>
            </w:tcBorders>
          </w:tcPr>
          <w:p w14:paraId="75D46246" w14:textId="188F9507"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14.10.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FCB1D53" w14:textId="77777777" w:rsidR="002E659F" w:rsidRPr="00221FF3" w:rsidRDefault="002E659F" w:rsidP="002E659F">
            <w:pPr>
              <w:snapToGrid w:val="0"/>
              <w:spacing w:after="0" w:line="240" w:lineRule="auto"/>
              <w:jc w:val="both"/>
              <w:rPr>
                <w:rFonts w:ascii="Times New Roman" w:hAnsi="Times New Roman"/>
                <w:sz w:val="24"/>
                <w:szCs w:val="24"/>
              </w:rPr>
            </w:pPr>
            <w:r w:rsidRPr="00221FF3">
              <w:rPr>
                <w:rFonts w:ascii="Times New Roman" w:hAnsi="Times New Roman"/>
                <w:sz w:val="24"/>
                <w:szCs w:val="24"/>
              </w:rPr>
              <w:t>Классный час для студентов нового набора</w:t>
            </w:r>
          </w:p>
          <w:p w14:paraId="5E30E9C5" w14:textId="77777777" w:rsidR="002E659F" w:rsidRPr="00221FF3" w:rsidRDefault="002E659F" w:rsidP="002E659F">
            <w:pPr>
              <w:snapToGrid w:val="0"/>
              <w:spacing w:after="0" w:line="240" w:lineRule="auto"/>
              <w:jc w:val="both"/>
              <w:rPr>
                <w:rFonts w:ascii="Times New Roman" w:hAnsi="Times New Roman"/>
                <w:sz w:val="24"/>
                <w:szCs w:val="24"/>
              </w:rPr>
            </w:pPr>
            <w:proofErr w:type="gramStart"/>
            <w:r w:rsidRPr="00221FF3">
              <w:rPr>
                <w:rFonts w:ascii="Times New Roman" w:hAnsi="Times New Roman"/>
                <w:sz w:val="24"/>
                <w:szCs w:val="24"/>
              </w:rPr>
              <w:t>-  «</w:t>
            </w:r>
            <w:proofErr w:type="gramEnd"/>
            <w:r w:rsidRPr="00221FF3">
              <w:rPr>
                <w:rFonts w:ascii="Times New Roman" w:hAnsi="Times New Roman"/>
                <w:sz w:val="24"/>
                <w:szCs w:val="24"/>
              </w:rPr>
              <w:t>Значение профессионального выбора в дальнейшей жизни»</w:t>
            </w:r>
          </w:p>
        </w:tc>
        <w:tc>
          <w:tcPr>
            <w:tcW w:w="590" w:type="pct"/>
            <w:tcBorders>
              <w:top w:val="single" w:sz="4" w:space="0" w:color="auto"/>
              <w:left w:val="single" w:sz="4" w:space="0" w:color="auto"/>
              <w:bottom w:val="single" w:sz="4" w:space="0" w:color="auto"/>
              <w:right w:val="single" w:sz="4" w:space="0" w:color="auto"/>
            </w:tcBorders>
          </w:tcPr>
          <w:p w14:paraId="158504B5"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 курс</w:t>
            </w:r>
          </w:p>
        </w:tc>
        <w:tc>
          <w:tcPr>
            <w:tcW w:w="582" w:type="pct"/>
            <w:tcBorders>
              <w:top w:val="single" w:sz="4" w:space="0" w:color="auto"/>
              <w:left w:val="single" w:sz="4" w:space="0" w:color="auto"/>
              <w:bottom w:val="single" w:sz="4" w:space="0" w:color="auto"/>
              <w:right w:val="single" w:sz="4" w:space="0" w:color="auto"/>
            </w:tcBorders>
          </w:tcPr>
          <w:p w14:paraId="2B125AF0"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A377217"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3C20D27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13</w:t>
            </w:r>
          </w:p>
          <w:p w14:paraId="52361D14"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14</w:t>
            </w:r>
          </w:p>
          <w:p w14:paraId="010674E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ЛР15</w:t>
            </w:r>
          </w:p>
        </w:tc>
      </w:tr>
      <w:tr w:rsidR="002E659F" w:rsidRPr="00221FF3" w14:paraId="664FC1DA"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327455A2" w14:textId="6E96EAFE"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15.10.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3405EC90" w14:textId="77777777" w:rsidR="002E659F" w:rsidRPr="00221FF3" w:rsidRDefault="002E659F" w:rsidP="002E659F">
            <w:pPr>
              <w:widowControl w:val="0"/>
              <w:suppressAutoHyphens/>
              <w:autoSpaceDE w:val="0"/>
              <w:autoSpaceDN w:val="0"/>
              <w:spacing w:after="0" w:line="240" w:lineRule="auto"/>
              <w:ind w:left="9"/>
              <w:jc w:val="both"/>
              <w:rPr>
                <w:rFonts w:ascii="Times New Roman" w:hAnsi="Times New Roman"/>
                <w:sz w:val="24"/>
                <w:szCs w:val="24"/>
                <w:lang w:eastAsia="en-US"/>
              </w:rPr>
            </w:pPr>
            <w:r w:rsidRPr="00221FF3">
              <w:rPr>
                <w:rFonts w:ascii="Times New Roman" w:hAnsi="Times New Roman"/>
                <w:sz w:val="24"/>
                <w:szCs w:val="24"/>
                <w:lang w:eastAsia="en-US"/>
              </w:rPr>
              <w:t>Проведение классного часа</w:t>
            </w:r>
          </w:p>
          <w:p w14:paraId="62511971" w14:textId="77777777" w:rsidR="002E659F" w:rsidRPr="00221FF3" w:rsidRDefault="002E659F" w:rsidP="002E659F">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 - «Патриотизм. Гражданственность. Долг»</w:t>
            </w:r>
          </w:p>
        </w:tc>
        <w:tc>
          <w:tcPr>
            <w:tcW w:w="590" w:type="pct"/>
            <w:tcBorders>
              <w:top w:val="single" w:sz="4" w:space="0" w:color="auto"/>
              <w:left w:val="single" w:sz="4" w:space="0" w:color="auto"/>
              <w:bottom w:val="single" w:sz="4" w:space="0" w:color="auto"/>
              <w:right w:val="single" w:sz="4" w:space="0" w:color="auto"/>
            </w:tcBorders>
            <w:hideMark/>
          </w:tcPr>
          <w:p w14:paraId="5C49E8AE"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p w14:paraId="1A7032E1"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p w14:paraId="5D5CA925"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tc>
        <w:tc>
          <w:tcPr>
            <w:tcW w:w="582" w:type="pct"/>
            <w:tcBorders>
              <w:top w:val="single" w:sz="4" w:space="0" w:color="auto"/>
              <w:left w:val="single" w:sz="4" w:space="0" w:color="auto"/>
              <w:bottom w:val="single" w:sz="4" w:space="0" w:color="auto"/>
              <w:right w:val="single" w:sz="4" w:space="0" w:color="auto"/>
            </w:tcBorders>
            <w:hideMark/>
          </w:tcPr>
          <w:p w14:paraId="46D1CE40" w14:textId="77777777" w:rsidR="002E659F" w:rsidRPr="00221FF3" w:rsidRDefault="002E659F" w:rsidP="002E659F">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 Учебные аудитории</w:t>
            </w:r>
          </w:p>
          <w:p w14:paraId="79E256F8"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hideMark/>
          </w:tcPr>
          <w:p w14:paraId="7B2F739B"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kern w:val="2"/>
                <w:sz w:val="24"/>
                <w:szCs w:val="24"/>
                <w:lang w:eastAsia="ko-KR"/>
              </w:rPr>
              <w:t>Соц.педагог</w:t>
            </w:r>
            <w:proofErr w:type="spellEnd"/>
            <w:r w:rsidRPr="00221FF3">
              <w:rPr>
                <w:rFonts w:ascii="Times New Roman" w:hAnsi="Times New Roman"/>
                <w:kern w:val="2"/>
                <w:sz w:val="24"/>
                <w:szCs w:val="24"/>
                <w:lang w:eastAsia="ko-KR"/>
              </w:rPr>
              <w:t>, классные руководители</w:t>
            </w:r>
          </w:p>
        </w:tc>
        <w:tc>
          <w:tcPr>
            <w:tcW w:w="407" w:type="pct"/>
            <w:tcBorders>
              <w:top w:val="single" w:sz="4" w:space="0" w:color="auto"/>
              <w:left w:val="single" w:sz="4" w:space="0" w:color="auto"/>
              <w:bottom w:val="single" w:sz="4" w:space="0" w:color="auto"/>
              <w:right w:val="single" w:sz="4" w:space="0" w:color="auto"/>
            </w:tcBorders>
            <w:hideMark/>
          </w:tcPr>
          <w:p w14:paraId="667309E7"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15DD89AE" w14:textId="77777777" w:rsidTr="002E659F">
        <w:trPr>
          <w:trHeight w:val="341"/>
        </w:trPr>
        <w:tc>
          <w:tcPr>
            <w:tcW w:w="722" w:type="pct"/>
            <w:tcBorders>
              <w:top w:val="single" w:sz="4" w:space="0" w:color="auto"/>
              <w:left w:val="single" w:sz="4" w:space="0" w:color="auto"/>
              <w:bottom w:val="single" w:sz="4" w:space="0" w:color="auto"/>
              <w:right w:val="single" w:sz="4" w:space="0" w:color="auto"/>
            </w:tcBorders>
          </w:tcPr>
          <w:p w14:paraId="2396148F" w14:textId="655F011B"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18.10.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F9F699F" w14:textId="77777777" w:rsidR="002E659F" w:rsidRPr="00221FF3" w:rsidRDefault="002E659F" w:rsidP="002E659F">
            <w:pPr>
              <w:spacing w:after="0" w:line="240" w:lineRule="auto"/>
              <w:jc w:val="both"/>
              <w:rPr>
                <w:rFonts w:ascii="Times New Roman" w:hAnsi="Times New Roman"/>
                <w:color w:val="000000"/>
                <w:sz w:val="24"/>
                <w:szCs w:val="24"/>
              </w:rPr>
            </w:pPr>
            <w:r w:rsidRPr="00221FF3">
              <w:rPr>
                <w:rFonts w:ascii="Times New Roman" w:hAnsi="Times New Roman"/>
                <w:color w:val="000000"/>
                <w:sz w:val="24"/>
                <w:szCs w:val="24"/>
              </w:rPr>
              <w:t>Всероссийская Акция «Сообщи, где торгуют смертью!»</w:t>
            </w:r>
          </w:p>
        </w:tc>
        <w:tc>
          <w:tcPr>
            <w:tcW w:w="590" w:type="pct"/>
            <w:tcBorders>
              <w:top w:val="single" w:sz="4" w:space="0" w:color="auto"/>
              <w:left w:val="single" w:sz="4" w:space="0" w:color="auto"/>
              <w:bottom w:val="single" w:sz="4" w:space="0" w:color="auto"/>
              <w:right w:val="single" w:sz="4" w:space="0" w:color="auto"/>
            </w:tcBorders>
          </w:tcPr>
          <w:p w14:paraId="31A3D107" w14:textId="77777777" w:rsidR="002E659F" w:rsidRPr="00221FF3" w:rsidRDefault="002E659F" w:rsidP="002E659F">
            <w:pPr>
              <w:suppressAutoHyphens/>
              <w:autoSpaceDE w:val="0"/>
              <w:autoSpaceDN w:val="0"/>
              <w:spacing w:after="0" w:line="240" w:lineRule="auto"/>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7496D255" w14:textId="77777777" w:rsidR="002E659F" w:rsidRPr="00221FF3" w:rsidRDefault="002E659F" w:rsidP="002E659F">
            <w:pPr>
              <w:suppressAutoHyphens/>
              <w:autoSpaceDE w:val="0"/>
              <w:autoSpaceDN w:val="0"/>
              <w:spacing w:after="0" w:line="240" w:lineRule="auto"/>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590FEA15" w14:textId="77777777" w:rsidR="002E659F" w:rsidRPr="00221FF3" w:rsidRDefault="002E659F" w:rsidP="002E659F">
            <w:pPr>
              <w:suppressAutoHyphens/>
              <w:autoSpaceDE w:val="0"/>
              <w:autoSpaceDN w:val="0"/>
              <w:spacing w:after="0" w:line="240" w:lineRule="auto"/>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Педагог-психолог, социальный педагог, воспитатель по ПП</w:t>
            </w:r>
          </w:p>
        </w:tc>
        <w:tc>
          <w:tcPr>
            <w:tcW w:w="407" w:type="pct"/>
            <w:tcBorders>
              <w:top w:val="single" w:sz="4" w:space="0" w:color="auto"/>
              <w:left w:val="single" w:sz="4" w:space="0" w:color="auto"/>
              <w:bottom w:val="single" w:sz="4" w:space="0" w:color="auto"/>
              <w:right w:val="single" w:sz="4" w:space="0" w:color="auto"/>
            </w:tcBorders>
          </w:tcPr>
          <w:p w14:paraId="52941459"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0FC79414" w14:textId="77777777" w:rsidTr="002E659F">
        <w:tc>
          <w:tcPr>
            <w:tcW w:w="722" w:type="pct"/>
            <w:tcBorders>
              <w:top w:val="single" w:sz="4" w:space="0" w:color="auto"/>
              <w:left w:val="single" w:sz="4" w:space="0" w:color="auto"/>
              <w:bottom w:val="single" w:sz="4" w:space="0" w:color="auto"/>
              <w:right w:val="single" w:sz="4" w:space="0" w:color="auto"/>
            </w:tcBorders>
          </w:tcPr>
          <w:p w14:paraId="6EF7888A" w14:textId="6F7E6ABD"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20.10.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293DF60B" w14:textId="77777777" w:rsidR="002E659F" w:rsidRPr="00221FF3" w:rsidRDefault="002E659F" w:rsidP="002E659F">
            <w:pPr>
              <w:suppressAutoHyphens/>
              <w:autoSpaceDE w:val="0"/>
              <w:autoSpaceDN w:val="0"/>
              <w:spacing w:after="0" w:line="240" w:lineRule="auto"/>
              <w:jc w:val="both"/>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Работа Совета профилактики правонарушений, Совета общественного поста наркологической профилактики (</w:t>
            </w:r>
            <w:proofErr w:type="spellStart"/>
            <w:r w:rsidRPr="00221FF3">
              <w:rPr>
                <w:rFonts w:ascii="Times New Roman" w:hAnsi="Times New Roman"/>
                <w:color w:val="000000"/>
                <w:kern w:val="2"/>
                <w:sz w:val="24"/>
                <w:szCs w:val="24"/>
                <w:lang w:eastAsia="ko-KR"/>
              </w:rPr>
              <w:t>наркопост</w:t>
            </w:r>
            <w:proofErr w:type="spellEnd"/>
            <w:r w:rsidRPr="00221FF3">
              <w:rPr>
                <w:rFonts w:ascii="Times New Roman" w:hAnsi="Times New Roman"/>
                <w:color w:val="000000"/>
                <w:kern w:val="2"/>
                <w:sz w:val="24"/>
                <w:szCs w:val="24"/>
                <w:lang w:eastAsia="ko-KR"/>
              </w:rPr>
              <w:t>)</w:t>
            </w:r>
          </w:p>
        </w:tc>
        <w:tc>
          <w:tcPr>
            <w:tcW w:w="590" w:type="pct"/>
            <w:tcBorders>
              <w:top w:val="single" w:sz="4" w:space="0" w:color="auto"/>
              <w:left w:val="single" w:sz="4" w:space="0" w:color="auto"/>
              <w:bottom w:val="single" w:sz="4" w:space="0" w:color="auto"/>
              <w:right w:val="single" w:sz="4" w:space="0" w:color="auto"/>
            </w:tcBorders>
          </w:tcPr>
          <w:p w14:paraId="4914CAA7" w14:textId="77777777" w:rsidR="002E659F" w:rsidRPr="00221FF3" w:rsidRDefault="002E659F" w:rsidP="002E659F">
            <w:pPr>
              <w:suppressAutoHyphens/>
              <w:autoSpaceDE w:val="0"/>
              <w:autoSpaceDN w:val="0"/>
              <w:spacing w:after="0" w:line="240" w:lineRule="auto"/>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1-3 курс</w:t>
            </w:r>
          </w:p>
        </w:tc>
        <w:tc>
          <w:tcPr>
            <w:tcW w:w="582" w:type="pct"/>
            <w:tcBorders>
              <w:top w:val="single" w:sz="4" w:space="0" w:color="auto"/>
              <w:left w:val="single" w:sz="4" w:space="0" w:color="auto"/>
              <w:bottom w:val="single" w:sz="4" w:space="0" w:color="auto"/>
              <w:right w:val="single" w:sz="4" w:space="0" w:color="auto"/>
            </w:tcBorders>
          </w:tcPr>
          <w:p w14:paraId="3DAF4D86" w14:textId="77777777" w:rsidR="002E659F" w:rsidRPr="00221FF3" w:rsidRDefault="002E659F" w:rsidP="002E659F">
            <w:pPr>
              <w:suppressAutoHyphens/>
              <w:autoSpaceDE w:val="0"/>
              <w:autoSpaceDN w:val="0"/>
              <w:spacing w:after="0" w:line="240" w:lineRule="auto"/>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14:paraId="093DD3E4" w14:textId="77777777" w:rsidR="002E659F" w:rsidRPr="00221FF3" w:rsidRDefault="002E659F" w:rsidP="002E659F">
            <w:pPr>
              <w:suppressAutoHyphens/>
              <w:autoSpaceDE w:val="0"/>
              <w:autoSpaceDN w:val="0"/>
              <w:spacing w:after="0" w:line="240" w:lineRule="auto"/>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Члены совета</w:t>
            </w:r>
          </w:p>
        </w:tc>
        <w:tc>
          <w:tcPr>
            <w:tcW w:w="407" w:type="pct"/>
            <w:tcBorders>
              <w:top w:val="single" w:sz="4" w:space="0" w:color="auto"/>
              <w:left w:val="single" w:sz="4" w:space="0" w:color="auto"/>
              <w:bottom w:val="single" w:sz="4" w:space="0" w:color="auto"/>
              <w:right w:val="single" w:sz="4" w:space="0" w:color="auto"/>
            </w:tcBorders>
          </w:tcPr>
          <w:p w14:paraId="23F68CE0"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448725F2"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009EA6E0" w14:textId="77777777" w:rsidTr="002E659F">
        <w:tc>
          <w:tcPr>
            <w:tcW w:w="722" w:type="pct"/>
            <w:tcBorders>
              <w:top w:val="single" w:sz="4" w:space="0" w:color="auto"/>
              <w:left w:val="single" w:sz="4" w:space="0" w:color="auto"/>
              <w:bottom w:val="single" w:sz="4" w:space="0" w:color="auto"/>
              <w:right w:val="single" w:sz="4" w:space="0" w:color="auto"/>
            </w:tcBorders>
          </w:tcPr>
          <w:p w14:paraId="76886A9A" w14:textId="0C50BD1B"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25.10.</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A6E7DA5"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Обновление правого уголка, уголка безопасности,</w:t>
            </w:r>
            <w:r w:rsidRPr="00221FF3">
              <w:t xml:space="preserve"> </w:t>
            </w:r>
            <w:r w:rsidRPr="00221FF3">
              <w:rPr>
                <w:rFonts w:ascii="Times New Roman" w:hAnsi="Times New Roman"/>
                <w:kern w:val="2"/>
                <w:sz w:val="24"/>
                <w:szCs w:val="24"/>
                <w:lang w:eastAsia="ko-KR"/>
              </w:rPr>
              <w:t xml:space="preserve">уголка по наглядной агитации с информацией по противодействию терроризму  </w:t>
            </w:r>
          </w:p>
        </w:tc>
        <w:tc>
          <w:tcPr>
            <w:tcW w:w="590" w:type="pct"/>
            <w:tcBorders>
              <w:top w:val="single" w:sz="4" w:space="0" w:color="auto"/>
              <w:left w:val="single" w:sz="4" w:space="0" w:color="auto"/>
              <w:bottom w:val="single" w:sz="4" w:space="0" w:color="auto"/>
              <w:right w:val="single" w:sz="4" w:space="0" w:color="auto"/>
            </w:tcBorders>
          </w:tcPr>
          <w:p w14:paraId="2BD70BC5"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
        </w:tc>
        <w:tc>
          <w:tcPr>
            <w:tcW w:w="582" w:type="pct"/>
            <w:tcBorders>
              <w:top w:val="single" w:sz="4" w:space="0" w:color="auto"/>
              <w:left w:val="single" w:sz="4" w:space="0" w:color="auto"/>
              <w:bottom w:val="single" w:sz="4" w:space="0" w:color="auto"/>
              <w:right w:val="single" w:sz="4" w:space="0" w:color="auto"/>
            </w:tcBorders>
          </w:tcPr>
          <w:p w14:paraId="73EB3C7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Фойе техникума</w:t>
            </w:r>
          </w:p>
        </w:tc>
        <w:tc>
          <w:tcPr>
            <w:tcW w:w="801" w:type="pct"/>
            <w:tcBorders>
              <w:top w:val="single" w:sz="4" w:space="0" w:color="auto"/>
              <w:left w:val="single" w:sz="4" w:space="0" w:color="auto"/>
              <w:bottom w:val="single" w:sz="4" w:space="0" w:color="auto"/>
              <w:right w:val="single" w:sz="4" w:space="0" w:color="auto"/>
            </w:tcBorders>
          </w:tcPr>
          <w:p w14:paraId="227B680A"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proofErr w:type="spellStart"/>
            <w:r w:rsidRPr="00221FF3">
              <w:rPr>
                <w:rFonts w:ascii="Times New Roman" w:hAnsi="Times New Roman"/>
                <w:sz w:val="24"/>
                <w:szCs w:val="24"/>
                <w:lang w:eastAsia="en-US"/>
              </w:rPr>
              <w:t>Соцпедагог</w:t>
            </w:r>
            <w:proofErr w:type="spellEnd"/>
            <w:r w:rsidRPr="00221FF3">
              <w:rPr>
                <w:rFonts w:ascii="Times New Roman" w:hAnsi="Times New Roman"/>
                <w:sz w:val="24"/>
                <w:szCs w:val="24"/>
                <w:lang w:eastAsia="en-US"/>
              </w:rPr>
              <w:t>, воспитатель ПП</w:t>
            </w:r>
          </w:p>
        </w:tc>
        <w:tc>
          <w:tcPr>
            <w:tcW w:w="407" w:type="pct"/>
            <w:tcBorders>
              <w:top w:val="single" w:sz="4" w:space="0" w:color="auto"/>
              <w:left w:val="single" w:sz="4" w:space="0" w:color="auto"/>
              <w:bottom w:val="single" w:sz="4" w:space="0" w:color="auto"/>
              <w:right w:val="single" w:sz="4" w:space="0" w:color="auto"/>
            </w:tcBorders>
          </w:tcPr>
          <w:p w14:paraId="73531422"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53847A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ДР 3</w:t>
            </w:r>
          </w:p>
          <w:p w14:paraId="6B218956" w14:textId="77777777" w:rsidR="002E659F" w:rsidRPr="00221FF3" w:rsidRDefault="002E659F" w:rsidP="002E659F">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66042C" w:rsidRPr="00221FF3" w14:paraId="1D2CD69C" w14:textId="77777777" w:rsidTr="002E659F">
        <w:tc>
          <w:tcPr>
            <w:tcW w:w="722" w:type="pct"/>
            <w:tcBorders>
              <w:top w:val="single" w:sz="4" w:space="0" w:color="auto"/>
              <w:left w:val="single" w:sz="4" w:space="0" w:color="auto"/>
              <w:bottom w:val="single" w:sz="4" w:space="0" w:color="auto"/>
              <w:right w:val="single" w:sz="4" w:space="0" w:color="auto"/>
            </w:tcBorders>
          </w:tcPr>
          <w:p w14:paraId="1FD0A49E" w14:textId="18098842" w:rsidR="0066042C" w:rsidRPr="00221FF3" w:rsidRDefault="0066042C" w:rsidP="002E65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25.10.2023</w:t>
            </w:r>
          </w:p>
        </w:tc>
        <w:tc>
          <w:tcPr>
            <w:tcW w:w="1898" w:type="pct"/>
            <w:tcBorders>
              <w:top w:val="single" w:sz="4" w:space="0" w:color="auto"/>
              <w:left w:val="single" w:sz="4" w:space="0" w:color="auto"/>
              <w:bottom w:val="single" w:sz="4" w:space="0" w:color="auto"/>
              <w:right w:val="single" w:sz="4" w:space="0" w:color="auto"/>
            </w:tcBorders>
          </w:tcPr>
          <w:p w14:paraId="2247FFF7" w14:textId="6F3FD9B6" w:rsidR="0066042C" w:rsidRPr="00221FF3" w:rsidRDefault="0066042C" w:rsidP="002E659F">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школьных библиотек</w:t>
            </w:r>
          </w:p>
        </w:tc>
        <w:tc>
          <w:tcPr>
            <w:tcW w:w="590" w:type="pct"/>
            <w:tcBorders>
              <w:top w:val="single" w:sz="4" w:space="0" w:color="auto"/>
              <w:left w:val="single" w:sz="4" w:space="0" w:color="auto"/>
              <w:bottom w:val="single" w:sz="4" w:space="0" w:color="auto"/>
              <w:right w:val="single" w:sz="4" w:space="0" w:color="auto"/>
            </w:tcBorders>
          </w:tcPr>
          <w:p w14:paraId="3F3373E8" w14:textId="4976ECAF" w:rsidR="0066042C" w:rsidRPr="00221FF3" w:rsidRDefault="0066042C"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582" w:type="pct"/>
            <w:tcBorders>
              <w:top w:val="single" w:sz="4" w:space="0" w:color="auto"/>
              <w:left w:val="single" w:sz="4" w:space="0" w:color="auto"/>
              <w:bottom w:val="single" w:sz="4" w:space="0" w:color="auto"/>
              <w:right w:val="single" w:sz="4" w:space="0" w:color="auto"/>
            </w:tcBorders>
          </w:tcPr>
          <w:p w14:paraId="33F26891" w14:textId="4D7446DE" w:rsidR="0066042C" w:rsidRPr="00221FF3" w:rsidRDefault="0066042C"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01" w:type="pct"/>
            <w:tcBorders>
              <w:top w:val="single" w:sz="4" w:space="0" w:color="auto"/>
              <w:left w:val="single" w:sz="4" w:space="0" w:color="auto"/>
              <w:bottom w:val="single" w:sz="4" w:space="0" w:color="auto"/>
              <w:right w:val="single" w:sz="4" w:space="0" w:color="auto"/>
            </w:tcBorders>
          </w:tcPr>
          <w:p w14:paraId="75A261FB" w14:textId="404B3507" w:rsidR="0066042C" w:rsidRPr="00221FF3" w:rsidRDefault="0066042C" w:rsidP="002E659F">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Педагог-библиотекарь</w:t>
            </w:r>
          </w:p>
        </w:tc>
        <w:tc>
          <w:tcPr>
            <w:tcW w:w="407" w:type="pct"/>
            <w:tcBorders>
              <w:top w:val="single" w:sz="4" w:space="0" w:color="auto"/>
              <w:left w:val="single" w:sz="4" w:space="0" w:color="auto"/>
              <w:bottom w:val="single" w:sz="4" w:space="0" w:color="auto"/>
              <w:right w:val="single" w:sz="4" w:space="0" w:color="auto"/>
            </w:tcBorders>
          </w:tcPr>
          <w:p w14:paraId="7195DC2E" w14:textId="71725E17" w:rsidR="0066042C" w:rsidRPr="00221FF3" w:rsidRDefault="0066042C"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DF6754" w:rsidRPr="00221FF3" w14:paraId="341F41F9" w14:textId="77777777" w:rsidTr="002E659F">
        <w:tc>
          <w:tcPr>
            <w:tcW w:w="722" w:type="pct"/>
            <w:tcBorders>
              <w:top w:val="single" w:sz="4" w:space="0" w:color="auto"/>
              <w:left w:val="single" w:sz="4" w:space="0" w:color="auto"/>
              <w:bottom w:val="single" w:sz="4" w:space="0" w:color="auto"/>
              <w:right w:val="single" w:sz="4" w:space="0" w:color="auto"/>
            </w:tcBorders>
          </w:tcPr>
          <w:p w14:paraId="060F6591" w14:textId="601CDFC7" w:rsidR="00DF6754" w:rsidRDefault="00DF6754" w:rsidP="00DF675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25.10.2023</w:t>
            </w:r>
          </w:p>
        </w:tc>
        <w:tc>
          <w:tcPr>
            <w:tcW w:w="1898" w:type="pct"/>
            <w:tcBorders>
              <w:top w:val="single" w:sz="4" w:space="0" w:color="auto"/>
              <w:left w:val="single" w:sz="4" w:space="0" w:color="auto"/>
              <w:bottom w:val="single" w:sz="4" w:space="0" w:color="auto"/>
              <w:right w:val="single" w:sz="4" w:space="0" w:color="auto"/>
            </w:tcBorders>
          </w:tcPr>
          <w:p w14:paraId="17B80FF2" w14:textId="2D3EEBD1" w:rsidR="00DF6754" w:rsidRDefault="00DF6754" w:rsidP="00DF6754">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85-летний юбилей со дня рождения тувинского поэта, писателя, переводчика, журналиста, члена Союза писателей Республики Тыва </w:t>
            </w:r>
            <w:proofErr w:type="spellStart"/>
            <w:r>
              <w:rPr>
                <w:rFonts w:ascii="Times New Roman" w:hAnsi="Times New Roman"/>
                <w:kern w:val="2"/>
                <w:sz w:val="24"/>
                <w:szCs w:val="24"/>
                <w:lang w:eastAsia="ko-KR"/>
              </w:rPr>
              <w:t>Ойдан-оола</w:t>
            </w:r>
            <w:proofErr w:type="spellEnd"/>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Ховенмея</w:t>
            </w:r>
            <w:proofErr w:type="spellEnd"/>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Монгушевича</w:t>
            </w:r>
            <w:proofErr w:type="spellEnd"/>
            <w:r>
              <w:rPr>
                <w:rFonts w:ascii="Times New Roman" w:hAnsi="Times New Roman"/>
                <w:kern w:val="2"/>
                <w:sz w:val="24"/>
                <w:szCs w:val="24"/>
                <w:lang w:eastAsia="ko-KR"/>
              </w:rPr>
              <w:t xml:space="preserve"> </w:t>
            </w:r>
          </w:p>
        </w:tc>
        <w:tc>
          <w:tcPr>
            <w:tcW w:w="590" w:type="pct"/>
            <w:tcBorders>
              <w:top w:val="single" w:sz="4" w:space="0" w:color="auto"/>
              <w:left w:val="single" w:sz="4" w:space="0" w:color="auto"/>
              <w:bottom w:val="single" w:sz="4" w:space="0" w:color="auto"/>
              <w:right w:val="single" w:sz="4" w:space="0" w:color="auto"/>
            </w:tcBorders>
          </w:tcPr>
          <w:p w14:paraId="0B486719" w14:textId="51B2DBD1" w:rsidR="00DF6754" w:rsidRDefault="00DF6754" w:rsidP="00DF6754">
            <w:pPr>
              <w:suppressAutoHyphens/>
              <w:autoSpaceDE w:val="0"/>
              <w:autoSpaceDN w:val="0"/>
              <w:spacing w:after="0" w:line="240" w:lineRule="auto"/>
              <w:rPr>
                <w:rFonts w:ascii="Times New Roman" w:hAnsi="Times New Roman"/>
                <w:kern w:val="2"/>
                <w:sz w:val="24"/>
                <w:szCs w:val="24"/>
                <w:lang w:eastAsia="ko-KR"/>
              </w:rPr>
            </w:pPr>
            <w:r w:rsidRPr="003A17C6">
              <w:rPr>
                <w:rFonts w:ascii="Times New Roman" w:hAnsi="Times New Roman"/>
                <w:color w:val="000000"/>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73A7D5B0" w14:textId="07E4CDDB" w:rsidR="00DF6754" w:rsidRDefault="00DF6754" w:rsidP="00DF675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8BDB634" w14:textId="16C89D49" w:rsidR="00DF6754" w:rsidRDefault="00DF6754" w:rsidP="00DF675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тувинского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7103A6B4" w14:textId="09C9BE42" w:rsidR="00DF6754" w:rsidRDefault="00DF6754" w:rsidP="00DF675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DF6754" w:rsidRPr="00221FF3" w14:paraId="0EC5D780" w14:textId="77777777" w:rsidTr="002E659F">
        <w:tc>
          <w:tcPr>
            <w:tcW w:w="722" w:type="pct"/>
            <w:tcBorders>
              <w:top w:val="single" w:sz="4" w:space="0" w:color="auto"/>
              <w:left w:val="single" w:sz="4" w:space="0" w:color="auto"/>
              <w:bottom w:val="single" w:sz="4" w:space="0" w:color="auto"/>
              <w:right w:val="single" w:sz="4" w:space="0" w:color="auto"/>
            </w:tcBorders>
          </w:tcPr>
          <w:p w14:paraId="7549CFD3" w14:textId="7A3835A6" w:rsidR="00DF6754" w:rsidRDefault="00DF6754" w:rsidP="00DF675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26.10.2023</w:t>
            </w:r>
          </w:p>
        </w:tc>
        <w:tc>
          <w:tcPr>
            <w:tcW w:w="1898" w:type="pct"/>
            <w:tcBorders>
              <w:top w:val="single" w:sz="4" w:space="0" w:color="auto"/>
              <w:left w:val="single" w:sz="4" w:space="0" w:color="auto"/>
              <w:bottom w:val="single" w:sz="4" w:space="0" w:color="auto"/>
              <w:right w:val="single" w:sz="4" w:space="0" w:color="auto"/>
            </w:tcBorders>
          </w:tcPr>
          <w:p w14:paraId="2BB6BA54" w14:textId="49A303E0" w:rsidR="00DF6754" w:rsidRDefault="00DF6754" w:rsidP="00DF6754">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Единый день родительского просвещения «Азбука счастливой семьи» (последний четверг каждого месяца)</w:t>
            </w:r>
          </w:p>
        </w:tc>
        <w:tc>
          <w:tcPr>
            <w:tcW w:w="590" w:type="pct"/>
            <w:tcBorders>
              <w:top w:val="single" w:sz="4" w:space="0" w:color="auto"/>
              <w:left w:val="single" w:sz="4" w:space="0" w:color="auto"/>
              <w:bottom w:val="single" w:sz="4" w:space="0" w:color="auto"/>
              <w:right w:val="single" w:sz="4" w:space="0" w:color="auto"/>
            </w:tcBorders>
          </w:tcPr>
          <w:p w14:paraId="1C16F8EB" w14:textId="4769DA33" w:rsidR="00DF6754" w:rsidRDefault="00DF6754" w:rsidP="00DF675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kern w:val="2"/>
                <w:sz w:val="24"/>
                <w:szCs w:val="24"/>
                <w:lang w:eastAsia="ko-KR"/>
              </w:rPr>
              <w:t>родители</w:t>
            </w:r>
          </w:p>
        </w:tc>
        <w:tc>
          <w:tcPr>
            <w:tcW w:w="582" w:type="pct"/>
            <w:tcBorders>
              <w:top w:val="single" w:sz="4" w:space="0" w:color="auto"/>
              <w:left w:val="single" w:sz="4" w:space="0" w:color="auto"/>
              <w:bottom w:val="single" w:sz="4" w:space="0" w:color="auto"/>
              <w:right w:val="single" w:sz="4" w:space="0" w:color="auto"/>
            </w:tcBorders>
          </w:tcPr>
          <w:p w14:paraId="3857FF07" w14:textId="77777777" w:rsidR="00DF6754" w:rsidRDefault="00DF6754" w:rsidP="00DF6754">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22DF771A" w14:textId="5A76ACD1" w:rsidR="00DF6754" w:rsidRDefault="00DF6754" w:rsidP="00DF675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Пед</w:t>
            </w:r>
            <w:r w:rsidR="000A68EE">
              <w:rPr>
                <w:rFonts w:ascii="Times New Roman" w:hAnsi="Times New Roman"/>
                <w:sz w:val="24"/>
                <w:szCs w:val="24"/>
                <w:lang w:eastAsia="en-US"/>
              </w:rPr>
              <w:t>а</w:t>
            </w:r>
            <w:r>
              <w:rPr>
                <w:rFonts w:ascii="Times New Roman" w:hAnsi="Times New Roman"/>
                <w:sz w:val="24"/>
                <w:szCs w:val="24"/>
                <w:lang w:eastAsia="en-US"/>
              </w:rPr>
              <w:t>гог-психолог, социальный педагог</w:t>
            </w:r>
          </w:p>
        </w:tc>
        <w:tc>
          <w:tcPr>
            <w:tcW w:w="407" w:type="pct"/>
            <w:tcBorders>
              <w:top w:val="single" w:sz="4" w:space="0" w:color="auto"/>
              <w:left w:val="single" w:sz="4" w:space="0" w:color="auto"/>
              <w:bottom w:val="single" w:sz="4" w:space="0" w:color="auto"/>
              <w:right w:val="single" w:sz="4" w:space="0" w:color="auto"/>
            </w:tcBorders>
          </w:tcPr>
          <w:p w14:paraId="7E7BB23C" w14:textId="77777777" w:rsidR="00DF6754" w:rsidRPr="00221FF3" w:rsidRDefault="00DF6754" w:rsidP="00DF6754">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6A71AE71" w14:textId="77777777" w:rsidR="00DF6754" w:rsidRPr="00221FF3" w:rsidRDefault="00DF6754" w:rsidP="00DF6754">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ДР 3</w:t>
            </w:r>
          </w:p>
          <w:p w14:paraId="71E8E5D4" w14:textId="263E0EA0" w:rsidR="00DF6754" w:rsidRDefault="00DF6754" w:rsidP="00DF6754">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E659F" w:rsidRPr="00221FF3" w14:paraId="1BF03524" w14:textId="77777777" w:rsidTr="002E659F">
        <w:tc>
          <w:tcPr>
            <w:tcW w:w="722" w:type="pct"/>
            <w:tcBorders>
              <w:top w:val="single" w:sz="4" w:space="0" w:color="auto"/>
              <w:left w:val="single" w:sz="4" w:space="0" w:color="auto"/>
              <w:bottom w:val="single" w:sz="4" w:space="0" w:color="auto"/>
              <w:right w:val="single" w:sz="4" w:space="0" w:color="auto"/>
            </w:tcBorders>
          </w:tcPr>
          <w:p w14:paraId="617491F3" w14:textId="38C78F6C" w:rsidR="002E659F" w:rsidRPr="00221FF3" w:rsidRDefault="002E659F" w:rsidP="002E659F">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28.10.-08.11.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010086B" w14:textId="77777777" w:rsidR="002E659F" w:rsidRPr="00221FF3" w:rsidRDefault="002E659F" w:rsidP="002E659F">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Единый урок «Безопасность в сети»</w:t>
            </w:r>
          </w:p>
        </w:tc>
        <w:tc>
          <w:tcPr>
            <w:tcW w:w="590" w:type="pct"/>
            <w:tcBorders>
              <w:top w:val="single" w:sz="4" w:space="0" w:color="auto"/>
              <w:left w:val="single" w:sz="4" w:space="0" w:color="auto"/>
              <w:bottom w:val="single" w:sz="4" w:space="0" w:color="auto"/>
              <w:right w:val="single" w:sz="4" w:space="0" w:color="auto"/>
            </w:tcBorders>
          </w:tcPr>
          <w:p w14:paraId="121FE0D1" w14:textId="4D28E342" w:rsidR="002E659F" w:rsidRPr="00221FF3" w:rsidRDefault="00DF6754"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6C0073A3" w14:textId="610759EA" w:rsidR="002E659F" w:rsidRPr="00221FF3" w:rsidRDefault="00DF6754"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Кабинеты ЦОС</w:t>
            </w:r>
          </w:p>
        </w:tc>
        <w:tc>
          <w:tcPr>
            <w:tcW w:w="801" w:type="pct"/>
            <w:tcBorders>
              <w:top w:val="single" w:sz="4" w:space="0" w:color="auto"/>
              <w:left w:val="single" w:sz="4" w:space="0" w:color="auto"/>
              <w:bottom w:val="single" w:sz="4" w:space="0" w:color="auto"/>
              <w:right w:val="single" w:sz="4" w:space="0" w:color="auto"/>
            </w:tcBorders>
          </w:tcPr>
          <w:p w14:paraId="68611984" w14:textId="33647CF3" w:rsidR="002E659F" w:rsidRPr="00221FF3" w:rsidRDefault="00DF6754" w:rsidP="002E659F">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информатики</w:t>
            </w:r>
          </w:p>
        </w:tc>
        <w:tc>
          <w:tcPr>
            <w:tcW w:w="407" w:type="pct"/>
            <w:tcBorders>
              <w:top w:val="single" w:sz="4" w:space="0" w:color="auto"/>
              <w:left w:val="single" w:sz="4" w:space="0" w:color="auto"/>
              <w:bottom w:val="single" w:sz="4" w:space="0" w:color="auto"/>
              <w:right w:val="single" w:sz="4" w:space="0" w:color="auto"/>
            </w:tcBorders>
          </w:tcPr>
          <w:p w14:paraId="701CCCF8" w14:textId="05152230" w:rsidR="002E659F" w:rsidRPr="00221FF3" w:rsidRDefault="00DF6754"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0A68EE" w:rsidRPr="00221FF3" w14:paraId="16E84C3A" w14:textId="77777777" w:rsidTr="002E659F">
        <w:tc>
          <w:tcPr>
            <w:tcW w:w="722" w:type="pct"/>
            <w:tcBorders>
              <w:top w:val="single" w:sz="4" w:space="0" w:color="auto"/>
              <w:left w:val="single" w:sz="4" w:space="0" w:color="auto"/>
              <w:bottom w:val="single" w:sz="4" w:space="0" w:color="auto"/>
              <w:right w:val="single" w:sz="4" w:space="0" w:color="auto"/>
            </w:tcBorders>
          </w:tcPr>
          <w:p w14:paraId="3E4B2DE6" w14:textId="5D1CE269" w:rsidR="000A68EE" w:rsidRPr="00221FF3" w:rsidRDefault="000A68EE" w:rsidP="002E65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30.10.2023</w:t>
            </w:r>
          </w:p>
        </w:tc>
        <w:tc>
          <w:tcPr>
            <w:tcW w:w="1898" w:type="pct"/>
            <w:tcBorders>
              <w:top w:val="single" w:sz="4" w:space="0" w:color="auto"/>
              <w:left w:val="single" w:sz="4" w:space="0" w:color="auto"/>
              <w:bottom w:val="single" w:sz="4" w:space="0" w:color="auto"/>
              <w:right w:val="single" w:sz="4" w:space="0" w:color="auto"/>
            </w:tcBorders>
          </w:tcPr>
          <w:p w14:paraId="652CA838" w14:textId="7AD5AF27" w:rsidR="000A68EE" w:rsidRPr="00221FF3" w:rsidRDefault="000A68EE" w:rsidP="002E659F">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День памяти жертв политический репрессий </w:t>
            </w:r>
          </w:p>
        </w:tc>
        <w:tc>
          <w:tcPr>
            <w:tcW w:w="590" w:type="pct"/>
            <w:tcBorders>
              <w:top w:val="single" w:sz="4" w:space="0" w:color="auto"/>
              <w:left w:val="single" w:sz="4" w:space="0" w:color="auto"/>
              <w:bottom w:val="single" w:sz="4" w:space="0" w:color="auto"/>
              <w:right w:val="single" w:sz="4" w:space="0" w:color="auto"/>
            </w:tcBorders>
          </w:tcPr>
          <w:p w14:paraId="7D3E5A1C" w14:textId="45CB6083" w:rsidR="000A68EE" w:rsidRDefault="000A68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5C13E858" w14:textId="3B36CE65" w:rsidR="000A68EE" w:rsidRDefault="000A68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2C561B2" w14:textId="76500E55" w:rsidR="000A68EE" w:rsidRDefault="000A68EE" w:rsidP="002E659F">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истории </w:t>
            </w:r>
          </w:p>
        </w:tc>
        <w:tc>
          <w:tcPr>
            <w:tcW w:w="407" w:type="pct"/>
            <w:tcBorders>
              <w:top w:val="single" w:sz="4" w:space="0" w:color="auto"/>
              <w:left w:val="single" w:sz="4" w:space="0" w:color="auto"/>
              <w:bottom w:val="single" w:sz="4" w:space="0" w:color="auto"/>
              <w:right w:val="single" w:sz="4" w:space="0" w:color="auto"/>
            </w:tcBorders>
          </w:tcPr>
          <w:p w14:paraId="0A6EDEE9"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A6A39B4"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6941A874" w14:textId="38349CE9" w:rsidR="000A68EE"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2E659F" w:rsidRPr="00221FF3" w14:paraId="731EE153"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6933610B" w14:textId="77777777" w:rsidR="002E659F" w:rsidRPr="00221FF3" w:rsidRDefault="002E659F" w:rsidP="002E659F">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НОЯБРЬ</w:t>
            </w:r>
          </w:p>
        </w:tc>
      </w:tr>
      <w:tr w:rsidR="002E659F" w:rsidRPr="00221FF3" w14:paraId="0DC1FD36" w14:textId="77777777" w:rsidTr="002E659F">
        <w:tc>
          <w:tcPr>
            <w:tcW w:w="722" w:type="pct"/>
            <w:tcBorders>
              <w:top w:val="single" w:sz="4" w:space="0" w:color="auto"/>
              <w:left w:val="single" w:sz="4" w:space="0" w:color="auto"/>
              <w:bottom w:val="single" w:sz="4" w:space="0" w:color="auto"/>
              <w:right w:val="single" w:sz="4" w:space="0" w:color="auto"/>
            </w:tcBorders>
          </w:tcPr>
          <w:p w14:paraId="02B71070" w14:textId="520A6ED2" w:rsidR="002E659F" w:rsidRPr="00221FF3" w:rsidRDefault="000A68EE" w:rsidP="002E659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01.11.2023 </w:t>
            </w:r>
          </w:p>
        </w:tc>
        <w:tc>
          <w:tcPr>
            <w:tcW w:w="1898" w:type="pct"/>
            <w:tcBorders>
              <w:top w:val="single" w:sz="4" w:space="0" w:color="auto"/>
              <w:left w:val="single" w:sz="4" w:space="0" w:color="auto"/>
              <w:bottom w:val="single" w:sz="4" w:space="0" w:color="auto"/>
              <w:right w:val="single" w:sz="4" w:space="0" w:color="auto"/>
            </w:tcBorders>
          </w:tcPr>
          <w:p w14:paraId="2D6E0F1E" w14:textId="77777777" w:rsidR="002E659F" w:rsidRDefault="000A68EE" w:rsidP="002E659F">
            <w:pPr>
              <w:widowControl w:val="0"/>
              <w:autoSpaceDE w:val="0"/>
              <w:autoSpaceDN w:val="0"/>
              <w:spacing w:after="0" w:line="240" w:lineRule="auto"/>
              <w:rPr>
                <w:rFonts w:ascii="Times New Roman" w:eastAsia="Symbol" w:hAnsi="Times New Roman"/>
                <w:sz w:val="24"/>
                <w:szCs w:val="24"/>
              </w:rPr>
            </w:pPr>
            <w:r>
              <w:rPr>
                <w:rFonts w:ascii="Times New Roman" w:eastAsia="Symbol" w:hAnsi="Times New Roman"/>
                <w:sz w:val="24"/>
                <w:szCs w:val="24"/>
              </w:rPr>
              <w:t>День тувинского языка</w:t>
            </w:r>
          </w:p>
          <w:p w14:paraId="43FE3FBA" w14:textId="7AC65B90" w:rsidR="004062DD" w:rsidRPr="00221FF3" w:rsidRDefault="004062DD" w:rsidP="002E659F">
            <w:pPr>
              <w:widowControl w:val="0"/>
              <w:autoSpaceDE w:val="0"/>
              <w:autoSpaceDN w:val="0"/>
              <w:spacing w:after="0" w:line="240" w:lineRule="auto"/>
              <w:rPr>
                <w:rFonts w:ascii="Times New Roman" w:eastAsia="Symbol" w:hAnsi="Times New Roman"/>
                <w:sz w:val="24"/>
                <w:szCs w:val="24"/>
              </w:rPr>
            </w:pPr>
            <w:r>
              <w:rPr>
                <w:rFonts w:ascii="Times New Roman" w:eastAsia="Symbol" w:hAnsi="Times New Roman"/>
                <w:sz w:val="24"/>
                <w:szCs w:val="24"/>
              </w:rPr>
              <w:t>Неделя родного языка</w:t>
            </w:r>
            <w:bookmarkStart w:id="8" w:name="_GoBack"/>
            <w:bookmarkEnd w:id="8"/>
          </w:p>
        </w:tc>
        <w:tc>
          <w:tcPr>
            <w:tcW w:w="590" w:type="pct"/>
            <w:tcBorders>
              <w:top w:val="single" w:sz="4" w:space="0" w:color="auto"/>
              <w:left w:val="single" w:sz="4" w:space="0" w:color="auto"/>
              <w:bottom w:val="single" w:sz="4" w:space="0" w:color="auto"/>
              <w:right w:val="single" w:sz="4" w:space="0" w:color="auto"/>
            </w:tcBorders>
          </w:tcPr>
          <w:p w14:paraId="0BDF8E67" w14:textId="763BEB19" w:rsidR="002E659F" w:rsidRPr="00221FF3" w:rsidRDefault="000A68EE" w:rsidP="002E659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курса</w:t>
            </w:r>
          </w:p>
        </w:tc>
        <w:tc>
          <w:tcPr>
            <w:tcW w:w="582" w:type="pct"/>
            <w:tcBorders>
              <w:top w:val="single" w:sz="4" w:space="0" w:color="auto"/>
              <w:left w:val="single" w:sz="4" w:space="0" w:color="auto"/>
              <w:bottom w:val="single" w:sz="4" w:space="0" w:color="auto"/>
              <w:right w:val="single" w:sz="4" w:space="0" w:color="auto"/>
            </w:tcBorders>
          </w:tcPr>
          <w:p w14:paraId="1A66C902" w14:textId="63FEBF49" w:rsidR="002E659F" w:rsidRPr="00221FF3" w:rsidRDefault="000A68EE" w:rsidP="002E659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439FF0E" w14:textId="1713F8F8" w:rsidR="002E659F" w:rsidRPr="00221FF3" w:rsidRDefault="000A68EE" w:rsidP="002E659F">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Преподаватель тувинского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5CC85DC4" w14:textId="2CEFBE7B" w:rsidR="002E659F" w:rsidRPr="00221FF3" w:rsidRDefault="000A68EE" w:rsidP="002E659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0A68EE" w:rsidRPr="00221FF3" w14:paraId="0DC04A65" w14:textId="77777777" w:rsidTr="002E659F">
        <w:tc>
          <w:tcPr>
            <w:tcW w:w="722" w:type="pct"/>
            <w:tcBorders>
              <w:top w:val="single" w:sz="4" w:space="0" w:color="auto"/>
              <w:left w:val="single" w:sz="4" w:space="0" w:color="auto"/>
              <w:bottom w:val="single" w:sz="4" w:space="0" w:color="auto"/>
              <w:right w:val="single" w:sz="4" w:space="0" w:color="auto"/>
            </w:tcBorders>
          </w:tcPr>
          <w:p w14:paraId="3C23FC9A" w14:textId="20774178"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w:t>
            </w:r>
            <w:r>
              <w:rPr>
                <w:rFonts w:ascii="Times New Roman" w:hAnsi="Times New Roman"/>
                <w:bCs/>
                <w:kern w:val="2"/>
                <w:sz w:val="24"/>
                <w:szCs w:val="24"/>
                <w:lang w:eastAsia="ko-KR"/>
              </w:rPr>
              <w:t>4</w:t>
            </w:r>
            <w:r w:rsidRPr="00221FF3">
              <w:rPr>
                <w:rFonts w:ascii="Times New Roman" w:hAnsi="Times New Roman"/>
                <w:bCs/>
                <w:kern w:val="2"/>
                <w:sz w:val="24"/>
                <w:szCs w:val="24"/>
                <w:lang w:eastAsia="ko-KR"/>
              </w:rPr>
              <w:t>.11.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0662EA57" w14:textId="77777777" w:rsidR="000A68EE" w:rsidRDefault="000A68EE"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Акция- </w:t>
            </w:r>
            <w:r w:rsidRPr="00221FF3">
              <w:rPr>
                <w:rFonts w:ascii="Times New Roman" w:hAnsi="Times New Roman"/>
                <w:sz w:val="24"/>
                <w:szCs w:val="24"/>
              </w:rPr>
              <w:t>День народного единства</w:t>
            </w:r>
          </w:p>
          <w:p w14:paraId="653F81AC" w14:textId="77777777" w:rsidR="000A68EE" w:rsidRDefault="000A68EE" w:rsidP="000A68EE">
            <w:pPr>
              <w:widowControl w:val="0"/>
              <w:autoSpaceDE w:val="0"/>
              <w:autoSpaceDN w:val="0"/>
              <w:spacing w:after="0" w:line="240" w:lineRule="auto"/>
              <w:rPr>
                <w:rFonts w:ascii="Times New Roman" w:hAnsi="Times New Roman"/>
                <w:sz w:val="24"/>
                <w:szCs w:val="24"/>
              </w:rPr>
            </w:pPr>
          </w:p>
          <w:p w14:paraId="549E8374" w14:textId="77777777" w:rsidR="000A68EE" w:rsidRDefault="000A68EE" w:rsidP="000A68EE">
            <w:pPr>
              <w:widowControl w:val="0"/>
              <w:autoSpaceDE w:val="0"/>
              <w:autoSpaceDN w:val="0"/>
              <w:spacing w:after="0" w:line="240" w:lineRule="auto"/>
              <w:rPr>
                <w:rFonts w:ascii="Times New Roman" w:hAnsi="Times New Roman"/>
                <w:sz w:val="24"/>
                <w:szCs w:val="24"/>
              </w:rPr>
            </w:pPr>
          </w:p>
          <w:p w14:paraId="4B9E7656" w14:textId="09B20B82" w:rsidR="000A68EE" w:rsidRPr="00221FF3" w:rsidRDefault="000A68EE"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Мероприятие, посвященное Дню народного единства </w:t>
            </w:r>
          </w:p>
        </w:tc>
        <w:tc>
          <w:tcPr>
            <w:tcW w:w="590" w:type="pct"/>
            <w:tcBorders>
              <w:top w:val="single" w:sz="4" w:space="0" w:color="auto"/>
              <w:left w:val="single" w:sz="4" w:space="0" w:color="auto"/>
              <w:bottom w:val="single" w:sz="4" w:space="0" w:color="auto"/>
              <w:right w:val="single" w:sz="4" w:space="0" w:color="auto"/>
            </w:tcBorders>
          </w:tcPr>
          <w:p w14:paraId="192EABA5" w14:textId="5BE7AD94"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lastRenderedPageBreak/>
              <w:t>1-4 курс</w:t>
            </w:r>
          </w:p>
        </w:tc>
        <w:tc>
          <w:tcPr>
            <w:tcW w:w="582" w:type="pct"/>
            <w:tcBorders>
              <w:top w:val="single" w:sz="4" w:space="0" w:color="auto"/>
              <w:left w:val="single" w:sz="4" w:space="0" w:color="auto"/>
              <w:bottom w:val="single" w:sz="4" w:space="0" w:color="auto"/>
              <w:right w:val="single" w:sz="4" w:space="0" w:color="auto"/>
            </w:tcBorders>
          </w:tcPr>
          <w:p w14:paraId="2E7B89B9" w14:textId="61FAE9D2"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Библиотека, 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2DDA9D0" w14:textId="77777777" w:rsidR="000A68EE" w:rsidRDefault="000A68EE" w:rsidP="000A68EE">
            <w:pPr>
              <w:widowControl w:val="0"/>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Кураторы, мастера п/о учебных групп</w:t>
            </w:r>
          </w:p>
          <w:p w14:paraId="7AF25947" w14:textId="77777777" w:rsidR="000A68EE" w:rsidRDefault="000A68EE" w:rsidP="000A68EE">
            <w:pPr>
              <w:widowControl w:val="0"/>
              <w:autoSpaceDE w:val="0"/>
              <w:autoSpaceDN w:val="0"/>
              <w:spacing w:after="0" w:line="240" w:lineRule="auto"/>
              <w:jc w:val="both"/>
              <w:rPr>
                <w:rFonts w:ascii="Times New Roman" w:hAnsi="Times New Roman"/>
                <w:sz w:val="24"/>
                <w:szCs w:val="24"/>
                <w:lang w:eastAsia="en-US"/>
              </w:rPr>
            </w:pPr>
          </w:p>
          <w:p w14:paraId="4DA79F03" w14:textId="77777777" w:rsidR="000A68EE" w:rsidRDefault="000A68EE" w:rsidP="000A68EE">
            <w:pPr>
              <w:widowControl w:val="0"/>
              <w:autoSpaceDE w:val="0"/>
              <w:autoSpaceDN w:val="0"/>
              <w:spacing w:after="0" w:line="240" w:lineRule="auto"/>
              <w:jc w:val="both"/>
              <w:rPr>
                <w:rFonts w:ascii="Times New Roman" w:hAnsi="Times New Roman"/>
                <w:sz w:val="24"/>
                <w:szCs w:val="24"/>
                <w:lang w:eastAsia="en-US"/>
              </w:rPr>
            </w:pPr>
          </w:p>
          <w:p w14:paraId="545F3B33" w14:textId="5C34B6E0"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48 группа, </w:t>
            </w:r>
            <w:proofErr w:type="spellStart"/>
            <w:r>
              <w:rPr>
                <w:rFonts w:ascii="Times New Roman" w:hAnsi="Times New Roman"/>
                <w:sz w:val="24"/>
                <w:szCs w:val="24"/>
                <w:lang w:eastAsia="en-US"/>
              </w:rPr>
              <w:t>Дупчур</w:t>
            </w:r>
            <w:proofErr w:type="spellEnd"/>
            <w:r>
              <w:rPr>
                <w:rFonts w:ascii="Times New Roman" w:hAnsi="Times New Roman"/>
                <w:sz w:val="24"/>
                <w:szCs w:val="24"/>
                <w:lang w:eastAsia="en-US"/>
              </w:rPr>
              <w:t xml:space="preserve"> А.С.</w:t>
            </w:r>
          </w:p>
        </w:tc>
        <w:tc>
          <w:tcPr>
            <w:tcW w:w="407" w:type="pct"/>
            <w:tcBorders>
              <w:top w:val="single" w:sz="4" w:space="0" w:color="auto"/>
              <w:left w:val="single" w:sz="4" w:space="0" w:color="auto"/>
              <w:bottom w:val="single" w:sz="4" w:space="0" w:color="auto"/>
              <w:right w:val="single" w:sz="4" w:space="0" w:color="auto"/>
            </w:tcBorders>
          </w:tcPr>
          <w:p w14:paraId="121B3621"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1</w:t>
            </w:r>
          </w:p>
          <w:p w14:paraId="38F83F92"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26AB84A1"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646EE7D2" w14:textId="1D0BDDFF"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5</w:t>
            </w:r>
          </w:p>
        </w:tc>
      </w:tr>
      <w:tr w:rsidR="000A68EE" w:rsidRPr="00221FF3" w14:paraId="609A7888" w14:textId="77777777" w:rsidTr="002E659F">
        <w:trPr>
          <w:trHeight w:val="420"/>
        </w:trPr>
        <w:tc>
          <w:tcPr>
            <w:tcW w:w="722" w:type="pct"/>
            <w:tcBorders>
              <w:top w:val="single" w:sz="4" w:space="0" w:color="auto"/>
              <w:left w:val="single" w:sz="4" w:space="0" w:color="auto"/>
              <w:bottom w:val="single" w:sz="4" w:space="0" w:color="auto"/>
              <w:right w:val="single" w:sz="4" w:space="0" w:color="auto"/>
            </w:tcBorders>
          </w:tcPr>
          <w:p w14:paraId="661BCA0B" w14:textId="4E173638"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06.10.</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323087F" w14:textId="77777777" w:rsidR="000A68EE" w:rsidRPr="00221FF3" w:rsidRDefault="000A68EE" w:rsidP="000A68EE">
            <w:pPr>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Организация книжных выставок «Право на образование», «Коррупция»</w:t>
            </w:r>
          </w:p>
        </w:tc>
        <w:tc>
          <w:tcPr>
            <w:tcW w:w="590" w:type="pct"/>
            <w:tcBorders>
              <w:top w:val="single" w:sz="4" w:space="0" w:color="auto"/>
              <w:left w:val="single" w:sz="4" w:space="0" w:color="auto"/>
              <w:bottom w:val="single" w:sz="4" w:space="0" w:color="auto"/>
              <w:right w:val="single" w:sz="4" w:space="0" w:color="auto"/>
            </w:tcBorders>
          </w:tcPr>
          <w:p w14:paraId="0209DDB0"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4" w:space="0" w:color="auto"/>
            </w:tcBorders>
          </w:tcPr>
          <w:p w14:paraId="4F8A4B7B"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14:paraId="077E7D6A"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Педагог-Библиотекарь</w:t>
            </w:r>
          </w:p>
          <w:p w14:paraId="1A9DF9D1"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tcPr>
          <w:p w14:paraId="39858425"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22B4247"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ДР 3</w:t>
            </w:r>
          </w:p>
        </w:tc>
      </w:tr>
      <w:tr w:rsidR="000A68EE" w:rsidRPr="00221FF3" w14:paraId="0F5CDBEC" w14:textId="77777777" w:rsidTr="002E659F">
        <w:trPr>
          <w:trHeight w:val="420"/>
        </w:trPr>
        <w:tc>
          <w:tcPr>
            <w:tcW w:w="722" w:type="pct"/>
            <w:tcBorders>
              <w:top w:val="single" w:sz="4" w:space="0" w:color="auto"/>
              <w:left w:val="single" w:sz="4" w:space="0" w:color="auto"/>
              <w:bottom w:val="single" w:sz="4" w:space="0" w:color="auto"/>
              <w:right w:val="single" w:sz="4" w:space="0" w:color="auto"/>
            </w:tcBorders>
          </w:tcPr>
          <w:p w14:paraId="210ED1F9" w14:textId="57C3157A"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08.11.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09A0BC2" w14:textId="77777777" w:rsidR="000A68EE" w:rsidRPr="00221FF3" w:rsidRDefault="000A68EE" w:rsidP="000A68EE">
            <w:pPr>
              <w:spacing w:after="0" w:line="240" w:lineRule="auto"/>
              <w:jc w:val="both"/>
              <w:outlineLvl w:val="0"/>
              <w:rPr>
                <w:rFonts w:ascii="Times New Roman" w:hAnsi="Times New Roman"/>
                <w:color w:val="000000"/>
                <w:sz w:val="24"/>
                <w:szCs w:val="24"/>
                <w:shd w:val="clear" w:color="auto" w:fill="FFFFFF"/>
              </w:rPr>
            </w:pPr>
            <w:r w:rsidRPr="00221FF3">
              <w:rPr>
                <w:rFonts w:ascii="Times New Roman" w:hAnsi="Times New Roman"/>
                <w:color w:val="000000"/>
                <w:sz w:val="24"/>
                <w:szCs w:val="24"/>
                <w:shd w:val="clear" w:color="auto" w:fill="FFFFFF"/>
              </w:rPr>
              <w:t>Проведение систематических инструктажей с работниками и обучающимися по темам:</w:t>
            </w:r>
          </w:p>
          <w:p w14:paraId="40C1E433" w14:textId="77777777" w:rsidR="000A68EE" w:rsidRPr="00221FF3" w:rsidRDefault="000A68EE" w:rsidP="000A68EE">
            <w:pPr>
              <w:spacing w:after="0" w:line="240" w:lineRule="auto"/>
              <w:jc w:val="both"/>
              <w:outlineLvl w:val="0"/>
              <w:rPr>
                <w:rFonts w:ascii="Times New Roman" w:hAnsi="Times New Roman"/>
                <w:color w:val="000000"/>
                <w:sz w:val="24"/>
                <w:szCs w:val="24"/>
                <w:shd w:val="clear" w:color="auto" w:fill="FFFFFF"/>
              </w:rPr>
            </w:pPr>
            <w:proofErr w:type="gramStart"/>
            <w:r w:rsidRPr="00221FF3">
              <w:rPr>
                <w:rFonts w:ascii="Times New Roman" w:hAnsi="Times New Roman"/>
                <w:color w:val="000000"/>
                <w:sz w:val="24"/>
                <w:szCs w:val="24"/>
                <w:shd w:val="clear" w:color="auto" w:fill="FFFFFF"/>
              </w:rPr>
              <w:t>-  «</w:t>
            </w:r>
            <w:proofErr w:type="gramEnd"/>
            <w:r w:rsidRPr="00221FF3">
              <w:rPr>
                <w:rFonts w:ascii="Times New Roman" w:hAnsi="Times New Roman"/>
                <w:color w:val="000000"/>
                <w:sz w:val="24"/>
                <w:szCs w:val="24"/>
                <w:shd w:val="clear" w:color="auto" w:fill="FFFFFF"/>
              </w:rPr>
              <w:t>Действия сотрудников школы при возникновении угрозы совершения террористического акта в здании образовательного учреждения и на его территории»;</w:t>
            </w:r>
          </w:p>
          <w:p w14:paraId="695C4062" w14:textId="77777777" w:rsidR="000A68EE" w:rsidRPr="00221FF3" w:rsidRDefault="000A68EE" w:rsidP="000A68EE">
            <w:pPr>
              <w:spacing w:after="0" w:line="240" w:lineRule="auto"/>
              <w:jc w:val="both"/>
              <w:outlineLvl w:val="0"/>
              <w:rPr>
                <w:rFonts w:ascii="Times New Roman" w:hAnsi="Times New Roman"/>
                <w:color w:val="000000"/>
                <w:sz w:val="24"/>
                <w:szCs w:val="24"/>
                <w:shd w:val="clear" w:color="auto" w:fill="FFFFFF"/>
              </w:rPr>
            </w:pPr>
            <w:r w:rsidRPr="00221FF3">
              <w:rPr>
                <w:rFonts w:ascii="Times New Roman" w:hAnsi="Times New Roman"/>
                <w:color w:val="000000"/>
                <w:sz w:val="24"/>
                <w:szCs w:val="24"/>
                <w:shd w:val="clear" w:color="auto" w:fill="FFFFFF"/>
              </w:rPr>
              <w:t>- «Действия при поступлении угрозы по телефону»;</w:t>
            </w:r>
          </w:p>
          <w:p w14:paraId="131ED0DD" w14:textId="77777777" w:rsidR="000A68EE" w:rsidRPr="00221FF3" w:rsidRDefault="000A68EE" w:rsidP="000A68EE">
            <w:pPr>
              <w:spacing w:after="0" w:line="240" w:lineRule="auto"/>
              <w:jc w:val="both"/>
              <w:outlineLvl w:val="0"/>
              <w:rPr>
                <w:rFonts w:ascii="Times New Roman" w:hAnsi="Times New Roman"/>
                <w:color w:val="000000"/>
                <w:sz w:val="24"/>
                <w:szCs w:val="24"/>
                <w:shd w:val="clear" w:color="auto" w:fill="FFFFFF"/>
              </w:rPr>
            </w:pPr>
            <w:r w:rsidRPr="00221FF3">
              <w:rPr>
                <w:rFonts w:ascii="Times New Roman" w:hAnsi="Times New Roman"/>
                <w:color w:val="000000"/>
                <w:sz w:val="24"/>
                <w:szCs w:val="24"/>
                <w:shd w:val="clear" w:color="auto" w:fill="FFFFFF"/>
              </w:rPr>
              <w:t>- «Правила поведения и порядок действий, если вас захватили в заложники»</w:t>
            </w:r>
          </w:p>
        </w:tc>
        <w:tc>
          <w:tcPr>
            <w:tcW w:w="590" w:type="pct"/>
            <w:tcBorders>
              <w:top w:val="single" w:sz="4" w:space="0" w:color="auto"/>
              <w:left w:val="single" w:sz="4" w:space="0" w:color="auto"/>
              <w:bottom w:val="single" w:sz="4" w:space="0" w:color="auto"/>
              <w:right w:val="single" w:sz="4" w:space="0" w:color="auto"/>
            </w:tcBorders>
          </w:tcPr>
          <w:p w14:paraId="203F58EC"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p w14:paraId="394316C6"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Сотрудники ТАПТ</w:t>
            </w:r>
          </w:p>
        </w:tc>
        <w:tc>
          <w:tcPr>
            <w:tcW w:w="582" w:type="pct"/>
            <w:tcBorders>
              <w:top w:val="single" w:sz="4" w:space="0" w:color="auto"/>
              <w:left w:val="single" w:sz="4" w:space="0" w:color="auto"/>
              <w:bottom w:val="single" w:sz="4" w:space="0" w:color="auto"/>
              <w:right w:val="single" w:sz="4" w:space="0" w:color="auto"/>
            </w:tcBorders>
          </w:tcPr>
          <w:p w14:paraId="5DCD76E1"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E56847C"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 xml:space="preserve"> Инженер по ТБ </w:t>
            </w:r>
          </w:p>
          <w:p w14:paraId="48254E5B"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tcPr>
          <w:p w14:paraId="5A3BD392"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44307210"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1194AA7B"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3245C7" w:rsidRPr="00221FF3" w14:paraId="24E43B1E" w14:textId="77777777" w:rsidTr="002E659F">
        <w:trPr>
          <w:trHeight w:val="420"/>
        </w:trPr>
        <w:tc>
          <w:tcPr>
            <w:tcW w:w="722" w:type="pct"/>
            <w:tcBorders>
              <w:top w:val="single" w:sz="4" w:space="0" w:color="auto"/>
              <w:left w:val="single" w:sz="4" w:space="0" w:color="auto"/>
              <w:bottom w:val="single" w:sz="4" w:space="0" w:color="auto"/>
              <w:right w:val="single" w:sz="4" w:space="0" w:color="auto"/>
            </w:tcBorders>
          </w:tcPr>
          <w:p w14:paraId="6D501321" w14:textId="4D47950D" w:rsidR="003245C7" w:rsidRPr="00221FF3" w:rsidRDefault="003245C7"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08.11.2023</w:t>
            </w:r>
          </w:p>
        </w:tc>
        <w:tc>
          <w:tcPr>
            <w:tcW w:w="1898" w:type="pct"/>
            <w:tcBorders>
              <w:top w:val="single" w:sz="4" w:space="0" w:color="auto"/>
              <w:left w:val="single" w:sz="4" w:space="0" w:color="auto"/>
              <w:bottom w:val="single" w:sz="4" w:space="0" w:color="auto"/>
              <w:right w:val="single" w:sz="4" w:space="0" w:color="auto"/>
            </w:tcBorders>
          </w:tcPr>
          <w:p w14:paraId="4FBCD838" w14:textId="77777777" w:rsidR="003245C7" w:rsidRDefault="003245C7" w:rsidP="000A68EE">
            <w:pPr>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День Сибири</w:t>
            </w:r>
          </w:p>
          <w:p w14:paraId="33FACBC8" w14:textId="321B6157" w:rsidR="003245C7" w:rsidRPr="00221FF3" w:rsidRDefault="003245C7" w:rsidP="000A68EE">
            <w:pPr>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День памяти погибших при исполнении служебных обязанностей сотрудников органов внутренних дел России</w:t>
            </w:r>
          </w:p>
        </w:tc>
        <w:tc>
          <w:tcPr>
            <w:tcW w:w="590" w:type="pct"/>
            <w:tcBorders>
              <w:top w:val="single" w:sz="4" w:space="0" w:color="auto"/>
              <w:left w:val="single" w:sz="4" w:space="0" w:color="auto"/>
              <w:bottom w:val="single" w:sz="4" w:space="0" w:color="auto"/>
              <w:right w:val="single" w:sz="4" w:space="0" w:color="auto"/>
            </w:tcBorders>
          </w:tcPr>
          <w:p w14:paraId="3768759F" w14:textId="3C6972DE" w:rsidR="003245C7" w:rsidRPr="00221FF3" w:rsidRDefault="003245C7"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3D7536EB" w14:textId="5B872AD5" w:rsidR="003245C7" w:rsidRPr="00221FF3" w:rsidRDefault="003245C7"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4C8AD43" w14:textId="5389AB1F" w:rsidR="003245C7" w:rsidRPr="00221FF3" w:rsidRDefault="003245C7"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Преподаватель ОБЖ</w:t>
            </w:r>
          </w:p>
        </w:tc>
        <w:tc>
          <w:tcPr>
            <w:tcW w:w="407" w:type="pct"/>
            <w:tcBorders>
              <w:top w:val="single" w:sz="4" w:space="0" w:color="auto"/>
              <w:left w:val="single" w:sz="4" w:space="0" w:color="auto"/>
              <w:bottom w:val="single" w:sz="4" w:space="0" w:color="auto"/>
              <w:right w:val="single" w:sz="4" w:space="0" w:color="auto"/>
            </w:tcBorders>
          </w:tcPr>
          <w:p w14:paraId="03F029AF" w14:textId="77777777" w:rsidR="003245C7" w:rsidRPr="00221FF3" w:rsidRDefault="003245C7" w:rsidP="003245C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2F7BD37A" w14:textId="77777777" w:rsidR="003245C7" w:rsidRPr="00221FF3" w:rsidRDefault="003245C7" w:rsidP="003245C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31ABBFA7" w14:textId="3C6CABF0" w:rsidR="003245C7" w:rsidRPr="00221FF3" w:rsidRDefault="003245C7" w:rsidP="003245C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3245C7" w:rsidRPr="00221FF3" w14:paraId="6F9F0EC7" w14:textId="77777777" w:rsidTr="002E659F">
        <w:trPr>
          <w:trHeight w:val="420"/>
        </w:trPr>
        <w:tc>
          <w:tcPr>
            <w:tcW w:w="722" w:type="pct"/>
            <w:tcBorders>
              <w:top w:val="single" w:sz="4" w:space="0" w:color="auto"/>
              <w:left w:val="single" w:sz="4" w:space="0" w:color="auto"/>
              <w:bottom w:val="single" w:sz="4" w:space="0" w:color="auto"/>
              <w:right w:val="single" w:sz="4" w:space="0" w:color="auto"/>
            </w:tcBorders>
          </w:tcPr>
          <w:p w14:paraId="3327852A" w14:textId="07D9323A" w:rsidR="003245C7" w:rsidRDefault="003245C7"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09.11.2023</w:t>
            </w:r>
          </w:p>
        </w:tc>
        <w:tc>
          <w:tcPr>
            <w:tcW w:w="1898" w:type="pct"/>
            <w:tcBorders>
              <w:top w:val="single" w:sz="4" w:space="0" w:color="auto"/>
              <w:left w:val="single" w:sz="4" w:space="0" w:color="auto"/>
              <w:bottom w:val="single" w:sz="4" w:space="0" w:color="auto"/>
              <w:right w:val="single" w:sz="4" w:space="0" w:color="auto"/>
            </w:tcBorders>
          </w:tcPr>
          <w:p w14:paraId="0E2C78CC" w14:textId="26811DBB" w:rsidR="003245C7" w:rsidRDefault="003245C7" w:rsidP="000A68EE">
            <w:pPr>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205 лет со дня рождения Ивана Сергеевича Тургенева</w:t>
            </w:r>
          </w:p>
        </w:tc>
        <w:tc>
          <w:tcPr>
            <w:tcW w:w="590" w:type="pct"/>
            <w:tcBorders>
              <w:top w:val="single" w:sz="4" w:space="0" w:color="auto"/>
              <w:left w:val="single" w:sz="4" w:space="0" w:color="auto"/>
              <w:bottom w:val="single" w:sz="4" w:space="0" w:color="auto"/>
              <w:right w:val="single" w:sz="4" w:space="0" w:color="auto"/>
            </w:tcBorders>
          </w:tcPr>
          <w:p w14:paraId="5B22EA19" w14:textId="2BC6A65D" w:rsidR="003245C7" w:rsidRDefault="003245C7"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657B9F91" w14:textId="3DE9A238" w:rsidR="003245C7" w:rsidRDefault="003245C7"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2A55963" w14:textId="1C174496" w:rsidR="003245C7" w:rsidRDefault="003245C7"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Преподаватель русского </w:t>
            </w:r>
            <w:proofErr w:type="gramStart"/>
            <w:r>
              <w:rPr>
                <w:rFonts w:ascii="Times New Roman" w:hAnsi="Times New Roman"/>
                <w:sz w:val="24"/>
                <w:szCs w:val="24"/>
                <w:lang w:eastAsia="en-US"/>
              </w:rPr>
              <w:t>языка  и</w:t>
            </w:r>
            <w:proofErr w:type="gramEnd"/>
            <w:r>
              <w:rPr>
                <w:rFonts w:ascii="Times New Roman" w:hAnsi="Times New Roman"/>
                <w:sz w:val="24"/>
                <w:szCs w:val="24"/>
                <w:lang w:eastAsia="en-US"/>
              </w:rPr>
              <w:t xml:space="preserve"> литературы</w:t>
            </w:r>
          </w:p>
        </w:tc>
        <w:tc>
          <w:tcPr>
            <w:tcW w:w="407" w:type="pct"/>
            <w:tcBorders>
              <w:top w:val="single" w:sz="4" w:space="0" w:color="auto"/>
              <w:left w:val="single" w:sz="4" w:space="0" w:color="auto"/>
              <w:bottom w:val="single" w:sz="4" w:space="0" w:color="auto"/>
              <w:right w:val="single" w:sz="4" w:space="0" w:color="auto"/>
            </w:tcBorders>
          </w:tcPr>
          <w:p w14:paraId="2C631165" w14:textId="649EAAD0" w:rsidR="003245C7" w:rsidRPr="00221FF3" w:rsidRDefault="003245C7" w:rsidP="003245C7">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3245C7" w:rsidRPr="00221FF3" w14:paraId="2F95017F" w14:textId="77777777" w:rsidTr="002E659F">
        <w:trPr>
          <w:trHeight w:val="420"/>
        </w:trPr>
        <w:tc>
          <w:tcPr>
            <w:tcW w:w="722" w:type="pct"/>
            <w:tcBorders>
              <w:top w:val="single" w:sz="4" w:space="0" w:color="auto"/>
              <w:left w:val="single" w:sz="4" w:space="0" w:color="auto"/>
              <w:bottom w:val="single" w:sz="4" w:space="0" w:color="auto"/>
              <w:right w:val="single" w:sz="4" w:space="0" w:color="auto"/>
            </w:tcBorders>
          </w:tcPr>
          <w:p w14:paraId="6FF4C368" w14:textId="67CFBA12" w:rsidR="003245C7" w:rsidRDefault="003245C7"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10.11.2023</w:t>
            </w:r>
          </w:p>
        </w:tc>
        <w:tc>
          <w:tcPr>
            <w:tcW w:w="1898" w:type="pct"/>
            <w:tcBorders>
              <w:top w:val="single" w:sz="4" w:space="0" w:color="auto"/>
              <w:left w:val="single" w:sz="4" w:space="0" w:color="auto"/>
              <w:bottom w:val="single" w:sz="4" w:space="0" w:color="auto"/>
              <w:right w:val="single" w:sz="4" w:space="0" w:color="auto"/>
            </w:tcBorders>
          </w:tcPr>
          <w:p w14:paraId="1BF971EE" w14:textId="27AFFD79" w:rsidR="003245C7" w:rsidRDefault="003245C7" w:rsidP="000A68EE">
            <w:pPr>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135 лет со дня рождения ученого, авиаконструктора Андрея Николаевича Туполева</w:t>
            </w:r>
          </w:p>
        </w:tc>
        <w:tc>
          <w:tcPr>
            <w:tcW w:w="590" w:type="pct"/>
            <w:tcBorders>
              <w:top w:val="single" w:sz="4" w:space="0" w:color="auto"/>
              <w:left w:val="single" w:sz="4" w:space="0" w:color="auto"/>
              <w:bottom w:val="single" w:sz="4" w:space="0" w:color="auto"/>
              <w:right w:val="single" w:sz="4" w:space="0" w:color="auto"/>
            </w:tcBorders>
          </w:tcPr>
          <w:p w14:paraId="4B9488C2" w14:textId="2F220814" w:rsidR="003245C7" w:rsidRDefault="003245C7"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1C4F5764" w14:textId="15A02634" w:rsidR="003245C7" w:rsidRDefault="003245C7"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AD853CC" w14:textId="6CFAFC28" w:rsidR="003245C7" w:rsidRDefault="003245C7"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Преподаватель истории </w:t>
            </w:r>
          </w:p>
        </w:tc>
        <w:tc>
          <w:tcPr>
            <w:tcW w:w="407" w:type="pct"/>
            <w:tcBorders>
              <w:top w:val="single" w:sz="4" w:space="0" w:color="auto"/>
              <w:left w:val="single" w:sz="4" w:space="0" w:color="auto"/>
              <w:bottom w:val="single" w:sz="4" w:space="0" w:color="auto"/>
              <w:right w:val="single" w:sz="4" w:space="0" w:color="auto"/>
            </w:tcBorders>
          </w:tcPr>
          <w:p w14:paraId="1D0D23E4" w14:textId="77777777" w:rsidR="003245C7" w:rsidRPr="00221FF3" w:rsidRDefault="003245C7" w:rsidP="003245C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1C2697A1" w14:textId="77777777" w:rsidR="003245C7" w:rsidRPr="00221FF3" w:rsidRDefault="003245C7" w:rsidP="003245C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481382FD" w14:textId="0F93BF01" w:rsidR="003245C7" w:rsidRDefault="003245C7" w:rsidP="003245C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3245C7" w:rsidRPr="00221FF3" w14:paraId="2DAEC11A" w14:textId="77777777" w:rsidTr="002E659F">
        <w:trPr>
          <w:trHeight w:val="420"/>
        </w:trPr>
        <w:tc>
          <w:tcPr>
            <w:tcW w:w="722" w:type="pct"/>
            <w:tcBorders>
              <w:top w:val="single" w:sz="4" w:space="0" w:color="auto"/>
              <w:left w:val="single" w:sz="4" w:space="0" w:color="auto"/>
              <w:bottom w:val="single" w:sz="4" w:space="0" w:color="auto"/>
              <w:right w:val="single" w:sz="4" w:space="0" w:color="auto"/>
            </w:tcBorders>
          </w:tcPr>
          <w:p w14:paraId="7DA64E35" w14:textId="2292642B" w:rsidR="003245C7" w:rsidRDefault="003245C7"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11.11.2023</w:t>
            </w:r>
          </w:p>
        </w:tc>
        <w:tc>
          <w:tcPr>
            <w:tcW w:w="1898" w:type="pct"/>
            <w:tcBorders>
              <w:top w:val="single" w:sz="4" w:space="0" w:color="auto"/>
              <w:left w:val="single" w:sz="4" w:space="0" w:color="auto"/>
              <w:bottom w:val="single" w:sz="4" w:space="0" w:color="auto"/>
              <w:right w:val="single" w:sz="4" w:space="0" w:color="auto"/>
            </w:tcBorders>
          </w:tcPr>
          <w:p w14:paraId="70134E7F" w14:textId="3681C2A4" w:rsidR="003245C7" w:rsidRDefault="003836B9" w:rsidP="000A68EE">
            <w:pPr>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445 лет со дня рождения Дмитрия Михайловича Пожарского, государственного и военного деятеля</w:t>
            </w:r>
          </w:p>
        </w:tc>
        <w:tc>
          <w:tcPr>
            <w:tcW w:w="590" w:type="pct"/>
            <w:tcBorders>
              <w:top w:val="single" w:sz="4" w:space="0" w:color="auto"/>
              <w:left w:val="single" w:sz="4" w:space="0" w:color="auto"/>
              <w:bottom w:val="single" w:sz="4" w:space="0" w:color="auto"/>
              <w:right w:val="single" w:sz="4" w:space="0" w:color="auto"/>
            </w:tcBorders>
          </w:tcPr>
          <w:p w14:paraId="2FB75918" w14:textId="3E1A2694" w:rsidR="003245C7"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1-4 курсы </w:t>
            </w:r>
          </w:p>
        </w:tc>
        <w:tc>
          <w:tcPr>
            <w:tcW w:w="582" w:type="pct"/>
            <w:tcBorders>
              <w:top w:val="single" w:sz="4" w:space="0" w:color="auto"/>
              <w:left w:val="single" w:sz="4" w:space="0" w:color="auto"/>
              <w:bottom w:val="single" w:sz="4" w:space="0" w:color="auto"/>
              <w:right w:val="single" w:sz="4" w:space="0" w:color="auto"/>
            </w:tcBorders>
          </w:tcPr>
          <w:p w14:paraId="27E1CA68" w14:textId="312E8F74" w:rsidR="003245C7"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C1EC5B6" w14:textId="52CF4CA6" w:rsidR="003245C7" w:rsidRDefault="003836B9"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Преподаватель ОБЖ</w:t>
            </w:r>
          </w:p>
        </w:tc>
        <w:tc>
          <w:tcPr>
            <w:tcW w:w="407" w:type="pct"/>
            <w:tcBorders>
              <w:top w:val="single" w:sz="4" w:space="0" w:color="auto"/>
              <w:left w:val="single" w:sz="4" w:space="0" w:color="auto"/>
              <w:bottom w:val="single" w:sz="4" w:space="0" w:color="auto"/>
              <w:right w:val="single" w:sz="4" w:space="0" w:color="auto"/>
            </w:tcBorders>
          </w:tcPr>
          <w:p w14:paraId="75BC53F8" w14:textId="77777777" w:rsidR="003836B9"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4EE3EDD" w14:textId="77777777" w:rsidR="003836B9"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639386FF" w14:textId="52EE822B" w:rsidR="003245C7"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0A68EE" w:rsidRPr="00221FF3" w14:paraId="7EEDA2CA"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hideMark/>
          </w:tcPr>
          <w:p w14:paraId="786D98CA" w14:textId="2E03CE9A"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11.11.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1F8B7618"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 xml:space="preserve"> Профилактическая беседа-диспут с представителями правоохранительных органов, специалистов органов системы профилактики:</w:t>
            </w:r>
          </w:p>
          <w:p w14:paraId="443E422C"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 xml:space="preserve">«Правонарушения и их виды. Причины правонарушений. Правовая ответственность несовершеннолетних. Обеспечение безопасных </w:t>
            </w:r>
            <w:r w:rsidRPr="00221FF3">
              <w:rPr>
                <w:rFonts w:ascii="Times New Roman" w:hAnsi="Times New Roman"/>
                <w:color w:val="000000"/>
                <w:kern w:val="36"/>
                <w:sz w:val="24"/>
                <w:szCs w:val="24"/>
              </w:rPr>
              <w:lastRenderedPageBreak/>
              <w:t>условий пребывания в учебном заведении. Повышение гражданской бдительности. Действия при возникновении различных ситуаций носящий чрезвычайный характер»</w:t>
            </w:r>
          </w:p>
        </w:tc>
        <w:tc>
          <w:tcPr>
            <w:tcW w:w="590" w:type="pct"/>
            <w:tcBorders>
              <w:top w:val="single" w:sz="4" w:space="0" w:color="auto"/>
              <w:left w:val="single" w:sz="4" w:space="0" w:color="auto"/>
              <w:bottom w:val="single" w:sz="4" w:space="0" w:color="auto"/>
              <w:right w:val="single" w:sz="4" w:space="0" w:color="auto"/>
            </w:tcBorders>
            <w:hideMark/>
          </w:tcPr>
          <w:p w14:paraId="237D6874" w14:textId="77777777" w:rsidR="000A68EE" w:rsidRPr="00221FF3" w:rsidRDefault="000A68EE" w:rsidP="000A68EE">
            <w:pPr>
              <w:widowControl w:val="0"/>
              <w:autoSpaceDE w:val="0"/>
              <w:autoSpaceDN w:val="0"/>
              <w:spacing w:after="0" w:line="240" w:lineRule="auto"/>
              <w:rPr>
                <w:rFonts w:ascii="Times New Roman" w:hAnsi="Times New Roman"/>
                <w:color w:val="000000"/>
                <w:sz w:val="24"/>
                <w:szCs w:val="24"/>
              </w:rPr>
            </w:pPr>
            <w:r w:rsidRPr="00221FF3">
              <w:rPr>
                <w:rFonts w:ascii="Times New Roman" w:hAnsi="Times New Roman"/>
                <w:color w:val="000000"/>
                <w:sz w:val="24"/>
                <w:szCs w:val="24"/>
              </w:rPr>
              <w:lastRenderedPageBreak/>
              <w:t>1-4 курс</w:t>
            </w:r>
          </w:p>
        </w:tc>
        <w:tc>
          <w:tcPr>
            <w:tcW w:w="582" w:type="pct"/>
            <w:tcBorders>
              <w:top w:val="single" w:sz="4" w:space="0" w:color="auto"/>
              <w:left w:val="single" w:sz="4" w:space="0" w:color="auto"/>
              <w:bottom w:val="single" w:sz="4" w:space="0" w:color="auto"/>
              <w:right w:val="single" w:sz="4" w:space="0" w:color="auto"/>
            </w:tcBorders>
            <w:hideMark/>
          </w:tcPr>
          <w:p w14:paraId="1D1CF525" w14:textId="77777777" w:rsidR="000A68EE" w:rsidRPr="00221FF3" w:rsidRDefault="000A68EE" w:rsidP="000A68EE">
            <w:pPr>
              <w:widowControl w:val="0"/>
              <w:autoSpaceDE w:val="0"/>
              <w:autoSpaceDN w:val="0"/>
              <w:spacing w:after="0" w:line="240" w:lineRule="auto"/>
              <w:rPr>
                <w:rFonts w:ascii="Times New Roman" w:hAnsi="Times New Roman"/>
                <w:color w:val="000000"/>
                <w:sz w:val="24"/>
                <w:szCs w:val="24"/>
              </w:rPr>
            </w:pPr>
            <w:r w:rsidRPr="00221FF3">
              <w:rPr>
                <w:rFonts w:ascii="Times New Roman" w:hAnsi="Times New Roman"/>
                <w:color w:val="000000"/>
                <w:sz w:val="24"/>
                <w:szCs w:val="24"/>
              </w:rPr>
              <w:t>Учебные</w:t>
            </w:r>
          </w:p>
          <w:p w14:paraId="7AF55F75" w14:textId="77777777" w:rsidR="000A68EE" w:rsidRPr="00221FF3" w:rsidRDefault="000A68EE" w:rsidP="000A68EE">
            <w:pPr>
              <w:widowControl w:val="0"/>
              <w:autoSpaceDE w:val="0"/>
              <w:autoSpaceDN w:val="0"/>
              <w:spacing w:after="0" w:line="240" w:lineRule="auto"/>
              <w:rPr>
                <w:rFonts w:ascii="Times New Roman" w:hAnsi="Times New Roman"/>
                <w:color w:val="000000"/>
                <w:sz w:val="24"/>
                <w:szCs w:val="24"/>
              </w:rPr>
            </w:pPr>
            <w:r w:rsidRPr="00221FF3">
              <w:rPr>
                <w:rFonts w:ascii="Times New Roman" w:hAnsi="Times New Roman"/>
                <w:color w:val="000000"/>
                <w:sz w:val="24"/>
                <w:szCs w:val="24"/>
              </w:rPr>
              <w:t>аудитории</w:t>
            </w:r>
          </w:p>
        </w:tc>
        <w:tc>
          <w:tcPr>
            <w:tcW w:w="801" w:type="pct"/>
            <w:tcBorders>
              <w:top w:val="single" w:sz="4" w:space="0" w:color="auto"/>
              <w:left w:val="single" w:sz="4" w:space="0" w:color="auto"/>
              <w:bottom w:val="single" w:sz="4" w:space="0" w:color="auto"/>
              <w:right w:val="single" w:sz="4" w:space="0" w:color="auto"/>
            </w:tcBorders>
            <w:hideMark/>
          </w:tcPr>
          <w:p w14:paraId="325C1599" w14:textId="73854AA3" w:rsidR="000A68EE" w:rsidRPr="00221FF3" w:rsidRDefault="000A68EE" w:rsidP="000A68EE">
            <w:pPr>
              <w:widowControl w:val="0"/>
              <w:autoSpaceDE w:val="0"/>
              <w:autoSpaceDN w:val="0"/>
              <w:spacing w:after="0" w:line="240" w:lineRule="auto"/>
              <w:jc w:val="both"/>
              <w:rPr>
                <w:rFonts w:ascii="Times New Roman" w:hAnsi="Times New Roman"/>
                <w:color w:val="000000"/>
                <w:sz w:val="24"/>
                <w:szCs w:val="24"/>
                <w:lang w:eastAsia="en-US"/>
              </w:rPr>
            </w:pPr>
            <w:proofErr w:type="spellStart"/>
            <w:r w:rsidRPr="00221FF3">
              <w:rPr>
                <w:rFonts w:ascii="Times New Roman" w:hAnsi="Times New Roman"/>
                <w:color w:val="000000"/>
                <w:sz w:val="24"/>
                <w:szCs w:val="24"/>
                <w:lang w:eastAsia="en-US"/>
              </w:rPr>
              <w:t>Соц.педагог</w:t>
            </w:r>
            <w:proofErr w:type="spellEnd"/>
            <w:r w:rsidRPr="00221FF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социальный </w:t>
            </w:r>
            <w:proofErr w:type="gramStart"/>
            <w:r>
              <w:rPr>
                <w:rFonts w:ascii="Times New Roman" w:hAnsi="Times New Roman"/>
                <w:color w:val="000000"/>
                <w:sz w:val="24"/>
                <w:szCs w:val="24"/>
                <w:lang w:eastAsia="en-US"/>
              </w:rPr>
              <w:t xml:space="preserve">педагог </w:t>
            </w:r>
            <w:r w:rsidRPr="00221FF3">
              <w:rPr>
                <w:rFonts w:ascii="Times New Roman" w:hAnsi="Times New Roman"/>
                <w:color w:val="000000"/>
                <w:sz w:val="24"/>
                <w:szCs w:val="24"/>
                <w:lang w:eastAsia="en-US"/>
              </w:rPr>
              <w:t xml:space="preserve"> по</w:t>
            </w:r>
            <w:proofErr w:type="gramEnd"/>
            <w:r w:rsidRPr="00221FF3">
              <w:rPr>
                <w:rFonts w:ascii="Times New Roman" w:hAnsi="Times New Roman"/>
                <w:color w:val="000000"/>
                <w:sz w:val="24"/>
                <w:szCs w:val="24"/>
                <w:lang w:eastAsia="en-US"/>
              </w:rPr>
              <w:t xml:space="preserve"> ПП, кураторы и мастера п/о</w:t>
            </w:r>
          </w:p>
        </w:tc>
        <w:tc>
          <w:tcPr>
            <w:tcW w:w="407" w:type="pct"/>
            <w:tcBorders>
              <w:top w:val="single" w:sz="4" w:space="0" w:color="auto"/>
              <w:left w:val="single" w:sz="4" w:space="0" w:color="auto"/>
              <w:bottom w:val="single" w:sz="4" w:space="0" w:color="auto"/>
              <w:right w:val="single" w:sz="4" w:space="0" w:color="auto"/>
            </w:tcBorders>
            <w:hideMark/>
          </w:tcPr>
          <w:p w14:paraId="11B55F6F"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761AD86C"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0A68EE" w:rsidRPr="00221FF3" w14:paraId="05651898"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7D8B0D73" w14:textId="6D9E5185"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11.11.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A8FEE89"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 xml:space="preserve">Проведение тематических классных часов </w:t>
            </w:r>
          </w:p>
          <w:p w14:paraId="5EBEDE0D"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 xml:space="preserve"> «Что такое коррупция и причины ее возникновения?»</w:t>
            </w:r>
          </w:p>
        </w:tc>
        <w:tc>
          <w:tcPr>
            <w:tcW w:w="590" w:type="pct"/>
            <w:tcBorders>
              <w:top w:val="single" w:sz="4" w:space="0" w:color="auto"/>
              <w:left w:val="single" w:sz="4" w:space="0" w:color="auto"/>
              <w:bottom w:val="single" w:sz="4" w:space="0" w:color="auto"/>
              <w:right w:val="single" w:sz="4" w:space="0" w:color="auto"/>
            </w:tcBorders>
          </w:tcPr>
          <w:p w14:paraId="5B598238"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3E594F5"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9904315" w14:textId="77777777" w:rsidR="000A68EE" w:rsidRPr="00221FF3" w:rsidRDefault="000A68EE" w:rsidP="000A68EE">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учебных групп</w:t>
            </w:r>
          </w:p>
          <w:p w14:paraId="5E6A72CA"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tcPr>
          <w:p w14:paraId="34C29A62"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28A963C4"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0A68EE" w:rsidRPr="00221FF3" w14:paraId="66F97ADE"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126D3026" w14:textId="36A64731" w:rsidR="000A68EE" w:rsidRPr="00221FF3" w:rsidRDefault="000A68EE" w:rsidP="000A68EE">
            <w:pPr>
              <w:widowControl w:val="0"/>
              <w:autoSpaceDE w:val="0"/>
              <w:autoSpaceDN w:val="0"/>
              <w:spacing w:after="0" w:line="240" w:lineRule="auto"/>
              <w:jc w:val="center"/>
              <w:rPr>
                <w:rFonts w:ascii="Times New Roman" w:hAnsi="Times New Roman"/>
                <w:bCs/>
                <w:color w:val="000000"/>
                <w:kern w:val="2"/>
                <w:sz w:val="24"/>
                <w:szCs w:val="24"/>
                <w:lang w:eastAsia="ko-KR"/>
              </w:rPr>
            </w:pPr>
            <w:r w:rsidRPr="00221FF3">
              <w:rPr>
                <w:rFonts w:ascii="Times New Roman" w:hAnsi="Times New Roman"/>
                <w:bCs/>
                <w:color w:val="000000"/>
                <w:kern w:val="2"/>
                <w:sz w:val="24"/>
                <w:szCs w:val="24"/>
                <w:lang w:eastAsia="ko-KR"/>
              </w:rPr>
              <w:t>11.11.</w:t>
            </w:r>
            <w:r>
              <w:rPr>
                <w:rFonts w:ascii="Times New Roman" w:hAnsi="Times New Roman"/>
                <w:bCs/>
                <w:color w:val="000000"/>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01DCECBD"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Стрельба из пневматического оружия</w:t>
            </w:r>
          </w:p>
        </w:tc>
        <w:tc>
          <w:tcPr>
            <w:tcW w:w="590" w:type="pct"/>
            <w:tcBorders>
              <w:top w:val="single" w:sz="4" w:space="0" w:color="auto"/>
              <w:left w:val="single" w:sz="4" w:space="0" w:color="auto"/>
              <w:bottom w:val="single" w:sz="4" w:space="0" w:color="auto"/>
              <w:right w:val="single" w:sz="4" w:space="0" w:color="auto"/>
            </w:tcBorders>
          </w:tcPr>
          <w:p w14:paraId="1372B45A" w14:textId="77777777" w:rsidR="000A68EE" w:rsidRPr="00221FF3" w:rsidRDefault="000A68EE" w:rsidP="000A68EE">
            <w:pPr>
              <w:widowControl w:val="0"/>
              <w:autoSpaceDE w:val="0"/>
              <w:autoSpaceDN w:val="0"/>
              <w:spacing w:after="0" w:line="240" w:lineRule="auto"/>
              <w:rPr>
                <w:rFonts w:ascii="Times New Roman" w:hAnsi="Times New Roman"/>
                <w:color w:val="000000"/>
                <w:sz w:val="24"/>
                <w:szCs w:val="24"/>
              </w:rPr>
            </w:pPr>
            <w:r w:rsidRPr="00221FF3">
              <w:rPr>
                <w:rFonts w:ascii="Times New Roman" w:hAnsi="Times New Roman"/>
                <w:color w:val="000000"/>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327DA230" w14:textId="77777777" w:rsidR="000A68EE" w:rsidRPr="00221FF3" w:rsidRDefault="000A68EE" w:rsidP="000A68EE">
            <w:pPr>
              <w:widowControl w:val="0"/>
              <w:autoSpaceDE w:val="0"/>
              <w:autoSpaceDN w:val="0"/>
              <w:spacing w:after="0" w:line="240" w:lineRule="auto"/>
              <w:rPr>
                <w:rFonts w:ascii="Times New Roman" w:hAnsi="Times New Roman"/>
                <w:color w:val="000000"/>
                <w:sz w:val="24"/>
                <w:szCs w:val="24"/>
              </w:rPr>
            </w:pPr>
            <w:r w:rsidRPr="00221FF3">
              <w:rPr>
                <w:rFonts w:ascii="Times New Roman" w:hAnsi="Times New Roman"/>
                <w:color w:val="000000"/>
                <w:sz w:val="24"/>
                <w:szCs w:val="24"/>
              </w:rPr>
              <w:t>Спортивный зал</w:t>
            </w:r>
          </w:p>
        </w:tc>
        <w:tc>
          <w:tcPr>
            <w:tcW w:w="801" w:type="pct"/>
            <w:tcBorders>
              <w:top w:val="single" w:sz="4" w:space="0" w:color="auto"/>
              <w:left w:val="single" w:sz="4" w:space="0" w:color="auto"/>
              <w:bottom w:val="single" w:sz="4" w:space="0" w:color="auto"/>
              <w:right w:val="single" w:sz="4" w:space="0" w:color="auto"/>
            </w:tcBorders>
          </w:tcPr>
          <w:p w14:paraId="18C3CC7A" w14:textId="77777777" w:rsidR="000A68EE" w:rsidRPr="00221FF3" w:rsidRDefault="000A68EE" w:rsidP="000A68EE">
            <w:pPr>
              <w:suppressAutoHyphens/>
              <w:autoSpaceDE w:val="0"/>
              <w:autoSpaceDN w:val="0"/>
              <w:spacing w:after="0" w:line="240" w:lineRule="auto"/>
              <w:jc w:val="both"/>
              <w:rPr>
                <w:rFonts w:ascii="Times New Roman" w:hAnsi="Times New Roman"/>
                <w:color w:val="000000"/>
                <w:kern w:val="2"/>
                <w:sz w:val="24"/>
                <w:szCs w:val="24"/>
                <w:lang w:eastAsia="ko-KR"/>
              </w:rPr>
            </w:pPr>
            <w:r w:rsidRPr="00221FF3">
              <w:rPr>
                <w:rFonts w:ascii="Times New Roman" w:hAnsi="Times New Roman"/>
                <w:color w:val="000000"/>
                <w:kern w:val="2"/>
                <w:sz w:val="24"/>
                <w:szCs w:val="24"/>
                <w:lang w:eastAsia="ko-KR"/>
              </w:rPr>
              <w:t>Руководитель физвоспитания</w:t>
            </w:r>
          </w:p>
        </w:tc>
        <w:tc>
          <w:tcPr>
            <w:tcW w:w="407" w:type="pct"/>
            <w:tcBorders>
              <w:top w:val="single" w:sz="4" w:space="0" w:color="auto"/>
              <w:left w:val="single" w:sz="4" w:space="0" w:color="auto"/>
              <w:bottom w:val="single" w:sz="4" w:space="0" w:color="auto"/>
              <w:right w:val="single" w:sz="4" w:space="0" w:color="auto"/>
            </w:tcBorders>
          </w:tcPr>
          <w:p w14:paraId="2A883146"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45D712CF"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highlight w:val="green"/>
                <w:lang w:eastAsia="ko-KR"/>
              </w:rPr>
            </w:pPr>
            <w:r w:rsidRPr="00221FF3">
              <w:rPr>
                <w:rFonts w:ascii="Times New Roman" w:hAnsi="Times New Roman"/>
                <w:kern w:val="2"/>
                <w:sz w:val="24"/>
                <w:szCs w:val="24"/>
                <w:lang w:eastAsia="ko-KR"/>
              </w:rPr>
              <w:t>ЛР 2</w:t>
            </w:r>
          </w:p>
        </w:tc>
      </w:tr>
      <w:tr w:rsidR="000A68EE" w:rsidRPr="00221FF3" w14:paraId="4D509D67"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0BEB9787" w14:textId="13893EF6"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12.11.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820D9B3"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Проведение мероприятий по профилактике асоциальных явлений в техникуме:</w:t>
            </w:r>
          </w:p>
          <w:p w14:paraId="4F4CA90E"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 анкетирование студентов 1 курса с целью изучения их отношения к наркотикам и алкоголизму с последующей обработкой итогов анкетирования</w:t>
            </w:r>
          </w:p>
          <w:p w14:paraId="4AFE4FAF"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 xml:space="preserve"> «Проблема алкоголизации и наркомании среди молодежи»</w:t>
            </w:r>
          </w:p>
        </w:tc>
        <w:tc>
          <w:tcPr>
            <w:tcW w:w="590" w:type="pct"/>
            <w:tcBorders>
              <w:top w:val="single" w:sz="4" w:space="0" w:color="auto"/>
              <w:left w:val="single" w:sz="4" w:space="0" w:color="auto"/>
              <w:bottom w:val="single" w:sz="4" w:space="0" w:color="auto"/>
              <w:right w:val="single" w:sz="4" w:space="0" w:color="auto"/>
            </w:tcBorders>
          </w:tcPr>
          <w:p w14:paraId="1943BEFF"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1 курс</w:t>
            </w:r>
          </w:p>
        </w:tc>
        <w:tc>
          <w:tcPr>
            <w:tcW w:w="582" w:type="pct"/>
            <w:tcBorders>
              <w:top w:val="single" w:sz="4" w:space="0" w:color="auto"/>
              <w:left w:val="single" w:sz="4" w:space="0" w:color="auto"/>
              <w:bottom w:val="single" w:sz="4" w:space="0" w:color="auto"/>
              <w:right w:val="single" w:sz="4" w:space="0" w:color="auto"/>
            </w:tcBorders>
          </w:tcPr>
          <w:p w14:paraId="57030EFB"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B62A4ED"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proofErr w:type="spellStart"/>
            <w:proofErr w:type="gramStart"/>
            <w:r w:rsidRPr="00221FF3">
              <w:rPr>
                <w:rFonts w:ascii="Times New Roman" w:hAnsi="Times New Roman"/>
                <w:sz w:val="24"/>
                <w:szCs w:val="24"/>
                <w:lang w:eastAsia="en-US"/>
              </w:rPr>
              <w:t>Соцпедагог,педагог</w:t>
            </w:r>
            <w:proofErr w:type="spellEnd"/>
            <w:proofErr w:type="gramEnd"/>
            <w:r w:rsidRPr="00221FF3">
              <w:rPr>
                <w:rFonts w:ascii="Times New Roman" w:hAnsi="Times New Roman"/>
                <w:sz w:val="24"/>
                <w:szCs w:val="24"/>
                <w:lang w:eastAsia="en-US"/>
              </w:rPr>
              <w:t>-психолог и воспитатель по ПП</w:t>
            </w:r>
          </w:p>
        </w:tc>
        <w:tc>
          <w:tcPr>
            <w:tcW w:w="407" w:type="pct"/>
            <w:tcBorders>
              <w:top w:val="single" w:sz="4" w:space="0" w:color="auto"/>
              <w:left w:val="single" w:sz="4" w:space="0" w:color="auto"/>
              <w:bottom w:val="single" w:sz="4" w:space="0" w:color="auto"/>
              <w:right w:val="single" w:sz="4" w:space="0" w:color="auto"/>
            </w:tcBorders>
          </w:tcPr>
          <w:p w14:paraId="025DE79A"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678AA7B4"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3836B9" w:rsidRPr="00221FF3" w14:paraId="10C7E87D"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3010D2FE" w14:textId="16863EFF" w:rsidR="003836B9" w:rsidRPr="00221FF3" w:rsidRDefault="003836B9"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14.11.2023</w:t>
            </w:r>
          </w:p>
        </w:tc>
        <w:tc>
          <w:tcPr>
            <w:tcW w:w="1898" w:type="pct"/>
            <w:tcBorders>
              <w:top w:val="single" w:sz="4" w:space="0" w:color="auto"/>
              <w:left w:val="single" w:sz="4" w:space="0" w:color="auto"/>
              <w:bottom w:val="single" w:sz="4" w:space="0" w:color="auto"/>
              <w:right w:val="single" w:sz="4" w:space="0" w:color="auto"/>
            </w:tcBorders>
          </w:tcPr>
          <w:p w14:paraId="107B36D0" w14:textId="58A80DEE" w:rsidR="003836B9" w:rsidRPr="00221FF3" w:rsidRDefault="003836B9" w:rsidP="000A68EE">
            <w:pPr>
              <w:spacing w:after="0" w:line="240" w:lineRule="auto"/>
              <w:jc w:val="both"/>
              <w:outlineLvl w:val="0"/>
              <w:rPr>
                <w:rFonts w:ascii="Times New Roman" w:hAnsi="Times New Roman"/>
                <w:color w:val="000000"/>
                <w:kern w:val="36"/>
                <w:sz w:val="24"/>
                <w:szCs w:val="24"/>
              </w:rPr>
            </w:pPr>
            <w:r>
              <w:rPr>
                <w:rFonts w:ascii="Times New Roman" w:hAnsi="Times New Roman"/>
                <w:color w:val="000000"/>
                <w:kern w:val="36"/>
                <w:sz w:val="24"/>
                <w:szCs w:val="24"/>
              </w:rPr>
              <w:t>100 лет со дня рождения Льва Ефимовича Устинова, русского драматурга и писателя</w:t>
            </w:r>
          </w:p>
        </w:tc>
        <w:tc>
          <w:tcPr>
            <w:tcW w:w="590" w:type="pct"/>
            <w:tcBorders>
              <w:top w:val="single" w:sz="4" w:space="0" w:color="auto"/>
              <w:left w:val="single" w:sz="4" w:space="0" w:color="auto"/>
              <w:bottom w:val="single" w:sz="4" w:space="0" w:color="auto"/>
              <w:right w:val="single" w:sz="4" w:space="0" w:color="auto"/>
            </w:tcBorders>
          </w:tcPr>
          <w:p w14:paraId="61F2898D" w14:textId="55C92B7E" w:rsidR="003836B9" w:rsidRPr="00221FF3"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3093C4B5" w14:textId="23E4F048" w:rsidR="003836B9" w:rsidRPr="00221FF3"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FEE2F78" w14:textId="3EA07518" w:rsidR="003836B9" w:rsidRPr="00221FF3" w:rsidRDefault="003836B9"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Преподаватель русского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5F9FCEA8" w14:textId="5815F452" w:rsidR="003836B9" w:rsidRPr="00221FF3" w:rsidRDefault="003836B9" w:rsidP="000A68E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0A68EE" w:rsidRPr="00221FF3" w14:paraId="0EF7C8F1"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28B35050" w14:textId="0CEE905B" w:rsidR="000A68EE" w:rsidRPr="00221FF3" w:rsidRDefault="000A68EE" w:rsidP="000A68EE">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w:t>
            </w:r>
            <w:r w:rsidR="003836B9">
              <w:rPr>
                <w:rFonts w:ascii="Times New Roman" w:hAnsi="Times New Roman"/>
                <w:bCs/>
                <w:kern w:val="2"/>
                <w:sz w:val="24"/>
                <w:szCs w:val="24"/>
                <w:lang w:eastAsia="ko-KR"/>
              </w:rPr>
              <w:t>6</w:t>
            </w:r>
            <w:r w:rsidRPr="00221FF3">
              <w:rPr>
                <w:rFonts w:ascii="Times New Roman" w:hAnsi="Times New Roman"/>
                <w:bCs/>
                <w:kern w:val="2"/>
                <w:sz w:val="24"/>
                <w:szCs w:val="24"/>
                <w:lang w:eastAsia="ko-KR"/>
              </w:rPr>
              <w:t>.11.-2</w:t>
            </w:r>
            <w:r w:rsidR="003836B9">
              <w:rPr>
                <w:rFonts w:ascii="Times New Roman" w:hAnsi="Times New Roman"/>
                <w:bCs/>
                <w:kern w:val="2"/>
                <w:sz w:val="24"/>
                <w:szCs w:val="24"/>
                <w:lang w:eastAsia="ko-KR"/>
              </w:rPr>
              <w:t>1</w:t>
            </w:r>
            <w:r w:rsidRPr="00221FF3">
              <w:rPr>
                <w:rFonts w:ascii="Times New Roman" w:hAnsi="Times New Roman"/>
                <w:bCs/>
                <w:kern w:val="2"/>
                <w:sz w:val="24"/>
                <w:szCs w:val="24"/>
                <w:lang w:eastAsia="ko-KR"/>
              </w:rPr>
              <w:t>.11.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021CC304" w14:textId="77777777" w:rsidR="000A68EE" w:rsidRPr="00221FF3" w:rsidRDefault="000A68EE" w:rsidP="000A68EE">
            <w:pPr>
              <w:spacing w:after="0" w:line="240" w:lineRule="auto"/>
              <w:jc w:val="both"/>
              <w:outlineLvl w:val="0"/>
              <w:rPr>
                <w:rFonts w:ascii="Times New Roman" w:hAnsi="Times New Roman"/>
                <w:color w:val="000000"/>
                <w:kern w:val="36"/>
                <w:sz w:val="24"/>
                <w:szCs w:val="24"/>
              </w:rPr>
            </w:pPr>
            <w:r w:rsidRPr="00221FF3">
              <w:rPr>
                <w:rFonts w:ascii="Times New Roman" w:hAnsi="Times New Roman"/>
                <w:color w:val="000000"/>
                <w:kern w:val="36"/>
                <w:sz w:val="24"/>
                <w:szCs w:val="24"/>
              </w:rPr>
              <w:t>Неделя толерантности</w:t>
            </w:r>
          </w:p>
        </w:tc>
        <w:tc>
          <w:tcPr>
            <w:tcW w:w="590" w:type="pct"/>
            <w:tcBorders>
              <w:top w:val="single" w:sz="4" w:space="0" w:color="auto"/>
              <w:left w:val="single" w:sz="4" w:space="0" w:color="auto"/>
              <w:bottom w:val="single" w:sz="4" w:space="0" w:color="auto"/>
              <w:right w:val="single" w:sz="4" w:space="0" w:color="auto"/>
            </w:tcBorders>
          </w:tcPr>
          <w:p w14:paraId="24721B8A"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897419F"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DBD3BFD"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Педагог-психолог</w:t>
            </w:r>
          </w:p>
          <w:p w14:paraId="0FB340D7"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Социальный педагог, 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6ACB292E"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3836B9" w:rsidRPr="00221FF3" w14:paraId="1BAA0556"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4135FFF3" w14:textId="595C40C2" w:rsidR="003836B9" w:rsidRPr="00221FF3" w:rsidRDefault="003836B9"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15.11.2023</w:t>
            </w:r>
          </w:p>
        </w:tc>
        <w:tc>
          <w:tcPr>
            <w:tcW w:w="1898" w:type="pct"/>
            <w:tcBorders>
              <w:top w:val="single" w:sz="4" w:space="0" w:color="auto"/>
              <w:left w:val="single" w:sz="4" w:space="0" w:color="auto"/>
              <w:bottom w:val="single" w:sz="4" w:space="0" w:color="auto"/>
              <w:right w:val="single" w:sz="4" w:space="0" w:color="auto"/>
            </w:tcBorders>
          </w:tcPr>
          <w:p w14:paraId="4FA8E445" w14:textId="739D7992" w:rsidR="003836B9" w:rsidRPr="00221FF3" w:rsidRDefault="003836B9" w:rsidP="000A68EE">
            <w:pPr>
              <w:spacing w:after="0" w:line="240" w:lineRule="auto"/>
              <w:jc w:val="both"/>
              <w:outlineLvl w:val="0"/>
              <w:rPr>
                <w:rFonts w:ascii="Times New Roman" w:hAnsi="Times New Roman"/>
                <w:color w:val="000000"/>
                <w:kern w:val="36"/>
                <w:sz w:val="24"/>
                <w:szCs w:val="24"/>
              </w:rPr>
            </w:pPr>
            <w:r>
              <w:rPr>
                <w:rFonts w:ascii="Times New Roman" w:hAnsi="Times New Roman"/>
                <w:color w:val="000000"/>
                <w:kern w:val="36"/>
                <w:sz w:val="24"/>
                <w:szCs w:val="24"/>
              </w:rPr>
              <w:t>Всероссийский день призывника</w:t>
            </w:r>
          </w:p>
        </w:tc>
        <w:tc>
          <w:tcPr>
            <w:tcW w:w="590" w:type="pct"/>
            <w:tcBorders>
              <w:top w:val="single" w:sz="4" w:space="0" w:color="auto"/>
              <w:left w:val="single" w:sz="4" w:space="0" w:color="auto"/>
              <w:bottom w:val="single" w:sz="4" w:space="0" w:color="auto"/>
              <w:right w:val="single" w:sz="4" w:space="0" w:color="auto"/>
            </w:tcBorders>
          </w:tcPr>
          <w:p w14:paraId="1D4A007D" w14:textId="53AECFC2" w:rsidR="003836B9" w:rsidRPr="00221FF3"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 курсы</w:t>
            </w:r>
          </w:p>
        </w:tc>
        <w:tc>
          <w:tcPr>
            <w:tcW w:w="582" w:type="pct"/>
            <w:tcBorders>
              <w:top w:val="single" w:sz="4" w:space="0" w:color="auto"/>
              <w:left w:val="single" w:sz="4" w:space="0" w:color="auto"/>
              <w:bottom w:val="single" w:sz="4" w:space="0" w:color="auto"/>
              <w:right w:val="single" w:sz="4" w:space="0" w:color="auto"/>
            </w:tcBorders>
          </w:tcPr>
          <w:p w14:paraId="3B017195" w14:textId="646BB6B8" w:rsidR="003836B9" w:rsidRPr="00221FF3"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416F477B" w14:textId="29088266" w:rsidR="003836B9" w:rsidRPr="00221FF3" w:rsidRDefault="003836B9"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Преподаватель ОБЖ</w:t>
            </w:r>
          </w:p>
        </w:tc>
        <w:tc>
          <w:tcPr>
            <w:tcW w:w="407" w:type="pct"/>
            <w:tcBorders>
              <w:top w:val="single" w:sz="4" w:space="0" w:color="auto"/>
              <w:left w:val="single" w:sz="4" w:space="0" w:color="auto"/>
              <w:bottom w:val="single" w:sz="4" w:space="0" w:color="auto"/>
              <w:right w:val="single" w:sz="4" w:space="0" w:color="auto"/>
            </w:tcBorders>
          </w:tcPr>
          <w:p w14:paraId="467F5028" w14:textId="77777777" w:rsidR="003836B9"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1D32E4DA" w14:textId="77777777" w:rsidR="003836B9"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6516182B" w14:textId="44823C43" w:rsidR="003836B9"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3836B9" w:rsidRPr="00221FF3" w14:paraId="526AF818" w14:textId="77777777" w:rsidTr="002E659F">
        <w:trPr>
          <w:trHeight w:val="747"/>
        </w:trPr>
        <w:tc>
          <w:tcPr>
            <w:tcW w:w="722" w:type="pct"/>
            <w:tcBorders>
              <w:top w:val="single" w:sz="4" w:space="0" w:color="auto"/>
              <w:left w:val="single" w:sz="4" w:space="0" w:color="auto"/>
              <w:bottom w:val="single" w:sz="4" w:space="0" w:color="auto"/>
              <w:right w:val="single" w:sz="4" w:space="0" w:color="auto"/>
            </w:tcBorders>
          </w:tcPr>
          <w:p w14:paraId="1F4A9290" w14:textId="6B75EE53" w:rsidR="003836B9" w:rsidRDefault="003836B9" w:rsidP="000A68EE">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17.11.2023</w:t>
            </w:r>
          </w:p>
        </w:tc>
        <w:tc>
          <w:tcPr>
            <w:tcW w:w="1898" w:type="pct"/>
            <w:tcBorders>
              <w:top w:val="single" w:sz="4" w:space="0" w:color="auto"/>
              <w:left w:val="single" w:sz="4" w:space="0" w:color="auto"/>
              <w:bottom w:val="single" w:sz="4" w:space="0" w:color="auto"/>
              <w:right w:val="single" w:sz="4" w:space="0" w:color="auto"/>
            </w:tcBorders>
          </w:tcPr>
          <w:p w14:paraId="0AE570D0" w14:textId="27FBB16B" w:rsidR="003836B9" w:rsidRDefault="003836B9" w:rsidP="000A68EE">
            <w:pPr>
              <w:spacing w:after="0" w:line="240" w:lineRule="auto"/>
              <w:jc w:val="both"/>
              <w:outlineLvl w:val="0"/>
              <w:rPr>
                <w:rFonts w:ascii="Times New Roman" w:hAnsi="Times New Roman"/>
                <w:color w:val="000000"/>
                <w:kern w:val="36"/>
                <w:sz w:val="24"/>
                <w:szCs w:val="24"/>
              </w:rPr>
            </w:pPr>
            <w:r>
              <w:rPr>
                <w:rFonts w:ascii="Times New Roman" w:hAnsi="Times New Roman"/>
                <w:color w:val="000000"/>
                <w:kern w:val="36"/>
                <w:sz w:val="24"/>
                <w:szCs w:val="24"/>
              </w:rPr>
              <w:t xml:space="preserve">115-летний юбилей со дня рождения поэта, прозаика, переводчика, народного писателя </w:t>
            </w:r>
            <w:proofErr w:type="spellStart"/>
            <w:r>
              <w:rPr>
                <w:rFonts w:ascii="Times New Roman" w:hAnsi="Times New Roman"/>
                <w:color w:val="000000"/>
                <w:kern w:val="36"/>
                <w:sz w:val="24"/>
                <w:szCs w:val="24"/>
              </w:rPr>
              <w:t>Тувинско</w:t>
            </w:r>
            <w:proofErr w:type="spellEnd"/>
            <w:r>
              <w:rPr>
                <w:rFonts w:ascii="Times New Roman" w:hAnsi="Times New Roman"/>
                <w:color w:val="000000"/>
                <w:kern w:val="36"/>
                <w:sz w:val="24"/>
                <w:szCs w:val="24"/>
              </w:rPr>
              <w:t xml:space="preserve"> АССР </w:t>
            </w:r>
            <w:proofErr w:type="spellStart"/>
            <w:r>
              <w:rPr>
                <w:rFonts w:ascii="Times New Roman" w:hAnsi="Times New Roman"/>
                <w:color w:val="000000"/>
                <w:kern w:val="36"/>
                <w:sz w:val="24"/>
                <w:szCs w:val="24"/>
              </w:rPr>
              <w:t>Сарыг-оола</w:t>
            </w:r>
            <w:proofErr w:type="spellEnd"/>
            <w:r>
              <w:rPr>
                <w:rFonts w:ascii="Times New Roman" w:hAnsi="Times New Roman"/>
                <w:color w:val="000000"/>
                <w:kern w:val="36"/>
                <w:sz w:val="24"/>
                <w:szCs w:val="24"/>
              </w:rPr>
              <w:t xml:space="preserve"> Степана </w:t>
            </w:r>
            <w:proofErr w:type="spellStart"/>
            <w:r>
              <w:rPr>
                <w:rFonts w:ascii="Times New Roman" w:hAnsi="Times New Roman"/>
                <w:color w:val="000000"/>
                <w:kern w:val="36"/>
                <w:sz w:val="24"/>
                <w:szCs w:val="24"/>
              </w:rPr>
              <w:t>Агбанович</w:t>
            </w:r>
            <w:proofErr w:type="spellEnd"/>
          </w:p>
        </w:tc>
        <w:tc>
          <w:tcPr>
            <w:tcW w:w="590" w:type="pct"/>
            <w:tcBorders>
              <w:top w:val="single" w:sz="4" w:space="0" w:color="auto"/>
              <w:left w:val="single" w:sz="4" w:space="0" w:color="auto"/>
              <w:bottom w:val="single" w:sz="4" w:space="0" w:color="auto"/>
              <w:right w:val="single" w:sz="4" w:space="0" w:color="auto"/>
            </w:tcBorders>
          </w:tcPr>
          <w:p w14:paraId="1F258E84" w14:textId="60E79F29" w:rsidR="003836B9"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7ED92535" w14:textId="590F324B" w:rsidR="003836B9" w:rsidRDefault="003836B9"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Конференц-зал </w:t>
            </w:r>
          </w:p>
        </w:tc>
        <w:tc>
          <w:tcPr>
            <w:tcW w:w="801" w:type="pct"/>
            <w:tcBorders>
              <w:top w:val="single" w:sz="4" w:space="0" w:color="auto"/>
              <w:left w:val="single" w:sz="4" w:space="0" w:color="auto"/>
              <w:bottom w:val="single" w:sz="4" w:space="0" w:color="auto"/>
              <w:right w:val="single" w:sz="4" w:space="0" w:color="auto"/>
            </w:tcBorders>
          </w:tcPr>
          <w:p w14:paraId="6B75587D" w14:textId="77EBB332" w:rsidR="003836B9" w:rsidRDefault="003836B9" w:rsidP="000A68E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Преподаватель тувинского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0FD0A587" w14:textId="7CD223BA" w:rsidR="003836B9" w:rsidRPr="00221FF3" w:rsidRDefault="003836B9" w:rsidP="003836B9">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0A68EE" w:rsidRPr="00221FF3" w14:paraId="321D455A" w14:textId="77777777" w:rsidTr="002E659F">
        <w:tc>
          <w:tcPr>
            <w:tcW w:w="722" w:type="pct"/>
            <w:tcBorders>
              <w:top w:val="single" w:sz="4" w:space="0" w:color="auto"/>
              <w:left w:val="single" w:sz="4" w:space="0" w:color="auto"/>
              <w:bottom w:val="single" w:sz="4" w:space="0" w:color="auto"/>
              <w:right w:val="single" w:sz="4" w:space="0" w:color="auto"/>
            </w:tcBorders>
          </w:tcPr>
          <w:p w14:paraId="52E48983" w14:textId="7D8F94BF"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18.11.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247C36C4" w14:textId="77777777" w:rsidR="000A68EE" w:rsidRPr="00221FF3" w:rsidRDefault="000A68EE" w:rsidP="000A68EE">
            <w:pPr>
              <w:snapToGrid w:val="0"/>
              <w:spacing w:after="0"/>
              <w:jc w:val="both"/>
              <w:rPr>
                <w:rFonts w:ascii="Times New Roman" w:hAnsi="Times New Roman"/>
                <w:sz w:val="24"/>
                <w:szCs w:val="24"/>
              </w:rPr>
            </w:pPr>
            <w:r w:rsidRPr="00221FF3">
              <w:rPr>
                <w:rFonts w:ascii="Times New Roman" w:hAnsi="Times New Roman"/>
                <w:sz w:val="24"/>
                <w:szCs w:val="24"/>
              </w:rPr>
              <w:t>Проведение классных часов по антикоррупционному воспитанию «Что такое коррупция и причины ее возникновения?»</w:t>
            </w:r>
          </w:p>
        </w:tc>
        <w:tc>
          <w:tcPr>
            <w:tcW w:w="590" w:type="pct"/>
            <w:tcBorders>
              <w:top w:val="single" w:sz="4" w:space="0" w:color="auto"/>
              <w:left w:val="single" w:sz="4" w:space="0" w:color="auto"/>
              <w:bottom w:val="single" w:sz="4" w:space="0" w:color="auto"/>
              <w:right w:val="single" w:sz="4" w:space="0" w:color="auto"/>
            </w:tcBorders>
          </w:tcPr>
          <w:p w14:paraId="4C4DBE51"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D8AFD58"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38260398" w14:textId="77777777" w:rsidR="000A68EE" w:rsidRPr="00221FF3" w:rsidRDefault="000A68EE" w:rsidP="000A68EE">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учебных групп</w:t>
            </w:r>
          </w:p>
          <w:p w14:paraId="2564A3E7" w14:textId="77777777" w:rsidR="000A68EE" w:rsidRPr="00221FF3" w:rsidRDefault="000A68EE" w:rsidP="000A68EE">
            <w:pPr>
              <w:widowControl w:val="0"/>
              <w:autoSpaceDE w:val="0"/>
              <w:autoSpaceDN w:val="0"/>
              <w:spacing w:after="0" w:line="240" w:lineRule="auto"/>
              <w:jc w:val="both"/>
              <w:rPr>
                <w:rFonts w:ascii="Times New Roman" w:hAnsi="Times New Roman"/>
                <w:kern w:val="2"/>
                <w:sz w:val="24"/>
                <w:szCs w:val="24"/>
                <w:lang w:eastAsia="ko-KR"/>
              </w:rPr>
            </w:pPr>
          </w:p>
        </w:tc>
        <w:tc>
          <w:tcPr>
            <w:tcW w:w="407" w:type="pct"/>
            <w:tcBorders>
              <w:top w:val="single" w:sz="4" w:space="0" w:color="auto"/>
              <w:left w:val="single" w:sz="4" w:space="0" w:color="auto"/>
              <w:bottom w:val="single" w:sz="4" w:space="0" w:color="auto"/>
              <w:right w:val="single" w:sz="4" w:space="0" w:color="auto"/>
            </w:tcBorders>
          </w:tcPr>
          <w:p w14:paraId="20F0ABE9"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4BFFDF10"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024CD5" w:rsidRPr="00221FF3" w14:paraId="79C820A9" w14:textId="77777777" w:rsidTr="002E659F">
        <w:tc>
          <w:tcPr>
            <w:tcW w:w="722" w:type="pct"/>
            <w:tcBorders>
              <w:top w:val="single" w:sz="4" w:space="0" w:color="auto"/>
              <w:left w:val="single" w:sz="4" w:space="0" w:color="auto"/>
              <w:bottom w:val="single" w:sz="4" w:space="0" w:color="auto"/>
              <w:right w:val="single" w:sz="4" w:space="0" w:color="auto"/>
            </w:tcBorders>
          </w:tcPr>
          <w:p w14:paraId="1E15E882" w14:textId="18588FCA" w:rsidR="00024CD5" w:rsidRPr="00221FF3" w:rsidRDefault="00024CD5" w:rsidP="000A68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21.11.2023</w:t>
            </w:r>
          </w:p>
        </w:tc>
        <w:tc>
          <w:tcPr>
            <w:tcW w:w="1898" w:type="pct"/>
            <w:tcBorders>
              <w:top w:val="single" w:sz="4" w:space="0" w:color="auto"/>
              <w:left w:val="single" w:sz="4" w:space="0" w:color="auto"/>
              <w:bottom w:val="single" w:sz="4" w:space="0" w:color="auto"/>
              <w:right w:val="single" w:sz="4" w:space="0" w:color="auto"/>
            </w:tcBorders>
          </w:tcPr>
          <w:p w14:paraId="49857DE5" w14:textId="3CB0A7BD" w:rsidR="00024CD5" w:rsidRPr="00221FF3" w:rsidRDefault="00024CD5" w:rsidP="000A68EE">
            <w:pPr>
              <w:snapToGrid w:val="0"/>
              <w:spacing w:after="0"/>
              <w:jc w:val="both"/>
              <w:rPr>
                <w:rFonts w:ascii="Times New Roman" w:hAnsi="Times New Roman"/>
                <w:sz w:val="24"/>
                <w:szCs w:val="24"/>
              </w:rPr>
            </w:pPr>
            <w:r>
              <w:rPr>
                <w:rFonts w:ascii="Times New Roman" w:hAnsi="Times New Roman"/>
                <w:sz w:val="24"/>
                <w:szCs w:val="24"/>
              </w:rPr>
              <w:t>Всемирный день памяти жертв ДТП</w:t>
            </w:r>
          </w:p>
        </w:tc>
        <w:tc>
          <w:tcPr>
            <w:tcW w:w="590" w:type="pct"/>
            <w:tcBorders>
              <w:top w:val="single" w:sz="4" w:space="0" w:color="auto"/>
              <w:left w:val="single" w:sz="4" w:space="0" w:color="auto"/>
              <w:bottom w:val="single" w:sz="4" w:space="0" w:color="auto"/>
              <w:right w:val="single" w:sz="4" w:space="0" w:color="auto"/>
            </w:tcBorders>
          </w:tcPr>
          <w:p w14:paraId="213B9CA6" w14:textId="04E8EDBF" w:rsidR="00024CD5"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06F559B6" w14:textId="78666CCF" w:rsidR="00024CD5"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0D7F4096" w14:textId="51BBD6B9" w:rsidR="00024CD5" w:rsidRPr="00221FF3" w:rsidRDefault="00024CD5" w:rsidP="000A68EE">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ОБЖ, социальный педагог по ПП </w:t>
            </w:r>
          </w:p>
        </w:tc>
        <w:tc>
          <w:tcPr>
            <w:tcW w:w="407" w:type="pct"/>
            <w:tcBorders>
              <w:top w:val="single" w:sz="4" w:space="0" w:color="auto"/>
              <w:left w:val="single" w:sz="4" w:space="0" w:color="auto"/>
              <w:bottom w:val="single" w:sz="4" w:space="0" w:color="auto"/>
              <w:right w:val="single" w:sz="4" w:space="0" w:color="auto"/>
            </w:tcBorders>
          </w:tcPr>
          <w:p w14:paraId="2E294A1E" w14:textId="77777777" w:rsidR="00024CD5"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10D2709" w14:textId="77777777" w:rsidR="00024CD5"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65DD6713" w14:textId="709F3858" w:rsidR="00024CD5"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3836B9" w:rsidRPr="00221FF3" w14:paraId="2A0059E9" w14:textId="77777777" w:rsidTr="002E659F">
        <w:tc>
          <w:tcPr>
            <w:tcW w:w="722" w:type="pct"/>
            <w:tcBorders>
              <w:top w:val="single" w:sz="4" w:space="0" w:color="auto"/>
              <w:left w:val="single" w:sz="4" w:space="0" w:color="auto"/>
              <w:bottom w:val="single" w:sz="4" w:space="0" w:color="auto"/>
              <w:right w:val="single" w:sz="4" w:space="0" w:color="auto"/>
            </w:tcBorders>
          </w:tcPr>
          <w:p w14:paraId="042BDC51" w14:textId="742B1F50" w:rsidR="003836B9" w:rsidRPr="00221FF3" w:rsidRDefault="003836B9" w:rsidP="000A68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20.11.2023</w:t>
            </w:r>
          </w:p>
        </w:tc>
        <w:tc>
          <w:tcPr>
            <w:tcW w:w="1898" w:type="pct"/>
            <w:tcBorders>
              <w:top w:val="single" w:sz="4" w:space="0" w:color="auto"/>
              <w:left w:val="single" w:sz="4" w:space="0" w:color="auto"/>
              <w:bottom w:val="single" w:sz="4" w:space="0" w:color="auto"/>
              <w:right w:val="single" w:sz="4" w:space="0" w:color="auto"/>
            </w:tcBorders>
          </w:tcPr>
          <w:p w14:paraId="21AFBDE2" w14:textId="7E745FED" w:rsidR="003836B9" w:rsidRPr="00221FF3" w:rsidRDefault="00024CD5" w:rsidP="000A68EE">
            <w:pPr>
              <w:snapToGrid w:val="0"/>
              <w:spacing w:after="0"/>
              <w:jc w:val="both"/>
              <w:rPr>
                <w:rFonts w:ascii="Times New Roman" w:hAnsi="Times New Roman"/>
                <w:sz w:val="24"/>
                <w:szCs w:val="24"/>
              </w:rPr>
            </w:pPr>
            <w:r>
              <w:rPr>
                <w:rFonts w:ascii="Times New Roman" w:hAnsi="Times New Roman"/>
                <w:sz w:val="24"/>
                <w:szCs w:val="24"/>
              </w:rPr>
              <w:t>День начала Нюрнбергского процесса</w:t>
            </w:r>
          </w:p>
        </w:tc>
        <w:tc>
          <w:tcPr>
            <w:tcW w:w="590" w:type="pct"/>
            <w:tcBorders>
              <w:top w:val="single" w:sz="4" w:space="0" w:color="auto"/>
              <w:left w:val="single" w:sz="4" w:space="0" w:color="auto"/>
              <w:bottom w:val="single" w:sz="4" w:space="0" w:color="auto"/>
              <w:right w:val="single" w:sz="4" w:space="0" w:color="auto"/>
            </w:tcBorders>
          </w:tcPr>
          <w:p w14:paraId="6E145241" w14:textId="5E7C11FB" w:rsidR="003836B9"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 курсы</w:t>
            </w:r>
          </w:p>
        </w:tc>
        <w:tc>
          <w:tcPr>
            <w:tcW w:w="582" w:type="pct"/>
            <w:tcBorders>
              <w:top w:val="single" w:sz="4" w:space="0" w:color="auto"/>
              <w:left w:val="single" w:sz="4" w:space="0" w:color="auto"/>
              <w:bottom w:val="single" w:sz="4" w:space="0" w:color="auto"/>
              <w:right w:val="single" w:sz="4" w:space="0" w:color="auto"/>
            </w:tcBorders>
          </w:tcPr>
          <w:p w14:paraId="1CA46893" w14:textId="726B67E0" w:rsidR="003836B9"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6A4C84AD" w14:textId="48210B8F" w:rsidR="003836B9" w:rsidRPr="00221FF3" w:rsidRDefault="00024CD5" w:rsidP="000A68EE">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истории </w:t>
            </w:r>
          </w:p>
        </w:tc>
        <w:tc>
          <w:tcPr>
            <w:tcW w:w="407" w:type="pct"/>
            <w:tcBorders>
              <w:top w:val="single" w:sz="4" w:space="0" w:color="auto"/>
              <w:left w:val="single" w:sz="4" w:space="0" w:color="auto"/>
              <w:bottom w:val="single" w:sz="4" w:space="0" w:color="auto"/>
              <w:right w:val="single" w:sz="4" w:space="0" w:color="auto"/>
            </w:tcBorders>
          </w:tcPr>
          <w:p w14:paraId="4F9CA0EB" w14:textId="77777777" w:rsidR="00024CD5"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46D62D17" w14:textId="77777777" w:rsidR="00024CD5"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148AC04F" w14:textId="218C9D67" w:rsidR="003836B9"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024CD5" w:rsidRPr="00221FF3" w14:paraId="349D6999" w14:textId="77777777" w:rsidTr="002E659F">
        <w:tc>
          <w:tcPr>
            <w:tcW w:w="722" w:type="pct"/>
            <w:tcBorders>
              <w:top w:val="single" w:sz="4" w:space="0" w:color="auto"/>
              <w:left w:val="single" w:sz="4" w:space="0" w:color="auto"/>
              <w:bottom w:val="single" w:sz="4" w:space="0" w:color="auto"/>
              <w:right w:val="single" w:sz="4" w:space="0" w:color="auto"/>
            </w:tcBorders>
          </w:tcPr>
          <w:p w14:paraId="03FEA1D1" w14:textId="237A3C84" w:rsidR="00024CD5" w:rsidRDefault="00024CD5" w:rsidP="000A68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23.11.2023</w:t>
            </w:r>
          </w:p>
        </w:tc>
        <w:tc>
          <w:tcPr>
            <w:tcW w:w="1898" w:type="pct"/>
            <w:tcBorders>
              <w:top w:val="single" w:sz="4" w:space="0" w:color="auto"/>
              <w:left w:val="single" w:sz="4" w:space="0" w:color="auto"/>
              <w:bottom w:val="single" w:sz="4" w:space="0" w:color="auto"/>
              <w:right w:val="single" w:sz="4" w:space="0" w:color="auto"/>
            </w:tcBorders>
          </w:tcPr>
          <w:p w14:paraId="5A927BCE" w14:textId="4B9A57DB" w:rsidR="00024CD5" w:rsidRDefault="00024CD5" w:rsidP="000A68EE">
            <w:pPr>
              <w:snapToGrid w:val="0"/>
              <w:spacing w:after="0"/>
              <w:jc w:val="both"/>
              <w:rPr>
                <w:rFonts w:ascii="Times New Roman" w:hAnsi="Times New Roman"/>
                <w:sz w:val="24"/>
                <w:szCs w:val="24"/>
              </w:rPr>
            </w:pPr>
            <w:r>
              <w:rPr>
                <w:rFonts w:ascii="Times New Roman" w:hAnsi="Times New Roman"/>
                <w:sz w:val="24"/>
                <w:szCs w:val="24"/>
              </w:rPr>
              <w:t>115 лет со дня рождения Николая Николаевича Носова, детского писателя</w:t>
            </w:r>
          </w:p>
        </w:tc>
        <w:tc>
          <w:tcPr>
            <w:tcW w:w="590" w:type="pct"/>
            <w:tcBorders>
              <w:top w:val="single" w:sz="4" w:space="0" w:color="auto"/>
              <w:left w:val="single" w:sz="4" w:space="0" w:color="auto"/>
              <w:bottom w:val="single" w:sz="4" w:space="0" w:color="auto"/>
              <w:right w:val="single" w:sz="4" w:space="0" w:color="auto"/>
            </w:tcBorders>
          </w:tcPr>
          <w:p w14:paraId="40A48679" w14:textId="584A241F" w:rsidR="00024CD5"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 курсы</w:t>
            </w:r>
          </w:p>
        </w:tc>
        <w:tc>
          <w:tcPr>
            <w:tcW w:w="582" w:type="pct"/>
            <w:tcBorders>
              <w:top w:val="single" w:sz="4" w:space="0" w:color="auto"/>
              <w:left w:val="single" w:sz="4" w:space="0" w:color="auto"/>
              <w:bottom w:val="single" w:sz="4" w:space="0" w:color="auto"/>
              <w:right w:val="single" w:sz="4" w:space="0" w:color="auto"/>
            </w:tcBorders>
          </w:tcPr>
          <w:p w14:paraId="02C7945F" w14:textId="171D855D" w:rsidR="00024CD5"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3D93ADC5" w14:textId="3ED98694" w:rsidR="00024CD5" w:rsidRDefault="00024CD5" w:rsidP="000A68EE">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657E2D51" w14:textId="2D978A09" w:rsidR="00024CD5" w:rsidRPr="00221FF3" w:rsidRDefault="00024CD5" w:rsidP="00024C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0A68EE" w:rsidRPr="00221FF3" w14:paraId="1E9C7F57" w14:textId="77777777" w:rsidTr="002E659F">
        <w:tc>
          <w:tcPr>
            <w:tcW w:w="722" w:type="pct"/>
            <w:tcBorders>
              <w:top w:val="single" w:sz="4" w:space="0" w:color="auto"/>
              <w:left w:val="single" w:sz="4" w:space="0" w:color="auto"/>
              <w:bottom w:val="single" w:sz="4" w:space="0" w:color="auto"/>
              <w:right w:val="single" w:sz="4" w:space="0" w:color="auto"/>
            </w:tcBorders>
          </w:tcPr>
          <w:p w14:paraId="27FA4DB0" w14:textId="28E6E916"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24.11.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883110F" w14:textId="77777777" w:rsidR="000A68EE" w:rsidRPr="00221FF3" w:rsidRDefault="000A68EE" w:rsidP="000A68EE">
            <w:pPr>
              <w:snapToGrid w:val="0"/>
              <w:spacing w:after="0"/>
              <w:jc w:val="both"/>
              <w:rPr>
                <w:rFonts w:ascii="Times New Roman" w:hAnsi="Times New Roman"/>
                <w:sz w:val="24"/>
                <w:szCs w:val="24"/>
              </w:rPr>
            </w:pPr>
            <w:r w:rsidRPr="00221FF3">
              <w:rPr>
                <w:rFonts w:ascii="Times New Roman" w:hAnsi="Times New Roman"/>
                <w:sz w:val="24"/>
                <w:szCs w:val="24"/>
              </w:rPr>
              <w:t>Мини-футбол среди групп (футзал) ТАПТ</w:t>
            </w:r>
          </w:p>
        </w:tc>
        <w:tc>
          <w:tcPr>
            <w:tcW w:w="590" w:type="pct"/>
            <w:tcBorders>
              <w:top w:val="single" w:sz="4" w:space="0" w:color="auto"/>
              <w:left w:val="single" w:sz="4" w:space="0" w:color="auto"/>
              <w:bottom w:val="single" w:sz="4" w:space="0" w:color="auto"/>
              <w:right w:val="single" w:sz="4" w:space="0" w:color="auto"/>
            </w:tcBorders>
          </w:tcPr>
          <w:p w14:paraId="67324829"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F073353"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Спортивный зал</w:t>
            </w:r>
          </w:p>
        </w:tc>
        <w:tc>
          <w:tcPr>
            <w:tcW w:w="801" w:type="pct"/>
            <w:tcBorders>
              <w:top w:val="single" w:sz="4" w:space="0" w:color="auto"/>
              <w:left w:val="single" w:sz="4" w:space="0" w:color="auto"/>
              <w:bottom w:val="single" w:sz="4" w:space="0" w:color="auto"/>
              <w:right w:val="single" w:sz="4" w:space="0" w:color="auto"/>
            </w:tcBorders>
          </w:tcPr>
          <w:p w14:paraId="2248B63E" w14:textId="77777777" w:rsidR="000A68EE" w:rsidRPr="00221FF3" w:rsidRDefault="000A68EE" w:rsidP="000A68EE">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Руководитель физвоспитания, преподаватель физической культуры</w:t>
            </w:r>
          </w:p>
        </w:tc>
        <w:tc>
          <w:tcPr>
            <w:tcW w:w="407" w:type="pct"/>
            <w:tcBorders>
              <w:top w:val="single" w:sz="4" w:space="0" w:color="auto"/>
              <w:left w:val="single" w:sz="4" w:space="0" w:color="auto"/>
              <w:bottom w:val="single" w:sz="4" w:space="0" w:color="auto"/>
              <w:right w:val="single" w:sz="4" w:space="0" w:color="auto"/>
            </w:tcBorders>
          </w:tcPr>
          <w:p w14:paraId="5A84401D"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024CD5" w:rsidRPr="00221FF3" w14:paraId="78CF629B" w14:textId="77777777" w:rsidTr="002E659F">
        <w:tc>
          <w:tcPr>
            <w:tcW w:w="722" w:type="pct"/>
            <w:tcBorders>
              <w:top w:val="single" w:sz="4" w:space="0" w:color="auto"/>
              <w:left w:val="single" w:sz="4" w:space="0" w:color="auto"/>
              <w:bottom w:val="single" w:sz="4" w:space="0" w:color="auto"/>
              <w:right w:val="single" w:sz="4" w:space="0" w:color="auto"/>
            </w:tcBorders>
          </w:tcPr>
          <w:p w14:paraId="412BF387" w14:textId="5EB95C89" w:rsidR="00024CD5" w:rsidRPr="00221FF3" w:rsidRDefault="00024CD5" w:rsidP="000A68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24.11. 2023 </w:t>
            </w:r>
          </w:p>
        </w:tc>
        <w:tc>
          <w:tcPr>
            <w:tcW w:w="1898" w:type="pct"/>
            <w:tcBorders>
              <w:top w:val="single" w:sz="4" w:space="0" w:color="auto"/>
              <w:left w:val="single" w:sz="4" w:space="0" w:color="auto"/>
              <w:bottom w:val="single" w:sz="4" w:space="0" w:color="auto"/>
              <w:right w:val="single" w:sz="4" w:space="0" w:color="auto"/>
            </w:tcBorders>
          </w:tcPr>
          <w:p w14:paraId="4E2A62DA" w14:textId="11A1D77B" w:rsidR="00024CD5" w:rsidRPr="00221FF3" w:rsidRDefault="00024CD5" w:rsidP="000A68EE">
            <w:pPr>
              <w:snapToGrid w:val="0"/>
              <w:spacing w:after="0"/>
              <w:jc w:val="both"/>
              <w:rPr>
                <w:rFonts w:ascii="Times New Roman" w:hAnsi="Times New Roman"/>
                <w:sz w:val="24"/>
                <w:szCs w:val="24"/>
              </w:rPr>
            </w:pPr>
            <w:r>
              <w:rPr>
                <w:rFonts w:ascii="Times New Roman" w:hAnsi="Times New Roman"/>
                <w:sz w:val="24"/>
                <w:szCs w:val="24"/>
              </w:rPr>
              <w:t>День матери в России</w:t>
            </w:r>
          </w:p>
        </w:tc>
        <w:tc>
          <w:tcPr>
            <w:tcW w:w="590" w:type="pct"/>
            <w:tcBorders>
              <w:top w:val="single" w:sz="4" w:space="0" w:color="auto"/>
              <w:left w:val="single" w:sz="4" w:space="0" w:color="auto"/>
              <w:bottom w:val="single" w:sz="4" w:space="0" w:color="auto"/>
              <w:right w:val="single" w:sz="4" w:space="0" w:color="auto"/>
            </w:tcBorders>
          </w:tcPr>
          <w:p w14:paraId="4B1F12BF" w14:textId="78D9240F" w:rsidR="00024CD5"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 курсы</w:t>
            </w:r>
          </w:p>
        </w:tc>
        <w:tc>
          <w:tcPr>
            <w:tcW w:w="582" w:type="pct"/>
            <w:tcBorders>
              <w:top w:val="single" w:sz="4" w:space="0" w:color="auto"/>
              <w:left w:val="single" w:sz="4" w:space="0" w:color="auto"/>
              <w:bottom w:val="single" w:sz="4" w:space="0" w:color="auto"/>
              <w:right w:val="single" w:sz="4" w:space="0" w:color="auto"/>
            </w:tcBorders>
          </w:tcPr>
          <w:p w14:paraId="021F0328" w14:textId="1B42D967" w:rsidR="00024CD5"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7AC8B9DE" w14:textId="776DBA69" w:rsidR="00024CD5" w:rsidRPr="00221FF3" w:rsidRDefault="00024CD5" w:rsidP="000A68EE">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 Агро-1, Ондар О.А., педагог-организатор, мастера и кураторы</w:t>
            </w:r>
          </w:p>
        </w:tc>
        <w:tc>
          <w:tcPr>
            <w:tcW w:w="407" w:type="pct"/>
            <w:tcBorders>
              <w:top w:val="single" w:sz="4" w:space="0" w:color="auto"/>
              <w:left w:val="single" w:sz="4" w:space="0" w:color="auto"/>
              <w:bottom w:val="single" w:sz="4" w:space="0" w:color="auto"/>
              <w:right w:val="single" w:sz="4" w:space="0" w:color="auto"/>
            </w:tcBorders>
          </w:tcPr>
          <w:p w14:paraId="018F7D87" w14:textId="0DE52138" w:rsidR="00024CD5" w:rsidRPr="00221FF3" w:rsidRDefault="00024CD5" w:rsidP="000A68E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0A68EE" w:rsidRPr="00221FF3" w14:paraId="083793DE"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74CDE82C" w14:textId="425BD040"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25.11.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1A50C956" w14:textId="77777777" w:rsidR="000A68EE" w:rsidRPr="00221FF3" w:rsidRDefault="000A68EE" w:rsidP="000A68EE">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 Профилактические беседы, лекции на тему: </w:t>
            </w:r>
          </w:p>
          <w:p w14:paraId="2848AAB5" w14:textId="77777777" w:rsidR="000A68EE" w:rsidRPr="00221FF3" w:rsidRDefault="000A68EE" w:rsidP="000A68EE">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221FF3">
              <w:rPr>
                <w:rFonts w:ascii="Times New Roman" w:hAnsi="Times New Roman"/>
                <w:bCs/>
                <w:kern w:val="2"/>
                <w:sz w:val="24"/>
                <w:szCs w:val="24"/>
                <w:lang w:eastAsia="ko-KR"/>
              </w:rPr>
              <w:t>-« Всё</w:t>
            </w:r>
            <w:proofErr w:type="gramEnd"/>
            <w:r w:rsidRPr="00221FF3">
              <w:rPr>
                <w:rFonts w:ascii="Times New Roman" w:hAnsi="Times New Roman"/>
                <w:bCs/>
                <w:kern w:val="2"/>
                <w:sz w:val="24"/>
                <w:szCs w:val="24"/>
                <w:lang w:eastAsia="ko-KR"/>
              </w:rPr>
              <w:t xml:space="preserve"> в твоих руках (правда о СПИДе)»;</w:t>
            </w:r>
            <w:r w:rsidRPr="00221FF3">
              <w:rPr>
                <w:rFonts w:ascii="Times New Roman" w:hAnsi="Times New Roman"/>
                <w:sz w:val="28"/>
                <w:szCs w:val="28"/>
              </w:rPr>
              <w:t xml:space="preserve">  </w:t>
            </w:r>
          </w:p>
        </w:tc>
        <w:tc>
          <w:tcPr>
            <w:tcW w:w="590" w:type="pct"/>
            <w:tcBorders>
              <w:top w:val="single" w:sz="4" w:space="0" w:color="auto"/>
              <w:left w:val="single" w:sz="4" w:space="0" w:color="auto"/>
              <w:bottom w:val="single" w:sz="4" w:space="0" w:color="auto"/>
              <w:right w:val="single" w:sz="4" w:space="0" w:color="auto"/>
            </w:tcBorders>
            <w:hideMark/>
          </w:tcPr>
          <w:p w14:paraId="06C999A7"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7F186279"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Учебные </w:t>
            </w:r>
          </w:p>
          <w:p w14:paraId="6586AEBF"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аудитории</w:t>
            </w:r>
          </w:p>
        </w:tc>
        <w:tc>
          <w:tcPr>
            <w:tcW w:w="801" w:type="pct"/>
            <w:tcBorders>
              <w:top w:val="single" w:sz="4" w:space="0" w:color="auto"/>
              <w:left w:val="single" w:sz="4" w:space="0" w:color="auto"/>
              <w:bottom w:val="single" w:sz="4" w:space="0" w:color="auto"/>
              <w:right w:val="single" w:sz="4" w:space="0" w:color="auto"/>
            </w:tcBorders>
          </w:tcPr>
          <w:p w14:paraId="7AEAB9B6" w14:textId="77777777" w:rsidR="000A68EE" w:rsidRPr="00221FF3" w:rsidRDefault="000A68EE" w:rsidP="000A68EE">
            <w:pPr>
              <w:suppressAutoHyphens/>
              <w:autoSpaceDE w:val="0"/>
              <w:autoSpaceDN w:val="0"/>
              <w:spacing w:after="0" w:line="240" w:lineRule="auto"/>
              <w:jc w:val="both"/>
              <w:rPr>
                <w:rFonts w:ascii="Times New Roman" w:hAnsi="Times New Roman"/>
                <w:kern w:val="2"/>
                <w:sz w:val="24"/>
                <w:szCs w:val="24"/>
                <w:lang w:eastAsia="ko-KR"/>
              </w:rPr>
            </w:pPr>
            <w:r w:rsidRPr="00221FF3">
              <w:rPr>
                <w:sz w:val="24"/>
                <w:szCs w:val="24"/>
              </w:rPr>
              <w:t xml:space="preserve"> </w:t>
            </w:r>
            <w:r w:rsidRPr="00221FF3">
              <w:rPr>
                <w:rFonts w:ascii="Times New Roman" w:hAnsi="Times New Roman"/>
                <w:kern w:val="2"/>
                <w:sz w:val="24"/>
                <w:szCs w:val="24"/>
                <w:lang w:eastAsia="ko-KR"/>
              </w:rPr>
              <w:t>Кураторы и мастера п/о учебных групп</w:t>
            </w:r>
          </w:p>
          <w:p w14:paraId="19E383A4"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hideMark/>
          </w:tcPr>
          <w:p w14:paraId="483DDC41"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 ЛР 9</w:t>
            </w:r>
          </w:p>
        </w:tc>
      </w:tr>
      <w:tr w:rsidR="000A68EE" w:rsidRPr="00221FF3" w14:paraId="1E0A6A54" w14:textId="77777777" w:rsidTr="002E659F">
        <w:tc>
          <w:tcPr>
            <w:tcW w:w="722" w:type="pct"/>
            <w:tcBorders>
              <w:top w:val="single" w:sz="4" w:space="0" w:color="auto"/>
              <w:left w:val="single" w:sz="4" w:space="0" w:color="auto"/>
              <w:bottom w:val="single" w:sz="4" w:space="0" w:color="auto"/>
              <w:right w:val="single" w:sz="4" w:space="0" w:color="auto"/>
            </w:tcBorders>
          </w:tcPr>
          <w:p w14:paraId="57304E7D" w14:textId="5B38EECB"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26.11.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733FFD01" w14:textId="58A6E1A2" w:rsidR="000A68EE" w:rsidRPr="00221FF3" w:rsidRDefault="00024CD5" w:rsidP="000A68EE">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 xml:space="preserve">Всероссийская акция, посвященная Дню матери в России </w:t>
            </w:r>
          </w:p>
        </w:tc>
        <w:tc>
          <w:tcPr>
            <w:tcW w:w="590" w:type="pct"/>
            <w:tcBorders>
              <w:top w:val="single" w:sz="4" w:space="0" w:color="auto"/>
              <w:left w:val="single" w:sz="4" w:space="0" w:color="auto"/>
              <w:bottom w:val="single" w:sz="4" w:space="0" w:color="auto"/>
              <w:right w:val="single" w:sz="4" w:space="0" w:color="auto"/>
            </w:tcBorders>
          </w:tcPr>
          <w:p w14:paraId="78DA0945"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5FA28A49"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99FF3D9" w14:textId="77777777" w:rsidR="000A68EE" w:rsidRPr="00221FF3" w:rsidRDefault="000A68EE" w:rsidP="000A68EE">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Педагог-организатор, кураторы и мастера п/о</w:t>
            </w:r>
          </w:p>
        </w:tc>
        <w:tc>
          <w:tcPr>
            <w:tcW w:w="407" w:type="pct"/>
            <w:tcBorders>
              <w:top w:val="single" w:sz="4" w:space="0" w:color="auto"/>
              <w:left w:val="single" w:sz="4" w:space="0" w:color="auto"/>
              <w:bottom w:val="single" w:sz="4" w:space="0" w:color="auto"/>
              <w:right w:val="single" w:sz="4" w:space="0" w:color="auto"/>
            </w:tcBorders>
          </w:tcPr>
          <w:p w14:paraId="085ACA2A"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0A68EE" w:rsidRPr="00221FF3" w14:paraId="2D2A4079" w14:textId="77777777" w:rsidTr="002E659F">
        <w:tc>
          <w:tcPr>
            <w:tcW w:w="722" w:type="pct"/>
            <w:tcBorders>
              <w:top w:val="single" w:sz="4" w:space="0" w:color="auto"/>
              <w:left w:val="single" w:sz="4" w:space="0" w:color="auto"/>
              <w:bottom w:val="single" w:sz="4" w:space="0" w:color="auto"/>
              <w:right w:val="single" w:sz="4" w:space="0" w:color="auto"/>
            </w:tcBorders>
          </w:tcPr>
          <w:p w14:paraId="109DCD6B" w14:textId="1E9965A4"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29.11.-01.12.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10DE3E7E" w14:textId="77777777" w:rsidR="000A68EE" w:rsidRPr="00221FF3" w:rsidRDefault="000A68EE" w:rsidP="000A68EE">
            <w:pPr>
              <w:snapToGrid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Проведение профилактической беседы, посвященной 1 декабря – Всемирный день борьбы со СПИДом:</w:t>
            </w:r>
          </w:p>
          <w:p w14:paraId="3910193A" w14:textId="77777777" w:rsidR="000A68EE" w:rsidRPr="00221FF3" w:rsidRDefault="000A68EE" w:rsidP="000A68EE">
            <w:pPr>
              <w:snapToGrid w:val="0"/>
              <w:spacing w:after="0" w:line="240" w:lineRule="auto"/>
              <w:jc w:val="both"/>
              <w:rPr>
                <w:rFonts w:ascii="Times New Roman" w:hAnsi="Times New Roman"/>
                <w:sz w:val="24"/>
                <w:szCs w:val="24"/>
              </w:rPr>
            </w:pPr>
            <w:r w:rsidRPr="00221FF3">
              <w:rPr>
                <w:rFonts w:ascii="Times New Roman" w:hAnsi="Times New Roman"/>
                <w:sz w:val="24"/>
                <w:szCs w:val="24"/>
                <w:lang w:eastAsia="en-US"/>
              </w:rPr>
              <w:lastRenderedPageBreak/>
              <w:t xml:space="preserve"> </w:t>
            </w:r>
            <w:r w:rsidRPr="00221FF3">
              <w:rPr>
                <w:rFonts w:ascii="Times New Roman" w:hAnsi="Times New Roman"/>
                <w:sz w:val="24"/>
                <w:szCs w:val="24"/>
              </w:rPr>
              <w:t>«Знание-Ответственность-Здоровье»; «Я боюсь» (об отношении к больным СПИДом)</w:t>
            </w:r>
            <w:r w:rsidRPr="00221FF3">
              <w:rPr>
                <w:rFonts w:ascii="Times New Roman" w:hAnsi="Times New Roman"/>
                <w:sz w:val="24"/>
                <w:szCs w:val="24"/>
                <w:lang w:eastAsia="en-US"/>
              </w:rPr>
              <w:t xml:space="preserve"> среди </w:t>
            </w:r>
            <w:proofErr w:type="gramStart"/>
            <w:r w:rsidRPr="00221FF3">
              <w:rPr>
                <w:rFonts w:ascii="Times New Roman" w:hAnsi="Times New Roman"/>
                <w:sz w:val="24"/>
                <w:szCs w:val="24"/>
                <w:lang w:eastAsia="en-US"/>
              </w:rPr>
              <w:t>студентов  с</w:t>
            </w:r>
            <w:proofErr w:type="gramEnd"/>
            <w:r w:rsidRPr="00221FF3">
              <w:rPr>
                <w:rFonts w:ascii="Times New Roman" w:hAnsi="Times New Roman"/>
                <w:sz w:val="24"/>
                <w:szCs w:val="24"/>
                <w:lang w:eastAsia="en-US"/>
              </w:rPr>
              <w:t xml:space="preserve"> приглашением врача-нарколога </w:t>
            </w:r>
          </w:p>
        </w:tc>
        <w:tc>
          <w:tcPr>
            <w:tcW w:w="590" w:type="pct"/>
            <w:tcBorders>
              <w:top w:val="single" w:sz="4" w:space="0" w:color="auto"/>
              <w:left w:val="single" w:sz="4" w:space="0" w:color="auto"/>
              <w:bottom w:val="single" w:sz="4" w:space="0" w:color="auto"/>
              <w:right w:val="single" w:sz="4" w:space="0" w:color="auto"/>
            </w:tcBorders>
            <w:hideMark/>
          </w:tcPr>
          <w:p w14:paraId="39A49B6A"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1-4 курс</w:t>
            </w:r>
          </w:p>
          <w:p w14:paraId="7AEB0713"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p>
          <w:p w14:paraId="257B4E61"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p>
        </w:tc>
        <w:tc>
          <w:tcPr>
            <w:tcW w:w="582" w:type="pct"/>
            <w:tcBorders>
              <w:top w:val="single" w:sz="4" w:space="0" w:color="auto"/>
              <w:left w:val="single" w:sz="4" w:space="0" w:color="auto"/>
              <w:bottom w:val="single" w:sz="4" w:space="0" w:color="auto"/>
              <w:right w:val="single" w:sz="4" w:space="0" w:color="auto"/>
            </w:tcBorders>
            <w:hideMark/>
          </w:tcPr>
          <w:p w14:paraId="067A9710"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280200A7" w14:textId="77777777" w:rsidR="000A68EE" w:rsidRPr="00221FF3" w:rsidRDefault="000A68EE" w:rsidP="000A68EE">
            <w:pPr>
              <w:spacing w:after="0" w:line="240" w:lineRule="auto"/>
              <w:jc w:val="both"/>
              <w:rPr>
                <w:rFonts w:ascii="Times New Roman" w:hAnsi="Times New Roman"/>
                <w:sz w:val="24"/>
                <w:szCs w:val="24"/>
              </w:rPr>
            </w:pP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 педагог-</w:t>
            </w:r>
            <w:proofErr w:type="gramStart"/>
            <w:r w:rsidRPr="00221FF3">
              <w:rPr>
                <w:rFonts w:ascii="Times New Roman" w:hAnsi="Times New Roman"/>
                <w:sz w:val="24"/>
                <w:szCs w:val="24"/>
              </w:rPr>
              <w:t>психолог  классные</w:t>
            </w:r>
            <w:proofErr w:type="gramEnd"/>
            <w:r w:rsidRPr="00221FF3">
              <w:rPr>
                <w:rFonts w:ascii="Times New Roman" w:hAnsi="Times New Roman"/>
                <w:sz w:val="24"/>
                <w:szCs w:val="24"/>
              </w:rPr>
              <w:t xml:space="preserve"> руководители</w:t>
            </w:r>
          </w:p>
          <w:p w14:paraId="6FDFD737" w14:textId="77777777" w:rsidR="000A68EE" w:rsidRPr="00221FF3" w:rsidRDefault="000A68EE" w:rsidP="000A68EE">
            <w:pPr>
              <w:spacing w:after="0" w:line="240" w:lineRule="auto"/>
              <w:jc w:val="both"/>
              <w:rPr>
                <w:rFonts w:ascii="Times New Roman" w:hAnsi="Times New Roman"/>
                <w:sz w:val="24"/>
                <w:szCs w:val="24"/>
              </w:rPr>
            </w:pPr>
          </w:p>
          <w:p w14:paraId="79503CEF" w14:textId="77777777" w:rsidR="000A68EE" w:rsidRPr="00221FF3" w:rsidRDefault="000A68EE" w:rsidP="000A68EE">
            <w:pPr>
              <w:spacing w:after="0" w:line="240" w:lineRule="auto"/>
              <w:jc w:val="both"/>
              <w:rPr>
                <w:rFonts w:ascii="Times New Roman" w:hAnsi="Times New Roman"/>
                <w:sz w:val="24"/>
                <w:szCs w:val="24"/>
              </w:rPr>
            </w:pPr>
          </w:p>
          <w:p w14:paraId="163E82A8" w14:textId="77777777" w:rsidR="000A68EE" w:rsidRPr="00221FF3" w:rsidRDefault="000A68EE" w:rsidP="000A68EE">
            <w:pPr>
              <w:spacing w:after="0" w:line="240" w:lineRule="auto"/>
              <w:jc w:val="both"/>
              <w:rPr>
                <w:rFonts w:ascii="Times New Roman" w:hAnsi="Times New Roman"/>
                <w:kern w:val="2"/>
                <w:sz w:val="24"/>
                <w:szCs w:val="24"/>
                <w:lang w:eastAsia="ko-KR"/>
              </w:rPr>
            </w:pPr>
          </w:p>
        </w:tc>
        <w:tc>
          <w:tcPr>
            <w:tcW w:w="407" w:type="pct"/>
            <w:tcBorders>
              <w:top w:val="single" w:sz="4" w:space="0" w:color="auto"/>
              <w:left w:val="single" w:sz="4" w:space="0" w:color="auto"/>
              <w:bottom w:val="single" w:sz="4" w:space="0" w:color="auto"/>
              <w:right w:val="single" w:sz="4" w:space="0" w:color="auto"/>
            </w:tcBorders>
            <w:hideMark/>
          </w:tcPr>
          <w:p w14:paraId="772714CF"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3</w:t>
            </w:r>
          </w:p>
          <w:p w14:paraId="315648BA"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5630E767"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024CD5" w:rsidRPr="00221FF3" w14:paraId="7FCEF9D8" w14:textId="77777777" w:rsidTr="002E659F">
        <w:tc>
          <w:tcPr>
            <w:tcW w:w="722" w:type="pct"/>
            <w:tcBorders>
              <w:top w:val="single" w:sz="4" w:space="0" w:color="auto"/>
              <w:left w:val="single" w:sz="4" w:space="0" w:color="auto"/>
              <w:bottom w:val="single" w:sz="4" w:space="0" w:color="auto"/>
              <w:right w:val="single" w:sz="4" w:space="0" w:color="auto"/>
            </w:tcBorders>
          </w:tcPr>
          <w:p w14:paraId="32245779" w14:textId="6B4AB61A" w:rsidR="00024CD5" w:rsidRPr="00221FF3" w:rsidRDefault="00024CD5" w:rsidP="000A68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30.11.2023</w:t>
            </w:r>
          </w:p>
        </w:tc>
        <w:tc>
          <w:tcPr>
            <w:tcW w:w="1898" w:type="pct"/>
            <w:tcBorders>
              <w:top w:val="single" w:sz="4" w:space="0" w:color="auto"/>
              <w:left w:val="single" w:sz="4" w:space="0" w:color="auto"/>
              <w:bottom w:val="single" w:sz="4" w:space="0" w:color="auto"/>
              <w:right w:val="single" w:sz="4" w:space="0" w:color="auto"/>
            </w:tcBorders>
          </w:tcPr>
          <w:p w14:paraId="373C9C6B" w14:textId="5835B186" w:rsidR="00024CD5" w:rsidRPr="00221FF3" w:rsidRDefault="00024CD5" w:rsidP="000A68EE">
            <w:pPr>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День Государственного герба РФ</w:t>
            </w:r>
          </w:p>
        </w:tc>
        <w:tc>
          <w:tcPr>
            <w:tcW w:w="590" w:type="pct"/>
            <w:tcBorders>
              <w:top w:val="single" w:sz="4" w:space="0" w:color="auto"/>
              <w:left w:val="single" w:sz="4" w:space="0" w:color="auto"/>
              <w:bottom w:val="single" w:sz="4" w:space="0" w:color="auto"/>
              <w:right w:val="single" w:sz="4" w:space="0" w:color="auto"/>
            </w:tcBorders>
          </w:tcPr>
          <w:p w14:paraId="2B497815" w14:textId="7468C603" w:rsidR="00024CD5" w:rsidRPr="00221FF3" w:rsidRDefault="00024CD5" w:rsidP="000A68E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3C9094D9" w14:textId="4223F837" w:rsidR="00024CD5" w:rsidRPr="00221FF3" w:rsidRDefault="00024CD5" w:rsidP="000A68E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11AB0CCC" w14:textId="2DF810D5" w:rsidR="00024CD5" w:rsidRPr="00221FF3" w:rsidRDefault="00024CD5" w:rsidP="000A68EE">
            <w:pPr>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7A905651" w14:textId="77777777" w:rsidR="00024CD5" w:rsidRDefault="00FA7E57" w:rsidP="000A68E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14:paraId="6A1697EB" w14:textId="73931CA5" w:rsidR="00FA7E57" w:rsidRPr="00221FF3" w:rsidRDefault="00FA7E57" w:rsidP="000A68E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0A68EE" w:rsidRPr="00221FF3" w14:paraId="111154AC" w14:textId="77777777" w:rsidTr="002E659F">
        <w:trPr>
          <w:trHeight w:val="981"/>
        </w:trPr>
        <w:tc>
          <w:tcPr>
            <w:tcW w:w="722" w:type="pct"/>
            <w:tcBorders>
              <w:top w:val="single" w:sz="4" w:space="0" w:color="auto"/>
              <w:left w:val="single" w:sz="4" w:space="0" w:color="auto"/>
              <w:bottom w:val="single" w:sz="4" w:space="0" w:color="auto"/>
              <w:right w:val="single" w:sz="4" w:space="0" w:color="auto"/>
            </w:tcBorders>
          </w:tcPr>
          <w:p w14:paraId="48F82491" w14:textId="251BB51C"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01.11.-30.11.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729FBADF" w14:textId="77777777" w:rsidR="000A68EE" w:rsidRPr="00221FF3" w:rsidRDefault="000A68EE" w:rsidP="000A68EE">
            <w:pPr>
              <w:tabs>
                <w:tab w:val="left" w:pos="1969"/>
                <w:tab w:val="left" w:pos="3104"/>
              </w:tabs>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sz w:val="24"/>
                <w:szCs w:val="24"/>
                <w:lang w:eastAsia="en-US"/>
              </w:rPr>
              <w:t xml:space="preserve">Участие в конкурсах профессионального </w:t>
            </w:r>
            <w:r w:rsidRPr="00221FF3">
              <w:rPr>
                <w:rFonts w:ascii="Times New Roman" w:hAnsi="Times New Roman"/>
                <w:spacing w:val="-1"/>
                <w:sz w:val="24"/>
                <w:szCs w:val="24"/>
                <w:lang w:eastAsia="en-US"/>
              </w:rPr>
              <w:t>мастерства,</w:t>
            </w:r>
            <w:r w:rsidRPr="00221FF3">
              <w:rPr>
                <w:rFonts w:ascii="Times New Roman" w:hAnsi="Times New Roman"/>
                <w:spacing w:val="-58"/>
                <w:sz w:val="24"/>
                <w:szCs w:val="24"/>
                <w:lang w:eastAsia="en-US"/>
              </w:rPr>
              <w:t xml:space="preserve"> </w:t>
            </w:r>
            <w:r w:rsidRPr="00221FF3">
              <w:rPr>
                <w:rFonts w:ascii="Times New Roman" w:hAnsi="Times New Roman"/>
                <w:sz w:val="24"/>
                <w:szCs w:val="24"/>
                <w:lang w:eastAsia="en-US"/>
              </w:rPr>
              <w:t xml:space="preserve">олимпиадах, </w:t>
            </w:r>
            <w:proofErr w:type="spellStart"/>
            <w:r w:rsidRPr="00221FF3">
              <w:rPr>
                <w:rFonts w:ascii="Times New Roman" w:hAnsi="Times New Roman"/>
                <w:sz w:val="24"/>
                <w:szCs w:val="24"/>
                <w:lang w:eastAsia="en-US"/>
              </w:rPr>
              <w:t>WorldSkills</w:t>
            </w:r>
            <w:proofErr w:type="spellEnd"/>
            <w:r w:rsidRPr="00221FF3">
              <w:rPr>
                <w:rFonts w:ascii="Times New Roman" w:hAnsi="Times New Roman"/>
                <w:sz w:val="24"/>
                <w:szCs w:val="24"/>
                <w:lang w:eastAsia="en-US"/>
              </w:rPr>
              <w:t xml:space="preserve">, </w:t>
            </w:r>
            <w:r w:rsidRPr="00221FF3">
              <w:rPr>
                <w:rFonts w:ascii="Times New Roman" w:hAnsi="Times New Roman"/>
                <w:bCs/>
                <w:kern w:val="2"/>
                <w:sz w:val="24"/>
                <w:szCs w:val="24"/>
                <w:lang w:eastAsia="ko-KR"/>
              </w:rPr>
              <w:t>«</w:t>
            </w:r>
            <w:proofErr w:type="spellStart"/>
            <w:r w:rsidRPr="00221FF3">
              <w:rPr>
                <w:rFonts w:ascii="Times New Roman" w:hAnsi="Times New Roman"/>
                <w:bCs/>
                <w:kern w:val="2"/>
                <w:sz w:val="24"/>
                <w:szCs w:val="24"/>
                <w:lang w:eastAsia="ko-KR"/>
              </w:rPr>
              <w:t>Абилимпикс</w:t>
            </w:r>
            <w:proofErr w:type="spellEnd"/>
            <w:r w:rsidRPr="00221FF3">
              <w:rPr>
                <w:rFonts w:ascii="Times New Roman" w:hAnsi="Times New Roman"/>
                <w:bCs/>
                <w:kern w:val="2"/>
                <w:sz w:val="24"/>
                <w:szCs w:val="24"/>
                <w:lang w:eastAsia="ko-KR"/>
              </w:rPr>
              <w:t>»</w:t>
            </w:r>
            <w:r w:rsidRPr="00221FF3">
              <w:rPr>
                <w:rFonts w:ascii="Times New Roman" w:hAnsi="Times New Roman"/>
                <w:spacing w:val="1"/>
                <w:sz w:val="24"/>
                <w:szCs w:val="24"/>
                <w:lang w:eastAsia="en-US"/>
              </w:rPr>
              <w:t xml:space="preserve"> </w:t>
            </w:r>
            <w:r w:rsidRPr="00221FF3">
              <w:rPr>
                <w:rFonts w:ascii="Times New Roman" w:hAnsi="Times New Roman"/>
                <w:sz w:val="24"/>
                <w:szCs w:val="24"/>
                <w:lang w:eastAsia="en-US"/>
              </w:rPr>
              <w:t>на</w:t>
            </w:r>
            <w:r w:rsidRPr="00221FF3">
              <w:rPr>
                <w:rFonts w:ascii="Times New Roman" w:hAnsi="Times New Roman"/>
                <w:spacing w:val="1"/>
                <w:sz w:val="24"/>
                <w:szCs w:val="24"/>
                <w:lang w:eastAsia="en-US"/>
              </w:rPr>
              <w:t xml:space="preserve"> </w:t>
            </w:r>
            <w:r w:rsidRPr="00221FF3">
              <w:rPr>
                <w:rFonts w:ascii="Times New Roman" w:hAnsi="Times New Roman"/>
                <w:sz w:val="24"/>
                <w:szCs w:val="24"/>
                <w:lang w:eastAsia="en-US"/>
              </w:rPr>
              <w:t>различных</w:t>
            </w:r>
            <w:r w:rsidRPr="00221FF3">
              <w:rPr>
                <w:rFonts w:ascii="Times New Roman" w:hAnsi="Times New Roman"/>
                <w:spacing w:val="-57"/>
                <w:sz w:val="24"/>
                <w:szCs w:val="24"/>
                <w:lang w:eastAsia="en-US"/>
              </w:rPr>
              <w:t xml:space="preserve"> </w:t>
            </w:r>
            <w:r w:rsidRPr="00221FF3">
              <w:rPr>
                <w:rFonts w:ascii="Times New Roman" w:hAnsi="Times New Roman"/>
                <w:sz w:val="24"/>
                <w:szCs w:val="24"/>
                <w:lang w:eastAsia="en-US"/>
              </w:rPr>
              <w:t>уровнях.</w:t>
            </w:r>
          </w:p>
        </w:tc>
        <w:tc>
          <w:tcPr>
            <w:tcW w:w="590" w:type="pct"/>
            <w:tcBorders>
              <w:top w:val="single" w:sz="4" w:space="0" w:color="auto"/>
              <w:left w:val="single" w:sz="4" w:space="0" w:color="auto"/>
              <w:bottom w:val="single" w:sz="4" w:space="0" w:color="auto"/>
              <w:right w:val="single" w:sz="4" w:space="0" w:color="auto"/>
            </w:tcBorders>
            <w:hideMark/>
          </w:tcPr>
          <w:p w14:paraId="74D0E1F0"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0C78A7CE"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0BCA47CE"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Преподаватели профессиональных дисциплин</w:t>
            </w:r>
          </w:p>
        </w:tc>
        <w:tc>
          <w:tcPr>
            <w:tcW w:w="407" w:type="pct"/>
            <w:tcBorders>
              <w:top w:val="single" w:sz="4" w:space="0" w:color="auto"/>
              <w:left w:val="single" w:sz="4" w:space="0" w:color="auto"/>
              <w:bottom w:val="single" w:sz="4" w:space="0" w:color="auto"/>
              <w:right w:val="single" w:sz="4" w:space="0" w:color="auto"/>
            </w:tcBorders>
            <w:hideMark/>
          </w:tcPr>
          <w:p w14:paraId="6A3165A0"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4</w:t>
            </w:r>
          </w:p>
          <w:p w14:paraId="0414A962"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27B2CA8D"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ЛР13 ЛР 14 ЛР15</w:t>
            </w:r>
          </w:p>
        </w:tc>
      </w:tr>
      <w:tr w:rsidR="000A68EE" w:rsidRPr="00221FF3" w14:paraId="72674221" w14:textId="77777777" w:rsidTr="002E659F">
        <w:tc>
          <w:tcPr>
            <w:tcW w:w="722" w:type="pct"/>
            <w:tcBorders>
              <w:top w:val="single" w:sz="4" w:space="0" w:color="auto"/>
              <w:left w:val="single" w:sz="4" w:space="0" w:color="auto"/>
              <w:bottom w:val="single" w:sz="4" w:space="0" w:color="auto"/>
              <w:right w:val="single" w:sz="4" w:space="0" w:color="auto"/>
            </w:tcBorders>
          </w:tcPr>
          <w:p w14:paraId="60EA0EF8" w14:textId="15107B53"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01.11.-30.11.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0E4D1AAF" w14:textId="77777777" w:rsidR="000A68EE" w:rsidRPr="00221FF3" w:rsidRDefault="000A68EE" w:rsidP="000A68EE">
            <w:pPr>
              <w:widowControl w:val="0"/>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spacing w:val="-6"/>
                <w:sz w:val="24"/>
                <w:szCs w:val="24"/>
              </w:rPr>
              <w:t>Работа Совета профилактики</w:t>
            </w:r>
            <w:r w:rsidRPr="00221FF3">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21FF3">
              <w:rPr>
                <w:rFonts w:ascii="Times New Roman" w:hAnsi="Times New Roman"/>
                <w:kern w:val="2"/>
                <w:sz w:val="24"/>
                <w:szCs w:val="24"/>
                <w:lang w:eastAsia="ko-KR"/>
              </w:rPr>
              <w:t>наркопост</w:t>
            </w:r>
            <w:proofErr w:type="spellEnd"/>
            <w:r w:rsidRPr="00221FF3">
              <w:rPr>
                <w:rFonts w:ascii="Times New Roman" w:hAnsi="Times New Roman"/>
                <w:kern w:val="2"/>
                <w:sz w:val="24"/>
                <w:szCs w:val="24"/>
                <w:lang w:eastAsia="ko-KR"/>
              </w:rPr>
              <w:t>)</w:t>
            </w:r>
          </w:p>
        </w:tc>
        <w:tc>
          <w:tcPr>
            <w:tcW w:w="590" w:type="pct"/>
            <w:tcBorders>
              <w:top w:val="single" w:sz="4" w:space="0" w:color="auto"/>
              <w:left w:val="single" w:sz="4" w:space="0" w:color="auto"/>
              <w:bottom w:val="single" w:sz="4" w:space="0" w:color="auto"/>
              <w:right w:val="single" w:sz="4" w:space="0" w:color="auto"/>
            </w:tcBorders>
            <w:hideMark/>
          </w:tcPr>
          <w:p w14:paraId="3F057634"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4F947F6F"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0EE9974D"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 xml:space="preserve">Педагог-психолог, </w:t>
            </w:r>
            <w:r w:rsidRPr="00221FF3">
              <w:rPr>
                <w:rFonts w:ascii="Times New Roman" w:hAnsi="Times New Roman"/>
                <w:kern w:val="2"/>
                <w:sz w:val="24"/>
                <w:szCs w:val="24"/>
                <w:lang w:eastAsia="ko-KR"/>
              </w:rPr>
              <w:t xml:space="preserve">кураторы и мастера п/о учебных групп </w:t>
            </w:r>
          </w:p>
        </w:tc>
        <w:tc>
          <w:tcPr>
            <w:tcW w:w="407" w:type="pct"/>
            <w:tcBorders>
              <w:top w:val="single" w:sz="4" w:space="0" w:color="auto"/>
              <w:left w:val="single" w:sz="4" w:space="0" w:color="auto"/>
              <w:bottom w:val="single" w:sz="4" w:space="0" w:color="auto"/>
              <w:right w:val="single" w:sz="4" w:space="0" w:color="auto"/>
            </w:tcBorders>
            <w:hideMark/>
          </w:tcPr>
          <w:p w14:paraId="325E0D83"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D391854"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0A68EE" w:rsidRPr="00221FF3" w14:paraId="38F55D43" w14:textId="77777777" w:rsidTr="002E659F">
        <w:tc>
          <w:tcPr>
            <w:tcW w:w="722" w:type="pct"/>
            <w:tcBorders>
              <w:top w:val="single" w:sz="4" w:space="0" w:color="auto"/>
              <w:left w:val="single" w:sz="4" w:space="0" w:color="auto"/>
              <w:bottom w:val="single" w:sz="4" w:space="0" w:color="auto"/>
              <w:right w:val="single" w:sz="4" w:space="0" w:color="auto"/>
            </w:tcBorders>
          </w:tcPr>
          <w:p w14:paraId="7E60D03D" w14:textId="28EA7425" w:rsidR="000A68EE" w:rsidRPr="00221FF3" w:rsidRDefault="000A68EE" w:rsidP="000A68EE">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01.11.-30.11.</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6321B5DC"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rPr>
              <w:t>соревнованиях  и</w:t>
            </w:r>
            <w:proofErr w:type="gramEnd"/>
            <w:r w:rsidRPr="00221FF3">
              <w:rPr>
                <w:rFonts w:ascii="Times New Roman" w:hAnsi="Times New Roman"/>
                <w:sz w:val="24"/>
                <w:szCs w:val="24"/>
              </w:rPr>
              <w:t xml:space="preserve"> др.</w:t>
            </w:r>
          </w:p>
        </w:tc>
        <w:tc>
          <w:tcPr>
            <w:tcW w:w="590" w:type="pct"/>
            <w:tcBorders>
              <w:top w:val="single" w:sz="4" w:space="0" w:color="auto"/>
              <w:left w:val="single" w:sz="4" w:space="0" w:color="auto"/>
              <w:bottom w:val="single" w:sz="4" w:space="0" w:color="auto"/>
              <w:right w:val="single" w:sz="4" w:space="0" w:color="auto"/>
            </w:tcBorders>
            <w:hideMark/>
          </w:tcPr>
          <w:p w14:paraId="1F4AA2F3"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0D59F895" w14:textId="77777777" w:rsidR="000A68EE" w:rsidRPr="00221FF3" w:rsidRDefault="000A68EE" w:rsidP="000A68EE">
            <w:pPr>
              <w:widowControl w:val="0"/>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4FA2175D" w14:textId="77777777" w:rsidR="000A68EE" w:rsidRPr="00221FF3" w:rsidRDefault="000A68EE" w:rsidP="000A68EE">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Зам </w:t>
            </w:r>
            <w:proofErr w:type="spellStart"/>
            <w:r w:rsidRPr="00221FF3">
              <w:rPr>
                <w:rFonts w:ascii="Times New Roman" w:hAnsi="Times New Roman"/>
                <w:sz w:val="24"/>
                <w:szCs w:val="24"/>
              </w:rPr>
              <w:t>дир</w:t>
            </w:r>
            <w:proofErr w:type="spellEnd"/>
            <w:r w:rsidRPr="00221FF3">
              <w:rPr>
                <w:rFonts w:ascii="Times New Roman" w:hAnsi="Times New Roman"/>
                <w:sz w:val="24"/>
                <w:szCs w:val="24"/>
              </w:rPr>
              <w:t xml:space="preserve"> по УР, </w:t>
            </w:r>
            <w:proofErr w:type="spellStart"/>
            <w:proofErr w:type="gramStart"/>
            <w:r w:rsidRPr="00221FF3">
              <w:rPr>
                <w:rFonts w:ascii="Times New Roman" w:hAnsi="Times New Roman"/>
                <w:sz w:val="24"/>
                <w:szCs w:val="24"/>
              </w:rPr>
              <w:t>зам.дир</w:t>
            </w:r>
            <w:proofErr w:type="spellEnd"/>
            <w:proofErr w:type="gramEnd"/>
            <w:r w:rsidRPr="00221FF3">
              <w:rPr>
                <w:rFonts w:ascii="Times New Roman" w:hAnsi="Times New Roman"/>
                <w:sz w:val="24"/>
                <w:szCs w:val="24"/>
              </w:rPr>
              <w:t xml:space="preserve"> по ВР</w:t>
            </w:r>
          </w:p>
          <w:p w14:paraId="18671D36" w14:textId="77777777" w:rsidR="000A68EE" w:rsidRPr="00221FF3" w:rsidRDefault="000A68EE" w:rsidP="000A68EE">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p w14:paraId="46D84C9A" w14:textId="77777777" w:rsidR="000A68EE" w:rsidRPr="00221FF3" w:rsidRDefault="000A68EE" w:rsidP="000A68EE">
            <w:pPr>
              <w:widowControl w:val="0"/>
              <w:autoSpaceDE w:val="0"/>
              <w:autoSpaceDN w:val="0"/>
              <w:spacing w:after="0" w:line="240" w:lineRule="auto"/>
              <w:jc w:val="both"/>
              <w:rPr>
                <w:rFonts w:ascii="Times New Roman" w:hAnsi="Times New Roman"/>
                <w:sz w:val="24"/>
                <w:szCs w:val="24"/>
              </w:rPr>
            </w:pP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 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hideMark/>
          </w:tcPr>
          <w:p w14:paraId="72FF7B52"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4E2AEEA7" w14:textId="77777777"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60124BDE" w14:textId="77777777" w:rsidR="000A68EE" w:rsidRPr="00221FF3" w:rsidRDefault="000A68EE" w:rsidP="000A68E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0A68EE" w:rsidRPr="00221FF3" w14:paraId="1AEFFF59"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3807B679" w14:textId="77777777" w:rsidR="000A68EE" w:rsidRPr="00221FF3" w:rsidRDefault="000A68EE" w:rsidP="000A68EE">
            <w:pPr>
              <w:widowControl w:val="0"/>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ДЕКАБРЬ</w:t>
            </w:r>
          </w:p>
        </w:tc>
      </w:tr>
      <w:tr w:rsidR="000A68EE" w:rsidRPr="00221FF3" w14:paraId="2EAAC7FC" w14:textId="77777777" w:rsidTr="00FA7E57">
        <w:tc>
          <w:tcPr>
            <w:tcW w:w="722" w:type="pct"/>
            <w:tcBorders>
              <w:top w:val="single" w:sz="4" w:space="0" w:color="auto"/>
              <w:left w:val="single" w:sz="4" w:space="0" w:color="auto"/>
              <w:bottom w:val="single" w:sz="4" w:space="0" w:color="auto"/>
              <w:right w:val="single" w:sz="4" w:space="0" w:color="auto"/>
            </w:tcBorders>
          </w:tcPr>
          <w:p w14:paraId="0423C670" w14:textId="28FE3C45" w:rsidR="000A68EE" w:rsidRPr="00221FF3" w:rsidRDefault="00FA7E57" w:rsidP="000A68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01.12.2023</w:t>
            </w:r>
          </w:p>
        </w:tc>
        <w:tc>
          <w:tcPr>
            <w:tcW w:w="1898" w:type="pct"/>
            <w:tcBorders>
              <w:top w:val="single" w:sz="4" w:space="0" w:color="auto"/>
              <w:left w:val="single" w:sz="4" w:space="0" w:color="auto"/>
              <w:bottom w:val="single" w:sz="4" w:space="0" w:color="auto"/>
              <w:right w:val="single" w:sz="4" w:space="0" w:color="auto"/>
            </w:tcBorders>
          </w:tcPr>
          <w:p w14:paraId="54717910" w14:textId="2FA66CF6" w:rsidR="000A68EE" w:rsidRPr="00221FF3" w:rsidRDefault="00FA7E57" w:rsidP="000A68EE">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Старт благотворительной акции «Подари тепло»</w:t>
            </w:r>
          </w:p>
        </w:tc>
        <w:tc>
          <w:tcPr>
            <w:tcW w:w="590" w:type="pct"/>
            <w:tcBorders>
              <w:top w:val="single" w:sz="4" w:space="0" w:color="auto"/>
              <w:left w:val="single" w:sz="4" w:space="0" w:color="auto"/>
              <w:bottom w:val="single" w:sz="4" w:space="0" w:color="auto"/>
              <w:right w:val="single" w:sz="4" w:space="0" w:color="auto"/>
            </w:tcBorders>
          </w:tcPr>
          <w:p w14:paraId="0FE0C08A" w14:textId="5DBAB0F3" w:rsidR="000A68EE" w:rsidRPr="00221FF3" w:rsidRDefault="000A68EE" w:rsidP="000A68EE">
            <w:pPr>
              <w:suppressAutoHyphens/>
              <w:autoSpaceDE w:val="0"/>
              <w:autoSpaceDN w:val="0"/>
              <w:spacing w:after="0" w:line="240" w:lineRule="auto"/>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4" w:space="0" w:color="auto"/>
            </w:tcBorders>
          </w:tcPr>
          <w:p w14:paraId="3C471D7D" w14:textId="00E49F2A" w:rsidR="000A68EE" w:rsidRPr="00221FF3" w:rsidRDefault="000A68EE" w:rsidP="000A68EE">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1BC15C60" w14:textId="535D489A" w:rsidR="000A68EE" w:rsidRPr="00221FF3" w:rsidRDefault="00FA7E57" w:rsidP="000A68E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мастера и кураторы</w:t>
            </w:r>
          </w:p>
        </w:tc>
        <w:tc>
          <w:tcPr>
            <w:tcW w:w="407" w:type="pct"/>
            <w:tcBorders>
              <w:top w:val="single" w:sz="4" w:space="0" w:color="auto"/>
              <w:left w:val="single" w:sz="4" w:space="0" w:color="auto"/>
              <w:bottom w:val="single" w:sz="4" w:space="0" w:color="auto"/>
              <w:right w:val="single" w:sz="4" w:space="0" w:color="auto"/>
            </w:tcBorders>
          </w:tcPr>
          <w:p w14:paraId="72C5F71D"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2FA61310"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4DF44292" w14:textId="11362CA6" w:rsidR="000A68EE"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FA7E57" w:rsidRPr="00221FF3" w14:paraId="62D85564" w14:textId="77777777" w:rsidTr="002E659F">
        <w:tc>
          <w:tcPr>
            <w:tcW w:w="722" w:type="pct"/>
            <w:tcBorders>
              <w:top w:val="single" w:sz="4" w:space="0" w:color="auto"/>
              <w:left w:val="single" w:sz="4" w:space="0" w:color="auto"/>
              <w:bottom w:val="single" w:sz="4" w:space="0" w:color="auto"/>
              <w:right w:val="single" w:sz="4" w:space="0" w:color="auto"/>
            </w:tcBorders>
          </w:tcPr>
          <w:p w14:paraId="5788F130" w14:textId="3D71C3BD"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02.12.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06F0094"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Всемирный день борьбы со СПИДом:</w:t>
            </w:r>
          </w:p>
          <w:p w14:paraId="4D75FC37"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 классный час, посвященный Всемирному дню борьбы со СПИДом, по профилактике ВИЧ-инфекции: </w:t>
            </w:r>
          </w:p>
          <w:p w14:paraId="3B9997C1" w14:textId="4259AAA3"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««ВИЧ/СПИД» - глобальная проблема человечества!»</w:t>
            </w:r>
          </w:p>
        </w:tc>
        <w:tc>
          <w:tcPr>
            <w:tcW w:w="590" w:type="pct"/>
            <w:tcBorders>
              <w:top w:val="single" w:sz="4" w:space="0" w:color="auto"/>
              <w:left w:val="single" w:sz="4" w:space="0" w:color="auto"/>
              <w:bottom w:val="single" w:sz="4" w:space="0" w:color="auto"/>
              <w:right w:val="single" w:sz="4" w:space="0" w:color="auto"/>
            </w:tcBorders>
          </w:tcPr>
          <w:p w14:paraId="04F41532"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p>
          <w:p w14:paraId="0E5F8E60" w14:textId="22DDDACF"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2E5A264" w14:textId="34200128" w:rsidR="00FA7E57" w:rsidRPr="00221FF3" w:rsidRDefault="00FA7E57" w:rsidP="00FA7E57">
            <w:pPr>
              <w:suppressAutoHyphens/>
              <w:autoSpaceDE w:val="0"/>
              <w:autoSpaceDN w:val="0"/>
              <w:spacing w:after="0" w:line="240" w:lineRule="auto"/>
              <w:rPr>
                <w:rFonts w:ascii="Times New Roman" w:hAnsi="Times New Roman"/>
                <w:sz w:val="24"/>
                <w:szCs w:val="24"/>
              </w:rPr>
            </w:pPr>
            <w:proofErr w:type="gramStart"/>
            <w:r w:rsidRPr="00221FF3">
              <w:rPr>
                <w:rFonts w:ascii="Times New Roman" w:hAnsi="Times New Roman"/>
                <w:sz w:val="24"/>
                <w:szCs w:val="24"/>
              </w:rPr>
              <w:t>Учебные  аудитории</w:t>
            </w:r>
            <w:proofErr w:type="gramEnd"/>
          </w:p>
        </w:tc>
        <w:tc>
          <w:tcPr>
            <w:tcW w:w="801" w:type="pct"/>
            <w:tcBorders>
              <w:top w:val="single" w:sz="4" w:space="0" w:color="auto"/>
              <w:left w:val="single" w:sz="4" w:space="0" w:color="auto"/>
              <w:bottom w:val="single" w:sz="4" w:space="0" w:color="auto"/>
              <w:right w:val="single" w:sz="4" w:space="0" w:color="auto"/>
            </w:tcBorders>
          </w:tcPr>
          <w:p w14:paraId="4AD919B9"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Кураторы и мастера п/</w:t>
            </w:r>
            <w:proofErr w:type="gramStart"/>
            <w:r w:rsidRPr="00221FF3">
              <w:rPr>
                <w:rFonts w:ascii="Times New Roman" w:hAnsi="Times New Roman"/>
                <w:sz w:val="24"/>
                <w:szCs w:val="24"/>
              </w:rPr>
              <w:t xml:space="preserve">о  </w:t>
            </w:r>
            <w:r w:rsidRPr="00221FF3">
              <w:rPr>
                <w:rFonts w:ascii="Times New Roman" w:hAnsi="Times New Roman"/>
                <w:kern w:val="2"/>
                <w:sz w:val="24"/>
                <w:szCs w:val="24"/>
                <w:lang w:eastAsia="ko-KR"/>
              </w:rPr>
              <w:t>учебных</w:t>
            </w:r>
            <w:proofErr w:type="gramEnd"/>
            <w:r w:rsidRPr="00221FF3">
              <w:rPr>
                <w:rFonts w:ascii="Times New Roman" w:hAnsi="Times New Roman"/>
                <w:kern w:val="2"/>
                <w:sz w:val="24"/>
                <w:szCs w:val="24"/>
                <w:lang w:eastAsia="ko-KR"/>
              </w:rPr>
              <w:t xml:space="preserve"> групп </w:t>
            </w:r>
          </w:p>
          <w:p w14:paraId="3E937B91"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14:paraId="05BC9EE9" w14:textId="77777777" w:rsidR="00FA7E57" w:rsidRPr="00221FF3" w:rsidRDefault="00FA7E57" w:rsidP="00FA7E57">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3028F5CF" w14:textId="77777777" w:rsidR="00FA7E57" w:rsidRPr="00221FF3" w:rsidRDefault="00FA7E57" w:rsidP="00FA7E57">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3AF84E15" w14:textId="2E6AE3A3" w:rsidR="00FA7E57" w:rsidRPr="00221FF3" w:rsidRDefault="00FA7E57" w:rsidP="00FA7E57">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FA7E57" w:rsidRPr="00221FF3" w14:paraId="35C64460"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68C6EC6E" w14:textId="648A6454"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02.12.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26928A7" w14:textId="77777777" w:rsidR="00FA7E57" w:rsidRPr="00221FF3" w:rsidRDefault="00FA7E57" w:rsidP="00FA7E57">
            <w:pPr>
              <w:suppressAutoHyphens/>
              <w:adjustRightInd w:val="0"/>
              <w:spacing w:after="0" w:line="240" w:lineRule="auto"/>
              <w:jc w:val="both"/>
              <w:rPr>
                <w:rFonts w:ascii="Times New Roman" w:eastAsia="Symbol" w:hAnsi="Times New Roman"/>
                <w:sz w:val="24"/>
                <w:szCs w:val="24"/>
              </w:rPr>
            </w:pPr>
            <w:proofErr w:type="gramStart"/>
            <w:r w:rsidRPr="00221FF3">
              <w:rPr>
                <w:rFonts w:ascii="Times New Roman" w:eastAsia="Symbol" w:hAnsi="Times New Roman"/>
                <w:sz w:val="24"/>
                <w:szCs w:val="24"/>
              </w:rPr>
              <w:t>Классный  час</w:t>
            </w:r>
            <w:proofErr w:type="gramEnd"/>
            <w:r w:rsidRPr="00221FF3">
              <w:rPr>
                <w:rFonts w:ascii="Times New Roman" w:eastAsia="Symbol" w:hAnsi="Times New Roman"/>
                <w:sz w:val="24"/>
                <w:szCs w:val="24"/>
              </w:rPr>
              <w:t xml:space="preserve">   «Что такое профессиональная этика и личностно-профессиональный рост обучающегося»;</w:t>
            </w:r>
          </w:p>
        </w:tc>
        <w:tc>
          <w:tcPr>
            <w:tcW w:w="590" w:type="pct"/>
            <w:tcBorders>
              <w:top w:val="single" w:sz="4" w:space="0" w:color="auto"/>
              <w:left w:val="single" w:sz="4" w:space="0" w:color="auto"/>
              <w:bottom w:val="single" w:sz="4" w:space="0" w:color="auto"/>
              <w:right w:val="single" w:sz="4" w:space="0" w:color="auto"/>
            </w:tcBorders>
          </w:tcPr>
          <w:p w14:paraId="07496FB4"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74F087C"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E054A73" w14:textId="77777777" w:rsidR="00FA7E57" w:rsidRPr="00221FF3" w:rsidRDefault="00FA7E57" w:rsidP="00FA7E57">
            <w:r w:rsidRPr="00221FF3">
              <w:rPr>
                <w:rFonts w:ascii="Times New Roman" w:hAnsi="Times New Roman"/>
                <w:sz w:val="24"/>
                <w:szCs w:val="24"/>
              </w:rPr>
              <w:t>Кураторы и мастера п/</w:t>
            </w:r>
            <w:proofErr w:type="gramStart"/>
            <w:r w:rsidRPr="00221FF3">
              <w:rPr>
                <w:rFonts w:ascii="Times New Roman" w:hAnsi="Times New Roman"/>
                <w:sz w:val="24"/>
                <w:szCs w:val="24"/>
              </w:rPr>
              <w:t xml:space="preserve">о  </w:t>
            </w:r>
            <w:r w:rsidRPr="00221FF3">
              <w:rPr>
                <w:rFonts w:ascii="Times New Roman" w:hAnsi="Times New Roman"/>
                <w:kern w:val="2"/>
                <w:sz w:val="24"/>
                <w:szCs w:val="24"/>
                <w:lang w:eastAsia="ko-KR"/>
              </w:rPr>
              <w:t>учебных</w:t>
            </w:r>
            <w:proofErr w:type="gramEnd"/>
            <w:r w:rsidRPr="00221FF3">
              <w:rPr>
                <w:rFonts w:ascii="Times New Roman" w:hAnsi="Times New Roman"/>
                <w:kern w:val="2"/>
                <w:sz w:val="24"/>
                <w:szCs w:val="24"/>
                <w:lang w:eastAsia="ko-KR"/>
              </w:rPr>
              <w:t xml:space="preserve"> групп </w:t>
            </w:r>
          </w:p>
        </w:tc>
        <w:tc>
          <w:tcPr>
            <w:tcW w:w="407" w:type="pct"/>
            <w:tcBorders>
              <w:top w:val="single" w:sz="4" w:space="0" w:color="auto"/>
              <w:left w:val="single" w:sz="4" w:space="0" w:color="auto"/>
              <w:bottom w:val="single" w:sz="4" w:space="0" w:color="auto"/>
              <w:right w:val="single" w:sz="4" w:space="0" w:color="auto"/>
            </w:tcBorders>
          </w:tcPr>
          <w:p w14:paraId="4C05E99B"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13</w:t>
            </w:r>
          </w:p>
          <w:p w14:paraId="19DFB242"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14</w:t>
            </w:r>
          </w:p>
        </w:tc>
      </w:tr>
      <w:tr w:rsidR="00FA7E57" w:rsidRPr="00221FF3" w14:paraId="784FC87D"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1239EBC6" w14:textId="74B66EBC"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03.12.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316B6B0" w14:textId="77777777" w:rsidR="00FA7E57" w:rsidRPr="00221FF3" w:rsidRDefault="00FA7E57" w:rsidP="00FA7E57">
            <w:pPr>
              <w:suppressAutoHyphens/>
              <w:adjustRightInd w:val="0"/>
              <w:spacing w:after="0" w:line="240" w:lineRule="auto"/>
              <w:jc w:val="both"/>
              <w:rPr>
                <w:rFonts w:ascii="Times New Roman" w:eastAsia="Symbol" w:hAnsi="Times New Roman"/>
                <w:sz w:val="24"/>
                <w:szCs w:val="24"/>
              </w:rPr>
            </w:pPr>
            <w:r w:rsidRPr="00221FF3">
              <w:rPr>
                <w:rFonts w:ascii="Times New Roman" w:hAnsi="Times New Roman"/>
                <w:sz w:val="24"/>
                <w:szCs w:val="24"/>
              </w:rPr>
              <w:t>Мероприятия к Международному дню инвалидов, День неизвестного солдата</w:t>
            </w:r>
          </w:p>
        </w:tc>
        <w:tc>
          <w:tcPr>
            <w:tcW w:w="590" w:type="pct"/>
            <w:tcBorders>
              <w:top w:val="single" w:sz="4" w:space="0" w:color="auto"/>
              <w:left w:val="single" w:sz="4" w:space="0" w:color="auto"/>
              <w:bottom w:val="single" w:sz="4" w:space="0" w:color="auto"/>
              <w:right w:val="single" w:sz="4" w:space="0" w:color="auto"/>
            </w:tcBorders>
          </w:tcPr>
          <w:p w14:paraId="296B5AC6"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68639CB"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p w14:paraId="3663EEBF"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50CEFCE8" w14:textId="60EB575C" w:rsidR="00FA7E57" w:rsidRDefault="00FA7E57" w:rsidP="00FA7E57">
            <w:pPr>
              <w:rPr>
                <w:rFonts w:ascii="Times New Roman" w:hAnsi="Times New Roman"/>
                <w:sz w:val="24"/>
                <w:szCs w:val="24"/>
              </w:rPr>
            </w:pPr>
            <w:r>
              <w:rPr>
                <w:rFonts w:ascii="Times New Roman" w:hAnsi="Times New Roman"/>
                <w:sz w:val="24"/>
                <w:szCs w:val="24"/>
              </w:rPr>
              <w:t>Преподаватель ОБЖ, преподаватель истории</w:t>
            </w:r>
          </w:p>
          <w:p w14:paraId="32CAF299" w14:textId="6DBEEE75" w:rsidR="00FA7E57" w:rsidRPr="00221FF3" w:rsidRDefault="00FA7E57" w:rsidP="00FA7E57">
            <w:pPr>
              <w:rPr>
                <w:rFonts w:ascii="Times New Roman" w:hAnsi="Times New Roman"/>
                <w:sz w:val="24"/>
                <w:szCs w:val="24"/>
              </w:rPr>
            </w:pPr>
            <w:r w:rsidRPr="00221FF3">
              <w:rPr>
                <w:rFonts w:ascii="Times New Roman" w:hAnsi="Times New Roman"/>
                <w:sz w:val="24"/>
                <w:szCs w:val="24"/>
              </w:rPr>
              <w:t>Педагог-организатор</w:t>
            </w:r>
          </w:p>
          <w:p w14:paraId="2EC9AFED" w14:textId="77777777" w:rsidR="00FA7E57" w:rsidRPr="00221FF3" w:rsidRDefault="00FA7E57" w:rsidP="00FA7E57">
            <w:r w:rsidRPr="00221FF3">
              <w:rPr>
                <w:rFonts w:ascii="Times New Roman" w:hAnsi="Times New Roman"/>
                <w:sz w:val="24"/>
                <w:szCs w:val="24"/>
              </w:rPr>
              <w:t>Кураторы и мастера п/</w:t>
            </w:r>
            <w:proofErr w:type="gramStart"/>
            <w:r w:rsidRPr="00221FF3">
              <w:rPr>
                <w:rFonts w:ascii="Times New Roman" w:hAnsi="Times New Roman"/>
                <w:sz w:val="24"/>
                <w:szCs w:val="24"/>
              </w:rPr>
              <w:t xml:space="preserve">о  </w:t>
            </w:r>
            <w:r w:rsidRPr="00221FF3">
              <w:rPr>
                <w:rFonts w:ascii="Times New Roman" w:hAnsi="Times New Roman"/>
                <w:kern w:val="2"/>
                <w:sz w:val="24"/>
                <w:szCs w:val="24"/>
                <w:lang w:eastAsia="ko-KR"/>
              </w:rPr>
              <w:t>учебных</w:t>
            </w:r>
            <w:proofErr w:type="gramEnd"/>
            <w:r w:rsidRPr="00221FF3">
              <w:rPr>
                <w:rFonts w:ascii="Times New Roman" w:hAnsi="Times New Roman"/>
                <w:kern w:val="2"/>
                <w:sz w:val="24"/>
                <w:szCs w:val="24"/>
                <w:lang w:eastAsia="ko-KR"/>
              </w:rPr>
              <w:t xml:space="preserve"> групп </w:t>
            </w:r>
          </w:p>
        </w:tc>
        <w:tc>
          <w:tcPr>
            <w:tcW w:w="407" w:type="pct"/>
            <w:tcBorders>
              <w:top w:val="single" w:sz="4" w:space="0" w:color="auto"/>
              <w:left w:val="single" w:sz="4" w:space="0" w:color="auto"/>
              <w:bottom w:val="single" w:sz="4" w:space="0" w:color="auto"/>
              <w:right w:val="single" w:sz="4" w:space="0" w:color="auto"/>
            </w:tcBorders>
          </w:tcPr>
          <w:p w14:paraId="0A6ED07F"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84150DB"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CC7CEA7"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FA7E57" w:rsidRPr="00221FF3" w14:paraId="58B504A7"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00B4EBF5" w14:textId="43DB17F2"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04.12.2023</w:t>
            </w:r>
          </w:p>
        </w:tc>
        <w:tc>
          <w:tcPr>
            <w:tcW w:w="1898" w:type="pct"/>
            <w:tcBorders>
              <w:top w:val="single" w:sz="4" w:space="0" w:color="auto"/>
              <w:left w:val="single" w:sz="4" w:space="0" w:color="auto"/>
              <w:bottom w:val="single" w:sz="4" w:space="0" w:color="auto"/>
              <w:right w:val="single" w:sz="4" w:space="0" w:color="auto"/>
            </w:tcBorders>
          </w:tcPr>
          <w:p w14:paraId="37CCCB47" w14:textId="737A5E27" w:rsidR="00FA7E57" w:rsidRPr="00221FF3" w:rsidRDefault="00FA7E57" w:rsidP="00FA7E57">
            <w:pPr>
              <w:suppressAutoHyphens/>
              <w:adjustRightInd w:val="0"/>
              <w:spacing w:after="0" w:line="240" w:lineRule="auto"/>
              <w:jc w:val="both"/>
              <w:rPr>
                <w:rFonts w:ascii="Times New Roman" w:hAnsi="Times New Roman"/>
                <w:sz w:val="24"/>
                <w:szCs w:val="24"/>
              </w:rPr>
            </w:pPr>
            <w:r>
              <w:rPr>
                <w:rFonts w:ascii="Times New Roman" w:hAnsi="Times New Roman"/>
                <w:sz w:val="24"/>
                <w:szCs w:val="24"/>
              </w:rPr>
              <w:t>День информатики</w:t>
            </w:r>
          </w:p>
        </w:tc>
        <w:tc>
          <w:tcPr>
            <w:tcW w:w="590" w:type="pct"/>
            <w:tcBorders>
              <w:top w:val="single" w:sz="4" w:space="0" w:color="auto"/>
              <w:left w:val="single" w:sz="4" w:space="0" w:color="auto"/>
              <w:bottom w:val="single" w:sz="4" w:space="0" w:color="auto"/>
              <w:right w:val="single" w:sz="4" w:space="0" w:color="auto"/>
            </w:tcBorders>
          </w:tcPr>
          <w:p w14:paraId="469F4241" w14:textId="2A978BCC" w:rsidR="00FA7E57" w:rsidRPr="00221FF3" w:rsidRDefault="00FA7E57" w:rsidP="00FA7E57">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6BD8649" w14:textId="60608FD2" w:rsidR="00FA7E57" w:rsidRPr="00221FF3" w:rsidRDefault="00FA7E57" w:rsidP="00FA7E57">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0FD59416" w14:textId="758C98B5" w:rsidR="00FA7E57" w:rsidRDefault="004F6C62" w:rsidP="00FA7E57">
            <w:pPr>
              <w:rPr>
                <w:rFonts w:ascii="Times New Roman" w:hAnsi="Times New Roman"/>
                <w:sz w:val="24"/>
                <w:szCs w:val="24"/>
              </w:rPr>
            </w:pPr>
            <w:r>
              <w:rPr>
                <w:rFonts w:ascii="Times New Roman" w:hAnsi="Times New Roman"/>
                <w:sz w:val="24"/>
                <w:szCs w:val="24"/>
              </w:rPr>
              <w:t>Преподаватель информатики</w:t>
            </w:r>
          </w:p>
        </w:tc>
        <w:tc>
          <w:tcPr>
            <w:tcW w:w="407" w:type="pct"/>
            <w:tcBorders>
              <w:top w:val="single" w:sz="4" w:space="0" w:color="auto"/>
              <w:left w:val="single" w:sz="4" w:space="0" w:color="auto"/>
              <w:bottom w:val="single" w:sz="4" w:space="0" w:color="auto"/>
              <w:right w:val="single" w:sz="4" w:space="0" w:color="auto"/>
            </w:tcBorders>
          </w:tcPr>
          <w:p w14:paraId="0F9EC33F" w14:textId="72D588A3" w:rsidR="00FA7E57" w:rsidRPr="00221FF3" w:rsidRDefault="004F6C62" w:rsidP="00FA7E57">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FA7E57" w:rsidRPr="00221FF3" w14:paraId="20ACAE19"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27CB4BDD" w14:textId="76972248"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05.12.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BE507C6" w14:textId="77777777" w:rsidR="00FA7E57" w:rsidRDefault="00FA7E57" w:rsidP="00FA7E57">
            <w:pPr>
              <w:suppressAutoHyphens/>
              <w:adjustRightInd w:val="0"/>
              <w:spacing w:after="0" w:line="240" w:lineRule="auto"/>
              <w:jc w:val="both"/>
              <w:rPr>
                <w:rFonts w:ascii="Times New Roman" w:hAnsi="Times New Roman"/>
                <w:sz w:val="24"/>
                <w:szCs w:val="24"/>
              </w:rPr>
            </w:pPr>
            <w:r w:rsidRPr="00221FF3">
              <w:rPr>
                <w:rFonts w:ascii="Times New Roman" w:hAnsi="Times New Roman"/>
                <w:sz w:val="24"/>
                <w:szCs w:val="24"/>
              </w:rPr>
              <w:t>День добровольца (волонтера).</w:t>
            </w:r>
          </w:p>
          <w:p w14:paraId="2AD05BA3" w14:textId="77777777" w:rsidR="004F6C62" w:rsidRDefault="004F6C62" w:rsidP="00FA7E57">
            <w:pPr>
              <w:suppressAutoHyphens/>
              <w:adjustRightInd w:val="0"/>
              <w:spacing w:after="0" w:line="240" w:lineRule="auto"/>
              <w:jc w:val="both"/>
              <w:rPr>
                <w:rFonts w:ascii="Times New Roman" w:hAnsi="Times New Roman"/>
                <w:sz w:val="24"/>
                <w:szCs w:val="24"/>
              </w:rPr>
            </w:pPr>
            <w:r>
              <w:rPr>
                <w:rFonts w:ascii="Times New Roman" w:hAnsi="Times New Roman"/>
                <w:sz w:val="24"/>
                <w:szCs w:val="24"/>
              </w:rPr>
              <w:t>Битва за Москву</w:t>
            </w:r>
          </w:p>
          <w:p w14:paraId="3D2A18DB" w14:textId="44B97AE3" w:rsidR="004F6C62" w:rsidRPr="00221FF3" w:rsidRDefault="004F6C62" w:rsidP="00FA7E57">
            <w:pPr>
              <w:suppressAutoHyphens/>
              <w:adjustRightInd w:val="0"/>
              <w:spacing w:after="0" w:line="240" w:lineRule="auto"/>
              <w:jc w:val="both"/>
              <w:rPr>
                <w:rFonts w:ascii="Times New Roman" w:hAnsi="Times New Roman"/>
                <w:sz w:val="24"/>
                <w:szCs w:val="24"/>
              </w:rPr>
            </w:pPr>
            <w:r>
              <w:rPr>
                <w:rFonts w:ascii="Times New Roman" w:hAnsi="Times New Roman"/>
                <w:sz w:val="24"/>
                <w:szCs w:val="24"/>
              </w:rPr>
              <w:t>220 лет со дня рождения Федора Ивановича Тютчева, поэта</w:t>
            </w:r>
          </w:p>
        </w:tc>
        <w:tc>
          <w:tcPr>
            <w:tcW w:w="590" w:type="pct"/>
            <w:tcBorders>
              <w:top w:val="single" w:sz="4" w:space="0" w:color="auto"/>
              <w:left w:val="single" w:sz="4" w:space="0" w:color="auto"/>
              <w:bottom w:val="single" w:sz="4" w:space="0" w:color="auto"/>
              <w:right w:val="single" w:sz="4" w:space="0" w:color="auto"/>
            </w:tcBorders>
          </w:tcPr>
          <w:p w14:paraId="13084C8C"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06D592C"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3E02BD4F" w14:textId="77777777" w:rsidR="00FA7E57" w:rsidRPr="00221FF3" w:rsidRDefault="00FA7E57" w:rsidP="004F6C62">
            <w:pPr>
              <w:spacing w:after="0"/>
              <w:rPr>
                <w:rFonts w:ascii="Times New Roman" w:hAnsi="Times New Roman"/>
                <w:sz w:val="24"/>
                <w:szCs w:val="24"/>
              </w:rPr>
            </w:pPr>
            <w:r w:rsidRPr="00221FF3">
              <w:rPr>
                <w:rFonts w:ascii="Times New Roman" w:hAnsi="Times New Roman"/>
                <w:sz w:val="24"/>
                <w:szCs w:val="24"/>
              </w:rPr>
              <w:t>Педагог-организатор</w:t>
            </w:r>
          </w:p>
          <w:p w14:paraId="21511DCB" w14:textId="77777777" w:rsidR="004F6C62" w:rsidRDefault="00FA7E57" w:rsidP="004F6C62">
            <w:pPr>
              <w:spacing w:after="0"/>
              <w:rPr>
                <w:rFonts w:ascii="Times New Roman" w:hAnsi="Times New Roman"/>
                <w:kern w:val="2"/>
                <w:sz w:val="24"/>
                <w:szCs w:val="24"/>
                <w:lang w:eastAsia="ko-KR"/>
              </w:rPr>
            </w:pPr>
            <w:r w:rsidRPr="00221FF3">
              <w:rPr>
                <w:rFonts w:ascii="Times New Roman" w:hAnsi="Times New Roman"/>
                <w:sz w:val="24"/>
                <w:szCs w:val="24"/>
              </w:rPr>
              <w:t>Кураторы и мастера п/</w:t>
            </w:r>
            <w:proofErr w:type="gramStart"/>
            <w:r w:rsidRPr="00221FF3">
              <w:rPr>
                <w:rFonts w:ascii="Times New Roman" w:hAnsi="Times New Roman"/>
                <w:sz w:val="24"/>
                <w:szCs w:val="24"/>
              </w:rPr>
              <w:t xml:space="preserve">о  </w:t>
            </w:r>
            <w:r w:rsidRPr="00221FF3">
              <w:rPr>
                <w:rFonts w:ascii="Times New Roman" w:hAnsi="Times New Roman"/>
                <w:kern w:val="2"/>
                <w:sz w:val="24"/>
                <w:szCs w:val="24"/>
                <w:lang w:eastAsia="ko-KR"/>
              </w:rPr>
              <w:t>учебных</w:t>
            </w:r>
            <w:proofErr w:type="gramEnd"/>
            <w:r w:rsidRPr="00221FF3">
              <w:rPr>
                <w:rFonts w:ascii="Times New Roman" w:hAnsi="Times New Roman"/>
                <w:kern w:val="2"/>
                <w:sz w:val="24"/>
                <w:szCs w:val="24"/>
                <w:lang w:eastAsia="ko-KR"/>
              </w:rPr>
              <w:t xml:space="preserve"> групп</w:t>
            </w:r>
          </w:p>
          <w:p w14:paraId="0A254EC1" w14:textId="69E732D7" w:rsidR="00FA7E57" w:rsidRPr="00221FF3" w:rsidRDefault="004F6C62" w:rsidP="004F6C62">
            <w:pPr>
              <w:spacing w:after="0"/>
            </w:pPr>
            <w:r>
              <w:rPr>
                <w:rFonts w:ascii="Times New Roman" w:hAnsi="Times New Roman"/>
                <w:kern w:val="2"/>
                <w:sz w:val="24"/>
                <w:szCs w:val="24"/>
                <w:lang w:eastAsia="ko-KR"/>
              </w:rPr>
              <w:t>Преподаватель истории, Преподаватель русского языка и литературы</w:t>
            </w:r>
            <w:r w:rsidR="00FA7E57" w:rsidRPr="00221FF3">
              <w:rPr>
                <w:rFonts w:ascii="Times New Roman" w:hAnsi="Times New Roman"/>
                <w:kern w:val="2"/>
                <w:sz w:val="24"/>
                <w:szCs w:val="24"/>
                <w:lang w:eastAsia="ko-KR"/>
              </w:rPr>
              <w:t xml:space="preserve"> </w:t>
            </w:r>
          </w:p>
        </w:tc>
        <w:tc>
          <w:tcPr>
            <w:tcW w:w="407" w:type="pct"/>
            <w:tcBorders>
              <w:top w:val="single" w:sz="4" w:space="0" w:color="auto"/>
              <w:left w:val="single" w:sz="4" w:space="0" w:color="auto"/>
              <w:bottom w:val="single" w:sz="4" w:space="0" w:color="auto"/>
              <w:right w:val="single" w:sz="4" w:space="0" w:color="auto"/>
            </w:tcBorders>
          </w:tcPr>
          <w:p w14:paraId="544AE76D"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4</w:t>
            </w:r>
          </w:p>
          <w:p w14:paraId="589D2BF8"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4F6C62" w:rsidRPr="00221FF3" w14:paraId="40F4AAB1"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00C6E2EA" w14:textId="082FC98C" w:rsidR="004F6C62" w:rsidRPr="00221FF3" w:rsidRDefault="004F6C62" w:rsidP="00FA7E5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06.12.2023</w:t>
            </w:r>
          </w:p>
        </w:tc>
        <w:tc>
          <w:tcPr>
            <w:tcW w:w="1898" w:type="pct"/>
            <w:tcBorders>
              <w:top w:val="single" w:sz="4" w:space="0" w:color="auto"/>
              <w:left w:val="single" w:sz="4" w:space="0" w:color="auto"/>
              <w:bottom w:val="single" w:sz="4" w:space="0" w:color="auto"/>
              <w:right w:val="single" w:sz="4" w:space="0" w:color="auto"/>
            </w:tcBorders>
          </w:tcPr>
          <w:p w14:paraId="68FBCAA0" w14:textId="31577F06" w:rsidR="004F6C62" w:rsidRPr="00221FF3" w:rsidRDefault="004F6C62" w:rsidP="00FA7E57">
            <w:pPr>
              <w:suppressAutoHyphens/>
              <w:adjustRightInd w:val="0"/>
              <w:spacing w:after="0" w:line="240" w:lineRule="auto"/>
              <w:jc w:val="both"/>
              <w:rPr>
                <w:rFonts w:ascii="Times New Roman" w:hAnsi="Times New Roman"/>
                <w:sz w:val="24"/>
                <w:szCs w:val="24"/>
              </w:rPr>
            </w:pPr>
            <w:r>
              <w:rPr>
                <w:rFonts w:ascii="Times New Roman" w:hAnsi="Times New Roman"/>
                <w:sz w:val="24"/>
                <w:szCs w:val="24"/>
              </w:rPr>
              <w:t>День Александра Невского</w:t>
            </w:r>
          </w:p>
        </w:tc>
        <w:tc>
          <w:tcPr>
            <w:tcW w:w="590" w:type="pct"/>
            <w:tcBorders>
              <w:top w:val="single" w:sz="4" w:space="0" w:color="auto"/>
              <w:left w:val="single" w:sz="4" w:space="0" w:color="auto"/>
              <w:bottom w:val="single" w:sz="4" w:space="0" w:color="auto"/>
              <w:right w:val="single" w:sz="4" w:space="0" w:color="auto"/>
            </w:tcBorders>
          </w:tcPr>
          <w:p w14:paraId="1E994EFE" w14:textId="194FB86F" w:rsidR="004F6C62" w:rsidRPr="00221FF3" w:rsidRDefault="004F6C62" w:rsidP="00FA7E57">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A7836AB" w14:textId="77777777" w:rsidR="004F6C62" w:rsidRPr="00221FF3" w:rsidRDefault="004F6C62" w:rsidP="00FA7E57">
            <w:pPr>
              <w:suppressAutoHyphens/>
              <w:autoSpaceDE w:val="0"/>
              <w:autoSpaceDN w:val="0"/>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14:paraId="70D63A80" w14:textId="275EE6D8" w:rsidR="004F6C62" w:rsidRPr="00221FF3" w:rsidRDefault="004F6C62" w:rsidP="004F6C62">
            <w:pPr>
              <w:spacing w:after="0"/>
              <w:rPr>
                <w:rFonts w:ascii="Times New Roman" w:hAnsi="Times New Roman"/>
                <w:sz w:val="24"/>
                <w:szCs w:val="24"/>
              </w:rPr>
            </w:pPr>
            <w:r>
              <w:rPr>
                <w:rFonts w:ascii="Times New Roman" w:hAnsi="Times New Roman"/>
                <w:sz w:val="24"/>
                <w:szCs w:val="24"/>
              </w:rPr>
              <w:t xml:space="preserve">Преподаватель истории </w:t>
            </w:r>
          </w:p>
        </w:tc>
        <w:tc>
          <w:tcPr>
            <w:tcW w:w="407" w:type="pct"/>
            <w:tcBorders>
              <w:top w:val="single" w:sz="4" w:space="0" w:color="auto"/>
              <w:left w:val="single" w:sz="4" w:space="0" w:color="auto"/>
              <w:bottom w:val="single" w:sz="4" w:space="0" w:color="auto"/>
              <w:right w:val="single" w:sz="4" w:space="0" w:color="auto"/>
            </w:tcBorders>
          </w:tcPr>
          <w:p w14:paraId="0E7F17E7"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4</w:t>
            </w:r>
          </w:p>
          <w:p w14:paraId="658F2E6B" w14:textId="3CC4B529" w:rsidR="004F6C62"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FA7E57" w:rsidRPr="00221FF3" w14:paraId="4CE05B41"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7AB882E6" w14:textId="2ED74B34"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8.12.2023</w:t>
            </w:r>
          </w:p>
        </w:tc>
        <w:tc>
          <w:tcPr>
            <w:tcW w:w="1898" w:type="pct"/>
            <w:tcBorders>
              <w:top w:val="single" w:sz="4" w:space="0" w:color="auto"/>
              <w:left w:val="single" w:sz="4" w:space="0" w:color="auto"/>
              <w:bottom w:val="single" w:sz="4" w:space="0" w:color="auto"/>
              <w:right w:val="single" w:sz="4" w:space="0" w:color="auto"/>
            </w:tcBorders>
          </w:tcPr>
          <w:p w14:paraId="1382A4B9" w14:textId="3C906AEB" w:rsidR="00FA7E57" w:rsidRPr="00221FF3" w:rsidRDefault="00FA7E57" w:rsidP="00FA7E57">
            <w:pPr>
              <w:suppressAutoHyphens/>
              <w:adjustRightInd w:val="0"/>
              <w:spacing w:after="0" w:line="240" w:lineRule="auto"/>
              <w:jc w:val="both"/>
              <w:rPr>
                <w:rFonts w:ascii="Times New Roman" w:hAnsi="Times New Roman"/>
                <w:sz w:val="24"/>
                <w:szCs w:val="24"/>
              </w:rPr>
            </w:pPr>
            <w:r>
              <w:rPr>
                <w:rFonts w:ascii="Times New Roman" w:hAnsi="Times New Roman"/>
                <w:sz w:val="24"/>
                <w:szCs w:val="24"/>
              </w:rPr>
              <w:t>Международный день художника</w:t>
            </w:r>
          </w:p>
        </w:tc>
        <w:tc>
          <w:tcPr>
            <w:tcW w:w="590" w:type="pct"/>
            <w:tcBorders>
              <w:top w:val="single" w:sz="4" w:space="0" w:color="auto"/>
              <w:left w:val="single" w:sz="4" w:space="0" w:color="auto"/>
              <w:bottom w:val="single" w:sz="4" w:space="0" w:color="auto"/>
              <w:right w:val="single" w:sz="4" w:space="0" w:color="auto"/>
            </w:tcBorders>
          </w:tcPr>
          <w:p w14:paraId="15F607BB" w14:textId="3569A1C2" w:rsidR="00FA7E57" w:rsidRPr="00221FF3" w:rsidRDefault="00FA7E57" w:rsidP="00FA7E57">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A933F18"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14:paraId="1DE82B00" w14:textId="317A842A" w:rsidR="00FA7E57" w:rsidRPr="00221FF3" w:rsidRDefault="00FA7E57" w:rsidP="00FA7E57">
            <w:pPr>
              <w:rPr>
                <w:rFonts w:ascii="Times New Roman" w:hAnsi="Times New Roman"/>
                <w:sz w:val="24"/>
                <w:szCs w:val="24"/>
              </w:rPr>
            </w:pPr>
            <w:r>
              <w:rPr>
                <w:rFonts w:ascii="Times New Roman" w:hAnsi="Times New Roman"/>
                <w:sz w:val="24"/>
                <w:szCs w:val="24"/>
              </w:rPr>
              <w:t>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6EC66A13" w14:textId="7D268330"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FA7E57" w:rsidRPr="00221FF3" w14:paraId="68456459" w14:textId="77777777" w:rsidTr="002E659F">
        <w:trPr>
          <w:trHeight w:val="164"/>
        </w:trPr>
        <w:tc>
          <w:tcPr>
            <w:tcW w:w="722" w:type="pct"/>
            <w:tcBorders>
              <w:top w:val="single" w:sz="4" w:space="0" w:color="auto"/>
              <w:left w:val="single" w:sz="4" w:space="0" w:color="auto"/>
              <w:bottom w:val="single" w:sz="4" w:space="0" w:color="auto"/>
              <w:right w:val="single" w:sz="4" w:space="0" w:color="auto"/>
            </w:tcBorders>
          </w:tcPr>
          <w:p w14:paraId="1B9FC93B" w14:textId="06E0ED61"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09.12.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BF78F3C" w14:textId="77777777" w:rsidR="00FA7E57" w:rsidRPr="00221FF3" w:rsidRDefault="00FA7E57" w:rsidP="00FA7E57">
            <w:pPr>
              <w:suppressAutoHyphens/>
              <w:adjustRightInd w:val="0"/>
              <w:spacing w:after="0" w:line="240" w:lineRule="auto"/>
              <w:jc w:val="both"/>
              <w:rPr>
                <w:rFonts w:ascii="Times New Roman" w:hAnsi="Times New Roman"/>
                <w:sz w:val="24"/>
                <w:szCs w:val="24"/>
              </w:rPr>
            </w:pPr>
            <w:r w:rsidRPr="00221FF3">
              <w:rPr>
                <w:rFonts w:ascii="Times New Roman" w:hAnsi="Times New Roman"/>
                <w:sz w:val="24"/>
                <w:szCs w:val="24"/>
              </w:rPr>
              <w:t>Мероприятия ко Дню Героев Отечества</w:t>
            </w:r>
          </w:p>
        </w:tc>
        <w:tc>
          <w:tcPr>
            <w:tcW w:w="590" w:type="pct"/>
            <w:tcBorders>
              <w:top w:val="single" w:sz="4" w:space="0" w:color="auto"/>
              <w:left w:val="single" w:sz="4" w:space="0" w:color="auto"/>
              <w:bottom w:val="single" w:sz="4" w:space="0" w:color="auto"/>
              <w:right w:val="single" w:sz="4" w:space="0" w:color="auto"/>
            </w:tcBorders>
          </w:tcPr>
          <w:p w14:paraId="433ED07B"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BD0D6CC"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60560615" w14:textId="634E9378" w:rsidR="00FA7E57" w:rsidRDefault="00FA7E57" w:rsidP="00FA7E57">
            <w:pPr>
              <w:rPr>
                <w:rFonts w:ascii="Times New Roman" w:hAnsi="Times New Roman"/>
                <w:sz w:val="24"/>
                <w:szCs w:val="24"/>
              </w:rPr>
            </w:pPr>
            <w:r>
              <w:rPr>
                <w:rFonts w:ascii="Times New Roman" w:hAnsi="Times New Roman"/>
                <w:sz w:val="24"/>
                <w:szCs w:val="24"/>
              </w:rPr>
              <w:t xml:space="preserve">Педагог-организатор, </w:t>
            </w:r>
          </w:p>
          <w:p w14:paraId="587C6112" w14:textId="5F66678A" w:rsidR="00FA7E57" w:rsidRDefault="00FA7E57" w:rsidP="00FA7E57">
            <w:pPr>
              <w:rPr>
                <w:rFonts w:ascii="Times New Roman" w:hAnsi="Times New Roman"/>
                <w:sz w:val="24"/>
                <w:szCs w:val="24"/>
              </w:rPr>
            </w:pPr>
            <w:r>
              <w:rPr>
                <w:rFonts w:ascii="Times New Roman" w:hAnsi="Times New Roman"/>
                <w:sz w:val="24"/>
                <w:szCs w:val="24"/>
              </w:rPr>
              <w:lastRenderedPageBreak/>
              <w:t>Преподаватель истории</w:t>
            </w:r>
          </w:p>
          <w:p w14:paraId="75CD4153" w14:textId="4983CCD6" w:rsidR="00FA7E57" w:rsidRPr="00221FF3" w:rsidRDefault="00FA7E57" w:rsidP="00FA7E57">
            <w:r w:rsidRPr="00221FF3">
              <w:rPr>
                <w:rFonts w:ascii="Times New Roman" w:hAnsi="Times New Roman"/>
                <w:sz w:val="24"/>
                <w:szCs w:val="24"/>
              </w:rPr>
              <w:t>Кураторы и мастера п/</w:t>
            </w:r>
            <w:proofErr w:type="gramStart"/>
            <w:r w:rsidRPr="00221FF3">
              <w:rPr>
                <w:rFonts w:ascii="Times New Roman" w:hAnsi="Times New Roman"/>
                <w:sz w:val="24"/>
                <w:szCs w:val="24"/>
              </w:rPr>
              <w:t xml:space="preserve">о  </w:t>
            </w:r>
            <w:r w:rsidRPr="00221FF3">
              <w:rPr>
                <w:rFonts w:ascii="Times New Roman" w:hAnsi="Times New Roman"/>
                <w:kern w:val="2"/>
                <w:sz w:val="24"/>
                <w:szCs w:val="24"/>
                <w:lang w:eastAsia="ko-KR"/>
              </w:rPr>
              <w:t>учебных</w:t>
            </w:r>
            <w:proofErr w:type="gramEnd"/>
            <w:r w:rsidRPr="00221FF3">
              <w:rPr>
                <w:rFonts w:ascii="Times New Roman" w:hAnsi="Times New Roman"/>
                <w:kern w:val="2"/>
                <w:sz w:val="24"/>
                <w:szCs w:val="24"/>
                <w:lang w:eastAsia="ko-KR"/>
              </w:rPr>
              <w:t xml:space="preserve"> групп </w:t>
            </w:r>
          </w:p>
        </w:tc>
        <w:tc>
          <w:tcPr>
            <w:tcW w:w="407" w:type="pct"/>
            <w:tcBorders>
              <w:top w:val="single" w:sz="4" w:space="0" w:color="auto"/>
              <w:left w:val="single" w:sz="4" w:space="0" w:color="auto"/>
              <w:bottom w:val="single" w:sz="4" w:space="0" w:color="auto"/>
              <w:right w:val="single" w:sz="4" w:space="0" w:color="auto"/>
            </w:tcBorders>
          </w:tcPr>
          <w:p w14:paraId="5E4FF899"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4</w:t>
            </w:r>
          </w:p>
          <w:p w14:paraId="3D00F1B4"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FA7E57" w:rsidRPr="00221FF3" w14:paraId="15A787E8" w14:textId="77777777" w:rsidTr="002E659F">
        <w:tc>
          <w:tcPr>
            <w:tcW w:w="722" w:type="pct"/>
            <w:tcBorders>
              <w:top w:val="single" w:sz="4" w:space="0" w:color="auto"/>
              <w:left w:val="single" w:sz="4" w:space="0" w:color="auto"/>
              <w:bottom w:val="single" w:sz="4" w:space="0" w:color="auto"/>
              <w:right w:val="single" w:sz="4" w:space="0" w:color="auto"/>
            </w:tcBorders>
          </w:tcPr>
          <w:p w14:paraId="1AA3CDEC" w14:textId="4225690B"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10.12.2023</w:t>
            </w:r>
          </w:p>
        </w:tc>
        <w:tc>
          <w:tcPr>
            <w:tcW w:w="1898" w:type="pct"/>
            <w:tcBorders>
              <w:top w:val="single" w:sz="4" w:space="0" w:color="auto"/>
              <w:left w:val="single" w:sz="4" w:space="0" w:color="auto"/>
              <w:bottom w:val="single" w:sz="4" w:space="0" w:color="auto"/>
              <w:right w:val="single" w:sz="4" w:space="0" w:color="auto"/>
            </w:tcBorders>
          </w:tcPr>
          <w:p w14:paraId="191F98D3" w14:textId="571521AF" w:rsidR="00FA7E57" w:rsidRPr="00221FF3" w:rsidRDefault="00FA7E57" w:rsidP="00FA7E57">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прав человека</w:t>
            </w:r>
          </w:p>
        </w:tc>
        <w:tc>
          <w:tcPr>
            <w:tcW w:w="590" w:type="pct"/>
            <w:tcBorders>
              <w:top w:val="single" w:sz="4" w:space="0" w:color="auto"/>
              <w:left w:val="single" w:sz="4" w:space="0" w:color="auto"/>
              <w:bottom w:val="single" w:sz="4" w:space="0" w:color="auto"/>
              <w:right w:val="single" w:sz="4" w:space="0" w:color="auto"/>
            </w:tcBorders>
          </w:tcPr>
          <w:p w14:paraId="6C369211" w14:textId="529301CB" w:rsidR="00FA7E57" w:rsidRPr="00221FF3" w:rsidRDefault="00FA7E57" w:rsidP="00FA7E57">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48E97F5" w14:textId="49C28CA5" w:rsidR="00FA7E57" w:rsidRPr="00221FF3" w:rsidRDefault="00FA7E57" w:rsidP="00FA7E57">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6D683631" w14:textId="330EAF85" w:rsidR="00FA7E57" w:rsidRPr="00221FF3" w:rsidRDefault="00FA7E57" w:rsidP="00FA7E57">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правоведения Мокур-оол Саяна Бадырааевна и </w:t>
            </w:r>
            <w:proofErr w:type="spellStart"/>
            <w:r>
              <w:rPr>
                <w:rFonts w:ascii="Times New Roman" w:hAnsi="Times New Roman"/>
                <w:sz w:val="24"/>
                <w:szCs w:val="24"/>
              </w:rPr>
              <w:t>Оюн</w:t>
            </w:r>
            <w:proofErr w:type="spellEnd"/>
            <w:r>
              <w:rPr>
                <w:rFonts w:ascii="Times New Roman" w:hAnsi="Times New Roman"/>
                <w:sz w:val="24"/>
                <w:szCs w:val="24"/>
              </w:rPr>
              <w:t xml:space="preserve"> Ким Кызыл-</w:t>
            </w:r>
            <w:proofErr w:type="spellStart"/>
            <w:r>
              <w:rPr>
                <w:rFonts w:ascii="Times New Roman" w:hAnsi="Times New Roman"/>
                <w:sz w:val="24"/>
                <w:szCs w:val="24"/>
              </w:rPr>
              <w:t>оолович</w:t>
            </w:r>
            <w:proofErr w:type="spellEnd"/>
          </w:p>
        </w:tc>
        <w:tc>
          <w:tcPr>
            <w:tcW w:w="407" w:type="pct"/>
            <w:tcBorders>
              <w:top w:val="single" w:sz="4" w:space="0" w:color="auto"/>
              <w:left w:val="single" w:sz="4" w:space="0" w:color="auto"/>
              <w:bottom w:val="single" w:sz="4" w:space="0" w:color="auto"/>
              <w:right w:val="single" w:sz="4" w:space="0" w:color="auto"/>
            </w:tcBorders>
          </w:tcPr>
          <w:p w14:paraId="2F168A9C"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4</w:t>
            </w:r>
          </w:p>
          <w:p w14:paraId="51F3EBBD" w14:textId="0ED0430A"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FA7E57" w:rsidRPr="00221FF3" w14:paraId="33CED1EF" w14:textId="77777777" w:rsidTr="002E659F">
        <w:tc>
          <w:tcPr>
            <w:tcW w:w="722" w:type="pct"/>
            <w:tcBorders>
              <w:top w:val="single" w:sz="4" w:space="0" w:color="auto"/>
              <w:left w:val="single" w:sz="4" w:space="0" w:color="auto"/>
              <w:bottom w:val="single" w:sz="4" w:space="0" w:color="auto"/>
              <w:right w:val="single" w:sz="4" w:space="0" w:color="auto"/>
            </w:tcBorders>
          </w:tcPr>
          <w:p w14:paraId="3A94F54F" w14:textId="3E0FDE62" w:rsidR="00FA7E57" w:rsidRPr="00221FF3" w:rsidRDefault="00FA7E57" w:rsidP="00FA7E57">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1</w:t>
            </w:r>
            <w:r w:rsidR="00B07C05">
              <w:rPr>
                <w:rFonts w:ascii="Times New Roman" w:hAnsi="Times New Roman"/>
                <w:kern w:val="2"/>
                <w:sz w:val="24"/>
                <w:szCs w:val="24"/>
                <w:lang w:eastAsia="ko-KR"/>
              </w:rPr>
              <w:t>1</w:t>
            </w:r>
            <w:r w:rsidRPr="00221FF3">
              <w:rPr>
                <w:rFonts w:ascii="Times New Roman" w:hAnsi="Times New Roman"/>
                <w:kern w:val="2"/>
                <w:sz w:val="24"/>
                <w:szCs w:val="24"/>
                <w:lang w:eastAsia="ko-KR"/>
              </w:rPr>
              <w:t>.12.</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7F93A5EC" w14:textId="4513750C" w:rsidR="00FA7E57" w:rsidRPr="00221FF3" w:rsidRDefault="00B07C05" w:rsidP="00FA7E57">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105 лет со дня рождения Александра Исаевича Солженицына, писателя</w:t>
            </w:r>
          </w:p>
        </w:tc>
        <w:tc>
          <w:tcPr>
            <w:tcW w:w="590" w:type="pct"/>
            <w:tcBorders>
              <w:top w:val="single" w:sz="4" w:space="0" w:color="auto"/>
              <w:left w:val="single" w:sz="4" w:space="0" w:color="auto"/>
              <w:bottom w:val="single" w:sz="4" w:space="0" w:color="auto"/>
              <w:right w:val="single" w:sz="4" w:space="0" w:color="auto"/>
            </w:tcBorders>
          </w:tcPr>
          <w:p w14:paraId="5E5140D9"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E31B73F"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044FD3BE" w14:textId="77777777" w:rsidR="00FA7E57" w:rsidRPr="00221FF3" w:rsidRDefault="00FA7E57" w:rsidP="00FA7E57">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Преподаватель русского языка и литературы, педагог-библиотекарь</w:t>
            </w:r>
          </w:p>
        </w:tc>
        <w:tc>
          <w:tcPr>
            <w:tcW w:w="407" w:type="pct"/>
            <w:tcBorders>
              <w:top w:val="single" w:sz="4" w:space="0" w:color="auto"/>
              <w:left w:val="single" w:sz="4" w:space="0" w:color="auto"/>
              <w:bottom w:val="single" w:sz="4" w:space="0" w:color="auto"/>
              <w:right w:val="single" w:sz="4" w:space="0" w:color="auto"/>
            </w:tcBorders>
          </w:tcPr>
          <w:p w14:paraId="057ACA36"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52AC3735"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FA7E57" w:rsidRPr="00221FF3" w14:paraId="38E28DD2"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205883F6" w14:textId="6843FA61"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12.12.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7ECB2870" w14:textId="77777777" w:rsidR="00FA7E57" w:rsidRPr="00221FF3" w:rsidRDefault="00FA7E57" w:rsidP="00FA7E57">
            <w:pPr>
              <w:snapToGrid w:val="0"/>
              <w:spacing w:after="0" w:line="240" w:lineRule="auto"/>
              <w:jc w:val="both"/>
              <w:rPr>
                <w:rFonts w:ascii="Times New Roman" w:hAnsi="Times New Roman"/>
                <w:bCs/>
                <w:sz w:val="24"/>
                <w:szCs w:val="24"/>
              </w:rPr>
            </w:pPr>
            <w:r w:rsidRPr="00221FF3">
              <w:rPr>
                <w:rFonts w:ascii="Times New Roman" w:hAnsi="Times New Roman"/>
                <w:bCs/>
                <w:sz w:val="24"/>
                <w:szCs w:val="24"/>
              </w:rPr>
              <w:t>День Конституции РФ:</w:t>
            </w:r>
          </w:p>
          <w:p w14:paraId="52DB5A1B" w14:textId="77777777" w:rsidR="00FA7E57" w:rsidRPr="00221FF3" w:rsidRDefault="00FA7E57" w:rsidP="00FA7E57">
            <w:pPr>
              <w:tabs>
                <w:tab w:val="left" w:pos="360"/>
              </w:tabs>
              <w:suppressAutoHyphens/>
              <w:spacing w:after="0" w:line="240" w:lineRule="auto"/>
              <w:jc w:val="both"/>
              <w:rPr>
                <w:rFonts w:ascii="Times New Roman" w:hAnsi="Times New Roman"/>
                <w:sz w:val="24"/>
                <w:szCs w:val="24"/>
              </w:rPr>
            </w:pPr>
            <w:r w:rsidRPr="00221FF3">
              <w:rPr>
                <w:rFonts w:ascii="Times New Roman" w:hAnsi="Times New Roman"/>
                <w:sz w:val="24"/>
                <w:szCs w:val="24"/>
              </w:rPr>
              <w:t xml:space="preserve">-Тематические классные часы: </w:t>
            </w:r>
          </w:p>
          <w:p w14:paraId="441C9CBE" w14:textId="77777777" w:rsidR="00FA7E57" w:rsidRPr="00221FF3" w:rsidRDefault="00FA7E57" w:rsidP="00FA7E57">
            <w:pPr>
              <w:tabs>
                <w:tab w:val="left" w:pos="360"/>
              </w:tabs>
              <w:suppressAutoHyphens/>
              <w:spacing w:after="0" w:line="240" w:lineRule="auto"/>
              <w:jc w:val="both"/>
              <w:rPr>
                <w:rFonts w:ascii="Times New Roman" w:hAnsi="Times New Roman"/>
                <w:sz w:val="24"/>
                <w:szCs w:val="24"/>
              </w:rPr>
            </w:pPr>
            <w:r w:rsidRPr="00221FF3">
              <w:rPr>
                <w:rFonts w:ascii="Times New Roman" w:hAnsi="Times New Roman"/>
                <w:sz w:val="24"/>
                <w:szCs w:val="24"/>
              </w:rPr>
              <w:t>«День Конституции»</w:t>
            </w:r>
          </w:p>
          <w:p w14:paraId="18B6042F" w14:textId="77777777" w:rsidR="00FA7E57" w:rsidRPr="00221FF3" w:rsidRDefault="00FA7E57" w:rsidP="00FA7E57">
            <w:pPr>
              <w:tabs>
                <w:tab w:val="left" w:pos="360"/>
              </w:tabs>
              <w:suppressAutoHyphens/>
              <w:spacing w:after="0" w:line="240" w:lineRule="auto"/>
              <w:jc w:val="both"/>
              <w:rPr>
                <w:rFonts w:ascii="Times New Roman" w:hAnsi="Times New Roman"/>
                <w:sz w:val="24"/>
                <w:szCs w:val="24"/>
              </w:rPr>
            </w:pPr>
            <w:r w:rsidRPr="00221FF3">
              <w:rPr>
                <w:rFonts w:ascii="Times New Roman" w:hAnsi="Times New Roman"/>
                <w:sz w:val="24"/>
                <w:szCs w:val="24"/>
              </w:rPr>
              <w:t>- Викторина «Знаете ли вы Конституцию РФ?»</w:t>
            </w:r>
          </w:p>
          <w:p w14:paraId="19CB4CC7" w14:textId="77777777" w:rsidR="00FA7E57" w:rsidRPr="00221FF3" w:rsidRDefault="00FA7E57" w:rsidP="00FA7E57">
            <w:pPr>
              <w:tabs>
                <w:tab w:val="left" w:pos="360"/>
              </w:tabs>
              <w:suppressAutoHyphens/>
              <w:spacing w:after="0" w:line="240" w:lineRule="auto"/>
              <w:jc w:val="both"/>
              <w:rPr>
                <w:rFonts w:ascii="Times New Roman" w:hAnsi="Times New Roman"/>
                <w:sz w:val="24"/>
                <w:szCs w:val="24"/>
              </w:rPr>
            </w:pPr>
            <w:r w:rsidRPr="00221FF3">
              <w:rPr>
                <w:rFonts w:ascii="Times New Roman" w:hAnsi="Times New Roman"/>
                <w:sz w:val="24"/>
                <w:szCs w:val="24"/>
              </w:rPr>
              <w:t>-Книжная выставка в библиотеке «Моя профессия»</w:t>
            </w:r>
          </w:p>
          <w:p w14:paraId="7FD54B27" w14:textId="77777777" w:rsidR="00FA7E57" w:rsidRDefault="00FA7E57" w:rsidP="00FA7E57">
            <w:pPr>
              <w:tabs>
                <w:tab w:val="left" w:pos="360"/>
              </w:tabs>
              <w:suppressAutoHyphens/>
              <w:spacing w:after="0" w:line="240" w:lineRule="auto"/>
              <w:jc w:val="both"/>
              <w:rPr>
                <w:rFonts w:ascii="Times New Roman" w:hAnsi="Times New Roman"/>
                <w:sz w:val="24"/>
                <w:szCs w:val="24"/>
              </w:rPr>
            </w:pPr>
            <w:r w:rsidRPr="00221FF3">
              <w:rPr>
                <w:rFonts w:ascii="Times New Roman" w:hAnsi="Times New Roman"/>
                <w:sz w:val="24"/>
                <w:szCs w:val="24"/>
              </w:rPr>
              <w:t>- Всероссийская акция «Мы-граждане России!»</w:t>
            </w:r>
          </w:p>
          <w:p w14:paraId="64F4C840" w14:textId="77777777" w:rsidR="00B07C05" w:rsidRDefault="00B07C05" w:rsidP="00FA7E57">
            <w:p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95 лет со дня рождения Чингиза </w:t>
            </w:r>
            <w:proofErr w:type="spellStart"/>
            <w:r>
              <w:rPr>
                <w:rFonts w:ascii="Times New Roman" w:hAnsi="Times New Roman"/>
                <w:sz w:val="24"/>
                <w:szCs w:val="24"/>
              </w:rPr>
              <w:t>Торекуловича</w:t>
            </w:r>
            <w:proofErr w:type="spellEnd"/>
            <w:r>
              <w:rPr>
                <w:rFonts w:ascii="Times New Roman" w:hAnsi="Times New Roman"/>
                <w:sz w:val="24"/>
                <w:szCs w:val="24"/>
              </w:rPr>
              <w:t xml:space="preserve"> Айтматова, советского писателя</w:t>
            </w:r>
          </w:p>
          <w:p w14:paraId="274D2FA2" w14:textId="65F072C3" w:rsidR="00B07C05" w:rsidRPr="00221FF3" w:rsidRDefault="00B07C05" w:rsidP="00FA7E57">
            <w:p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95 летний юбилей со дня рождения советского и российского лингвиста, заслуженного деятеля науки </w:t>
            </w:r>
            <w:proofErr w:type="spellStart"/>
            <w:r>
              <w:rPr>
                <w:rFonts w:ascii="Times New Roman" w:hAnsi="Times New Roman"/>
                <w:sz w:val="24"/>
                <w:szCs w:val="24"/>
              </w:rPr>
              <w:t>Тувиснкой</w:t>
            </w:r>
            <w:proofErr w:type="spellEnd"/>
            <w:r>
              <w:rPr>
                <w:rFonts w:ascii="Times New Roman" w:hAnsi="Times New Roman"/>
                <w:sz w:val="24"/>
                <w:szCs w:val="24"/>
              </w:rPr>
              <w:t xml:space="preserve"> АССР Монгуш </w:t>
            </w:r>
            <w:proofErr w:type="spellStart"/>
            <w:r>
              <w:rPr>
                <w:rFonts w:ascii="Times New Roman" w:hAnsi="Times New Roman"/>
                <w:sz w:val="24"/>
                <w:szCs w:val="24"/>
              </w:rPr>
              <w:t>Доруг-оола</w:t>
            </w:r>
            <w:proofErr w:type="spellEnd"/>
            <w:r>
              <w:rPr>
                <w:rFonts w:ascii="Times New Roman" w:hAnsi="Times New Roman"/>
                <w:sz w:val="24"/>
                <w:szCs w:val="24"/>
              </w:rPr>
              <w:t xml:space="preserve"> </w:t>
            </w:r>
            <w:proofErr w:type="spellStart"/>
            <w:r>
              <w:rPr>
                <w:rFonts w:ascii="Times New Roman" w:hAnsi="Times New Roman"/>
                <w:sz w:val="24"/>
                <w:szCs w:val="24"/>
              </w:rPr>
              <w:t>Алдын-ооловича</w:t>
            </w:r>
            <w:proofErr w:type="spellEnd"/>
          </w:p>
        </w:tc>
        <w:tc>
          <w:tcPr>
            <w:tcW w:w="590" w:type="pct"/>
            <w:tcBorders>
              <w:top w:val="single" w:sz="4" w:space="0" w:color="auto"/>
              <w:left w:val="single" w:sz="4" w:space="0" w:color="auto"/>
              <w:bottom w:val="single" w:sz="4" w:space="0" w:color="auto"/>
              <w:right w:val="single" w:sz="4" w:space="0" w:color="auto"/>
            </w:tcBorders>
            <w:hideMark/>
          </w:tcPr>
          <w:p w14:paraId="57291C50"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1- 4 курс</w:t>
            </w:r>
          </w:p>
        </w:tc>
        <w:tc>
          <w:tcPr>
            <w:tcW w:w="582" w:type="pct"/>
            <w:tcBorders>
              <w:top w:val="single" w:sz="4" w:space="0" w:color="auto"/>
              <w:left w:val="single" w:sz="4" w:space="0" w:color="auto"/>
              <w:bottom w:val="single" w:sz="4" w:space="0" w:color="auto"/>
              <w:right w:val="single" w:sz="4" w:space="0" w:color="auto"/>
            </w:tcBorders>
            <w:hideMark/>
          </w:tcPr>
          <w:p w14:paraId="5F300752"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14:paraId="5095C1F5" w14:textId="546F95A1" w:rsidR="00FA7E57" w:rsidRDefault="00FA7E57" w:rsidP="00FA7E57">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 Кураторы и мастера п/о учебных групп, преподаватели истории и обществознания</w:t>
            </w:r>
          </w:p>
          <w:p w14:paraId="57CC25D1" w14:textId="3E8D1FED" w:rsidR="00B07C05" w:rsidRDefault="00B07C05" w:rsidP="00FA7E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p w14:paraId="3FFC3D85" w14:textId="18AC1781" w:rsidR="00B07C05" w:rsidRDefault="00B07C05" w:rsidP="00FA7E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родного языка и литературы</w:t>
            </w:r>
          </w:p>
          <w:p w14:paraId="1D0E71BA" w14:textId="68FE07E9" w:rsidR="00B07C05" w:rsidRPr="00221FF3" w:rsidRDefault="00B07C05" w:rsidP="00FA7E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p w14:paraId="1C3EC6CC"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p>
        </w:tc>
        <w:tc>
          <w:tcPr>
            <w:tcW w:w="407" w:type="pct"/>
            <w:tcBorders>
              <w:top w:val="single" w:sz="4" w:space="0" w:color="auto"/>
              <w:left w:val="single" w:sz="4" w:space="0" w:color="auto"/>
              <w:bottom w:val="single" w:sz="4" w:space="0" w:color="auto"/>
              <w:right w:val="single" w:sz="4" w:space="0" w:color="auto"/>
            </w:tcBorders>
            <w:hideMark/>
          </w:tcPr>
          <w:p w14:paraId="2F5D3E14"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2723410F"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p w14:paraId="0E83B458"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6DAA49EA" w14:textId="46D8F08A"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r w:rsidR="00B07C05">
              <w:rPr>
                <w:rFonts w:ascii="Times New Roman" w:hAnsi="Times New Roman"/>
                <w:kern w:val="2"/>
                <w:sz w:val="24"/>
                <w:szCs w:val="24"/>
                <w:lang w:eastAsia="ko-KR"/>
              </w:rPr>
              <w:br/>
              <w:t>ЛР12</w:t>
            </w:r>
          </w:p>
        </w:tc>
      </w:tr>
      <w:tr w:rsidR="00FA7E57" w:rsidRPr="00221FF3" w14:paraId="08F72D99"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666775D9" w14:textId="1B326913"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14.12.-16.12.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2A20E764"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Спортивные соревнования: </w:t>
            </w:r>
          </w:p>
          <w:p w14:paraId="4B59ADD6" w14:textId="77777777" w:rsidR="00FA7E57" w:rsidRPr="00221FF3" w:rsidRDefault="00FA7E57" w:rsidP="00FA7E57">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sz w:val="24"/>
                <w:szCs w:val="24"/>
              </w:rPr>
              <w:t>- первенство техникума по баскетболу</w:t>
            </w:r>
            <w:r w:rsidRPr="00221FF3">
              <w:rPr>
                <w:sz w:val="28"/>
                <w:szCs w:val="28"/>
              </w:rPr>
              <w:t xml:space="preserve"> </w:t>
            </w:r>
          </w:p>
        </w:tc>
        <w:tc>
          <w:tcPr>
            <w:tcW w:w="590" w:type="pct"/>
            <w:tcBorders>
              <w:top w:val="single" w:sz="4" w:space="0" w:color="auto"/>
              <w:left w:val="single" w:sz="4" w:space="0" w:color="auto"/>
              <w:bottom w:val="single" w:sz="4" w:space="0" w:color="auto"/>
              <w:right w:val="single" w:sz="4" w:space="0" w:color="auto"/>
            </w:tcBorders>
            <w:hideMark/>
          </w:tcPr>
          <w:p w14:paraId="4A6EC1A9"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16083ED9"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 xml:space="preserve">Спортзал </w:t>
            </w:r>
          </w:p>
        </w:tc>
        <w:tc>
          <w:tcPr>
            <w:tcW w:w="801" w:type="pct"/>
            <w:tcBorders>
              <w:top w:val="single" w:sz="4" w:space="0" w:color="auto"/>
              <w:left w:val="single" w:sz="4" w:space="0" w:color="auto"/>
              <w:bottom w:val="single" w:sz="4" w:space="0" w:color="auto"/>
              <w:right w:val="single" w:sz="4" w:space="0" w:color="auto"/>
            </w:tcBorders>
            <w:hideMark/>
          </w:tcPr>
          <w:p w14:paraId="555FC520"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 xml:space="preserve">Преподаватель </w:t>
            </w:r>
            <w:proofErr w:type="gramStart"/>
            <w:r w:rsidRPr="00221FF3">
              <w:rPr>
                <w:rFonts w:ascii="Times New Roman" w:hAnsi="Times New Roman"/>
                <w:sz w:val="24"/>
                <w:szCs w:val="24"/>
              </w:rPr>
              <w:t>физкультуры,  классные</w:t>
            </w:r>
            <w:proofErr w:type="gramEnd"/>
            <w:r w:rsidRPr="00221FF3">
              <w:rPr>
                <w:rFonts w:ascii="Times New Roman" w:hAnsi="Times New Roman"/>
                <w:sz w:val="24"/>
                <w:szCs w:val="24"/>
              </w:rPr>
              <w:t xml:space="preserve">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hideMark/>
          </w:tcPr>
          <w:p w14:paraId="561A429A"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4879EFF4"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p>
        </w:tc>
      </w:tr>
      <w:tr w:rsidR="00FA7E57" w:rsidRPr="00221FF3" w14:paraId="4CDC0CF2" w14:textId="77777777" w:rsidTr="002E659F">
        <w:tc>
          <w:tcPr>
            <w:tcW w:w="722" w:type="pct"/>
            <w:tcBorders>
              <w:top w:val="single" w:sz="4" w:space="0" w:color="auto"/>
              <w:left w:val="single" w:sz="4" w:space="0" w:color="auto"/>
              <w:bottom w:val="single" w:sz="4" w:space="0" w:color="auto"/>
              <w:right w:val="single" w:sz="4" w:space="0" w:color="auto"/>
            </w:tcBorders>
          </w:tcPr>
          <w:p w14:paraId="0D9D04C7" w14:textId="27E1E511"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16.12.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BCCF0A0"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Просмотр видеофильмов по антиалкогольной и </w:t>
            </w:r>
            <w:proofErr w:type="spellStart"/>
            <w:r w:rsidRPr="00221FF3">
              <w:rPr>
                <w:rFonts w:ascii="Times New Roman" w:hAnsi="Times New Roman"/>
                <w:sz w:val="24"/>
                <w:szCs w:val="24"/>
              </w:rPr>
              <w:t>антинаркологической</w:t>
            </w:r>
            <w:proofErr w:type="spellEnd"/>
            <w:r w:rsidRPr="00221FF3">
              <w:rPr>
                <w:rFonts w:ascii="Times New Roman" w:hAnsi="Times New Roman"/>
                <w:sz w:val="24"/>
                <w:szCs w:val="24"/>
              </w:rPr>
              <w:t xml:space="preserve"> тематике:</w:t>
            </w:r>
          </w:p>
          <w:p w14:paraId="60381C04"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 «Незримая война», «Людские пороки»</w:t>
            </w:r>
          </w:p>
        </w:tc>
        <w:tc>
          <w:tcPr>
            <w:tcW w:w="590" w:type="pct"/>
            <w:tcBorders>
              <w:top w:val="single" w:sz="4" w:space="0" w:color="auto"/>
              <w:left w:val="single" w:sz="4" w:space="0" w:color="auto"/>
              <w:bottom w:val="single" w:sz="4" w:space="0" w:color="auto"/>
              <w:right w:val="single" w:sz="4" w:space="0" w:color="auto"/>
            </w:tcBorders>
          </w:tcPr>
          <w:p w14:paraId="6397A2E3"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B50CBB6"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5A3D882"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29B5F9CD"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453CE9A4"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FA7E57" w:rsidRPr="00221FF3" w14:paraId="02B465CD" w14:textId="77777777" w:rsidTr="002E659F">
        <w:tc>
          <w:tcPr>
            <w:tcW w:w="722" w:type="pct"/>
            <w:tcBorders>
              <w:top w:val="single" w:sz="4" w:space="0" w:color="auto"/>
              <w:left w:val="single" w:sz="4" w:space="0" w:color="auto"/>
              <w:bottom w:val="single" w:sz="4" w:space="0" w:color="auto"/>
              <w:right w:val="single" w:sz="4" w:space="0" w:color="auto"/>
            </w:tcBorders>
          </w:tcPr>
          <w:p w14:paraId="30E98DFC" w14:textId="280F5EF5"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18.12.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0AF8CFDF" w14:textId="54805DB7" w:rsidR="00FA7E57" w:rsidRPr="00221FF3" w:rsidRDefault="00FA7E57" w:rsidP="00FA7E57">
            <w:pPr>
              <w:suppressAutoHyphens/>
              <w:autoSpaceDE w:val="0"/>
              <w:autoSpaceDN w:val="0"/>
              <w:spacing w:after="0" w:line="240" w:lineRule="auto"/>
              <w:rPr>
                <w:rFonts w:ascii="Times New Roman" w:hAnsi="Times New Roman"/>
                <w:sz w:val="24"/>
                <w:szCs w:val="24"/>
              </w:rPr>
            </w:pPr>
            <w:proofErr w:type="spellStart"/>
            <w:r w:rsidRPr="00221FF3">
              <w:rPr>
                <w:rFonts w:ascii="Times New Roman" w:hAnsi="Times New Roman"/>
                <w:sz w:val="24"/>
                <w:szCs w:val="24"/>
              </w:rPr>
              <w:t>Общетехникумовское</w:t>
            </w:r>
            <w:proofErr w:type="spellEnd"/>
            <w:r w:rsidRPr="00221FF3">
              <w:rPr>
                <w:rFonts w:ascii="Times New Roman" w:hAnsi="Times New Roman"/>
                <w:sz w:val="24"/>
                <w:szCs w:val="24"/>
              </w:rPr>
              <w:t xml:space="preserve"> родительское собрание на </w:t>
            </w:r>
            <w:proofErr w:type="gramStart"/>
            <w:r w:rsidRPr="00221FF3">
              <w:rPr>
                <w:rFonts w:ascii="Times New Roman" w:hAnsi="Times New Roman"/>
                <w:sz w:val="24"/>
                <w:szCs w:val="24"/>
              </w:rPr>
              <w:t>темы :</w:t>
            </w:r>
            <w:proofErr w:type="gramEnd"/>
            <w:r w:rsidRPr="00221FF3">
              <w:rPr>
                <w:rFonts w:ascii="Times New Roman" w:hAnsi="Times New Roman"/>
                <w:sz w:val="24"/>
                <w:szCs w:val="24"/>
              </w:rPr>
              <w:t xml:space="preserve"> «Соблюдение комендантского часа», «</w:t>
            </w:r>
            <w:r w:rsidR="00B07C05" w:rsidRPr="00221FF3">
              <w:rPr>
                <w:rFonts w:ascii="Times New Roman" w:hAnsi="Times New Roman"/>
                <w:sz w:val="24"/>
                <w:szCs w:val="24"/>
              </w:rPr>
              <w:t>Ответственность</w:t>
            </w:r>
            <w:r w:rsidRPr="00221FF3">
              <w:rPr>
                <w:rFonts w:ascii="Times New Roman" w:hAnsi="Times New Roman"/>
                <w:sz w:val="24"/>
                <w:szCs w:val="24"/>
              </w:rPr>
              <w:t xml:space="preserve"> законных представителей на каникулярное время»</w:t>
            </w:r>
          </w:p>
        </w:tc>
        <w:tc>
          <w:tcPr>
            <w:tcW w:w="590" w:type="pct"/>
            <w:tcBorders>
              <w:top w:val="single" w:sz="4" w:space="0" w:color="auto"/>
              <w:left w:val="single" w:sz="4" w:space="0" w:color="auto"/>
              <w:bottom w:val="single" w:sz="4" w:space="0" w:color="auto"/>
              <w:right w:val="single" w:sz="4" w:space="0" w:color="auto"/>
            </w:tcBorders>
          </w:tcPr>
          <w:p w14:paraId="064B50E4" w14:textId="76790CF6"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1-4 курс, законные </w:t>
            </w:r>
            <w:r w:rsidR="00B07C05" w:rsidRPr="00221FF3">
              <w:rPr>
                <w:rFonts w:ascii="Times New Roman" w:hAnsi="Times New Roman"/>
                <w:sz w:val="24"/>
                <w:szCs w:val="24"/>
              </w:rPr>
              <w:t>представители</w:t>
            </w:r>
          </w:p>
        </w:tc>
        <w:tc>
          <w:tcPr>
            <w:tcW w:w="582" w:type="pct"/>
            <w:tcBorders>
              <w:top w:val="single" w:sz="4" w:space="0" w:color="auto"/>
              <w:left w:val="single" w:sz="4" w:space="0" w:color="auto"/>
              <w:bottom w:val="single" w:sz="4" w:space="0" w:color="auto"/>
              <w:right w:val="single" w:sz="4" w:space="0" w:color="auto"/>
            </w:tcBorders>
          </w:tcPr>
          <w:p w14:paraId="126AFB1F"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2D3081E5"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kern w:val="2"/>
                <w:sz w:val="24"/>
                <w:szCs w:val="24"/>
                <w:lang w:eastAsia="ko-KR"/>
              </w:rPr>
              <w:t>Зам.дир</w:t>
            </w:r>
            <w:proofErr w:type="spellEnd"/>
            <w:r w:rsidRPr="00221FF3">
              <w:rPr>
                <w:rFonts w:ascii="Times New Roman" w:hAnsi="Times New Roman"/>
                <w:kern w:val="2"/>
                <w:sz w:val="24"/>
                <w:szCs w:val="24"/>
                <w:lang w:eastAsia="ko-KR"/>
              </w:rPr>
              <w:t xml:space="preserve"> по ВР, социальный педагог, воспитатель по ПП</w:t>
            </w:r>
          </w:p>
        </w:tc>
        <w:tc>
          <w:tcPr>
            <w:tcW w:w="407" w:type="pct"/>
            <w:tcBorders>
              <w:top w:val="single" w:sz="4" w:space="0" w:color="auto"/>
              <w:left w:val="single" w:sz="4" w:space="0" w:color="auto"/>
              <w:bottom w:val="single" w:sz="4" w:space="0" w:color="auto"/>
              <w:right w:val="single" w:sz="4" w:space="0" w:color="auto"/>
            </w:tcBorders>
          </w:tcPr>
          <w:p w14:paraId="38F3F96C"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FA7E57" w:rsidRPr="00221FF3" w14:paraId="16DFD157" w14:textId="77777777" w:rsidTr="002E659F">
        <w:tc>
          <w:tcPr>
            <w:tcW w:w="722" w:type="pct"/>
            <w:tcBorders>
              <w:top w:val="single" w:sz="4" w:space="0" w:color="auto"/>
              <w:left w:val="single" w:sz="4" w:space="0" w:color="auto"/>
              <w:bottom w:val="single" w:sz="4" w:space="0" w:color="auto"/>
              <w:right w:val="single" w:sz="4" w:space="0" w:color="auto"/>
            </w:tcBorders>
          </w:tcPr>
          <w:p w14:paraId="5DB21A79" w14:textId="43CC27BF"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20.12.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14AE8C39" w14:textId="77777777" w:rsidR="00FA7E57" w:rsidRPr="00221FF3" w:rsidRDefault="00FA7E57" w:rsidP="00FA7E57">
            <w:pPr>
              <w:snapToGrid w:val="0"/>
              <w:spacing w:after="0" w:line="240" w:lineRule="auto"/>
              <w:jc w:val="both"/>
              <w:rPr>
                <w:rFonts w:ascii="Times New Roman" w:hAnsi="Times New Roman"/>
                <w:sz w:val="24"/>
                <w:szCs w:val="24"/>
              </w:rPr>
            </w:pPr>
            <w:r w:rsidRPr="00221FF3">
              <w:rPr>
                <w:rFonts w:ascii="Times New Roman" w:hAnsi="Times New Roman"/>
                <w:sz w:val="24"/>
                <w:szCs w:val="24"/>
              </w:rPr>
              <w:t xml:space="preserve">Выставка </w:t>
            </w:r>
            <w:proofErr w:type="gramStart"/>
            <w:r w:rsidRPr="00221FF3">
              <w:rPr>
                <w:rFonts w:ascii="Times New Roman" w:hAnsi="Times New Roman"/>
                <w:sz w:val="24"/>
                <w:szCs w:val="24"/>
              </w:rPr>
              <w:t>новогодних  стенгазет</w:t>
            </w:r>
            <w:proofErr w:type="gramEnd"/>
            <w:r w:rsidRPr="00221FF3">
              <w:rPr>
                <w:rFonts w:ascii="Times New Roman" w:hAnsi="Times New Roman"/>
                <w:sz w:val="24"/>
                <w:szCs w:val="24"/>
              </w:rPr>
              <w:t>.</w:t>
            </w:r>
          </w:p>
          <w:p w14:paraId="07461F48"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-Новогоднее мероприятие: «Здравствуй Новый 2022 год»!</w:t>
            </w:r>
          </w:p>
        </w:tc>
        <w:tc>
          <w:tcPr>
            <w:tcW w:w="590" w:type="pct"/>
            <w:tcBorders>
              <w:top w:val="single" w:sz="4" w:space="0" w:color="auto"/>
              <w:left w:val="single" w:sz="4" w:space="0" w:color="auto"/>
              <w:bottom w:val="single" w:sz="4" w:space="0" w:color="auto"/>
              <w:right w:val="single" w:sz="4" w:space="0" w:color="auto"/>
            </w:tcBorders>
          </w:tcPr>
          <w:p w14:paraId="282AC5F4"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0BF8EF58"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proofErr w:type="gramStart"/>
            <w:r w:rsidRPr="00221FF3">
              <w:rPr>
                <w:rFonts w:ascii="Times New Roman" w:hAnsi="Times New Roman"/>
                <w:kern w:val="2"/>
                <w:sz w:val="24"/>
                <w:szCs w:val="24"/>
                <w:lang w:eastAsia="ko-KR"/>
              </w:rPr>
              <w:t>Фойе  техникума</w:t>
            </w:r>
            <w:proofErr w:type="gramEnd"/>
          </w:p>
        </w:tc>
        <w:tc>
          <w:tcPr>
            <w:tcW w:w="801" w:type="pct"/>
            <w:tcBorders>
              <w:top w:val="single" w:sz="4" w:space="0" w:color="auto"/>
              <w:left w:val="single" w:sz="4" w:space="0" w:color="auto"/>
              <w:bottom w:val="single" w:sz="4" w:space="0" w:color="auto"/>
              <w:right w:val="single" w:sz="4" w:space="0" w:color="auto"/>
            </w:tcBorders>
          </w:tcPr>
          <w:p w14:paraId="6802C44E"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32"/>
                <w:sz w:val="24"/>
                <w:szCs w:val="24"/>
                <w:lang w:eastAsia="x-none"/>
              </w:rPr>
              <w:t xml:space="preserve">Преподаватели, классные руководители, </w:t>
            </w:r>
            <w:proofErr w:type="spellStart"/>
            <w:r w:rsidRPr="00221FF3">
              <w:rPr>
                <w:rFonts w:ascii="Times New Roman" w:hAnsi="Times New Roman"/>
                <w:kern w:val="32"/>
                <w:sz w:val="24"/>
                <w:szCs w:val="24"/>
                <w:lang w:eastAsia="x-none"/>
              </w:rPr>
              <w:t>студактив</w:t>
            </w:r>
            <w:proofErr w:type="spellEnd"/>
            <w:r w:rsidRPr="00221FF3">
              <w:rPr>
                <w:rFonts w:ascii="Times New Roman" w:hAnsi="Times New Roman"/>
                <w:kern w:val="32"/>
                <w:sz w:val="24"/>
                <w:szCs w:val="24"/>
                <w:lang w:eastAsia="x-none"/>
              </w:rPr>
              <w:t xml:space="preserve"> учебных групп</w:t>
            </w:r>
          </w:p>
        </w:tc>
        <w:tc>
          <w:tcPr>
            <w:tcW w:w="407" w:type="pct"/>
            <w:tcBorders>
              <w:top w:val="single" w:sz="4" w:space="0" w:color="auto"/>
              <w:left w:val="single" w:sz="4" w:space="0" w:color="auto"/>
              <w:bottom w:val="single" w:sz="4" w:space="0" w:color="auto"/>
              <w:right w:val="single" w:sz="4" w:space="0" w:color="auto"/>
            </w:tcBorders>
          </w:tcPr>
          <w:p w14:paraId="4D31CD29"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A987C28"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FA7E57" w:rsidRPr="00221FF3" w14:paraId="676B527D" w14:textId="77777777" w:rsidTr="002E659F">
        <w:tc>
          <w:tcPr>
            <w:tcW w:w="722" w:type="pct"/>
            <w:tcBorders>
              <w:top w:val="single" w:sz="4" w:space="0" w:color="auto"/>
              <w:left w:val="single" w:sz="4" w:space="0" w:color="auto"/>
              <w:bottom w:val="single" w:sz="4" w:space="0" w:color="auto"/>
              <w:right w:val="single" w:sz="4" w:space="0" w:color="auto"/>
            </w:tcBorders>
          </w:tcPr>
          <w:p w14:paraId="236EC309" w14:textId="2FAD85AC"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23.12.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B3CEE3C"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14:paraId="1B8C55F5"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потребления наркотических средств и ПАВ, алкогольных напитков, табакокурения;</w:t>
            </w:r>
          </w:p>
          <w:p w14:paraId="71CA49AE"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78798275"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88EB238"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55807F4"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kern w:val="2"/>
                <w:sz w:val="24"/>
                <w:szCs w:val="24"/>
                <w:lang w:eastAsia="ko-KR"/>
              </w:rPr>
              <w:t>Соцпедагог</w:t>
            </w:r>
            <w:proofErr w:type="spellEnd"/>
            <w:r w:rsidRPr="00221FF3">
              <w:rPr>
                <w:rFonts w:ascii="Times New Roman" w:hAnsi="Times New Roman"/>
                <w:kern w:val="2"/>
                <w:sz w:val="24"/>
                <w:szCs w:val="24"/>
                <w:lang w:eastAsia="ko-KR"/>
              </w:rPr>
              <w:t>, Классные руководители учебных групп</w:t>
            </w:r>
          </w:p>
          <w:p w14:paraId="5D35EDE9"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14:paraId="78F4EE6A"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FA7E57" w:rsidRPr="00221FF3" w14:paraId="18714A96" w14:textId="77777777" w:rsidTr="002E659F">
        <w:tc>
          <w:tcPr>
            <w:tcW w:w="722" w:type="pct"/>
            <w:tcBorders>
              <w:top w:val="single" w:sz="4" w:space="0" w:color="auto"/>
              <w:left w:val="single" w:sz="4" w:space="0" w:color="auto"/>
              <w:bottom w:val="single" w:sz="4" w:space="0" w:color="auto"/>
              <w:right w:val="single" w:sz="4" w:space="0" w:color="auto"/>
            </w:tcBorders>
          </w:tcPr>
          <w:p w14:paraId="04D03DDF" w14:textId="2D8E166D"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26.12.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3E23461" w14:textId="77777777" w:rsidR="00FA7E57" w:rsidRPr="00221FF3" w:rsidRDefault="00FA7E57" w:rsidP="00FA7E57">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Новогодний вечер среди учебных групп</w:t>
            </w:r>
          </w:p>
        </w:tc>
        <w:tc>
          <w:tcPr>
            <w:tcW w:w="590" w:type="pct"/>
            <w:tcBorders>
              <w:top w:val="single" w:sz="4" w:space="0" w:color="auto"/>
              <w:left w:val="single" w:sz="4" w:space="0" w:color="auto"/>
              <w:bottom w:val="single" w:sz="4" w:space="0" w:color="auto"/>
              <w:right w:val="single" w:sz="4" w:space="0" w:color="auto"/>
            </w:tcBorders>
          </w:tcPr>
          <w:p w14:paraId="5800590F"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20657CE7"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Актовый зал </w:t>
            </w:r>
          </w:p>
        </w:tc>
        <w:tc>
          <w:tcPr>
            <w:tcW w:w="801" w:type="pct"/>
            <w:tcBorders>
              <w:top w:val="single" w:sz="4" w:space="0" w:color="auto"/>
              <w:left w:val="single" w:sz="4" w:space="0" w:color="auto"/>
              <w:bottom w:val="single" w:sz="4" w:space="0" w:color="auto"/>
              <w:right w:val="single" w:sz="4" w:space="0" w:color="auto"/>
            </w:tcBorders>
          </w:tcPr>
          <w:p w14:paraId="08B3A8A5" w14:textId="152FF751" w:rsidR="002C67C1" w:rsidRDefault="002C67C1" w:rsidP="00FA7E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 Л-1</w:t>
            </w:r>
          </w:p>
          <w:p w14:paraId="70756555" w14:textId="56D66D30"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Педагог-организатор, кураторы и мастера п/о</w:t>
            </w:r>
            <w:r w:rsidR="002C67C1">
              <w:rPr>
                <w:rFonts w:ascii="Times New Roman" w:hAnsi="Times New Roman"/>
                <w:kern w:val="2"/>
                <w:sz w:val="24"/>
                <w:szCs w:val="24"/>
                <w:lang w:eastAsia="ko-KR"/>
              </w:rPr>
              <w:t>, советник директора</w:t>
            </w:r>
          </w:p>
        </w:tc>
        <w:tc>
          <w:tcPr>
            <w:tcW w:w="407" w:type="pct"/>
            <w:tcBorders>
              <w:top w:val="single" w:sz="4" w:space="0" w:color="auto"/>
              <w:left w:val="single" w:sz="4" w:space="0" w:color="auto"/>
              <w:bottom w:val="single" w:sz="4" w:space="0" w:color="auto"/>
              <w:right w:val="single" w:sz="4" w:space="0" w:color="auto"/>
            </w:tcBorders>
          </w:tcPr>
          <w:p w14:paraId="62BD6FA7"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FA7E57" w:rsidRPr="00221FF3" w14:paraId="49200DBA" w14:textId="77777777" w:rsidTr="002E659F">
        <w:tc>
          <w:tcPr>
            <w:tcW w:w="722" w:type="pct"/>
            <w:tcBorders>
              <w:top w:val="single" w:sz="4" w:space="0" w:color="auto"/>
              <w:left w:val="single" w:sz="4" w:space="0" w:color="auto"/>
              <w:bottom w:val="single" w:sz="4" w:space="0" w:color="auto"/>
              <w:right w:val="single" w:sz="4" w:space="0" w:color="auto"/>
            </w:tcBorders>
          </w:tcPr>
          <w:p w14:paraId="4D472C11" w14:textId="5D681FE7"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27.12.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E725E45" w14:textId="77777777" w:rsidR="00FA7E57" w:rsidRPr="00221FF3" w:rsidRDefault="00FA7E57" w:rsidP="00FA7E57">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Операция «Каникулы»</w:t>
            </w:r>
          </w:p>
          <w:p w14:paraId="44974B97" w14:textId="77777777" w:rsidR="00FA7E57" w:rsidRPr="00221FF3" w:rsidRDefault="00FA7E57" w:rsidP="00FA7E57">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 соблюдение Комендантского часа</w:t>
            </w:r>
          </w:p>
          <w:p w14:paraId="7B3BC77A" w14:textId="77777777" w:rsidR="00FA7E57" w:rsidRPr="00221FF3" w:rsidRDefault="00FA7E57" w:rsidP="00FA7E57">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-ответственность родителей на период зимних каникул</w:t>
            </w:r>
          </w:p>
        </w:tc>
        <w:tc>
          <w:tcPr>
            <w:tcW w:w="590" w:type="pct"/>
            <w:tcBorders>
              <w:top w:val="single" w:sz="4" w:space="0" w:color="auto"/>
              <w:left w:val="single" w:sz="4" w:space="0" w:color="auto"/>
              <w:bottom w:val="single" w:sz="4" w:space="0" w:color="auto"/>
              <w:right w:val="single" w:sz="4" w:space="0" w:color="auto"/>
            </w:tcBorders>
          </w:tcPr>
          <w:p w14:paraId="3F609B8A"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783BDFA9"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C005121"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зам по ВР, социальный педагог</w:t>
            </w:r>
          </w:p>
        </w:tc>
        <w:tc>
          <w:tcPr>
            <w:tcW w:w="407" w:type="pct"/>
            <w:tcBorders>
              <w:top w:val="single" w:sz="4" w:space="0" w:color="auto"/>
              <w:left w:val="single" w:sz="4" w:space="0" w:color="auto"/>
              <w:bottom w:val="single" w:sz="4" w:space="0" w:color="auto"/>
              <w:right w:val="single" w:sz="4" w:space="0" w:color="auto"/>
            </w:tcBorders>
          </w:tcPr>
          <w:p w14:paraId="233526D9"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FA7E57" w:rsidRPr="00221FF3" w14:paraId="17C3DF02" w14:textId="77777777" w:rsidTr="002E659F">
        <w:tc>
          <w:tcPr>
            <w:tcW w:w="722" w:type="pct"/>
            <w:tcBorders>
              <w:top w:val="single" w:sz="4" w:space="0" w:color="auto"/>
              <w:left w:val="single" w:sz="4" w:space="0" w:color="auto"/>
              <w:bottom w:val="single" w:sz="4" w:space="0" w:color="auto"/>
              <w:right w:val="single" w:sz="4" w:space="0" w:color="auto"/>
            </w:tcBorders>
          </w:tcPr>
          <w:p w14:paraId="6DBB6991" w14:textId="600E3B1E" w:rsidR="00FA7E57" w:rsidRPr="00221FF3" w:rsidRDefault="00FA7E57" w:rsidP="00FA7E57">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01.12.-31.12.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9CDC714" w14:textId="77777777" w:rsidR="00FA7E57" w:rsidRPr="00221FF3" w:rsidRDefault="00FA7E57" w:rsidP="00FA7E57">
            <w:pPr>
              <w:snapToGrid w:val="0"/>
              <w:spacing w:after="0" w:line="240" w:lineRule="auto"/>
              <w:jc w:val="both"/>
              <w:rPr>
                <w:rFonts w:ascii="Times New Roman" w:hAnsi="Times New Roman"/>
                <w:sz w:val="24"/>
                <w:szCs w:val="24"/>
              </w:rPr>
            </w:pPr>
            <w:r w:rsidRPr="00221FF3">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rPr>
              <w:t>соревнованиях  и</w:t>
            </w:r>
            <w:proofErr w:type="gramEnd"/>
            <w:r w:rsidRPr="00221FF3">
              <w:rPr>
                <w:rFonts w:ascii="Times New Roman" w:hAnsi="Times New Roman"/>
                <w:sz w:val="24"/>
                <w:szCs w:val="24"/>
              </w:rPr>
              <w:t xml:space="preserve"> др.</w:t>
            </w:r>
          </w:p>
        </w:tc>
        <w:tc>
          <w:tcPr>
            <w:tcW w:w="590" w:type="pct"/>
            <w:tcBorders>
              <w:top w:val="single" w:sz="4" w:space="0" w:color="auto"/>
              <w:left w:val="single" w:sz="4" w:space="0" w:color="auto"/>
              <w:bottom w:val="single" w:sz="4" w:space="0" w:color="auto"/>
              <w:right w:val="single" w:sz="4" w:space="0" w:color="auto"/>
            </w:tcBorders>
          </w:tcPr>
          <w:p w14:paraId="765B1737" w14:textId="77777777" w:rsidR="00FA7E57" w:rsidRPr="00221FF3" w:rsidRDefault="00FA7E57" w:rsidP="00FA7E57">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F9687BA"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14:paraId="6CE1B007" w14:textId="77777777" w:rsidR="00FA7E57" w:rsidRPr="00221FF3" w:rsidRDefault="00FA7E57" w:rsidP="00FA7E57">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Зав. Уч. Части</w:t>
            </w:r>
          </w:p>
          <w:p w14:paraId="292AE4FF"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p w14:paraId="6D9FC634" w14:textId="77777777" w:rsidR="00FA7E57" w:rsidRPr="00221FF3" w:rsidRDefault="00FA7E57" w:rsidP="00FA7E57">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sz w:val="24"/>
                <w:szCs w:val="24"/>
              </w:rPr>
              <w:lastRenderedPageBreak/>
              <w:t>Соцпедагог</w:t>
            </w:r>
            <w:proofErr w:type="spellEnd"/>
            <w:r w:rsidRPr="00221FF3">
              <w:rPr>
                <w:rFonts w:ascii="Times New Roman" w:hAnsi="Times New Roman"/>
                <w:sz w:val="24"/>
                <w:szCs w:val="24"/>
              </w:rPr>
              <w:t>, 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tcPr>
          <w:p w14:paraId="2583A23E"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2</w:t>
            </w:r>
          </w:p>
          <w:p w14:paraId="45F3E6FC"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38F12FCF" w14:textId="77777777" w:rsidR="00FA7E57" w:rsidRPr="00221FF3" w:rsidRDefault="00FA7E57" w:rsidP="00FA7E57">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FA7E57" w:rsidRPr="00221FF3" w14:paraId="05F7E880"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504F1C27" w14:textId="77777777" w:rsidR="00FA7E57" w:rsidRPr="00221FF3" w:rsidRDefault="00FA7E57" w:rsidP="00FA7E57">
            <w:pPr>
              <w:widowControl w:val="0"/>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ЯНВАРЬ</w:t>
            </w:r>
          </w:p>
        </w:tc>
      </w:tr>
      <w:tr w:rsidR="00B07C05" w:rsidRPr="00221FF3" w14:paraId="7D7ECA59" w14:textId="77777777" w:rsidTr="002E659F">
        <w:tc>
          <w:tcPr>
            <w:tcW w:w="722" w:type="pct"/>
            <w:tcBorders>
              <w:top w:val="single" w:sz="4" w:space="0" w:color="auto"/>
              <w:left w:val="single" w:sz="4" w:space="0" w:color="auto"/>
              <w:bottom w:val="single" w:sz="4" w:space="0" w:color="auto"/>
              <w:right w:val="single" w:sz="4" w:space="0" w:color="auto"/>
            </w:tcBorders>
          </w:tcPr>
          <w:p w14:paraId="2132A8AC" w14:textId="275983B1"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14.01.2022</w:t>
            </w:r>
          </w:p>
        </w:tc>
        <w:tc>
          <w:tcPr>
            <w:tcW w:w="1898" w:type="pct"/>
            <w:tcBorders>
              <w:top w:val="single" w:sz="4" w:space="0" w:color="auto"/>
              <w:left w:val="single" w:sz="4" w:space="0" w:color="auto"/>
              <w:bottom w:val="single" w:sz="4" w:space="0" w:color="auto"/>
              <w:right w:val="single" w:sz="4" w:space="0" w:color="auto"/>
            </w:tcBorders>
          </w:tcPr>
          <w:p w14:paraId="301DD772"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Проведение классного часа</w:t>
            </w:r>
          </w:p>
          <w:p w14:paraId="2F7DA015" w14:textId="03DF0875"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 xml:space="preserve"> </w:t>
            </w:r>
            <w:proofErr w:type="gramStart"/>
            <w:r w:rsidRPr="00221FF3">
              <w:rPr>
                <w:rFonts w:ascii="Times New Roman" w:hAnsi="Times New Roman"/>
                <w:sz w:val="24"/>
                <w:szCs w:val="24"/>
              </w:rPr>
              <w:t>-  «</w:t>
            </w:r>
            <w:proofErr w:type="gramEnd"/>
            <w:r w:rsidRPr="00221FF3">
              <w:rPr>
                <w:rFonts w:ascii="Times New Roman" w:eastAsia="Calibri" w:hAnsi="Times New Roman"/>
                <w:sz w:val="28"/>
                <w:szCs w:val="28"/>
                <w:lang w:eastAsia="en-US"/>
              </w:rPr>
              <w:t>Профилактика краж сотовых телефонов</w:t>
            </w:r>
            <w:r w:rsidRPr="00221FF3">
              <w:rPr>
                <w:rFonts w:ascii="Times New Roman" w:hAnsi="Times New Roman"/>
                <w:sz w:val="24"/>
                <w:szCs w:val="24"/>
              </w:rPr>
              <w:t>»</w:t>
            </w:r>
          </w:p>
        </w:tc>
        <w:tc>
          <w:tcPr>
            <w:tcW w:w="590" w:type="pct"/>
            <w:tcBorders>
              <w:top w:val="single" w:sz="4" w:space="0" w:color="auto"/>
              <w:left w:val="single" w:sz="4" w:space="0" w:color="auto"/>
              <w:bottom w:val="single" w:sz="4" w:space="0" w:color="auto"/>
              <w:right w:val="single" w:sz="4" w:space="0" w:color="auto"/>
            </w:tcBorders>
          </w:tcPr>
          <w:p w14:paraId="0173180E" w14:textId="1E543464"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376E7D12" w14:textId="1F6AA989"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9F6B201"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Воспитатель по ПП, </w:t>
            </w:r>
          </w:p>
          <w:p w14:paraId="24C0E6EC" w14:textId="6817A3E8"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w:t>
            </w:r>
          </w:p>
        </w:tc>
        <w:tc>
          <w:tcPr>
            <w:tcW w:w="407" w:type="pct"/>
            <w:tcBorders>
              <w:top w:val="single" w:sz="4" w:space="0" w:color="auto"/>
              <w:left w:val="single" w:sz="4" w:space="0" w:color="auto"/>
              <w:bottom w:val="single" w:sz="4" w:space="0" w:color="auto"/>
              <w:right w:val="single" w:sz="4" w:space="0" w:color="auto"/>
            </w:tcBorders>
          </w:tcPr>
          <w:p w14:paraId="6DF7E96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AC2D4E3"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4</w:t>
            </w:r>
          </w:p>
          <w:p w14:paraId="7F6DDDA8"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1767A056" w14:textId="34DD640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tc>
      </w:tr>
      <w:tr w:rsidR="00B07C05" w:rsidRPr="00221FF3" w14:paraId="7A595170" w14:textId="77777777" w:rsidTr="002E659F">
        <w:tc>
          <w:tcPr>
            <w:tcW w:w="722" w:type="pct"/>
            <w:tcBorders>
              <w:top w:val="single" w:sz="4" w:space="0" w:color="auto"/>
              <w:left w:val="single" w:sz="4" w:space="0" w:color="auto"/>
              <w:bottom w:val="single" w:sz="4" w:space="0" w:color="auto"/>
              <w:right w:val="single" w:sz="4" w:space="0" w:color="auto"/>
            </w:tcBorders>
          </w:tcPr>
          <w:p w14:paraId="0CF8FA44"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17.01.2022</w:t>
            </w:r>
          </w:p>
        </w:tc>
        <w:tc>
          <w:tcPr>
            <w:tcW w:w="1898" w:type="pct"/>
            <w:tcBorders>
              <w:top w:val="single" w:sz="4" w:space="0" w:color="auto"/>
              <w:left w:val="single" w:sz="4" w:space="0" w:color="auto"/>
              <w:bottom w:val="single" w:sz="4" w:space="0" w:color="auto"/>
              <w:right w:val="single" w:sz="4" w:space="0" w:color="auto"/>
            </w:tcBorders>
          </w:tcPr>
          <w:p w14:paraId="46A5C79A"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Беседа «Вредные факторы окружающей среды, влияющие на здоровый образ жизни. Предупреждение травматизма»</w:t>
            </w:r>
          </w:p>
        </w:tc>
        <w:tc>
          <w:tcPr>
            <w:tcW w:w="590" w:type="pct"/>
            <w:tcBorders>
              <w:top w:val="single" w:sz="4" w:space="0" w:color="auto"/>
              <w:left w:val="single" w:sz="4" w:space="0" w:color="auto"/>
              <w:bottom w:val="single" w:sz="4" w:space="0" w:color="auto"/>
              <w:right w:val="single" w:sz="4" w:space="0" w:color="auto"/>
            </w:tcBorders>
          </w:tcPr>
          <w:p w14:paraId="60E72650"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EB5B89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3C780194"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tcPr>
          <w:p w14:paraId="62E15A7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4E6365C5" w14:textId="77777777" w:rsidTr="002E659F">
        <w:tc>
          <w:tcPr>
            <w:tcW w:w="722" w:type="pct"/>
            <w:tcBorders>
              <w:top w:val="single" w:sz="4" w:space="0" w:color="auto"/>
              <w:left w:val="single" w:sz="4" w:space="0" w:color="auto"/>
              <w:bottom w:val="single" w:sz="4" w:space="0" w:color="auto"/>
              <w:right w:val="single" w:sz="4" w:space="0" w:color="auto"/>
            </w:tcBorders>
          </w:tcPr>
          <w:p w14:paraId="249657F5" w14:textId="2E673705"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18.01.2023</w:t>
            </w:r>
          </w:p>
        </w:tc>
        <w:tc>
          <w:tcPr>
            <w:tcW w:w="1898" w:type="pct"/>
            <w:tcBorders>
              <w:top w:val="single" w:sz="4" w:space="0" w:color="auto"/>
              <w:left w:val="single" w:sz="4" w:space="0" w:color="auto"/>
              <w:bottom w:val="single" w:sz="4" w:space="0" w:color="auto"/>
              <w:right w:val="single" w:sz="4" w:space="0" w:color="auto"/>
            </w:tcBorders>
          </w:tcPr>
          <w:p w14:paraId="36B92639" w14:textId="76F2EF76" w:rsidR="00B07C05" w:rsidRPr="00221FF3" w:rsidRDefault="00B07C05" w:rsidP="00B07C05">
            <w:pPr>
              <w:spacing w:after="0" w:line="240" w:lineRule="auto"/>
              <w:jc w:val="both"/>
              <w:outlineLvl w:val="0"/>
              <w:rPr>
                <w:rFonts w:ascii="Times New Roman" w:hAnsi="Times New Roman"/>
                <w:sz w:val="24"/>
                <w:szCs w:val="24"/>
              </w:rPr>
            </w:pPr>
            <w:r>
              <w:rPr>
                <w:rFonts w:ascii="Times New Roman" w:hAnsi="Times New Roman"/>
                <w:sz w:val="24"/>
                <w:szCs w:val="24"/>
              </w:rPr>
              <w:t xml:space="preserve">Всероссийская акция, посвященная </w:t>
            </w:r>
            <w:r w:rsidR="002C67C1">
              <w:rPr>
                <w:rFonts w:ascii="Times New Roman" w:hAnsi="Times New Roman"/>
                <w:sz w:val="24"/>
                <w:szCs w:val="24"/>
              </w:rPr>
              <w:t xml:space="preserve">Дню полного освобождения Ленинграда </w:t>
            </w:r>
            <w:proofErr w:type="gramStart"/>
            <w:r w:rsidR="002C67C1">
              <w:rPr>
                <w:rFonts w:ascii="Times New Roman" w:hAnsi="Times New Roman"/>
                <w:sz w:val="24"/>
                <w:szCs w:val="24"/>
              </w:rPr>
              <w:t>от фашисткой</w:t>
            </w:r>
            <w:proofErr w:type="gramEnd"/>
            <w:r w:rsidR="002C67C1">
              <w:rPr>
                <w:rFonts w:ascii="Times New Roman" w:hAnsi="Times New Roman"/>
                <w:sz w:val="24"/>
                <w:szCs w:val="24"/>
              </w:rPr>
              <w:t xml:space="preserve"> блокады </w:t>
            </w:r>
          </w:p>
        </w:tc>
        <w:tc>
          <w:tcPr>
            <w:tcW w:w="590" w:type="pct"/>
            <w:tcBorders>
              <w:top w:val="single" w:sz="4" w:space="0" w:color="auto"/>
              <w:left w:val="single" w:sz="4" w:space="0" w:color="auto"/>
              <w:bottom w:val="single" w:sz="4" w:space="0" w:color="auto"/>
              <w:right w:val="single" w:sz="4" w:space="0" w:color="auto"/>
            </w:tcBorders>
          </w:tcPr>
          <w:p w14:paraId="77FC38D6" w14:textId="014EF180" w:rsidR="00B07C05" w:rsidRPr="00221FF3" w:rsidRDefault="002C67C1"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21D6BAC" w14:textId="479865BA" w:rsidR="00B07C05" w:rsidRPr="00221FF3" w:rsidRDefault="002C67C1"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DB857C3" w14:textId="57E3D733" w:rsidR="00B07C05" w:rsidRPr="00221FF3" w:rsidRDefault="002C67C1"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177B9330" w14:textId="77777777" w:rsidR="002C67C1" w:rsidRPr="00221FF3" w:rsidRDefault="002C67C1" w:rsidP="002C67C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7ACA660F" w14:textId="77777777" w:rsidR="002C67C1" w:rsidRPr="00221FF3" w:rsidRDefault="002C67C1" w:rsidP="002C67C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040BA91D" w14:textId="41BA548C" w:rsidR="00B07C05" w:rsidRPr="00221FF3" w:rsidRDefault="002C67C1" w:rsidP="002C67C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B07C05" w:rsidRPr="00221FF3" w14:paraId="2FA692E7" w14:textId="77777777" w:rsidTr="002E659F">
        <w:tc>
          <w:tcPr>
            <w:tcW w:w="722" w:type="pct"/>
            <w:tcBorders>
              <w:top w:val="single" w:sz="4" w:space="0" w:color="auto"/>
              <w:left w:val="single" w:sz="4" w:space="0" w:color="auto"/>
              <w:bottom w:val="single" w:sz="4" w:space="0" w:color="auto"/>
              <w:right w:val="single" w:sz="4" w:space="0" w:color="auto"/>
            </w:tcBorders>
          </w:tcPr>
          <w:p w14:paraId="4F962255" w14:textId="785ACBA3"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19.01.</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DAFFF67"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Акция «Телефон доверия»</w:t>
            </w:r>
          </w:p>
        </w:tc>
        <w:tc>
          <w:tcPr>
            <w:tcW w:w="590" w:type="pct"/>
            <w:tcBorders>
              <w:top w:val="single" w:sz="4" w:space="0" w:color="auto"/>
              <w:left w:val="single" w:sz="4" w:space="0" w:color="auto"/>
              <w:bottom w:val="single" w:sz="4" w:space="0" w:color="auto"/>
              <w:right w:val="single" w:sz="4" w:space="0" w:color="auto"/>
            </w:tcBorders>
          </w:tcPr>
          <w:p w14:paraId="73E5FB2A"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8E177E9"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CC21702"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Педагог-психолог и ЮППП</w:t>
            </w:r>
          </w:p>
        </w:tc>
        <w:tc>
          <w:tcPr>
            <w:tcW w:w="407" w:type="pct"/>
            <w:tcBorders>
              <w:top w:val="single" w:sz="4" w:space="0" w:color="auto"/>
              <w:left w:val="single" w:sz="4" w:space="0" w:color="auto"/>
              <w:bottom w:val="single" w:sz="4" w:space="0" w:color="auto"/>
              <w:right w:val="single" w:sz="4" w:space="0" w:color="auto"/>
            </w:tcBorders>
          </w:tcPr>
          <w:p w14:paraId="1CF9A11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B07C05" w:rsidRPr="00221FF3" w14:paraId="348D8B28" w14:textId="77777777" w:rsidTr="002E659F">
        <w:tc>
          <w:tcPr>
            <w:tcW w:w="722" w:type="pct"/>
            <w:tcBorders>
              <w:top w:val="single" w:sz="4" w:space="0" w:color="auto"/>
              <w:left w:val="single" w:sz="4" w:space="0" w:color="auto"/>
              <w:bottom w:val="single" w:sz="4" w:space="0" w:color="auto"/>
              <w:right w:val="single" w:sz="4" w:space="0" w:color="auto"/>
            </w:tcBorders>
          </w:tcPr>
          <w:p w14:paraId="245E78B1"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21.01.2022</w:t>
            </w:r>
          </w:p>
        </w:tc>
        <w:tc>
          <w:tcPr>
            <w:tcW w:w="1898" w:type="pct"/>
            <w:tcBorders>
              <w:top w:val="single" w:sz="4" w:space="0" w:color="auto"/>
              <w:left w:val="single" w:sz="4" w:space="0" w:color="auto"/>
              <w:bottom w:val="single" w:sz="4" w:space="0" w:color="auto"/>
              <w:right w:val="single" w:sz="4" w:space="0" w:color="auto"/>
            </w:tcBorders>
          </w:tcPr>
          <w:p w14:paraId="5748F0CC"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Проведение собраний среди учебных групп:</w:t>
            </w:r>
          </w:p>
          <w:p w14:paraId="244A9B6D"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 xml:space="preserve"> «Как научиться быть ответственным за свои поступки»</w:t>
            </w:r>
          </w:p>
        </w:tc>
        <w:tc>
          <w:tcPr>
            <w:tcW w:w="590" w:type="pct"/>
            <w:tcBorders>
              <w:top w:val="single" w:sz="4" w:space="0" w:color="auto"/>
              <w:left w:val="single" w:sz="4" w:space="0" w:color="auto"/>
              <w:bottom w:val="single" w:sz="4" w:space="0" w:color="auto"/>
              <w:right w:val="single" w:sz="4" w:space="0" w:color="auto"/>
            </w:tcBorders>
          </w:tcPr>
          <w:p w14:paraId="5D396BDA"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EEB806E"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BAAEDEE"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57768193"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p w14:paraId="7855D47E"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0FC5DBCA"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ДР 9</w:t>
            </w:r>
          </w:p>
        </w:tc>
      </w:tr>
      <w:tr w:rsidR="00B07C05" w:rsidRPr="00221FF3" w14:paraId="672AEF11" w14:textId="77777777" w:rsidTr="002E659F">
        <w:tc>
          <w:tcPr>
            <w:tcW w:w="722" w:type="pct"/>
            <w:tcBorders>
              <w:top w:val="single" w:sz="4" w:space="0" w:color="auto"/>
              <w:left w:val="single" w:sz="4" w:space="0" w:color="auto"/>
              <w:bottom w:val="single" w:sz="4" w:space="0" w:color="auto"/>
              <w:right w:val="single" w:sz="4" w:space="0" w:color="auto"/>
            </w:tcBorders>
          </w:tcPr>
          <w:p w14:paraId="35204EE8"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20.01.2022</w:t>
            </w:r>
          </w:p>
        </w:tc>
        <w:tc>
          <w:tcPr>
            <w:tcW w:w="1898" w:type="pct"/>
            <w:tcBorders>
              <w:top w:val="single" w:sz="4" w:space="0" w:color="auto"/>
              <w:left w:val="single" w:sz="4" w:space="0" w:color="auto"/>
              <w:bottom w:val="single" w:sz="4" w:space="0" w:color="auto"/>
              <w:right w:val="single" w:sz="4" w:space="0" w:color="auto"/>
            </w:tcBorders>
          </w:tcPr>
          <w:p w14:paraId="337FD7CC"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eastAsia="Calibri" w:hAnsi="Times New Roman"/>
                <w:sz w:val="28"/>
                <w:szCs w:val="28"/>
                <w:lang w:eastAsia="en-US"/>
              </w:rPr>
              <w:t>Единые классные часы по профилактике правонарушений</w:t>
            </w:r>
          </w:p>
        </w:tc>
        <w:tc>
          <w:tcPr>
            <w:tcW w:w="590" w:type="pct"/>
            <w:tcBorders>
              <w:top w:val="single" w:sz="4" w:space="0" w:color="auto"/>
              <w:left w:val="single" w:sz="4" w:space="0" w:color="auto"/>
              <w:bottom w:val="single" w:sz="4" w:space="0" w:color="auto"/>
              <w:right w:val="single" w:sz="4" w:space="0" w:color="auto"/>
            </w:tcBorders>
          </w:tcPr>
          <w:p w14:paraId="4A868BD2"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6AEC18B"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943CB90"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58E51386"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C67C1" w:rsidRPr="00221FF3" w14:paraId="2FEA7D55" w14:textId="77777777" w:rsidTr="002E659F">
        <w:tc>
          <w:tcPr>
            <w:tcW w:w="722" w:type="pct"/>
            <w:tcBorders>
              <w:top w:val="single" w:sz="4" w:space="0" w:color="auto"/>
              <w:left w:val="single" w:sz="4" w:space="0" w:color="auto"/>
              <w:bottom w:val="single" w:sz="4" w:space="0" w:color="auto"/>
              <w:right w:val="single" w:sz="4" w:space="0" w:color="auto"/>
            </w:tcBorders>
          </w:tcPr>
          <w:p w14:paraId="4365FA2F" w14:textId="516471BF" w:rsidR="002C67C1" w:rsidRPr="00221FF3" w:rsidRDefault="002C67C1"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25.01.2023</w:t>
            </w:r>
          </w:p>
        </w:tc>
        <w:tc>
          <w:tcPr>
            <w:tcW w:w="1898" w:type="pct"/>
            <w:tcBorders>
              <w:top w:val="single" w:sz="4" w:space="0" w:color="auto"/>
              <w:left w:val="single" w:sz="4" w:space="0" w:color="auto"/>
              <w:bottom w:val="single" w:sz="4" w:space="0" w:color="auto"/>
              <w:right w:val="single" w:sz="4" w:space="0" w:color="auto"/>
            </w:tcBorders>
          </w:tcPr>
          <w:p w14:paraId="3A3BC4C7" w14:textId="045349D3" w:rsidR="002C67C1" w:rsidRPr="00221FF3" w:rsidRDefault="002C67C1" w:rsidP="00B07C05">
            <w:pPr>
              <w:spacing w:after="0" w:line="240" w:lineRule="auto"/>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День российского студенчества</w:t>
            </w:r>
          </w:p>
        </w:tc>
        <w:tc>
          <w:tcPr>
            <w:tcW w:w="590" w:type="pct"/>
            <w:tcBorders>
              <w:top w:val="single" w:sz="4" w:space="0" w:color="auto"/>
              <w:left w:val="single" w:sz="4" w:space="0" w:color="auto"/>
              <w:bottom w:val="single" w:sz="4" w:space="0" w:color="auto"/>
              <w:right w:val="single" w:sz="4" w:space="0" w:color="auto"/>
            </w:tcBorders>
          </w:tcPr>
          <w:p w14:paraId="21F8C8C2" w14:textId="5A1A6DCC" w:rsidR="002C67C1" w:rsidRPr="00221FF3" w:rsidRDefault="002C67C1"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03A725F" w14:textId="715802D2" w:rsidR="002C67C1" w:rsidRPr="00221FF3" w:rsidRDefault="002C67C1"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3D4293AF" w14:textId="1D1F2997" w:rsidR="002C67C1" w:rsidRPr="00221FF3" w:rsidRDefault="002C67C1"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Группа Т-11, </w:t>
            </w:r>
            <w:proofErr w:type="spellStart"/>
            <w:r>
              <w:rPr>
                <w:rFonts w:ascii="Times New Roman" w:hAnsi="Times New Roman"/>
                <w:kern w:val="2"/>
                <w:sz w:val="24"/>
                <w:szCs w:val="24"/>
                <w:lang w:eastAsia="ko-KR"/>
              </w:rPr>
              <w:t>Дак-Хоо</w:t>
            </w:r>
            <w:proofErr w:type="spellEnd"/>
            <w:r>
              <w:rPr>
                <w:rFonts w:ascii="Times New Roman" w:hAnsi="Times New Roman"/>
                <w:kern w:val="2"/>
                <w:sz w:val="24"/>
                <w:szCs w:val="24"/>
                <w:lang w:eastAsia="ko-KR"/>
              </w:rPr>
              <w:t xml:space="preserve"> А.С.</w:t>
            </w:r>
          </w:p>
        </w:tc>
        <w:tc>
          <w:tcPr>
            <w:tcW w:w="407" w:type="pct"/>
            <w:tcBorders>
              <w:top w:val="single" w:sz="4" w:space="0" w:color="auto"/>
              <w:left w:val="single" w:sz="4" w:space="0" w:color="auto"/>
              <w:bottom w:val="single" w:sz="4" w:space="0" w:color="auto"/>
              <w:right w:val="single" w:sz="4" w:space="0" w:color="auto"/>
            </w:tcBorders>
          </w:tcPr>
          <w:p w14:paraId="3E286D00" w14:textId="5850EEF5" w:rsidR="002C67C1" w:rsidRPr="00221FF3" w:rsidRDefault="002C67C1" w:rsidP="00B07C0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B07C05" w:rsidRPr="00221FF3" w14:paraId="5583846C" w14:textId="77777777" w:rsidTr="002E659F">
        <w:tc>
          <w:tcPr>
            <w:tcW w:w="722" w:type="pct"/>
            <w:tcBorders>
              <w:top w:val="single" w:sz="4" w:space="0" w:color="auto"/>
              <w:left w:val="single" w:sz="4" w:space="0" w:color="auto"/>
              <w:bottom w:val="single" w:sz="4" w:space="0" w:color="auto"/>
              <w:right w:val="single" w:sz="4" w:space="0" w:color="auto"/>
            </w:tcBorders>
          </w:tcPr>
          <w:p w14:paraId="752254E3"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27.01.2022</w:t>
            </w:r>
          </w:p>
        </w:tc>
        <w:tc>
          <w:tcPr>
            <w:tcW w:w="1898" w:type="pct"/>
            <w:tcBorders>
              <w:top w:val="single" w:sz="4" w:space="0" w:color="auto"/>
              <w:left w:val="single" w:sz="4" w:space="0" w:color="auto"/>
              <w:bottom w:val="single" w:sz="4" w:space="0" w:color="auto"/>
              <w:right w:val="single" w:sz="4" w:space="0" w:color="auto"/>
            </w:tcBorders>
          </w:tcPr>
          <w:p w14:paraId="411F7004"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 xml:space="preserve">Анкетирование обучающихся </w:t>
            </w:r>
          </w:p>
          <w:p w14:paraId="6E19247D"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 xml:space="preserve"> «Изучение профессиональной направленности»</w:t>
            </w:r>
          </w:p>
        </w:tc>
        <w:tc>
          <w:tcPr>
            <w:tcW w:w="590" w:type="pct"/>
            <w:tcBorders>
              <w:top w:val="single" w:sz="4" w:space="0" w:color="auto"/>
              <w:left w:val="single" w:sz="4" w:space="0" w:color="auto"/>
              <w:bottom w:val="single" w:sz="4" w:space="0" w:color="auto"/>
              <w:right w:val="single" w:sz="4" w:space="0" w:color="auto"/>
            </w:tcBorders>
          </w:tcPr>
          <w:p w14:paraId="5599C3D9"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6FB402A"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FD9470C"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kern w:val="2"/>
                <w:sz w:val="24"/>
                <w:szCs w:val="24"/>
                <w:lang w:eastAsia="ko-KR"/>
              </w:rPr>
              <w:t>Соцпедагог</w:t>
            </w:r>
            <w:proofErr w:type="spellEnd"/>
            <w:r w:rsidRPr="00221FF3">
              <w:rPr>
                <w:rFonts w:ascii="Times New Roman" w:hAnsi="Times New Roman"/>
                <w:kern w:val="2"/>
                <w:sz w:val="24"/>
                <w:szCs w:val="24"/>
                <w:lang w:eastAsia="ko-KR"/>
              </w:rPr>
              <w:t xml:space="preserve"> </w:t>
            </w:r>
          </w:p>
        </w:tc>
        <w:tc>
          <w:tcPr>
            <w:tcW w:w="407" w:type="pct"/>
            <w:tcBorders>
              <w:top w:val="single" w:sz="4" w:space="0" w:color="auto"/>
              <w:left w:val="single" w:sz="4" w:space="0" w:color="auto"/>
              <w:bottom w:val="single" w:sz="4" w:space="0" w:color="auto"/>
              <w:right w:val="single" w:sz="4" w:space="0" w:color="auto"/>
            </w:tcBorders>
          </w:tcPr>
          <w:p w14:paraId="7D87959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13</w:t>
            </w:r>
          </w:p>
        </w:tc>
      </w:tr>
      <w:tr w:rsidR="00B07C05" w:rsidRPr="00221FF3" w14:paraId="05060FEC" w14:textId="77777777" w:rsidTr="002E659F">
        <w:tc>
          <w:tcPr>
            <w:tcW w:w="722" w:type="pct"/>
            <w:tcBorders>
              <w:top w:val="single" w:sz="4" w:space="0" w:color="auto"/>
              <w:left w:val="single" w:sz="4" w:space="0" w:color="auto"/>
              <w:bottom w:val="single" w:sz="4" w:space="0" w:color="auto"/>
              <w:right w:val="single" w:sz="4" w:space="0" w:color="auto"/>
            </w:tcBorders>
          </w:tcPr>
          <w:p w14:paraId="317BFBBA"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27.01.2022</w:t>
            </w:r>
          </w:p>
        </w:tc>
        <w:tc>
          <w:tcPr>
            <w:tcW w:w="1898" w:type="pct"/>
            <w:tcBorders>
              <w:top w:val="single" w:sz="4" w:space="0" w:color="auto"/>
              <w:left w:val="single" w:sz="4" w:space="0" w:color="auto"/>
              <w:bottom w:val="single" w:sz="4" w:space="0" w:color="auto"/>
              <w:right w:val="single" w:sz="4" w:space="0" w:color="auto"/>
            </w:tcBorders>
          </w:tcPr>
          <w:p w14:paraId="7C74D5E6"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 xml:space="preserve">Проведение тематических классных часов: </w:t>
            </w:r>
          </w:p>
          <w:p w14:paraId="293ED5C3" w14:textId="77777777" w:rsidR="00B07C05" w:rsidRPr="00221FF3" w:rsidRDefault="00B07C05" w:rsidP="00B07C05">
            <w:pPr>
              <w:spacing w:after="0" w:line="240" w:lineRule="auto"/>
              <w:jc w:val="both"/>
              <w:outlineLvl w:val="0"/>
              <w:rPr>
                <w:rFonts w:ascii="Times New Roman" w:hAnsi="Times New Roman"/>
                <w:sz w:val="24"/>
                <w:szCs w:val="24"/>
              </w:rPr>
            </w:pPr>
            <w:r w:rsidRPr="00221FF3">
              <w:rPr>
                <w:rFonts w:ascii="Times New Roman" w:hAnsi="Times New Roman"/>
                <w:sz w:val="24"/>
                <w:szCs w:val="24"/>
              </w:rPr>
              <w:t>- «Как бороться с агрессией и злом»,</w:t>
            </w:r>
          </w:p>
        </w:tc>
        <w:tc>
          <w:tcPr>
            <w:tcW w:w="590" w:type="pct"/>
            <w:tcBorders>
              <w:top w:val="single" w:sz="4" w:space="0" w:color="auto"/>
              <w:left w:val="single" w:sz="4" w:space="0" w:color="auto"/>
              <w:bottom w:val="single" w:sz="4" w:space="0" w:color="auto"/>
              <w:right w:val="single" w:sz="4" w:space="0" w:color="auto"/>
            </w:tcBorders>
          </w:tcPr>
          <w:p w14:paraId="6A9B6165"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5F44B70"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7FEE92B"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3943FC86"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003B7BB9"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3728F2" w:rsidRPr="00221FF3" w14:paraId="6297FC2C" w14:textId="77777777" w:rsidTr="002E659F">
        <w:tc>
          <w:tcPr>
            <w:tcW w:w="722" w:type="pct"/>
            <w:tcBorders>
              <w:top w:val="single" w:sz="4" w:space="0" w:color="auto"/>
              <w:left w:val="single" w:sz="4" w:space="0" w:color="auto"/>
              <w:bottom w:val="single" w:sz="4" w:space="0" w:color="auto"/>
              <w:right w:val="single" w:sz="4" w:space="0" w:color="auto"/>
            </w:tcBorders>
          </w:tcPr>
          <w:p w14:paraId="3B669549" w14:textId="29D7618C" w:rsidR="003728F2" w:rsidRPr="00221FF3" w:rsidRDefault="003728F2"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27.01.2023</w:t>
            </w:r>
          </w:p>
        </w:tc>
        <w:tc>
          <w:tcPr>
            <w:tcW w:w="1898" w:type="pct"/>
            <w:tcBorders>
              <w:top w:val="single" w:sz="4" w:space="0" w:color="auto"/>
              <w:left w:val="single" w:sz="4" w:space="0" w:color="auto"/>
              <w:bottom w:val="single" w:sz="4" w:space="0" w:color="auto"/>
              <w:right w:val="single" w:sz="4" w:space="0" w:color="auto"/>
            </w:tcBorders>
          </w:tcPr>
          <w:p w14:paraId="3CF2E947" w14:textId="77777777" w:rsidR="003728F2" w:rsidRDefault="003728F2" w:rsidP="00B07C05">
            <w:pPr>
              <w:spacing w:after="0" w:line="240" w:lineRule="auto"/>
              <w:jc w:val="both"/>
              <w:outlineLvl w:val="0"/>
              <w:rPr>
                <w:rFonts w:ascii="Times New Roman" w:hAnsi="Times New Roman"/>
                <w:sz w:val="24"/>
                <w:szCs w:val="24"/>
              </w:rPr>
            </w:pPr>
            <w:r>
              <w:rPr>
                <w:rFonts w:ascii="Times New Roman" w:hAnsi="Times New Roman"/>
                <w:sz w:val="24"/>
                <w:szCs w:val="24"/>
              </w:rPr>
              <w:t xml:space="preserve">80 лет со дня полного освобождения Ленинграда от фашистской блокады </w:t>
            </w:r>
          </w:p>
          <w:p w14:paraId="6979D913" w14:textId="509823CA" w:rsidR="003728F2" w:rsidRPr="00221FF3" w:rsidRDefault="003728F2" w:rsidP="00B07C05">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День освобождения Красной армией крупнейшего «лагеря смерти» Аушвиц-</w:t>
            </w:r>
            <w:proofErr w:type="spellStart"/>
            <w:r>
              <w:rPr>
                <w:rFonts w:ascii="Times New Roman" w:hAnsi="Times New Roman"/>
                <w:sz w:val="24"/>
                <w:szCs w:val="24"/>
              </w:rPr>
              <w:t>Биркенау</w:t>
            </w:r>
            <w:proofErr w:type="spellEnd"/>
            <w:r>
              <w:rPr>
                <w:rFonts w:ascii="Times New Roman" w:hAnsi="Times New Roman"/>
                <w:sz w:val="24"/>
                <w:szCs w:val="24"/>
              </w:rPr>
              <w:t xml:space="preserve"> (Освенцима)- День памяти жертв Холокоста </w:t>
            </w:r>
          </w:p>
        </w:tc>
        <w:tc>
          <w:tcPr>
            <w:tcW w:w="590" w:type="pct"/>
            <w:tcBorders>
              <w:top w:val="single" w:sz="4" w:space="0" w:color="auto"/>
              <w:left w:val="single" w:sz="4" w:space="0" w:color="auto"/>
              <w:bottom w:val="single" w:sz="4" w:space="0" w:color="auto"/>
              <w:right w:val="single" w:sz="4" w:space="0" w:color="auto"/>
            </w:tcBorders>
          </w:tcPr>
          <w:p w14:paraId="028999A7" w14:textId="30481473" w:rsidR="003728F2" w:rsidRPr="00221FF3" w:rsidRDefault="003728F2"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1-4 курс</w:t>
            </w:r>
          </w:p>
        </w:tc>
        <w:tc>
          <w:tcPr>
            <w:tcW w:w="582" w:type="pct"/>
            <w:tcBorders>
              <w:top w:val="single" w:sz="4" w:space="0" w:color="auto"/>
              <w:left w:val="single" w:sz="4" w:space="0" w:color="auto"/>
              <w:bottom w:val="single" w:sz="4" w:space="0" w:color="auto"/>
              <w:right w:val="single" w:sz="4" w:space="0" w:color="auto"/>
            </w:tcBorders>
          </w:tcPr>
          <w:p w14:paraId="73D856C9" w14:textId="3B1C6F6B" w:rsidR="003728F2" w:rsidRPr="00221FF3" w:rsidRDefault="003728F2"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D8642ED" w14:textId="75439418" w:rsidR="003728F2" w:rsidRPr="00221FF3" w:rsidRDefault="003728F2"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истории, </w:t>
            </w:r>
            <w:r w:rsidR="00984234">
              <w:rPr>
                <w:rFonts w:ascii="Times New Roman" w:hAnsi="Times New Roman"/>
                <w:kern w:val="2"/>
                <w:sz w:val="24"/>
                <w:szCs w:val="24"/>
                <w:lang w:eastAsia="ko-KR"/>
              </w:rPr>
              <w:t>библиотекарь</w:t>
            </w:r>
          </w:p>
        </w:tc>
        <w:tc>
          <w:tcPr>
            <w:tcW w:w="407" w:type="pct"/>
            <w:tcBorders>
              <w:top w:val="single" w:sz="4" w:space="0" w:color="auto"/>
              <w:left w:val="single" w:sz="4" w:space="0" w:color="auto"/>
              <w:bottom w:val="single" w:sz="4" w:space="0" w:color="auto"/>
              <w:right w:val="single" w:sz="4" w:space="0" w:color="auto"/>
            </w:tcBorders>
          </w:tcPr>
          <w:p w14:paraId="41417BD4" w14:textId="77777777" w:rsidR="00984234" w:rsidRPr="00221FF3" w:rsidRDefault="00984234" w:rsidP="00984234">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8385E1E" w14:textId="77777777" w:rsidR="00984234" w:rsidRPr="00221FF3" w:rsidRDefault="00984234" w:rsidP="00984234">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32C249DA" w14:textId="757F602A" w:rsidR="003728F2" w:rsidRPr="00221FF3" w:rsidRDefault="00984234" w:rsidP="00984234">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B07C05" w:rsidRPr="00221FF3" w14:paraId="4644DE1F" w14:textId="77777777" w:rsidTr="002E659F">
        <w:tc>
          <w:tcPr>
            <w:tcW w:w="722" w:type="pct"/>
            <w:tcBorders>
              <w:top w:val="single" w:sz="4" w:space="0" w:color="auto"/>
              <w:left w:val="single" w:sz="4" w:space="0" w:color="auto"/>
              <w:bottom w:val="single" w:sz="4" w:space="0" w:color="auto"/>
              <w:right w:val="single" w:sz="4" w:space="0" w:color="auto"/>
            </w:tcBorders>
          </w:tcPr>
          <w:p w14:paraId="549D8E8D"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28.01.2022</w:t>
            </w:r>
          </w:p>
        </w:tc>
        <w:tc>
          <w:tcPr>
            <w:tcW w:w="1898" w:type="pct"/>
            <w:tcBorders>
              <w:top w:val="single" w:sz="4" w:space="0" w:color="auto"/>
              <w:left w:val="single" w:sz="4" w:space="0" w:color="auto"/>
              <w:bottom w:val="single" w:sz="4" w:space="0" w:color="auto"/>
              <w:right w:val="single" w:sz="4" w:space="0" w:color="auto"/>
            </w:tcBorders>
          </w:tcPr>
          <w:p w14:paraId="3B7299D1" w14:textId="77777777" w:rsidR="00B07C05" w:rsidRPr="00221FF3" w:rsidRDefault="00B07C05" w:rsidP="00B07C05">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spacing w:val="-6"/>
                <w:sz w:val="24"/>
                <w:szCs w:val="24"/>
              </w:rPr>
              <w:t>Работа Совета профилактики</w:t>
            </w:r>
            <w:r w:rsidRPr="00221FF3">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21FF3">
              <w:rPr>
                <w:rFonts w:ascii="Times New Roman" w:hAnsi="Times New Roman"/>
                <w:kern w:val="2"/>
                <w:sz w:val="24"/>
                <w:szCs w:val="24"/>
                <w:lang w:eastAsia="ko-KR"/>
              </w:rPr>
              <w:t>наркопост</w:t>
            </w:r>
            <w:proofErr w:type="spellEnd"/>
            <w:r w:rsidRPr="00221FF3">
              <w:rPr>
                <w:rFonts w:ascii="Times New Roman" w:hAnsi="Times New Roman"/>
                <w:kern w:val="2"/>
                <w:sz w:val="24"/>
                <w:szCs w:val="24"/>
                <w:lang w:eastAsia="ko-KR"/>
              </w:rPr>
              <w:t>)</w:t>
            </w:r>
          </w:p>
        </w:tc>
        <w:tc>
          <w:tcPr>
            <w:tcW w:w="590" w:type="pct"/>
            <w:tcBorders>
              <w:top w:val="single" w:sz="4" w:space="0" w:color="auto"/>
              <w:left w:val="single" w:sz="4" w:space="0" w:color="auto"/>
              <w:bottom w:val="single" w:sz="4" w:space="0" w:color="auto"/>
              <w:right w:val="single" w:sz="4" w:space="0" w:color="auto"/>
            </w:tcBorders>
          </w:tcPr>
          <w:p w14:paraId="3683AB69"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7453B5BB"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14:paraId="4A6FB7E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Члены Совета</w:t>
            </w:r>
          </w:p>
        </w:tc>
        <w:tc>
          <w:tcPr>
            <w:tcW w:w="407" w:type="pct"/>
            <w:tcBorders>
              <w:top w:val="single" w:sz="4" w:space="0" w:color="auto"/>
              <w:left w:val="single" w:sz="4" w:space="0" w:color="auto"/>
              <w:bottom w:val="single" w:sz="4" w:space="0" w:color="auto"/>
              <w:right w:val="single" w:sz="4" w:space="0" w:color="auto"/>
            </w:tcBorders>
          </w:tcPr>
          <w:p w14:paraId="3AEFD5A4" w14:textId="77777777" w:rsidR="00B07C05" w:rsidRPr="00221FF3" w:rsidRDefault="00B07C05" w:rsidP="00B07C05">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1DE3C68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3F910E9F" w14:textId="77777777" w:rsidTr="002E659F">
        <w:tc>
          <w:tcPr>
            <w:tcW w:w="722" w:type="pct"/>
            <w:tcBorders>
              <w:top w:val="single" w:sz="4" w:space="0" w:color="auto"/>
              <w:left w:val="single" w:sz="4" w:space="0" w:color="auto"/>
              <w:bottom w:val="single" w:sz="4" w:space="0" w:color="auto"/>
              <w:right w:val="single" w:sz="4" w:space="0" w:color="auto"/>
            </w:tcBorders>
          </w:tcPr>
          <w:p w14:paraId="5B0A2F5D"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10.01.-31.01.2022</w:t>
            </w:r>
          </w:p>
        </w:tc>
        <w:tc>
          <w:tcPr>
            <w:tcW w:w="1898" w:type="pct"/>
            <w:tcBorders>
              <w:top w:val="single" w:sz="4" w:space="0" w:color="auto"/>
              <w:left w:val="single" w:sz="4" w:space="0" w:color="auto"/>
              <w:bottom w:val="single" w:sz="4" w:space="0" w:color="auto"/>
              <w:right w:val="single" w:sz="4" w:space="0" w:color="auto"/>
            </w:tcBorders>
          </w:tcPr>
          <w:p w14:paraId="30C7F667"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rPr>
              <w:t>соревнованиях  и</w:t>
            </w:r>
            <w:proofErr w:type="gramEnd"/>
            <w:r w:rsidRPr="00221FF3">
              <w:rPr>
                <w:rFonts w:ascii="Times New Roman" w:hAnsi="Times New Roman"/>
                <w:sz w:val="24"/>
                <w:szCs w:val="24"/>
              </w:rPr>
              <w:t xml:space="preserve"> др.</w:t>
            </w:r>
          </w:p>
        </w:tc>
        <w:tc>
          <w:tcPr>
            <w:tcW w:w="590" w:type="pct"/>
            <w:tcBorders>
              <w:top w:val="single" w:sz="4" w:space="0" w:color="auto"/>
              <w:left w:val="single" w:sz="4" w:space="0" w:color="auto"/>
              <w:bottom w:val="single" w:sz="4" w:space="0" w:color="auto"/>
              <w:right w:val="single" w:sz="4" w:space="0" w:color="auto"/>
            </w:tcBorders>
          </w:tcPr>
          <w:p w14:paraId="02448B50"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1-3 курс</w:t>
            </w:r>
          </w:p>
        </w:tc>
        <w:tc>
          <w:tcPr>
            <w:tcW w:w="582" w:type="pct"/>
            <w:tcBorders>
              <w:top w:val="single" w:sz="4" w:space="0" w:color="auto"/>
              <w:left w:val="single" w:sz="4" w:space="0" w:color="auto"/>
              <w:bottom w:val="single" w:sz="4" w:space="0" w:color="auto"/>
              <w:right w:val="single" w:sz="4" w:space="0" w:color="auto"/>
            </w:tcBorders>
          </w:tcPr>
          <w:p w14:paraId="1AA130E4"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14:paraId="34DD507B"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Зав. Уч. Части</w:t>
            </w:r>
          </w:p>
          <w:p w14:paraId="29654B43"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p w14:paraId="2E05153E"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 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tcPr>
          <w:p w14:paraId="140CC571"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48FF3254"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013A95CA" w14:textId="77777777" w:rsidR="00B07C05" w:rsidRPr="00221FF3" w:rsidRDefault="00B07C05" w:rsidP="00B07C05">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B07C05" w:rsidRPr="00221FF3" w14:paraId="58BB4679"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3AEAB1FF" w14:textId="77777777" w:rsidR="00B07C05" w:rsidRPr="00221FF3" w:rsidRDefault="00B07C05" w:rsidP="00B07C05">
            <w:pPr>
              <w:widowControl w:val="0"/>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ФЕВРАЛЬ</w:t>
            </w:r>
          </w:p>
        </w:tc>
      </w:tr>
      <w:tr w:rsidR="00B07C05" w:rsidRPr="00221FF3" w14:paraId="7FC13ABE"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hideMark/>
          </w:tcPr>
          <w:p w14:paraId="238B6AB2"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01.02.-25.02.2022</w:t>
            </w:r>
          </w:p>
        </w:tc>
        <w:tc>
          <w:tcPr>
            <w:tcW w:w="1898" w:type="pct"/>
            <w:tcBorders>
              <w:top w:val="single" w:sz="4" w:space="0" w:color="auto"/>
              <w:left w:val="single" w:sz="4" w:space="0" w:color="auto"/>
              <w:bottom w:val="single" w:sz="4" w:space="0" w:color="auto"/>
              <w:right w:val="single" w:sz="4" w:space="0" w:color="auto"/>
            </w:tcBorders>
            <w:hideMark/>
          </w:tcPr>
          <w:p w14:paraId="3689073B"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Месячник оборонно-массовой и спортивной работы:</w:t>
            </w:r>
          </w:p>
          <w:p w14:paraId="41E730BC" w14:textId="77777777" w:rsidR="00B07C05" w:rsidRPr="00221FF3" w:rsidRDefault="00B07C05" w:rsidP="00B07C05">
            <w:pPr>
              <w:snapToGrid w:val="0"/>
              <w:spacing w:after="0" w:line="240" w:lineRule="auto"/>
              <w:jc w:val="both"/>
              <w:rPr>
                <w:rFonts w:ascii="Times New Roman" w:hAnsi="Times New Roman"/>
                <w:color w:val="000000"/>
                <w:sz w:val="24"/>
                <w:szCs w:val="24"/>
                <w:shd w:val="clear" w:color="auto" w:fill="FFFFFF"/>
              </w:rPr>
            </w:pPr>
            <w:r w:rsidRPr="00221FF3">
              <w:rPr>
                <w:rFonts w:ascii="Times New Roman" w:hAnsi="Times New Roman"/>
                <w:color w:val="000000"/>
                <w:sz w:val="24"/>
                <w:szCs w:val="24"/>
                <w:shd w:val="clear" w:color="auto" w:fill="FFFFFF"/>
              </w:rPr>
              <w:t>- проведение классных часов в группах на гражданско-патриотические темы</w:t>
            </w:r>
            <w:r w:rsidRPr="00221FF3">
              <w:rPr>
                <w:rFonts w:ascii="Times New Roman" w:hAnsi="Times New Roman"/>
                <w:sz w:val="24"/>
                <w:szCs w:val="24"/>
              </w:rPr>
              <w:t xml:space="preserve">, </w:t>
            </w:r>
            <w:r w:rsidRPr="00221FF3">
              <w:rPr>
                <w:rFonts w:ascii="Times New Roman" w:hAnsi="Times New Roman"/>
                <w:color w:val="000000"/>
                <w:sz w:val="24"/>
                <w:szCs w:val="24"/>
                <w:shd w:val="clear" w:color="auto" w:fill="FFFFFF"/>
              </w:rPr>
              <w:t xml:space="preserve">посвященные: </w:t>
            </w:r>
          </w:p>
          <w:p w14:paraId="5D456F04" w14:textId="77777777" w:rsidR="00B07C05" w:rsidRPr="00221FF3" w:rsidRDefault="00B07C05" w:rsidP="00B07C05">
            <w:pPr>
              <w:snapToGrid w:val="0"/>
              <w:spacing w:after="0" w:line="240" w:lineRule="auto"/>
              <w:jc w:val="both"/>
              <w:rPr>
                <w:rFonts w:ascii="Times New Roman" w:hAnsi="Times New Roman"/>
                <w:color w:val="000000"/>
                <w:sz w:val="24"/>
                <w:szCs w:val="24"/>
                <w:u w:val="single"/>
                <w:shd w:val="clear" w:color="auto" w:fill="FFFFFF"/>
              </w:rPr>
            </w:pPr>
            <w:r w:rsidRPr="00221FF3">
              <w:rPr>
                <w:rFonts w:ascii="Times New Roman" w:hAnsi="Times New Roman"/>
                <w:color w:val="000000"/>
                <w:sz w:val="24"/>
                <w:szCs w:val="24"/>
                <w:u w:val="single"/>
                <w:shd w:val="clear" w:color="auto" w:fill="FFFFFF"/>
              </w:rPr>
              <w:t>День полного снятия блокады Ленинграда (27 января):</w:t>
            </w:r>
          </w:p>
          <w:p w14:paraId="4BC0DAAC" w14:textId="77777777" w:rsidR="00B07C05" w:rsidRPr="00221FF3" w:rsidRDefault="00B07C05" w:rsidP="00B07C05">
            <w:pPr>
              <w:spacing w:after="0" w:line="240" w:lineRule="auto"/>
              <w:jc w:val="both"/>
              <w:rPr>
                <w:rFonts w:ascii="Times New Roman" w:hAnsi="Times New Roman"/>
                <w:sz w:val="24"/>
                <w:szCs w:val="24"/>
              </w:rPr>
            </w:pPr>
            <w:r w:rsidRPr="00221FF3">
              <w:rPr>
                <w:rFonts w:ascii="Times New Roman" w:hAnsi="Times New Roman"/>
                <w:sz w:val="24"/>
                <w:szCs w:val="24"/>
              </w:rPr>
              <w:t>«Памяти победителей достойны»</w:t>
            </w:r>
          </w:p>
          <w:p w14:paraId="4091D9BE" w14:textId="77777777" w:rsidR="00B07C05" w:rsidRPr="00221FF3" w:rsidRDefault="00B07C05" w:rsidP="00B07C05">
            <w:pPr>
              <w:snapToGrid w:val="0"/>
              <w:spacing w:after="0" w:line="240" w:lineRule="auto"/>
              <w:jc w:val="both"/>
              <w:rPr>
                <w:rFonts w:ascii="Times New Roman" w:hAnsi="Times New Roman"/>
                <w:color w:val="000000"/>
                <w:sz w:val="24"/>
                <w:szCs w:val="24"/>
                <w:shd w:val="clear" w:color="auto" w:fill="FFFFFF"/>
              </w:rPr>
            </w:pPr>
            <w:r w:rsidRPr="00221FF3">
              <w:rPr>
                <w:rFonts w:ascii="Times New Roman" w:hAnsi="Times New Roman"/>
                <w:i/>
                <w:color w:val="000000"/>
                <w:sz w:val="24"/>
                <w:szCs w:val="24"/>
                <w:u w:val="single"/>
                <w:shd w:val="clear" w:color="auto" w:fill="FFFFFF"/>
              </w:rPr>
              <w:t>День</w:t>
            </w:r>
            <w:r w:rsidRPr="00221FF3">
              <w:rPr>
                <w:rFonts w:ascii="Times New Roman" w:hAnsi="Times New Roman"/>
                <w:color w:val="000000"/>
                <w:sz w:val="24"/>
                <w:szCs w:val="24"/>
                <w:u w:val="single"/>
                <w:shd w:val="clear" w:color="auto" w:fill="FFFFFF"/>
              </w:rPr>
              <w:t> воинской славы России (2 февраля):</w:t>
            </w:r>
          </w:p>
          <w:p w14:paraId="365B1F06"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t>«Подвиг не бывает ни громким, ни тихим. Он просто подвиг . . .»</w:t>
            </w:r>
          </w:p>
          <w:p w14:paraId="60C1EA37" w14:textId="77777777" w:rsidR="00B07C05" w:rsidRPr="00221FF3" w:rsidRDefault="00B07C05" w:rsidP="00B07C05">
            <w:pPr>
              <w:snapToGrid w:val="0"/>
              <w:spacing w:after="0" w:line="240" w:lineRule="auto"/>
              <w:jc w:val="both"/>
              <w:rPr>
                <w:rFonts w:ascii="Times New Roman" w:hAnsi="Times New Roman"/>
                <w:sz w:val="24"/>
                <w:szCs w:val="24"/>
                <w:u w:val="single"/>
              </w:rPr>
            </w:pPr>
            <w:r w:rsidRPr="00221FF3">
              <w:rPr>
                <w:rFonts w:ascii="Times New Roman" w:hAnsi="Times New Roman"/>
                <w:sz w:val="24"/>
                <w:szCs w:val="24"/>
                <w:u w:val="single"/>
              </w:rPr>
              <w:t>День памяти воинам афганцам (15 февраля):</w:t>
            </w:r>
          </w:p>
          <w:p w14:paraId="0A43334C" w14:textId="77777777" w:rsidR="00B07C05" w:rsidRPr="00221FF3" w:rsidRDefault="00B07C05" w:rsidP="00B07C05">
            <w:pPr>
              <w:spacing w:after="0" w:line="240" w:lineRule="auto"/>
              <w:jc w:val="both"/>
              <w:rPr>
                <w:rFonts w:ascii="Times New Roman" w:hAnsi="Times New Roman"/>
                <w:sz w:val="24"/>
                <w:szCs w:val="24"/>
              </w:rPr>
            </w:pPr>
            <w:r w:rsidRPr="00221FF3">
              <w:rPr>
                <w:rFonts w:ascii="Times New Roman" w:hAnsi="Times New Roman"/>
                <w:sz w:val="24"/>
                <w:szCs w:val="24"/>
              </w:rPr>
              <w:t>«День памяти погибших в Афганистане»</w:t>
            </w:r>
          </w:p>
          <w:p w14:paraId="4F13B2FD" w14:textId="77777777" w:rsidR="00B07C05" w:rsidRPr="00221FF3" w:rsidRDefault="00B07C05" w:rsidP="00B07C05">
            <w:pPr>
              <w:spacing w:after="0" w:line="240" w:lineRule="auto"/>
              <w:jc w:val="both"/>
              <w:rPr>
                <w:rFonts w:ascii="Times New Roman" w:hAnsi="Times New Roman"/>
                <w:sz w:val="24"/>
                <w:szCs w:val="24"/>
              </w:rPr>
            </w:pPr>
            <w:r w:rsidRPr="00221FF3">
              <w:rPr>
                <w:rFonts w:ascii="Times New Roman" w:hAnsi="Times New Roman"/>
                <w:sz w:val="24"/>
                <w:szCs w:val="24"/>
              </w:rPr>
              <w:t>«Готов служить России»</w:t>
            </w:r>
          </w:p>
          <w:p w14:paraId="41C67F95" w14:textId="77777777" w:rsidR="00B07C05" w:rsidRPr="00221FF3" w:rsidRDefault="00B07C05" w:rsidP="00B07C05">
            <w:pPr>
              <w:spacing w:after="0" w:line="240" w:lineRule="auto"/>
              <w:jc w:val="both"/>
              <w:rPr>
                <w:rFonts w:ascii="Times New Roman" w:hAnsi="Times New Roman"/>
                <w:sz w:val="24"/>
                <w:szCs w:val="24"/>
                <w:u w:val="single"/>
              </w:rPr>
            </w:pPr>
            <w:r w:rsidRPr="00221FF3">
              <w:rPr>
                <w:rFonts w:ascii="Times New Roman" w:hAnsi="Times New Roman"/>
                <w:sz w:val="24"/>
                <w:szCs w:val="24"/>
                <w:u w:val="single"/>
              </w:rPr>
              <w:t>День защитника Отечества (23 февраля):</w:t>
            </w:r>
          </w:p>
          <w:p w14:paraId="771951A4"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t>«Несокрушимая и легендарная . . .»</w:t>
            </w:r>
          </w:p>
          <w:p w14:paraId="215DEA9B"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t>- конкурс сочинений, творческих работ «Воинская слава России» ко Дню Защитника Отечества;</w:t>
            </w:r>
          </w:p>
          <w:p w14:paraId="2AFDF0AF"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t>-- конкурс «Открытка – 2022», брошюр, буклетов, презентаций, посвященный памятным датам;</w:t>
            </w:r>
          </w:p>
          <w:p w14:paraId="6B074223"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t>- урок-реквием «Этих дней не смолкнет слава»;</w:t>
            </w:r>
          </w:p>
          <w:p w14:paraId="10812D62"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lastRenderedPageBreak/>
              <w:t>- проведение встреч: с сотрудниками военкомата Тандинского района «Завтра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14:paraId="46B6B509" w14:textId="77777777" w:rsidR="00B07C05" w:rsidRPr="00221FF3" w:rsidRDefault="00B07C05" w:rsidP="00B07C05">
            <w:pPr>
              <w:snapToGrid w:val="0"/>
              <w:spacing w:after="0" w:line="240" w:lineRule="auto"/>
              <w:jc w:val="both"/>
              <w:rPr>
                <w:rFonts w:ascii="Times New Roman" w:eastAsia="Calibri" w:hAnsi="Times New Roman"/>
                <w:sz w:val="24"/>
                <w:szCs w:val="24"/>
                <w:lang w:eastAsia="en-US"/>
              </w:rPr>
            </w:pPr>
            <w:r w:rsidRPr="00221FF3">
              <w:rPr>
                <w:rFonts w:ascii="Times New Roman" w:hAnsi="Times New Roman"/>
                <w:sz w:val="24"/>
                <w:szCs w:val="24"/>
              </w:rPr>
              <w:t>-</w:t>
            </w:r>
            <w:r w:rsidRPr="00221FF3">
              <w:rPr>
                <w:rFonts w:ascii="Times New Roman" w:eastAsia="Symbol" w:hAnsi="Times New Roman"/>
                <w:sz w:val="24"/>
                <w:szCs w:val="24"/>
              </w:rPr>
              <w:t xml:space="preserve"> выставка газет </w:t>
            </w:r>
            <w:r w:rsidRPr="00221FF3">
              <w:rPr>
                <w:rFonts w:ascii="Times New Roman" w:eastAsia="Calibri" w:hAnsi="Times New Roman"/>
                <w:sz w:val="24"/>
                <w:szCs w:val="24"/>
                <w:lang w:eastAsia="en-US"/>
              </w:rPr>
              <w:t>«</w:t>
            </w:r>
            <w:r w:rsidRPr="00221FF3">
              <w:rPr>
                <w:rFonts w:ascii="Times New Roman" w:hAnsi="Times New Roman"/>
                <w:bCs/>
                <w:sz w:val="24"/>
                <w:szCs w:val="24"/>
              </w:rPr>
              <w:t>День разгрома советскими войсками немецко-фашистских войск в Сталинградской битве</w:t>
            </w:r>
            <w:r w:rsidRPr="00221FF3">
              <w:rPr>
                <w:rFonts w:ascii="Times New Roman" w:eastAsia="Calibri" w:hAnsi="Times New Roman"/>
                <w:sz w:val="24"/>
                <w:szCs w:val="24"/>
                <w:lang w:eastAsia="en-US"/>
              </w:rPr>
              <w:t>»;</w:t>
            </w:r>
          </w:p>
          <w:p w14:paraId="6A4BE918" w14:textId="77777777" w:rsidR="00B07C05" w:rsidRPr="00221FF3" w:rsidRDefault="00B07C05" w:rsidP="00B07C05">
            <w:pPr>
              <w:snapToGrid w:val="0"/>
              <w:spacing w:after="0" w:line="240" w:lineRule="auto"/>
              <w:jc w:val="both"/>
              <w:rPr>
                <w:rFonts w:ascii="Times New Roman" w:hAnsi="Times New Roman"/>
                <w:sz w:val="24"/>
                <w:szCs w:val="24"/>
              </w:rPr>
            </w:pPr>
            <w:r w:rsidRPr="00221FF3">
              <w:rPr>
                <w:rFonts w:ascii="Times New Roman" w:hAnsi="Times New Roman"/>
                <w:sz w:val="24"/>
                <w:szCs w:val="24"/>
              </w:rPr>
              <w:t>- спортивные мероприятия ко Дню Защитника Отечества</w:t>
            </w:r>
          </w:p>
        </w:tc>
        <w:tc>
          <w:tcPr>
            <w:tcW w:w="590" w:type="pct"/>
            <w:tcBorders>
              <w:top w:val="single" w:sz="4" w:space="0" w:color="auto"/>
              <w:left w:val="single" w:sz="4" w:space="0" w:color="auto"/>
              <w:bottom w:val="single" w:sz="4" w:space="0" w:color="auto"/>
              <w:right w:val="single" w:sz="4" w:space="0" w:color="auto"/>
            </w:tcBorders>
            <w:hideMark/>
          </w:tcPr>
          <w:p w14:paraId="7D3A1ADA"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lastRenderedPageBreak/>
              <w:t>1-4 курс</w:t>
            </w:r>
          </w:p>
        </w:tc>
        <w:tc>
          <w:tcPr>
            <w:tcW w:w="582" w:type="pct"/>
            <w:tcBorders>
              <w:top w:val="single" w:sz="4" w:space="0" w:color="auto"/>
              <w:left w:val="single" w:sz="4" w:space="0" w:color="auto"/>
              <w:bottom w:val="single" w:sz="4" w:space="0" w:color="auto"/>
              <w:right w:val="single" w:sz="4" w:space="0" w:color="auto"/>
            </w:tcBorders>
            <w:hideMark/>
          </w:tcPr>
          <w:p w14:paraId="392514EE" w14:textId="77777777" w:rsidR="00B07C05" w:rsidRPr="00221FF3" w:rsidRDefault="00B07C05" w:rsidP="00B07C05">
            <w:pPr>
              <w:suppressAutoHyphens/>
              <w:autoSpaceDE w:val="0"/>
              <w:autoSpaceDN w:val="0"/>
              <w:spacing w:after="0" w:line="240" w:lineRule="auto"/>
              <w:jc w:val="center"/>
              <w:rPr>
                <w:rFonts w:ascii="Times New Roman" w:hAnsi="Times New Roman"/>
                <w:sz w:val="24"/>
                <w:szCs w:val="24"/>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5EA0D27D"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 кураторы и мастера п/о учебных групп, преподаватели истории, библиотекарь</w:t>
            </w:r>
          </w:p>
        </w:tc>
        <w:tc>
          <w:tcPr>
            <w:tcW w:w="407" w:type="pct"/>
            <w:tcBorders>
              <w:top w:val="single" w:sz="4" w:space="0" w:color="auto"/>
              <w:left w:val="single" w:sz="4" w:space="0" w:color="auto"/>
              <w:bottom w:val="single" w:sz="4" w:space="0" w:color="auto"/>
              <w:right w:val="single" w:sz="4" w:space="0" w:color="auto"/>
            </w:tcBorders>
            <w:hideMark/>
          </w:tcPr>
          <w:p w14:paraId="5AB7F20E"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DCDEB76"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3FCEE8AE"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2C67C1" w:rsidRPr="00221FF3" w14:paraId="19CFEC33"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634BBF23" w14:textId="6E3C6CFA" w:rsidR="002C67C1" w:rsidRPr="00221FF3" w:rsidRDefault="002C67C1"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03.02.2023</w:t>
            </w:r>
          </w:p>
        </w:tc>
        <w:tc>
          <w:tcPr>
            <w:tcW w:w="1898" w:type="pct"/>
            <w:tcBorders>
              <w:top w:val="single" w:sz="4" w:space="0" w:color="auto"/>
              <w:left w:val="single" w:sz="4" w:space="0" w:color="auto"/>
              <w:bottom w:val="single" w:sz="4" w:space="0" w:color="auto"/>
              <w:right w:val="single" w:sz="4" w:space="0" w:color="auto"/>
            </w:tcBorders>
          </w:tcPr>
          <w:p w14:paraId="6BF08D9C" w14:textId="7EEABF9C" w:rsidR="002C67C1" w:rsidRPr="00221FF3" w:rsidRDefault="002C67C1" w:rsidP="00B07C05">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Психологический профилакторий по предупреждению ПАВ</w:t>
            </w:r>
          </w:p>
        </w:tc>
        <w:tc>
          <w:tcPr>
            <w:tcW w:w="590" w:type="pct"/>
            <w:tcBorders>
              <w:top w:val="single" w:sz="4" w:space="0" w:color="auto"/>
              <w:left w:val="single" w:sz="4" w:space="0" w:color="auto"/>
              <w:bottom w:val="single" w:sz="4" w:space="0" w:color="auto"/>
              <w:right w:val="single" w:sz="4" w:space="0" w:color="auto"/>
            </w:tcBorders>
          </w:tcPr>
          <w:p w14:paraId="06758918" w14:textId="77424B63" w:rsidR="002C67C1" w:rsidRPr="00221FF3" w:rsidRDefault="002C67C1"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6191517" w14:textId="68718754" w:rsidR="002C67C1" w:rsidRPr="00221FF3" w:rsidRDefault="002C67C1" w:rsidP="00B07C05">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B4AF61C" w14:textId="78F1C1C9" w:rsidR="002C67C1" w:rsidRPr="00221FF3" w:rsidRDefault="002C67C1" w:rsidP="00B07C05">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 социальный педагог по ПП, мастера и кураторы</w:t>
            </w:r>
          </w:p>
        </w:tc>
        <w:tc>
          <w:tcPr>
            <w:tcW w:w="407" w:type="pct"/>
            <w:tcBorders>
              <w:top w:val="single" w:sz="4" w:space="0" w:color="auto"/>
              <w:left w:val="single" w:sz="4" w:space="0" w:color="auto"/>
              <w:bottom w:val="single" w:sz="4" w:space="0" w:color="auto"/>
              <w:right w:val="single" w:sz="4" w:space="0" w:color="auto"/>
            </w:tcBorders>
          </w:tcPr>
          <w:p w14:paraId="12746817" w14:textId="77777777" w:rsidR="002C67C1" w:rsidRPr="00221FF3" w:rsidRDefault="002C67C1" w:rsidP="002C67C1">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35D07972" w14:textId="16C9F2C8" w:rsidR="002C67C1" w:rsidRPr="00221FF3" w:rsidRDefault="002C67C1" w:rsidP="002C67C1">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2C67C1" w:rsidRPr="00221FF3" w14:paraId="788A3EE5"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6A6FFFCD" w14:textId="63619107" w:rsidR="002C67C1" w:rsidRDefault="002C67C1"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03.02-10.02.2023</w:t>
            </w:r>
          </w:p>
        </w:tc>
        <w:tc>
          <w:tcPr>
            <w:tcW w:w="1898" w:type="pct"/>
            <w:tcBorders>
              <w:top w:val="single" w:sz="4" w:space="0" w:color="auto"/>
              <w:left w:val="single" w:sz="4" w:space="0" w:color="auto"/>
              <w:bottom w:val="single" w:sz="4" w:space="0" w:color="auto"/>
              <w:right w:val="single" w:sz="4" w:space="0" w:color="auto"/>
            </w:tcBorders>
          </w:tcPr>
          <w:p w14:paraId="65B54E30" w14:textId="7EFAEAC8" w:rsidR="002C67C1" w:rsidRDefault="002C67C1" w:rsidP="00B07C05">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Неделя правовых знаний</w:t>
            </w:r>
          </w:p>
        </w:tc>
        <w:tc>
          <w:tcPr>
            <w:tcW w:w="590" w:type="pct"/>
            <w:tcBorders>
              <w:top w:val="single" w:sz="4" w:space="0" w:color="auto"/>
              <w:left w:val="single" w:sz="4" w:space="0" w:color="auto"/>
              <w:bottom w:val="single" w:sz="4" w:space="0" w:color="auto"/>
              <w:right w:val="single" w:sz="4" w:space="0" w:color="auto"/>
            </w:tcBorders>
          </w:tcPr>
          <w:p w14:paraId="778564CC" w14:textId="5F7CDC33" w:rsidR="002C67C1" w:rsidRDefault="002C67C1"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378CC63" w14:textId="5E9C3E37" w:rsidR="002C67C1" w:rsidRDefault="002C67C1" w:rsidP="00B07C05">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C45C98E" w14:textId="49656AC4" w:rsidR="002C67C1" w:rsidRDefault="002C67C1" w:rsidP="00B07C05">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Социально-психологическая служба</w:t>
            </w:r>
          </w:p>
        </w:tc>
        <w:tc>
          <w:tcPr>
            <w:tcW w:w="407" w:type="pct"/>
            <w:tcBorders>
              <w:top w:val="single" w:sz="4" w:space="0" w:color="auto"/>
              <w:left w:val="single" w:sz="4" w:space="0" w:color="auto"/>
              <w:bottom w:val="single" w:sz="4" w:space="0" w:color="auto"/>
              <w:right w:val="single" w:sz="4" w:space="0" w:color="auto"/>
            </w:tcBorders>
          </w:tcPr>
          <w:p w14:paraId="778B3396" w14:textId="77777777" w:rsidR="002C67C1" w:rsidRPr="00221FF3" w:rsidRDefault="002C67C1" w:rsidP="002C67C1">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7C523362" w14:textId="3246FF00" w:rsidR="002C67C1" w:rsidRPr="00221FF3" w:rsidRDefault="002C67C1" w:rsidP="002C67C1">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0192D28C"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32F77B91"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03.02.2022</w:t>
            </w:r>
          </w:p>
        </w:tc>
        <w:tc>
          <w:tcPr>
            <w:tcW w:w="1898" w:type="pct"/>
            <w:tcBorders>
              <w:top w:val="single" w:sz="4" w:space="0" w:color="auto"/>
              <w:left w:val="single" w:sz="4" w:space="0" w:color="auto"/>
              <w:bottom w:val="single" w:sz="4" w:space="0" w:color="auto"/>
              <w:right w:val="single" w:sz="4" w:space="0" w:color="auto"/>
            </w:tcBorders>
          </w:tcPr>
          <w:p w14:paraId="5B4C3CEB"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Воспитательный час «Наш Дом – территория без агрессии и жестокости».</w:t>
            </w:r>
          </w:p>
        </w:tc>
        <w:tc>
          <w:tcPr>
            <w:tcW w:w="590" w:type="pct"/>
            <w:tcBorders>
              <w:top w:val="single" w:sz="4" w:space="0" w:color="auto"/>
              <w:left w:val="single" w:sz="4" w:space="0" w:color="auto"/>
              <w:bottom w:val="single" w:sz="4" w:space="0" w:color="auto"/>
              <w:right w:val="single" w:sz="4" w:space="0" w:color="auto"/>
            </w:tcBorders>
          </w:tcPr>
          <w:p w14:paraId="16C9FC02"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DD59D22" w14:textId="77777777" w:rsidR="00B07C05" w:rsidRPr="00221FF3" w:rsidRDefault="00B07C05" w:rsidP="00B07C05">
            <w:pPr>
              <w:suppressAutoHyphens/>
              <w:autoSpaceDE w:val="0"/>
              <w:autoSpaceDN w:val="0"/>
              <w:spacing w:after="0" w:line="240" w:lineRule="auto"/>
              <w:jc w:val="center"/>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6FA1B55"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учебных групп, воспитатели общежитий</w:t>
            </w:r>
          </w:p>
        </w:tc>
        <w:tc>
          <w:tcPr>
            <w:tcW w:w="407" w:type="pct"/>
            <w:tcBorders>
              <w:top w:val="single" w:sz="4" w:space="0" w:color="auto"/>
              <w:left w:val="single" w:sz="4" w:space="0" w:color="auto"/>
              <w:bottom w:val="single" w:sz="4" w:space="0" w:color="auto"/>
              <w:right w:val="single" w:sz="4" w:space="0" w:color="auto"/>
            </w:tcBorders>
          </w:tcPr>
          <w:p w14:paraId="23F780FE"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691C6670"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B07C05" w:rsidRPr="00221FF3" w14:paraId="72DC7BC7"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78A401FF" w14:textId="7E404254"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04.02.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6ED9C3B"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Соревнования по национальным играм, к празднованию «Шагаа-2022» по положению</w:t>
            </w:r>
          </w:p>
        </w:tc>
        <w:tc>
          <w:tcPr>
            <w:tcW w:w="590" w:type="pct"/>
            <w:tcBorders>
              <w:top w:val="single" w:sz="4" w:space="0" w:color="auto"/>
              <w:left w:val="single" w:sz="4" w:space="0" w:color="auto"/>
              <w:bottom w:val="single" w:sz="4" w:space="0" w:color="auto"/>
              <w:right w:val="single" w:sz="4" w:space="0" w:color="auto"/>
            </w:tcBorders>
          </w:tcPr>
          <w:p w14:paraId="248F6DE9"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D783B65" w14:textId="77777777" w:rsidR="00B07C05" w:rsidRPr="00221FF3" w:rsidRDefault="00B07C05" w:rsidP="00B07C05">
            <w:pPr>
              <w:suppressAutoHyphens/>
              <w:autoSpaceDE w:val="0"/>
              <w:autoSpaceDN w:val="0"/>
              <w:spacing w:after="0" w:line="240" w:lineRule="auto"/>
              <w:jc w:val="center"/>
              <w:rPr>
                <w:rFonts w:ascii="Times New Roman" w:hAnsi="Times New Roman"/>
                <w:sz w:val="24"/>
                <w:szCs w:val="24"/>
              </w:rPr>
            </w:pPr>
            <w:r w:rsidRPr="00221FF3">
              <w:rPr>
                <w:rFonts w:ascii="Times New Roman" w:hAnsi="Times New Roman"/>
                <w:sz w:val="24"/>
                <w:szCs w:val="24"/>
              </w:rPr>
              <w:t>Актовый зал, спортивный зал</w:t>
            </w:r>
          </w:p>
        </w:tc>
        <w:tc>
          <w:tcPr>
            <w:tcW w:w="801" w:type="pct"/>
            <w:tcBorders>
              <w:top w:val="single" w:sz="4" w:space="0" w:color="auto"/>
              <w:left w:val="single" w:sz="4" w:space="0" w:color="auto"/>
              <w:bottom w:val="single" w:sz="4" w:space="0" w:color="auto"/>
              <w:right w:val="single" w:sz="4" w:space="0" w:color="auto"/>
            </w:tcBorders>
          </w:tcPr>
          <w:p w14:paraId="788B4A8F"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Руководитель физвоспитания, преподаватель физической культуры, педагог-организатор, кураторы и мастера п/о</w:t>
            </w:r>
          </w:p>
        </w:tc>
        <w:tc>
          <w:tcPr>
            <w:tcW w:w="407" w:type="pct"/>
            <w:tcBorders>
              <w:top w:val="single" w:sz="4" w:space="0" w:color="auto"/>
              <w:left w:val="single" w:sz="4" w:space="0" w:color="auto"/>
              <w:bottom w:val="single" w:sz="4" w:space="0" w:color="auto"/>
              <w:right w:val="single" w:sz="4" w:space="0" w:color="auto"/>
            </w:tcBorders>
          </w:tcPr>
          <w:p w14:paraId="12B84AF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432162EA"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p>
        </w:tc>
      </w:tr>
      <w:tr w:rsidR="00D2157D" w:rsidRPr="00221FF3" w14:paraId="10524AC3"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48FD9ABB" w14:textId="7C471334" w:rsidR="00D2157D" w:rsidRPr="00221FF3" w:rsidRDefault="00D2157D" w:rsidP="00D2157D">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08.02.2023</w:t>
            </w:r>
          </w:p>
        </w:tc>
        <w:tc>
          <w:tcPr>
            <w:tcW w:w="1898" w:type="pct"/>
            <w:tcBorders>
              <w:top w:val="single" w:sz="4" w:space="0" w:color="auto"/>
              <w:left w:val="single" w:sz="4" w:space="0" w:color="auto"/>
              <w:bottom w:val="single" w:sz="4" w:space="0" w:color="auto"/>
              <w:right w:val="single" w:sz="4" w:space="0" w:color="auto"/>
            </w:tcBorders>
          </w:tcPr>
          <w:p w14:paraId="3BDA612E" w14:textId="77777777" w:rsidR="00D2157D" w:rsidRDefault="00D2157D" w:rsidP="00D2157D">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День российской науки, 300-летие со времени основания Российской Академии наук</w:t>
            </w:r>
          </w:p>
          <w:p w14:paraId="4425D60B" w14:textId="7EB86D9F" w:rsidR="00D2157D" w:rsidRPr="00221FF3" w:rsidRDefault="00D2157D" w:rsidP="00D2157D">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190 лет со </w:t>
            </w:r>
            <w:proofErr w:type="spellStart"/>
            <w:r>
              <w:rPr>
                <w:rFonts w:ascii="Times New Roman" w:hAnsi="Times New Roman"/>
                <w:sz w:val="24"/>
                <w:szCs w:val="24"/>
              </w:rPr>
              <w:t>дгня</w:t>
            </w:r>
            <w:proofErr w:type="spellEnd"/>
            <w:r>
              <w:rPr>
                <w:rFonts w:ascii="Times New Roman" w:hAnsi="Times New Roman"/>
                <w:sz w:val="24"/>
                <w:szCs w:val="24"/>
              </w:rPr>
              <w:t xml:space="preserve"> рождения Дмитрия Ивановича Менделеева</w:t>
            </w:r>
          </w:p>
        </w:tc>
        <w:tc>
          <w:tcPr>
            <w:tcW w:w="590" w:type="pct"/>
            <w:tcBorders>
              <w:top w:val="single" w:sz="4" w:space="0" w:color="auto"/>
              <w:left w:val="single" w:sz="4" w:space="0" w:color="auto"/>
              <w:bottom w:val="single" w:sz="4" w:space="0" w:color="auto"/>
              <w:right w:val="single" w:sz="4" w:space="0" w:color="auto"/>
            </w:tcBorders>
          </w:tcPr>
          <w:p w14:paraId="7A91433A" w14:textId="4C83184B" w:rsidR="00D2157D" w:rsidRPr="00221FF3" w:rsidRDefault="00D2157D" w:rsidP="00D2157D">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31CD031B" w14:textId="5C47C8A4" w:rsidR="00D2157D" w:rsidRPr="00221FF3" w:rsidRDefault="00D2157D" w:rsidP="00D2157D">
            <w:pPr>
              <w:suppressAutoHyphens/>
              <w:autoSpaceDE w:val="0"/>
              <w:autoSpaceDN w:val="0"/>
              <w:spacing w:after="0" w:line="240" w:lineRule="auto"/>
              <w:jc w:val="center"/>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0FCE02D" w14:textId="580F742D" w:rsidR="00D2157D" w:rsidRPr="00221FF3" w:rsidRDefault="00D2157D" w:rsidP="00D2157D">
            <w:pPr>
              <w:suppressAutoHyphens/>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Замдир</w:t>
            </w:r>
            <w:proofErr w:type="spellEnd"/>
            <w:r>
              <w:rPr>
                <w:rFonts w:ascii="Times New Roman" w:hAnsi="Times New Roman"/>
                <w:kern w:val="2"/>
                <w:sz w:val="24"/>
                <w:szCs w:val="24"/>
                <w:lang w:eastAsia="ko-KR"/>
              </w:rPr>
              <w:t xml:space="preserve"> по НМР, преподаватель химии</w:t>
            </w:r>
          </w:p>
        </w:tc>
        <w:tc>
          <w:tcPr>
            <w:tcW w:w="407" w:type="pct"/>
            <w:tcBorders>
              <w:top w:val="single" w:sz="4" w:space="0" w:color="auto"/>
              <w:left w:val="single" w:sz="4" w:space="0" w:color="auto"/>
              <w:bottom w:val="single" w:sz="4" w:space="0" w:color="auto"/>
              <w:right w:val="single" w:sz="4" w:space="0" w:color="auto"/>
            </w:tcBorders>
          </w:tcPr>
          <w:p w14:paraId="2030EF1F" w14:textId="124B2781" w:rsidR="00D2157D" w:rsidRPr="00221FF3" w:rsidRDefault="00D2157D" w:rsidP="00D2157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B07C05" w:rsidRPr="00221FF3" w14:paraId="3CC9FB4F"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0F857A28"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10.02.2022</w:t>
            </w:r>
          </w:p>
        </w:tc>
        <w:tc>
          <w:tcPr>
            <w:tcW w:w="1898" w:type="pct"/>
            <w:tcBorders>
              <w:top w:val="single" w:sz="4" w:space="0" w:color="auto"/>
              <w:left w:val="single" w:sz="4" w:space="0" w:color="auto"/>
              <w:bottom w:val="single" w:sz="4" w:space="0" w:color="auto"/>
              <w:right w:val="single" w:sz="4" w:space="0" w:color="auto"/>
            </w:tcBorders>
          </w:tcPr>
          <w:p w14:paraId="0EAC0390" w14:textId="77777777" w:rsidR="00B07C05" w:rsidRPr="00221FF3" w:rsidRDefault="00B07C05" w:rsidP="00B07C05">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Классный час по антинаркотическому воспитанию «</w:t>
            </w:r>
            <w:proofErr w:type="spellStart"/>
            <w:r w:rsidRPr="00221FF3">
              <w:rPr>
                <w:rFonts w:ascii="Times New Roman" w:hAnsi="Times New Roman"/>
                <w:sz w:val="24"/>
                <w:szCs w:val="24"/>
              </w:rPr>
              <w:t>Сниффинг</w:t>
            </w:r>
            <w:proofErr w:type="spellEnd"/>
            <w:r w:rsidRPr="00221FF3">
              <w:rPr>
                <w:rFonts w:ascii="Times New Roman" w:hAnsi="Times New Roman"/>
                <w:sz w:val="24"/>
                <w:szCs w:val="24"/>
              </w:rPr>
              <w:t xml:space="preserve"> – последствия употребления, пути оказания помощи».</w:t>
            </w:r>
          </w:p>
        </w:tc>
        <w:tc>
          <w:tcPr>
            <w:tcW w:w="590" w:type="pct"/>
            <w:tcBorders>
              <w:top w:val="single" w:sz="4" w:space="0" w:color="auto"/>
              <w:left w:val="single" w:sz="4" w:space="0" w:color="auto"/>
              <w:bottom w:val="single" w:sz="4" w:space="0" w:color="auto"/>
              <w:right w:val="single" w:sz="4" w:space="0" w:color="auto"/>
            </w:tcBorders>
          </w:tcPr>
          <w:p w14:paraId="7811532C"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BB0B11A" w14:textId="77777777" w:rsidR="00B07C05" w:rsidRPr="00221FF3" w:rsidRDefault="00B07C05" w:rsidP="00B07C05">
            <w:pPr>
              <w:suppressAutoHyphens/>
              <w:autoSpaceDE w:val="0"/>
              <w:autoSpaceDN w:val="0"/>
              <w:spacing w:after="0" w:line="240" w:lineRule="auto"/>
              <w:jc w:val="center"/>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5486FE7F"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учебных групп, воспитатели общежитий, педагог-психолог</w:t>
            </w:r>
          </w:p>
        </w:tc>
        <w:tc>
          <w:tcPr>
            <w:tcW w:w="407" w:type="pct"/>
            <w:tcBorders>
              <w:top w:val="single" w:sz="4" w:space="0" w:color="auto"/>
              <w:left w:val="single" w:sz="4" w:space="0" w:color="auto"/>
              <w:bottom w:val="single" w:sz="4" w:space="0" w:color="auto"/>
              <w:right w:val="single" w:sz="4" w:space="0" w:color="auto"/>
            </w:tcBorders>
          </w:tcPr>
          <w:p w14:paraId="59DE35F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5C42B4D8"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2BBADBB8" w14:textId="0BE6370D"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12.02.</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A8BE967" w14:textId="77777777" w:rsidR="00B07C05" w:rsidRPr="00221FF3" w:rsidRDefault="00B07C05" w:rsidP="00B07C05">
            <w:pPr>
              <w:spacing w:after="0" w:line="240" w:lineRule="auto"/>
              <w:jc w:val="both"/>
              <w:rPr>
                <w:rFonts w:ascii="Times New Roman" w:hAnsi="Times New Roman"/>
                <w:sz w:val="24"/>
                <w:szCs w:val="24"/>
              </w:rPr>
            </w:pPr>
            <w:r w:rsidRPr="00221FF3">
              <w:rPr>
                <w:rFonts w:ascii="Times New Roman" w:hAnsi="Times New Roman"/>
                <w:sz w:val="24"/>
                <w:szCs w:val="24"/>
              </w:rPr>
              <w:t>Всероссийская Акция «Сообщи, где торгуют смертью!»</w:t>
            </w:r>
          </w:p>
        </w:tc>
        <w:tc>
          <w:tcPr>
            <w:tcW w:w="590" w:type="pct"/>
            <w:tcBorders>
              <w:top w:val="single" w:sz="4" w:space="0" w:color="auto"/>
              <w:left w:val="single" w:sz="4" w:space="0" w:color="auto"/>
              <w:bottom w:val="single" w:sz="4" w:space="0" w:color="auto"/>
              <w:right w:val="single" w:sz="4" w:space="0" w:color="auto"/>
            </w:tcBorders>
          </w:tcPr>
          <w:p w14:paraId="2485D9CE"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3E016EF4"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580A6C8B"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Педагог-психолог, социальный педагог, воспитатель по ПП</w:t>
            </w:r>
          </w:p>
        </w:tc>
        <w:tc>
          <w:tcPr>
            <w:tcW w:w="407" w:type="pct"/>
            <w:tcBorders>
              <w:top w:val="single" w:sz="4" w:space="0" w:color="auto"/>
              <w:left w:val="single" w:sz="4" w:space="0" w:color="auto"/>
              <w:bottom w:val="single" w:sz="4" w:space="0" w:color="auto"/>
              <w:right w:val="single" w:sz="4" w:space="0" w:color="auto"/>
            </w:tcBorders>
          </w:tcPr>
          <w:p w14:paraId="22F2EB89"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56FA9A35" w14:textId="77777777" w:rsidTr="002E659F">
        <w:trPr>
          <w:trHeight w:val="262"/>
        </w:trPr>
        <w:tc>
          <w:tcPr>
            <w:tcW w:w="722" w:type="pct"/>
            <w:tcBorders>
              <w:top w:val="single" w:sz="4" w:space="0" w:color="auto"/>
              <w:left w:val="single" w:sz="4" w:space="0" w:color="auto"/>
              <w:bottom w:val="single" w:sz="4" w:space="0" w:color="auto"/>
              <w:right w:val="single" w:sz="4" w:space="0" w:color="auto"/>
            </w:tcBorders>
          </w:tcPr>
          <w:p w14:paraId="0620A6A7"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15.02.-19.02.2022</w:t>
            </w:r>
            <w:r w:rsidRPr="00221FF3">
              <w:t xml:space="preserve"> </w:t>
            </w:r>
          </w:p>
          <w:p w14:paraId="2DA60287"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tcPr>
          <w:p w14:paraId="2BFAFCC6" w14:textId="77777777" w:rsidR="00B07C05" w:rsidRDefault="00B07C05" w:rsidP="00B07C05">
            <w:pPr>
              <w:widowControl w:val="0"/>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Первенство техникума по лыжным гонкам на дистанции 3 км, 5 км</w:t>
            </w:r>
          </w:p>
          <w:p w14:paraId="54BBAED0" w14:textId="76B58328" w:rsidR="00D2157D" w:rsidRPr="00221FF3" w:rsidRDefault="00D2157D" w:rsidP="00B07C0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о россиянах, исполнивших служебный долг за пределами Отечества, 35 лет со дня вывода советских Войск из Республики Афганистан</w:t>
            </w:r>
          </w:p>
        </w:tc>
        <w:tc>
          <w:tcPr>
            <w:tcW w:w="590" w:type="pct"/>
            <w:tcBorders>
              <w:top w:val="single" w:sz="4" w:space="0" w:color="auto"/>
              <w:left w:val="single" w:sz="4" w:space="0" w:color="auto"/>
              <w:bottom w:val="single" w:sz="4" w:space="0" w:color="auto"/>
              <w:right w:val="single" w:sz="4" w:space="0" w:color="auto"/>
            </w:tcBorders>
          </w:tcPr>
          <w:p w14:paraId="3F2E3D20"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BEBCD1D"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 Балгазын</w:t>
            </w:r>
          </w:p>
        </w:tc>
        <w:tc>
          <w:tcPr>
            <w:tcW w:w="801" w:type="pct"/>
            <w:tcBorders>
              <w:top w:val="single" w:sz="4" w:space="0" w:color="auto"/>
              <w:left w:val="single" w:sz="4" w:space="0" w:color="auto"/>
              <w:bottom w:val="single" w:sz="4" w:space="0" w:color="auto"/>
              <w:right w:val="single" w:sz="4" w:space="0" w:color="auto"/>
            </w:tcBorders>
          </w:tcPr>
          <w:p w14:paraId="5028BF3B"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221FF3">
              <w:rPr>
                <w:rFonts w:ascii="Times New Roman" w:hAnsi="Times New Roman"/>
                <w:kern w:val="2"/>
                <w:sz w:val="24"/>
                <w:szCs w:val="24"/>
                <w:lang w:eastAsia="ko-KR"/>
              </w:rPr>
              <w:t>Кл.руководители</w:t>
            </w:r>
            <w:proofErr w:type="spellEnd"/>
            <w:proofErr w:type="gramEnd"/>
          </w:p>
          <w:p w14:paraId="361ADDC0" w14:textId="77777777" w:rsidR="00B07C05"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Преподаватель физкультуры</w:t>
            </w:r>
          </w:p>
          <w:p w14:paraId="463D1147" w14:textId="025A64FB" w:rsidR="00D2157D" w:rsidRPr="00221FF3" w:rsidRDefault="00D2157D"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407" w:type="pct"/>
            <w:tcBorders>
              <w:top w:val="single" w:sz="4" w:space="0" w:color="auto"/>
              <w:left w:val="single" w:sz="4" w:space="0" w:color="auto"/>
              <w:bottom w:val="single" w:sz="4" w:space="0" w:color="auto"/>
              <w:right w:val="single" w:sz="4" w:space="0" w:color="auto"/>
            </w:tcBorders>
          </w:tcPr>
          <w:p w14:paraId="26A3875A" w14:textId="77777777" w:rsidR="00B07C05"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02B39D04" w14:textId="77777777" w:rsidR="00D2157D" w:rsidRDefault="00D2157D" w:rsidP="00B07C0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14:paraId="2FCC9847" w14:textId="2BFE0D7E" w:rsidR="00D2157D" w:rsidRPr="00221FF3" w:rsidRDefault="00D2157D" w:rsidP="00B07C0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2C67C1" w:rsidRPr="00221FF3" w14:paraId="52CA897A" w14:textId="77777777" w:rsidTr="002E659F">
        <w:trPr>
          <w:trHeight w:val="262"/>
        </w:trPr>
        <w:tc>
          <w:tcPr>
            <w:tcW w:w="722" w:type="pct"/>
            <w:tcBorders>
              <w:top w:val="single" w:sz="4" w:space="0" w:color="auto"/>
              <w:left w:val="single" w:sz="4" w:space="0" w:color="auto"/>
              <w:bottom w:val="single" w:sz="4" w:space="0" w:color="auto"/>
              <w:right w:val="single" w:sz="4" w:space="0" w:color="auto"/>
            </w:tcBorders>
          </w:tcPr>
          <w:p w14:paraId="309D2D5B" w14:textId="247A67A1" w:rsidR="002C67C1" w:rsidRPr="00221FF3" w:rsidRDefault="00D2157D"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20.02. 2023</w:t>
            </w:r>
          </w:p>
        </w:tc>
        <w:tc>
          <w:tcPr>
            <w:tcW w:w="1898" w:type="pct"/>
            <w:tcBorders>
              <w:top w:val="single" w:sz="4" w:space="0" w:color="auto"/>
              <w:left w:val="single" w:sz="4" w:space="0" w:color="auto"/>
              <w:bottom w:val="single" w:sz="4" w:space="0" w:color="auto"/>
              <w:right w:val="single" w:sz="4" w:space="0" w:color="auto"/>
            </w:tcBorders>
          </w:tcPr>
          <w:p w14:paraId="18E1C172" w14:textId="447A9400" w:rsidR="002C67C1" w:rsidRPr="00221FF3" w:rsidRDefault="00D2157D" w:rsidP="00B07C0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Поздравляем с Днем защитника Отечества-23 Февраля! Концертное мероприятие</w:t>
            </w:r>
          </w:p>
        </w:tc>
        <w:tc>
          <w:tcPr>
            <w:tcW w:w="590" w:type="pct"/>
            <w:tcBorders>
              <w:top w:val="single" w:sz="4" w:space="0" w:color="auto"/>
              <w:left w:val="single" w:sz="4" w:space="0" w:color="auto"/>
              <w:bottom w:val="single" w:sz="4" w:space="0" w:color="auto"/>
              <w:right w:val="single" w:sz="4" w:space="0" w:color="auto"/>
            </w:tcBorders>
          </w:tcPr>
          <w:p w14:paraId="27C6ED89" w14:textId="3A2DE282" w:rsidR="002C67C1" w:rsidRPr="00221FF3" w:rsidRDefault="00D2157D"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5936050" w14:textId="35B9531C" w:rsidR="002C67C1" w:rsidRPr="00221FF3" w:rsidRDefault="00D2157D"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51E291BC" w14:textId="2A4A0537" w:rsidR="002C67C1" w:rsidRPr="00221FF3" w:rsidRDefault="00D2157D"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Группа Л-3, </w:t>
            </w:r>
            <w:proofErr w:type="spellStart"/>
            <w:r>
              <w:rPr>
                <w:rFonts w:ascii="Times New Roman" w:hAnsi="Times New Roman"/>
                <w:kern w:val="2"/>
                <w:sz w:val="24"/>
                <w:szCs w:val="24"/>
                <w:lang w:eastAsia="ko-KR"/>
              </w:rPr>
              <w:t>Кичел-оол</w:t>
            </w:r>
            <w:proofErr w:type="spellEnd"/>
            <w:r>
              <w:rPr>
                <w:rFonts w:ascii="Times New Roman" w:hAnsi="Times New Roman"/>
                <w:kern w:val="2"/>
                <w:sz w:val="24"/>
                <w:szCs w:val="24"/>
                <w:lang w:eastAsia="ko-KR"/>
              </w:rPr>
              <w:t xml:space="preserve"> Ч.М.</w:t>
            </w:r>
          </w:p>
        </w:tc>
        <w:tc>
          <w:tcPr>
            <w:tcW w:w="407" w:type="pct"/>
            <w:tcBorders>
              <w:top w:val="single" w:sz="4" w:space="0" w:color="auto"/>
              <w:left w:val="single" w:sz="4" w:space="0" w:color="auto"/>
              <w:bottom w:val="single" w:sz="4" w:space="0" w:color="auto"/>
              <w:right w:val="single" w:sz="4" w:space="0" w:color="auto"/>
            </w:tcBorders>
          </w:tcPr>
          <w:p w14:paraId="3AEF87BD" w14:textId="77777777" w:rsidR="00D2157D" w:rsidRDefault="00D2157D" w:rsidP="00D2157D">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p w14:paraId="1237351B" w14:textId="77777777" w:rsidR="00D2157D" w:rsidRDefault="00D2157D" w:rsidP="00D2157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14:paraId="7BFDCDBB" w14:textId="6AFCFF4F" w:rsidR="002C67C1" w:rsidRPr="00221FF3" w:rsidRDefault="00D2157D" w:rsidP="00D2157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3728F2" w:rsidRPr="00221FF3" w14:paraId="7692B8D8" w14:textId="77777777" w:rsidTr="002E659F">
        <w:trPr>
          <w:trHeight w:val="262"/>
        </w:trPr>
        <w:tc>
          <w:tcPr>
            <w:tcW w:w="722" w:type="pct"/>
            <w:tcBorders>
              <w:top w:val="single" w:sz="4" w:space="0" w:color="auto"/>
              <w:left w:val="single" w:sz="4" w:space="0" w:color="auto"/>
              <w:bottom w:val="single" w:sz="4" w:space="0" w:color="auto"/>
              <w:right w:val="single" w:sz="4" w:space="0" w:color="auto"/>
            </w:tcBorders>
          </w:tcPr>
          <w:p w14:paraId="5A9BEB02" w14:textId="2A15A5F0" w:rsidR="003728F2" w:rsidRDefault="003728F2"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21.03.2023</w:t>
            </w:r>
          </w:p>
        </w:tc>
        <w:tc>
          <w:tcPr>
            <w:tcW w:w="1898" w:type="pct"/>
            <w:tcBorders>
              <w:top w:val="single" w:sz="4" w:space="0" w:color="auto"/>
              <w:left w:val="single" w:sz="4" w:space="0" w:color="auto"/>
              <w:bottom w:val="single" w:sz="4" w:space="0" w:color="auto"/>
              <w:right w:val="single" w:sz="4" w:space="0" w:color="auto"/>
            </w:tcBorders>
          </w:tcPr>
          <w:p w14:paraId="2A9391B5" w14:textId="60B4996C" w:rsidR="003728F2" w:rsidRDefault="003728F2" w:rsidP="00B07C0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родного языка</w:t>
            </w:r>
          </w:p>
        </w:tc>
        <w:tc>
          <w:tcPr>
            <w:tcW w:w="590" w:type="pct"/>
            <w:tcBorders>
              <w:top w:val="single" w:sz="4" w:space="0" w:color="auto"/>
              <w:left w:val="single" w:sz="4" w:space="0" w:color="auto"/>
              <w:bottom w:val="single" w:sz="4" w:space="0" w:color="auto"/>
              <w:right w:val="single" w:sz="4" w:space="0" w:color="auto"/>
            </w:tcBorders>
          </w:tcPr>
          <w:p w14:paraId="7A498865" w14:textId="7099C781" w:rsidR="003728F2" w:rsidRDefault="003728F2"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2027B02" w14:textId="18AEFE7D" w:rsidR="003728F2" w:rsidRDefault="003728F2" w:rsidP="00B07C0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435E05A" w14:textId="7F045A5F" w:rsidR="003728F2" w:rsidRDefault="003728F2"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тувинского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01ECDACE" w14:textId="1E55DA97" w:rsidR="003728F2" w:rsidRPr="00221FF3" w:rsidRDefault="003728F2" w:rsidP="00D2157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B07C05" w:rsidRPr="00221FF3" w14:paraId="4FB3FE1B" w14:textId="77777777" w:rsidTr="002E659F">
        <w:trPr>
          <w:trHeight w:val="262"/>
        </w:trPr>
        <w:tc>
          <w:tcPr>
            <w:tcW w:w="722" w:type="pct"/>
            <w:tcBorders>
              <w:top w:val="single" w:sz="4" w:space="0" w:color="auto"/>
              <w:left w:val="single" w:sz="4" w:space="0" w:color="auto"/>
              <w:bottom w:val="single" w:sz="4" w:space="0" w:color="auto"/>
              <w:right w:val="single" w:sz="4" w:space="0" w:color="auto"/>
            </w:tcBorders>
          </w:tcPr>
          <w:p w14:paraId="5E39B625"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17.02.2022</w:t>
            </w:r>
          </w:p>
        </w:tc>
        <w:tc>
          <w:tcPr>
            <w:tcW w:w="1898" w:type="pct"/>
            <w:tcBorders>
              <w:top w:val="single" w:sz="4" w:space="0" w:color="auto"/>
              <w:left w:val="single" w:sz="4" w:space="0" w:color="auto"/>
              <w:bottom w:val="single" w:sz="4" w:space="0" w:color="auto"/>
              <w:right w:val="single" w:sz="4" w:space="0" w:color="auto"/>
            </w:tcBorders>
          </w:tcPr>
          <w:p w14:paraId="670D92F0" w14:textId="77777777" w:rsidR="00B07C05" w:rsidRPr="00221FF3" w:rsidRDefault="00B07C05" w:rsidP="00B07C05">
            <w:pPr>
              <w:widowControl w:val="0"/>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Беседа по пропаганде ЗОЖ «Влияние курения и алкоголя на организм </w:t>
            </w:r>
            <w:proofErr w:type="gramStart"/>
            <w:r w:rsidRPr="00221FF3">
              <w:rPr>
                <w:rFonts w:ascii="Times New Roman" w:hAnsi="Times New Roman"/>
                <w:bCs/>
                <w:kern w:val="2"/>
                <w:sz w:val="24"/>
                <w:szCs w:val="24"/>
                <w:lang w:eastAsia="ko-KR"/>
              </w:rPr>
              <w:t>человека »</w:t>
            </w:r>
            <w:proofErr w:type="gramEnd"/>
          </w:p>
        </w:tc>
        <w:tc>
          <w:tcPr>
            <w:tcW w:w="590" w:type="pct"/>
            <w:tcBorders>
              <w:top w:val="single" w:sz="4" w:space="0" w:color="auto"/>
              <w:left w:val="single" w:sz="4" w:space="0" w:color="auto"/>
              <w:bottom w:val="single" w:sz="4" w:space="0" w:color="auto"/>
              <w:right w:val="single" w:sz="4" w:space="0" w:color="auto"/>
            </w:tcBorders>
          </w:tcPr>
          <w:p w14:paraId="0ECAF7C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B913B8E" w14:textId="77777777" w:rsidR="00B07C05" w:rsidRPr="00221FF3" w:rsidRDefault="00B07C05" w:rsidP="00B07C05">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DA68663"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Кураторы и мастера п/о учебных групп, воспитатели общежитий</w:t>
            </w:r>
          </w:p>
        </w:tc>
        <w:tc>
          <w:tcPr>
            <w:tcW w:w="407" w:type="pct"/>
            <w:tcBorders>
              <w:top w:val="single" w:sz="4" w:space="0" w:color="auto"/>
              <w:left w:val="single" w:sz="4" w:space="0" w:color="auto"/>
              <w:bottom w:val="single" w:sz="4" w:space="0" w:color="auto"/>
              <w:right w:val="single" w:sz="4" w:space="0" w:color="auto"/>
            </w:tcBorders>
          </w:tcPr>
          <w:p w14:paraId="687E4899"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34703B81" w14:textId="77777777" w:rsidTr="002E659F">
        <w:tc>
          <w:tcPr>
            <w:tcW w:w="722" w:type="pct"/>
            <w:tcBorders>
              <w:top w:val="single" w:sz="4" w:space="0" w:color="auto"/>
              <w:left w:val="single" w:sz="4" w:space="0" w:color="auto"/>
              <w:bottom w:val="single" w:sz="4" w:space="0" w:color="auto"/>
              <w:right w:val="single" w:sz="4" w:space="0" w:color="auto"/>
            </w:tcBorders>
          </w:tcPr>
          <w:p w14:paraId="47283A8F"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18.02.2022</w:t>
            </w:r>
          </w:p>
        </w:tc>
        <w:tc>
          <w:tcPr>
            <w:tcW w:w="1898" w:type="pct"/>
            <w:tcBorders>
              <w:top w:val="single" w:sz="4" w:space="0" w:color="auto"/>
              <w:left w:val="single" w:sz="4" w:space="0" w:color="auto"/>
              <w:bottom w:val="single" w:sz="4" w:space="0" w:color="auto"/>
              <w:right w:val="single" w:sz="4" w:space="0" w:color="auto"/>
            </w:tcBorders>
          </w:tcPr>
          <w:p w14:paraId="6D5B573D" w14:textId="77777777" w:rsidR="00B07C05" w:rsidRPr="00221FF3" w:rsidRDefault="00B07C05" w:rsidP="00B07C05">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Проведение военно-спортивной игры «А ну – ка, парни!»</w:t>
            </w:r>
          </w:p>
        </w:tc>
        <w:tc>
          <w:tcPr>
            <w:tcW w:w="590" w:type="pct"/>
            <w:tcBorders>
              <w:top w:val="single" w:sz="4" w:space="0" w:color="auto"/>
              <w:left w:val="single" w:sz="4" w:space="0" w:color="auto"/>
              <w:bottom w:val="single" w:sz="4" w:space="0" w:color="auto"/>
              <w:right w:val="single" w:sz="4" w:space="0" w:color="auto"/>
            </w:tcBorders>
          </w:tcPr>
          <w:p w14:paraId="642EB073"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E341E31"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Спортивный зал </w:t>
            </w:r>
          </w:p>
        </w:tc>
        <w:tc>
          <w:tcPr>
            <w:tcW w:w="801" w:type="pct"/>
            <w:tcBorders>
              <w:top w:val="single" w:sz="4" w:space="0" w:color="auto"/>
              <w:left w:val="single" w:sz="4" w:space="0" w:color="auto"/>
              <w:bottom w:val="single" w:sz="4" w:space="0" w:color="auto"/>
              <w:right w:val="single" w:sz="4" w:space="0" w:color="auto"/>
            </w:tcBorders>
          </w:tcPr>
          <w:p w14:paraId="607725A6"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221FF3">
              <w:rPr>
                <w:rFonts w:ascii="Times New Roman" w:hAnsi="Times New Roman"/>
                <w:kern w:val="2"/>
                <w:sz w:val="24"/>
                <w:szCs w:val="24"/>
                <w:lang w:eastAsia="ko-KR"/>
              </w:rPr>
              <w:t>Кл.руководители</w:t>
            </w:r>
            <w:proofErr w:type="spellEnd"/>
            <w:proofErr w:type="gramEnd"/>
          </w:p>
          <w:p w14:paraId="55EC4837"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tcPr>
          <w:p w14:paraId="649B49EF"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42400265" w14:textId="77777777" w:rsidTr="002E659F">
        <w:tc>
          <w:tcPr>
            <w:tcW w:w="722" w:type="pct"/>
            <w:tcBorders>
              <w:top w:val="single" w:sz="4" w:space="0" w:color="auto"/>
              <w:left w:val="single" w:sz="4" w:space="0" w:color="auto"/>
              <w:bottom w:val="single" w:sz="4" w:space="0" w:color="auto"/>
              <w:right w:val="single" w:sz="4" w:space="0" w:color="auto"/>
            </w:tcBorders>
          </w:tcPr>
          <w:p w14:paraId="50A789FF"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25.02.2022</w:t>
            </w:r>
          </w:p>
        </w:tc>
        <w:tc>
          <w:tcPr>
            <w:tcW w:w="1898" w:type="pct"/>
            <w:tcBorders>
              <w:top w:val="single" w:sz="4" w:space="0" w:color="auto"/>
              <w:left w:val="single" w:sz="4" w:space="0" w:color="auto"/>
              <w:bottom w:val="single" w:sz="4" w:space="0" w:color="auto"/>
              <w:right w:val="single" w:sz="4" w:space="0" w:color="auto"/>
            </w:tcBorders>
          </w:tcPr>
          <w:p w14:paraId="4665D613" w14:textId="77777777" w:rsidR="00B07C05" w:rsidRPr="00221FF3" w:rsidRDefault="00B07C05" w:rsidP="00B07C05">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Стрельба из пневматической винтовки</w:t>
            </w:r>
          </w:p>
        </w:tc>
        <w:tc>
          <w:tcPr>
            <w:tcW w:w="590" w:type="pct"/>
            <w:tcBorders>
              <w:top w:val="single" w:sz="4" w:space="0" w:color="auto"/>
              <w:left w:val="single" w:sz="4" w:space="0" w:color="auto"/>
              <w:bottom w:val="single" w:sz="4" w:space="0" w:color="auto"/>
              <w:right w:val="single" w:sz="4" w:space="0" w:color="auto"/>
            </w:tcBorders>
          </w:tcPr>
          <w:p w14:paraId="4BD279F5"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49D8AC9"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Спортивный зал</w:t>
            </w:r>
          </w:p>
        </w:tc>
        <w:tc>
          <w:tcPr>
            <w:tcW w:w="801" w:type="pct"/>
            <w:tcBorders>
              <w:top w:val="single" w:sz="4" w:space="0" w:color="auto"/>
              <w:left w:val="single" w:sz="4" w:space="0" w:color="auto"/>
              <w:bottom w:val="single" w:sz="4" w:space="0" w:color="auto"/>
              <w:right w:val="single" w:sz="4" w:space="0" w:color="auto"/>
            </w:tcBorders>
          </w:tcPr>
          <w:p w14:paraId="0AE2389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221FF3">
              <w:rPr>
                <w:rFonts w:ascii="Times New Roman" w:hAnsi="Times New Roman"/>
                <w:kern w:val="2"/>
                <w:sz w:val="24"/>
                <w:szCs w:val="24"/>
                <w:lang w:eastAsia="ko-KR"/>
              </w:rPr>
              <w:t>Кл.руководители</w:t>
            </w:r>
            <w:proofErr w:type="spellEnd"/>
            <w:proofErr w:type="gramEnd"/>
          </w:p>
          <w:p w14:paraId="23A26841"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Преподаватель физкультуры, ОБЖ</w:t>
            </w:r>
          </w:p>
        </w:tc>
        <w:tc>
          <w:tcPr>
            <w:tcW w:w="407" w:type="pct"/>
            <w:tcBorders>
              <w:top w:val="single" w:sz="4" w:space="0" w:color="auto"/>
              <w:left w:val="single" w:sz="4" w:space="0" w:color="auto"/>
              <w:bottom w:val="single" w:sz="4" w:space="0" w:color="auto"/>
              <w:right w:val="single" w:sz="4" w:space="0" w:color="auto"/>
            </w:tcBorders>
          </w:tcPr>
          <w:p w14:paraId="28864634"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B07C05" w:rsidRPr="00221FF3" w14:paraId="45038F11" w14:textId="77777777" w:rsidTr="002E659F">
        <w:tc>
          <w:tcPr>
            <w:tcW w:w="722" w:type="pct"/>
            <w:tcBorders>
              <w:top w:val="single" w:sz="4" w:space="0" w:color="auto"/>
              <w:left w:val="single" w:sz="4" w:space="0" w:color="auto"/>
              <w:bottom w:val="single" w:sz="4" w:space="0" w:color="auto"/>
              <w:right w:val="single" w:sz="4" w:space="0" w:color="auto"/>
            </w:tcBorders>
          </w:tcPr>
          <w:p w14:paraId="2CA8BDCD" w14:textId="77777777" w:rsidR="00B07C05" w:rsidRPr="00221FF3" w:rsidRDefault="00B07C05" w:rsidP="00B07C05">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01.02.-28.02.2022</w:t>
            </w:r>
          </w:p>
        </w:tc>
        <w:tc>
          <w:tcPr>
            <w:tcW w:w="1898" w:type="pct"/>
            <w:tcBorders>
              <w:top w:val="single" w:sz="4" w:space="0" w:color="auto"/>
              <w:left w:val="single" w:sz="4" w:space="0" w:color="auto"/>
              <w:bottom w:val="single" w:sz="4" w:space="0" w:color="auto"/>
              <w:right w:val="single" w:sz="4" w:space="0" w:color="auto"/>
            </w:tcBorders>
            <w:hideMark/>
          </w:tcPr>
          <w:p w14:paraId="60862488" w14:textId="77777777" w:rsidR="00B07C05" w:rsidRPr="00221FF3" w:rsidRDefault="00B07C05" w:rsidP="00B07C05">
            <w:pPr>
              <w:suppressAutoHyphens/>
              <w:spacing w:after="0" w:line="240" w:lineRule="auto"/>
              <w:jc w:val="both"/>
              <w:rPr>
                <w:rFonts w:ascii="Times New Roman" w:hAnsi="Times New Roman"/>
                <w:sz w:val="24"/>
                <w:szCs w:val="24"/>
              </w:rPr>
            </w:pPr>
            <w:r w:rsidRPr="00221FF3">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rPr>
              <w:t>соревнованиях  и</w:t>
            </w:r>
            <w:proofErr w:type="gramEnd"/>
            <w:r w:rsidRPr="00221FF3">
              <w:rPr>
                <w:rFonts w:ascii="Times New Roman" w:hAnsi="Times New Roman"/>
                <w:sz w:val="24"/>
                <w:szCs w:val="24"/>
              </w:rPr>
              <w:t xml:space="preserve"> др.</w:t>
            </w:r>
          </w:p>
        </w:tc>
        <w:tc>
          <w:tcPr>
            <w:tcW w:w="590" w:type="pct"/>
            <w:tcBorders>
              <w:top w:val="single" w:sz="4" w:space="0" w:color="auto"/>
              <w:left w:val="single" w:sz="4" w:space="0" w:color="auto"/>
              <w:bottom w:val="single" w:sz="4" w:space="0" w:color="auto"/>
              <w:right w:val="single" w:sz="4" w:space="0" w:color="auto"/>
            </w:tcBorders>
            <w:hideMark/>
          </w:tcPr>
          <w:p w14:paraId="1534650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16156FED"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4F73A685"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rPr>
              <w:t xml:space="preserve"> Зам по ВР </w:t>
            </w:r>
            <w:r w:rsidRPr="00221FF3">
              <w:rPr>
                <w:rFonts w:ascii="Times New Roman" w:hAnsi="Times New Roman"/>
                <w:kern w:val="2"/>
                <w:sz w:val="24"/>
                <w:szCs w:val="24"/>
                <w:lang w:eastAsia="ko-KR"/>
              </w:rPr>
              <w:t>Классные руководители учебных групп</w:t>
            </w:r>
          </w:p>
          <w:p w14:paraId="22C82AD6" w14:textId="77777777" w:rsidR="00B07C05" w:rsidRPr="00221FF3" w:rsidRDefault="00B07C05" w:rsidP="00B07C05">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sz w:val="24"/>
                <w:szCs w:val="24"/>
              </w:rPr>
              <w:lastRenderedPageBreak/>
              <w:t>Соцпедагог</w:t>
            </w:r>
            <w:proofErr w:type="spellEnd"/>
            <w:r w:rsidRPr="00221FF3">
              <w:rPr>
                <w:rFonts w:ascii="Times New Roman" w:hAnsi="Times New Roman"/>
                <w:sz w:val="24"/>
                <w:szCs w:val="24"/>
              </w:rPr>
              <w:t>, педагог-психолог, преподаватель физкультуры, 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74202A82"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2</w:t>
            </w:r>
          </w:p>
          <w:p w14:paraId="110BA41B"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06A3626C" w14:textId="77777777" w:rsidR="00B07C05" w:rsidRPr="00221FF3" w:rsidRDefault="00B07C05" w:rsidP="00B07C05">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B07C05" w:rsidRPr="00221FF3" w14:paraId="3BD12CFC"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3494641B" w14:textId="77777777" w:rsidR="00B07C05" w:rsidRPr="00221FF3" w:rsidRDefault="00B07C05" w:rsidP="00B07C05">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МАРТ</w:t>
            </w:r>
          </w:p>
        </w:tc>
      </w:tr>
      <w:tr w:rsidR="00B07C05" w:rsidRPr="00221FF3" w14:paraId="6AF96407" w14:textId="77777777" w:rsidTr="00AB2998">
        <w:tc>
          <w:tcPr>
            <w:tcW w:w="722" w:type="pct"/>
            <w:tcBorders>
              <w:top w:val="single" w:sz="4" w:space="0" w:color="auto"/>
              <w:left w:val="single" w:sz="4" w:space="0" w:color="auto"/>
              <w:bottom w:val="single" w:sz="4" w:space="0" w:color="auto"/>
              <w:right w:val="single" w:sz="4" w:space="0" w:color="auto"/>
            </w:tcBorders>
          </w:tcPr>
          <w:p w14:paraId="62B79CD5" w14:textId="7F8CBA31" w:rsidR="00B07C05" w:rsidRPr="00221FF3" w:rsidRDefault="00AB2998" w:rsidP="00B07C0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01.03.2023</w:t>
            </w:r>
          </w:p>
        </w:tc>
        <w:tc>
          <w:tcPr>
            <w:tcW w:w="1898" w:type="pct"/>
            <w:tcBorders>
              <w:top w:val="single" w:sz="4" w:space="0" w:color="auto"/>
              <w:left w:val="single" w:sz="4" w:space="0" w:color="auto"/>
              <w:bottom w:val="single" w:sz="4" w:space="0" w:color="auto"/>
              <w:right w:val="single" w:sz="4" w:space="0" w:color="auto"/>
            </w:tcBorders>
          </w:tcPr>
          <w:p w14:paraId="2E8AFA05" w14:textId="261C3991" w:rsidR="00B07C05" w:rsidRPr="00221FF3" w:rsidRDefault="00AB2998" w:rsidP="00B07C05">
            <w:pPr>
              <w:suppressAutoHyphens/>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260 лет со дня основания Эрмитажа, художественного и культурно-исторического музея</w:t>
            </w:r>
          </w:p>
        </w:tc>
        <w:tc>
          <w:tcPr>
            <w:tcW w:w="590" w:type="pct"/>
            <w:tcBorders>
              <w:top w:val="single" w:sz="4" w:space="0" w:color="auto"/>
              <w:left w:val="single" w:sz="4" w:space="0" w:color="auto"/>
              <w:bottom w:val="single" w:sz="4" w:space="0" w:color="auto"/>
              <w:right w:val="single" w:sz="4" w:space="0" w:color="auto"/>
            </w:tcBorders>
          </w:tcPr>
          <w:p w14:paraId="24A66211" w14:textId="1B23944D" w:rsidR="00B07C05" w:rsidRPr="00221FF3" w:rsidRDefault="00AB2998" w:rsidP="00B07C0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1E0CEE42" w14:textId="6BC49FD8" w:rsidR="00B07C05" w:rsidRPr="00221FF3" w:rsidRDefault="00AB2998" w:rsidP="00B07C0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06D87BEE" w14:textId="4FD3EABC" w:rsidR="00B07C05" w:rsidRPr="00221FF3" w:rsidRDefault="00AB2998" w:rsidP="00B07C0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407" w:type="pct"/>
            <w:tcBorders>
              <w:top w:val="single" w:sz="4" w:space="0" w:color="auto"/>
              <w:left w:val="single" w:sz="4" w:space="0" w:color="auto"/>
              <w:bottom w:val="single" w:sz="4" w:space="0" w:color="auto"/>
              <w:right w:val="single" w:sz="4" w:space="0" w:color="auto"/>
            </w:tcBorders>
          </w:tcPr>
          <w:p w14:paraId="3B73F7E2" w14:textId="29C02BFA" w:rsidR="00B07C05" w:rsidRPr="00221FF3" w:rsidRDefault="00AB2998" w:rsidP="00B07C0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AB2998" w:rsidRPr="00221FF3" w14:paraId="5BE6A36E" w14:textId="77777777" w:rsidTr="002E659F">
        <w:tc>
          <w:tcPr>
            <w:tcW w:w="722" w:type="pct"/>
            <w:tcBorders>
              <w:top w:val="single" w:sz="4" w:space="0" w:color="auto"/>
              <w:left w:val="single" w:sz="4" w:space="0" w:color="auto"/>
              <w:bottom w:val="single" w:sz="4" w:space="0" w:color="auto"/>
              <w:right w:val="single" w:sz="4" w:space="0" w:color="auto"/>
            </w:tcBorders>
          </w:tcPr>
          <w:p w14:paraId="6CB0CE06" w14:textId="21DC5D40"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01.03.-03.03.2022</w:t>
            </w:r>
          </w:p>
        </w:tc>
        <w:tc>
          <w:tcPr>
            <w:tcW w:w="1898" w:type="pct"/>
            <w:tcBorders>
              <w:top w:val="single" w:sz="4" w:space="0" w:color="auto"/>
              <w:left w:val="single" w:sz="4" w:space="0" w:color="auto"/>
              <w:bottom w:val="single" w:sz="4" w:space="0" w:color="auto"/>
              <w:right w:val="single" w:sz="4" w:space="0" w:color="auto"/>
            </w:tcBorders>
          </w:tcPr>
          <w:p w14:paraId="1DF225B6"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p w14:paraId="6D9D7934" w14:textId="77777777" w:rsidR="00AB2998" w:rsidRPr="00221FF3" w:rsidRDefault="00AB2998" w:rsidP="00AB2998">
            <w:pPr>
              <w:spacing w:after="0" w:line="240" w:lineRule="auto"/>
              <w:jc w:val="both"/>
              <w:rPr>
                <w:rFonts w:ascii="Times New Roman" w:hAnsi="Times New Roman"/>
                <w:sz w:val="24"/>
                <w:szCs w:val="24"/>
              </w:rPr>
            </w:pPr>
            <w:r w:rsidRPr="00221FF3">
              <w:rPr>
                <w:rFonts w:ascii="Times New Roman" w:hAnsi="Times New Roman"/>
                <w:sz w:val="24"/>
                <w:szCs w:val="24"/>
              </w:rPr>
              <w:t>- проведение классных часов «История Гражданской обороны», «Гражданская оборона как составная часть национальной безопасности и обороноспособности страны»;</w:t>
            </w:r>
          </w:p>
          <w:p w14:paraId="4D3FA1AC"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 открытый урок ОБЖ «Гражданская оборона – вчера и сегодня» с приглашением сотрудников МЧС</w:t>
            </w:r>
          </w:p>
          <w:p w14:paraId="1D2A1EF9" w14:textId="77777777" w:rsidR="00AB2998" w:rsidRPr="00221FF3" w:rsidRDefault="00AB2998" w:rsidP="00AB2998">
            <w:pPr>
              <w:spacing w:after="0" w:line="240" w:lineRule="auto"/>
              <w:jc w:val="both"/>
              <w:rPr>
                <w:rFonts w:ascii="Times New Roman" w:hAnsi="Times New Roman"/>
                <w:sz w:val="24"/>
                <w:szCs w:val="24"/>
              </w:rPr>
            </w:pPr>
            <w:r w:rsidRPr="00221FF3">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p w14:paraId="73F307FA" w14:textId="77777777" w:rsidR="00AB2998" w:rsidRPr="00221FF3" w:rsidRDefault="00AB2998" w:rsidP="00AB2998">
            <w:pPr>
              <w:spacing w:after="0" w:line="240" w:lineRule="auto"/>
              <w:jc w:val="both"/>
              <w:rPr>
                <w:rFonts w:ascii="Times New Roman" w:hAnsi="Times New Roman"/>
                <w:bCs/>
                <w:kern w:val="2"/>
                <w:sz w:val="24"/>
                <w:szCs w:val="24"/>
                <w:lang w:eastAsia="ko-KR"/>
              </w:rPr>
            </w:pPr>
            <w:r w:rsidRPr="00221FF3">
              <w:rPr>
                <w:rFonts w:ascii="Times New Roman" w:hAnsi="Times New Roman"/>
                <w:sz w:val="24"/>
                <w:szCs w:val="24"/>
              </w:rPr>
              <w:t>- экскурсия в пожарную часть;</w:t>
            </w:r>
          </w:p>
          <w:p w14:paraId="55DC9BCA" w14:textId="4D85F3A3"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 </w:t>
            </w:r>
            <w:r w:rsidRPr="00221FF3">
              <w:rPr>
                <w:rFonts w:ascii="Times New Roman" w:hAnsi="Times New Roman"/>
                <w:sz w:val="24"/>
                <w:szCs w:val="24"/>
              </w:rPr>
              <w:t>урок-викторина по ОБЖ «Безопасность и защита человека в опасных и чрезвычайных ситуациях»</w:t>
            </w:r>
          </w:p>
        </w:tc>
        <w:tc>
          <w:tcPr>
            <w:tcW w:w="590" w:type="pct"/>
            <w:tcBorders>
              <w:top w:val="single" w:sz="4" w:space="0" w:color="auto"/>
              <w:left w:val="single" w:sz="4" w:space="0" w:color="auto"/>
              <w:bottom w:val="single" w:sz="4" w:space="0" w:color="auto"/>
              <w:right w:val="single" w:sz="4" w:space="0" w:color="auto"/>
            </w:tcBorders>
          </w:tcPr>
          <w:p w14:paraId="0B516589" w14:textId="26E08AC2"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4CB0E161" w14:textId="0F380674"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35C38AD"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Классные руководители учебных групп,</w:t>
            </w:r>
          </w:p>
          <w:p w14:paraId="38C33150" w14:textId="33F728F4" w:rsidR="00AB2998" w:rsidRPr="00221FF3" w:rsidRDefault="00AB2998" w:rsidP="00AB2998">
            <w:pPr>
              <w:suppressAutoHyphens/>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rPr>
              <w:t>преподаватели ОБЖ</w:t>
            </w:r>
          </w:p>
        </w:tc>
        <w:tc>
          <w:tcPr>
            <w:tcW w:w="407" w:type="pct"/>
            <w:tcBorders>
              <w:top w:val="single" w:sz="4" w:space="0" w:color="auto"/>
              <w:left w:val="single" w:sz="4" w:space="0" w:color="auto"/>
              <w:bottom w:val="single" w:sz="4" w:space="0" w:color="auto"/>
              <w:right w:val="single" w:sz="4" w:space="0" w:color="auto"/>
            </w:tcBorders>
          </w:tcPr>
          <w:p w14:paraId="2BEAE5E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6D824014"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33479332" w14:textId="38E140D1"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4335ACEE"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7C7F52F5"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bCs/>
                <w:kern w:val="2"/>
                <w:sz w:val="24"/>
                <w:szCs w:val="24"/>
                <w:lang w:eastAsia="ko-KR"/>
              </w:rPr>
              <w:t>04.03.2022</w:t>
            </w:r>
          </w:p>
        </w:tc>
        <w:tc>
          <w:tcPr>
            <w:tcW w:w="1898" w:type="pct"/>
            <w:tcBorders>
              <w:top w:val="single" w:sz="4" w:space="0" w:color="auto"/>
              <w:left w:val="single" w:sz="4" w:space="0" w:color="auto"/>
              <w:bottom w:val="single" w:sz="4" w:space="0" w:color="auto"/>
              <w:right w:val="single" w:sz="4" w:space="0" w:color="auto"/>
            </w:tcBorders>
          </w:tcPr>
          <w:p w14:paraId="3B9E68EE" w14:textId="77777777" w:rsidR="00AB2998" w:rsidRPr="00221FF3" w:rsidRDefault="00AB2998" w:rsidP="00AB2998">
            <w:pPr>
              <w:tabs>
                <w:tab w:val="left" w:pos="360"/>
              </w:tabs>
              <w:suppressAutoHyphens/>
              <w:autoSpaceDE w:val="0"/>
              <w:autoSpaceDN w:val="0"/>
              <w:spacing w:after="0" w:line="240" w:lineRule="auto"/>
              <w:jc w:val="both"/>
              <w:rPr>
                <w:rFonts w:ascii="Times New Roman" w:hAnsi="Times New Roman"/>
                <w:bCs/>
                <w:sz w:val="24"/>
                <w:szCs w:val="24"/>
              </w:rPr>
            </w:pPr>
            <w:r w:rsidRPr="00221FF3">
              <w:rPr>
                <w:rFonts w:ascii="Times New Roman" w:hAnsi="Times New Roman"/>
                <w:bCs/>
                <w:kern w:val="2"/>
                <w:sz w:val="24"/>
                <w:szCs w:val="24"/>
                <w:lang w:eastAsia="ko-KR"/>
              </w:rPr>
              <w:t xml:space="preserve">Международный женский день </w:t>
            </w:r>
            <w:r w:rsidRPr="00221FF3">
              <w:rPr>
                <w:rFonts w:ascii="Times New Roman" w:hAnsi="Times New Roman"/>
                <w:bCs/>
                <w:sz w:val="24"/>
                <w:szCs w:val="24"/>
              </w:rPr>
              <w:t>«Праздник весны, цветов и любви»:</w:t>
            </w:r>
          </w:p>
          <w:p w14:paraId="472C49E7" w14:textId="77777777" w:rsidR="00AB2998" w:rsidRPr="00221FF3" w:rsidRDefault="00AB2998" w:rsidP="00AB2998">
            <w:pPr>
              <w:tabs>
                <w:tab w:val="left" w:pos="360"/>
              </w:tabs>
              <w:suppressAutoHyphens/>
              <w:spacing w:after="0" w:line="240" w:lineRule="auto"/>
              <w:jc w:val="both"/>
              <w:rPr>
                <w:rFonts w:ascii="Times New Roman" w:hAnsi="Times New Roman"/>
                <w:sz w:val="24"/>
                <w:szCs w:val="24"/>
              </w:rPr>
            </w:pPr>
            <w:proofErr w:type="gramStart"/>
            <w:r w:rsidRPr="00221FF3">
              <w:rPr>
                <w:rFonts w:ascii="Times New Roman" w:hAnsi="Times New Roman"/>
                <w:sz w:val="24"/>
                <w:szCs w:val="24"/>
              </w:rPr>
              <w:t>Выпуск  стенгазеты</w:t>
            </w:r>
            <w:proofErr w:type="gramEnd"/>
            <w:r w:rsidRPr="00221FF3">
              <w:rPr>
                <w:rFonts w:ascii="Times New Roman" w:hAnsi="Times New Roman"/>
                <w:sz w:val="24"/>
                <w:szCs w:val="24"/>
              </w:rPr>
              <w:t>.</w:t>
            </w:r>
          </w:p>
          <w:p w14:paraId="091BFBC9"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sz w:val="24"/>
                <w:szCs w:val="24"/>
              </w:rPr>
              <w:t>Праздничный концерт, торжественное поздравление с международным женским днем.</w:t>
            </w:r>
          </w:p>
        </w:tc>
        <w:tc>
          <w:tcPr>
            <w:tcW w:w="590" w:type="pct"/>
            <w:tcBorders>
              <w:top w:val="single" w:sz="4" w:space="0" w:color="auto"/>
              <w:left w:val="single" w:sz="4" w:space="0" w:color="auto"/>
              <w:bottom w:val="single" w:sz="4" w:space="0" w:color="auto"/>
              <w:right w:val="single" w:sz="4" w:space="0" w:color="auto"/>
            </w:tcBorders>
            <w:hideMark/>
          </w:tcPr>
          <w:p w14:paraId="119711D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p w14:paraId="6B93DA9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p w14:paraId="2236A8C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 </w:t>
            </w:r>
          </w:p>
          <w:p w14:paraId="25F4C75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hideMark/>
          </w:tcPr>
          <w:p w14:paraId="3A90E6B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 библиотека</w:t>
            </w:r>
          </w:p>
        </w:tc>
        <w:tc>
          <w:tcPr>
            <w:tcW w:w="801" w:type="pct"/>
            <w:tcBorders>
              <w:top w:val="single" w:sz="4" w:space="0" w:color="auto"/>
              <w:left w:val="single" w:sz="4" w:space="0" w:color="auto"/>
              <w:bottom w:val="single" w:sz="4" w:space="0" w:color="auto"/>
              <w:right w:val="single" w:sz="4" w:space="0" w:color="auto"/>
            </w:tcBorders>
          </w:tcPr>
          <w:p w14:paraId="63EEFF12" w14:textId="24AFBFAB" w:rsidR="00AB2998" w:rsidRPr="00221FF3" w:rsidRDefault="003728F2" w:rsidP="00AB2998">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lang w:eastAsia="en-US"/>
              </w:rPr>
              <w:t xml:space="preserve">Педагог-организатор, Группа Эсх-1, Хертек О.К. </w:t>
            </w:r>
            <w:r w:rsidR="00AB2998" w:rsidRPr="00221FF3">
              <w:rPr>
                <w:rFonts w:ascii="Times New Roman" w:hAnsi="Times New Roman"/>
                <w:sz w:val="24"/>
                <w:szCs w:val="24"/>
                <w:lang w:eastAsia="en-US"/>
              </w:rPr>
              <w:t xml:space="preserve">Воспитатель, классные руководители, </w:t>
            </w:r>
            <w:proofErr w:type="spellStart"/>
            <w:r w:rsidR="00AB2998" w:rsidRPr="00221FF3">
              <w:rPr>
                <w:rFonts w:ascii="Times New Roman" w:hAnsi="Times New Roman"/>
                <w:sz w:val="24"/>
                <w:szCs w:val="24"/>
                <w:lang w:eastAsia="en-US"/>
              </w:rPr>
              <w:t>Соцпедагог</w:t>
            </w:r>
            <w:proofErr w:type="spellEnd"/>
          </w:p>
        </w:tc>
        <w:tc>
          <w:tcPr>
            <w:tcW w:w="407" w:type="pct"/>
            <w:tcBorders>
              <w:top w:val="single" w:sz="4" w:space="0" w:color="auto"/>
              <w:left w:val="single" w:sz="4" w:space="0" w:color="auto"/>
              <w:bottom w:val="single" w:sz="4" w:space="0" w:color="auto"/>
              <w:right w:val="single" w:sz="4" w:space="0" w:color="auto"/>
            </w:tcBorders>
            <w:hideMark/>
          </w:tcPr>
          <w:p w14:paraId="62BC4F8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6D43966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4EED02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68B357A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AB2998" w:rsidRPr="00221FF3" w14:paraId="3C6ACB4D" w14:textId="77777777" w:rsidTr="002E659F">
        <w:tc>
          <w:tcPr>
            <w:tcW w:w="722" w:type="pct"/>
            <w:tcBorders>
              <w:top w:val="single" w:sz="4" w:space="0" w:color="auto"/>
              <w:left w:val="single" w:sz="4" w:space="0" w:color="auto"/>
              <w:bottom w:val="single" w:sz="4" w:space="0" w:color="auto"/>
              <w:right w:val="single" w:sz="4" w:space="0" w:color="auto"/>
            </w:tcBorders>
          </w:tcPr>
          <w:p w14:paraId="7D380072"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04.03.2022</w:t>
            </w:r>
          </w:p>
        </w:tc>
        <w:tc>
          <w:tcPr>
            <w:tcW w:w="1898" w:type="pct"/>
            <w:tcBorders>
              <w:top w:val="single" w:sz="4" w:space="0" w:color="auto"/>
              <w:left w:val="single" w:sz="4" w:space="0" w:color="auto"/>
              <w:bottom w:val="single" w:sz="4" w:space="0" w:color="auto"/>
              <w:right w:val="single" w:sz="4" w:space="0" w:color="auto"/>
            </w:tcBorders>
          </w:tcPr>
          <w:p w14:paraId="68761B62" w14:textId="77777777" w:rsidR="00AB2998" w:rsidRPr="00221FF3" w:rsidRDefault="00AB2998"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Проведение спортивного праздника «А ну – ка, девушки!»</w:t>
            </w:r>
          </w:p>
        </w:tc>
        <w:tc>
          <w:tcPr>
            <w:tcW w:w="590" w:type="pct"/>
            <w:tcBorders>
              <w:top w:val="single" w:sz="4" w:space="0" w:color="auto"/>
              <w:left w:val="single" w:sz="4" w:space="0" w:color="auto"/>
              <w:bottom w:val="single" w:sz="4" w:space="0" w:color="auto"/>
              <w:right w:val="single" w:sz="4" w:space="0" w:color="auto"/>
            </w:tcBorders>
          </w:tcPr>
          <w:p w14:paraId="1605761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A910582"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Спортивный зал </w:t>
            </w:r>
          </w:p>
        </w:tc>
        <w:tc>
          <w:tcPr>
            <w:tcW w:w="801" w:type="pct"/>
            <w:tcBorders>
              <w:top w:val="single" w:sz="4" w:space="0" w:color="auto"/>
              <w:left w:val="single" w:sz="4" w:space="0" w:color="auto"/>
              <w:bottom w:val="single" w:sz="4" w:space="0" w:color="auto"/>
              <w:right w:val="single" w:sz="4" w:space="0" w:color="auto"/>
            </w:tcBorders>
          </w:tcPr>
          <w:p w14:paraId="588D374C"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rPr>
              <w:t>преподаватель физкультуры</w:t>
            </w:r>
            <w:r w:rsidRPr="00221FF3">
              <w:rPr>
                <w:rFonts w:ascii="Times New Roman" w:hAnsi="Times New Roman"/>
                <w:kern w:val="2"/>
                <w:sz w:val="24"/>
                <w:szCs w:val="24"/>
                <w:lang w:eastAsia="ko-KR"/>
              </w:rPr>
              <w:t xml:space="preserve"> </w:t>
            </w:r>
            <w:r w:rsidRPr="00221FF3">
              <w:rPr>
                <w:rFonts w:ascii="Times New Roman" w:hAnsi="Times New Roman"/>
                <w:kern w:val="2"/>
                <w:sz w:val="24"/>
                <w:szCs w:val="24"/>
                <w:lang w:eastAsia="ko-KR"/>
              </w:rPr>
              <w:lastRenderedPageBreak/>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3C8F4E1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2</w:t>
            </w:r>
          </w:p>
          <w:p w14:paraId="60B4201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793F509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ЛР 5</w:t>
            </w:r>
          </w:p>
          <w:p w14:paraId="0D02B87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3728F2" w:rsidRPr="00221FF3" w14:paraId="24AE6F3F" w14:textId="77777777" w:rsidTr="002E659F">
        <w:tc>
          <w:tcPr>
            <w:tcW w:w="722" w:type="pct"/>
            <w:tcBorders>
              <w:top w:val="single" w:sz="4" w:space="0" w:color="auto"/>
              <w:left w:val="single" w:sz="4" w:space="0" w:color="auto"/>
              <w:bottom w:val="single" w:sz="4" w:space="0" w:color="auto"/>
              <w:right w:val="single" w:sz="4" w:space="0" w:color="auto"/>
            </w:tcBorders>
          </w:tcPr>
          <w:p w14:paraId="5E783AED" w14:textId="00C5692C" w:rsidR="003728F2" w:rsidRPr="00221FF3" w:rsidRDefault="003728F2" w:rsidP="00AB2998">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09.03.2023</w:t>
            </w:r>
          </w:p>
        </w:tc>
        <w:tc>
          <w:tcPr>
            <w:tcW w:w="1898" w:type="pct"/>
            <w:tcBorders>
              <w:top w:val="single" w:sz="4" w:space="0" w:color="auto"/>
              <w:left w:val="single" w:sz="4" w:space="0" w:color="auto"/>
              <w:bottom w:val="single" w:sz="4" w:space="0" w:color="auto"/>
              <w:right w:val="single" w:sz="4" w:space="0" w:color="auto"/>
            </w:tcBorders>
          </w:tcPr>
          <w:p w14:paraId="45798FEE" w14:textId="39E44791" w:rsidR="003728F2" w:rsidRPr="00221FF3" w:rsidRDefault="003728F2"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90 лет со дня рождения Юрия Алексеевича Гагарина </w:t>
            </w:r>
          </w:p>
        </w:tc>
        <w:tc>
          <w:tcPr>
            <w:tcW w:w="590" w:type="pct"/>
            <w:tcBorders>
              <w:top w:val="single" w:sz="4" w:space="0" w:color="auto"/>
              <w:left w:val="single" w:sz="4" w:space="0" w:color="auto"/>
              <w:bottom w:val="single" w:sz="4" w:space="0" w:color="auto"/>
              <w:right w:val="single" w:sz="4" w:space="0" w:color="auto"/>
            </w:tcBorders>
          </w:tcPr>
          <w:p w14:paraId="639384A3" w14:textId="6A915033" w:rsidR="003728F2" w:rsidRPr="00221FF3" w:rsidRDefault="003728F2"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D543FA0" w14:textId="182E2859" w:rsidR="003728F2" w:rsidRPr="00221FF3" w:rsidRDefault="003728F2"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Конференц-зал</w:t>
            </w:r>
          </w:p>
        </w:tc>
        <w:tc>
          <w:tcPr>
            <w:tcW w:w="801" w:type="pct"/>
            <w:tcBorders>
              <w:top w:val="single" w:sz="4" w:space="0" w:color="auto"/>
              <w:left w:val="single" w:sz="4" w:space="0" w:color="auto"/>
              <w:bottom w:val="single" w:sz="4" w:space="0" w:color="auto"/>
              <w:right w:val="single" w:sz="4" w:space="0" w:color="auto"/>
            </w:tcBorders>
          </w:tcPr>
          <w:p w14:paraId="1419B1DF" w14:textId="508D02FD" w:rsidR="003728F2" w:rsidRPr="00221FF3" w:rsidRDefault="003728F2" w:rsidP="00AB2998">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407" w:type="pct"/>
            <w:tcBorders>
              <w:top w:val="single" w:sz="4" w:space="0" w:color="auto"/>
              <w:left w:val="single" w:sz="4" w:space="0" w:color="auto"/>
              <w:bottom w:val="single" w:sz="4" w:space="0" w:color="auto"/>
              <w:right w:val="single" w:sz="4" w:space="0" w:color="auto"/>
            </w:tcBorders>
          </w:tcPr>
          <w:p w14:paraId="38C97C32" w14:textId="47832EC7" w:rsidR="003728F2" w:rsidRPr="00221FF3" w:rsidRDefault="003728F2" w:rsidP="00AB299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AB2998" w:rsidRPr="00221FF3" w14:paraId="4D854542" w14:textId="77777777" w:rsidTr="002E659F">
        <w:tc>
          <w:tcPr>
            <w:tcW w:w="722" w:type="pct"/>
            <w:tcBorders>
              <w:top w:val="single" w:sz="4" w:space="0" w:color="auto"/>
              <w:left w:val="single" w:sz="4" w:space="0" w:color="auto"/>
              <w:bottom w:val="single" w:sz="4" w:space="0" w:color="auto"/>
              <w:right w:val="single" w:sz="4" w:space="0" w:color="auto"/>
            </w:tcBorders>
          </w:tcPr>
          <w:p w14:paraId="6806134D" w14:textId="2CE7645D"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10.03.</w:t>
            </w:r>
            <w:r>
              <w:rPr>
                <w:rFonts w:ascii="Times New Roman" w:hAnsi="Times New Roman"/>
                <w:bCs/>
                <w:kern w:val="2"/>
                <w:sz w:val="24"/>
                <w:szCs w:val="24"/>
                <w:lang w:eastAsia="ko-KR"/>
              </w:rPr>
              <w:t>2023</w:t>
            </w:r>
            <w:r w:rsidRPr="00221FF3">
              <w:rPr>
                <w:rFonts w:ascii="Times New Roman" w:hAnsi="Times New Roman"/>
                <w:bCs/>
                <w:kern w:val="2"/>
                <w:sz w:val="24"/>
                <w:szCs w:val="24"/>
                <w:lang w:eastAsia="ko-KR"/>
              </w:rPr>
              <w:t>-10.04.</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C1F5201" w14:textId="77777777" w:rsidR="00AB2998" w:rsidRPr="00221FF3" w:rsidRDefault="00AB2998"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Месячник психологической безопасности </w:t>
            </w:r>
          </w:p>
          <w:p w14:paraId="6899D2D1" w14:textId="77777777" w:rsidR="00AB2998" w:rsidRPr="00221FF3" w:rsidRDefault="00AB2998"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Мониторинг психологического здоровья обучающихся требующих особого внимания</w:t>
            </w:r>
          </w:p>
        </w:tc>
        <w:tc>
          <w:tcPr>
            <w:tcW w:w="590" w:type="pct"/>
            <w:tcBorders>
              <w:top w:val="single" w:sz="4" w:space="0" w:color="auto"/>
              <w:left w:val="single" w:sz="4" w:space="0" w:color="auto"/>
              <w:bottom w:val="single" w:sz="4" w:space="0" w:color="auto"/>
              <w:right w:val="single" w:sz="4" w:space="0" w:color="auto"/>
            </w:tcBorders>
          </w:tcPr>
          <w:p w14:paraId="70398FB0"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B4A4520"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B4AD5F0"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Педагог-психолог</w:t>
            </w:r>
          </w:p>
        </w:tc>
        <w:tc>
          <w:tcPr>
            <w:tcW w:w="407" w:type="pct"/>
            <w:tcBorders>
              <w:top w:val="single" w:sz="4" w:space="0" w:color="auto"/>
              <w:left w:val="single" w:sz="4" w:space="0" w:color="auto"/>
              <w:bottom w:val="single" w:sz="4" w:space="0" w:color="auto"/>
              <w:right w:val="single" w:sz="4" w:space="0" w:color="auto"/>
            </w:tcBorders>
          </w:tcPr>
          <w:p w14:paraId="20FE0EA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553CE9B3" w14:textId="77777777" w:rsidTr="002E659F">
        <w:tc>
          <w:tcPr>
            <w:tcW w:w="722" w:type="pct"/>
            <w:tcBorders>
              <w:top w:val="single" w:sz="4" w:space="0" w:color="auto"/>
              <w:left w:val="single" w:sz="4" w:space="0" w:color="auto"/>
              <w:bottom w:val="single" w:sz="4" w:space="0" w:color="auto"/>
              <w:right w:val="single" w:sz="4" w:space="0" w:color="auto"/>
            </w:tcBorders>
          </w:tcPr>
          <w:p w14:paraId="0CBEC2FB"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10.03.2022</w:t>
            </w:r>
          </w:p>
        </w:tc>
        <w:tc>
          <w:tcPr>
            <w:tcW w:w="1898" w:type="pct"/>
            <w:tcBorders>
              <w:top w:val="single" w:sz="4" w:space="0" w:color="auto"/>
              <w:left w:val="single" w:sz="4" w:space="0" w:color="auto"/>
              <w:bottom w:val="single" w:sz="4" w:space="0" w:color="auto"/>
              <w:right w:val="single" w:sz="4" w:space="0" w:color="auto"/>
            </w:tcBorders>
          </w:tcPr>
          <w:p w14:paraId="0D4ACE09"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Классный час по антинаркотическому воспитанию «Молодежь за здоровое будущее»</w:t>
            </w:r>
          </w:p>
        </w:tc>
        <w:tc>
          <w:tcPr>
            <w:tcW w:w="590" w:type="pct"/>
            <w:tcBorders>
              <w:top w:val="single" w:sz="4" w:space="0" w:color="auto"/>
              <w:left w:val="single" w:sz="4" w:space="0" w:color="auto"/>
              <w:bottom w:val="single" w:sz="4" w:space="0" w:color="auto"/>
              <w:right w:val="single" w:sz="4" w:space="0" w:color="auto"/>
            </w:tcBorders>
          </w:tcPr>
          <w:p w14:paraId="09CEE14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0A40DA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0AC5207"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3DD39D4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7A45724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984234" w:rsidRPr="00221FF3" w14:paraId="70582745" w14:textId="77777777" w:rsidTr="002E659F">
        <w:tc>
          <w:tcPr>
            <w:tcW w:w="722" w:type="pct"/>
            <w:tcBorders>
              <w:top w:val="single" w:sz="4" w:space="0" w:color="auto"/>
              <w:left w:val="single" w:sz="4" w:space="0" w:color="auto"/>
              <w:bottom w:val="single" w:sz="4" w:space="0" w:color="auto"/>
              <w:right w:val="single" w:sz="4" w:space="0" w:color="auto"/>
            </w:tcBorders>
          </w:tcPr>
          <w:p w14:paraId="68D2D318" w14:textId="5CD5095F" w:rsidR="00984234" w:rsidRPr="00221FF3" w:rsidRDefault="00984234" w:rsidP="00AB29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14.03.2023</w:t>
            </w:r>
          </w:p>
        </w:tc>
        <w:tc>
          <w:tcPr>
            <w:tcW w:w="1898" w:type="pct"/>
            <w:tcBorders>
              <w:top w:val="single" w:sz="4" w:space="0" w:color="auto"/>
              <w:left w:val="single" w:sz="4" w:space="0" w:color="auto"/>
              <w:bottom w:val="single" w:sz="4" w:space="0" w:color="auto"/>
              <w:right w:val="single" w:sz="4" w:space="0" w:color="auto"/>
            </w:tcBorders>
          </w:tcPr>
          <w:p w14:paraId="7AF93414" w14:textId="2C2C6FE2" w:rsidR="00984234" w:rsidRPr="00221FF3" w:rsidRDefault="00984234" w:rsidP="00AB2998">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450-летие со дня выхода первой «Азбуки» (печатной книги для обучения письму и чтению)</w:t>
            </w:r>
          </w:p>
        </w:tc>
        <w:tc>
          <w:tcPr>
            <w:tcW w:w="590" w:type="pct"/>
            <w:tcBorders>
              <w:top w:val="single" w:sz="4" w:space="0" w:color="auto"/>
              <w:left w:val="single" w:sz="4" w:space="0" w:color="auto"/>
              <w:bottom w:val="single" w:sz="4" w:space="0" w:color="auto"/>
              <w:right w:val="single" w:sz="4" w:space="0" w:color="auto"/>
            </w:tcBorders>
          </w:tcPr>
          <w:p w14:paraId="454FE6D7" w14:textId="3C8B970B" w:rsidR="00984234" w:rsidRPr="00221FF3" w:rsidRDefault="00984234"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5579E73" w14:textId="3489F944" w:rsidR="00984234" w:rsidRPr="00221FF3" w:rsidRDefault="00984234"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Конференц-зал </w:t>
            </w:r>
          </w:p>
        </w:tc>
        <w:tc>
          <w:tcPr>
            <w:tcW w:w="801" w:type="pct"/>
            <w:tcBorders>
              <w:top w:val="single" w:sz="4" w:space="0" w:color="auto"/>
              <w:left w:val="single" w:sz="4" w:space="0" w:color="auto"/>
              <w:bottom w:val="single" w:sz="4" w:space="0" w:color="auto"/>
              <w:right w:val="single" w:sz="4" w:space="0" w:color="auto"/>
            </w:tcBorders>
          </w:tcPr>
          <w:p w14:paraId="2D665B2D" w14:textId="5F6170C3" w:rsidR="00984234" w:rsidRPr="00221FF3" w:rsidRDefault="00984234" w:rsidP="00AB2998">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Библиотекарь </w:t>
            </w:r>
          </w:p>
        </w:tc>
        <w:tc>
          <w:tcPr>
            <w:tcW w:w="407" w:type="pct"/>
            <w:tcBorders>
              <w:top w:val="single" w:sz="4" w:space="0" w:color="auto"/>
              <w:left w:val="single" w:sz="4" w:space="0" w:color="auto"/>
              <w:bottom w:val="single" w:sz="4" w:space="0" w:color="auto"/>
              <w:right w:val="single" w:sz="4" w:space="0" w:color="auto"/>
            </w:tcBorders>
          </w:tcPr>
          <w:p w14:paraId="4AC48611" w14:textId="4DE99E3A" w:rsidR="00984234" w:rsidRPr="00221FF3" w:rsidRDefault="00984234" w:rsidP="00AB299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AB2998" w:rsidRPr="00221FF3" w14:paraId="26DB5724" w14:textId="77777777" w:rsidTr="002E659F">
        <w:tc>
          <w:tcPr>
            <w:tcW w:w="722" w:type="pct"/>
            <w:tcBorders>
              <w:top w:val="single" w:sz="4" w:space="0" w:color="auto"/>
              <w:left w:val="single" w:sz="4" w:space="0" w:color="auto"/>
              <w:bottom w:val="single" w:sz="4" w:space="0" w:color="auto"/>
              <w:right w:val="single" w:sz="4" w:space="0" w:color="auto"/>
            </w:tcBorders>
          </w:tcPr>
          <w:p w14:paraId="1CDE59F6"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17.03.2022</w:t>
            </w:r>
          </w:p>
        </w:tc>
        <w:tc>
          <w:tcPr>
            <w:tcW w:w="1898" w:type="pct"/>
            <w:tcBorders>
              <w:top w:val="single" w:sz="4" w:space="0" w:color="auto"/>
              <w:left w:val="single" w:sz="4" w:space="0" w:color="auto"/>
              <w:bottom w:val="single" w:sz="4" w:space="0" w:color="auto"/>
              <w:right w:val="single" w:sz="4" w:space="0" w:color="auto"/>
            </w:tcBorders>
          </w:tcPr>
          <w:p w14:paraId="192DF55B" w14:textId="77777777" w:rsidR="00AB2998" w:rsidRPr="00221FF3" w:rsidRDefault="00AB2998"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Проведение собраний среди учебных групп:</w:t>
            </w:r>
          </w:p>
          <w:p w14:paraId="132A6660" w14:textId="77777777" w:rsidR="00AB2998" w:rsidRPr="00221FF3" w:rsidRDefault="00AB2998"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-«Положительные эмоции и их значение в жизни человека»</w:t>
            </w:r>
          </w:p>
        </w:tc>
        <w:tc>
          <w:tcPr>
            <w:tcW w:w="590" w:type="pct"/>
            <w:tcBorders>
              <w:top w:val="single" w:sz="4" w:space="0" w:color="auto"/>
              <w:left w:val="single" w:sz="4" w:space="0" w:color="auto"/>
              <w:bottom w:val="single" w:sz="4" w:space="0" w:color="auto"/>
              <w:right w:val="single" w:sz="4" w:space="0" w:color="auto"/>
            </w:tcBorders>
          </w:tcPr>
          <w:p w14:paraId="5CA61AD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B6052CA"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955016C"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7D2477C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ЛР9</w:t>
            </w:r>
          </w:p>
          <w:p w14:paraId="7B131A0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984234" w:rsidRPr="00221FF3" w14:paraId="71DB65C0" w14:textId="77777777" w:rsidTr="002E659F">
        <w:tc>
          <w:tcPr>
            <w:tcW w:w="722" w:type="pct"/>
            <w:tcBorders>
              <w:top w:val="single" w:sz="4" w:space="0" w:color="auto"/>
              <w:left w:val="single" w:sz="4" w:space="0" w:color="auto"/>
              <w:bottom w:val="single" w:sz="4" w:space="0" w:color="auto"/>
              <w:right w:val="single" w:sz="4" w:space="0" w:color="auto"/>
            </w:tcBorders>
          </w:tcPr>
          <w:p w14:paraId="521C45C4" w14:textId="28BFC3FC" w:rsidR="00984234" w:rsidRPr="00221FF3" w:rsidRDefault="00984234" w:rsidP="00AB2998">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18.03.2023</w:t>
            </w:r>
          </w:p>
        </w:tc>
        <w:tc>
          <w:tcPr>
            <w:tcW w:w="1898" w:type="pct"/>
            <w:tcBorders>
              <w:top w:val="single" w:sz="4" w:space="0" w:color="auto"/>
              <w:left w:val="single" w:sz="4" w:space="0" w:color="auto"/>
              <w:bottom w:val="single" w:sz="4" w:space="0" w:color="auto"/>
              <w:right w:val="single" w:sz="4" w:space="0" w:color="auto"/>
            </w:tcBorders>
          </w:tcPr>
          <w:p w14:paraId="21AD6338" w14:textId="6FBC4DF6" w:rsidR="00984234" w:rsidRPr="00221FF3" w:rsidRDefault="00984234"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 лет со Дня воссоединения Крыма с Россией</w:t>
            </w:r>
          </w:p>
        </w:tc>
        <w:tc>
          <w:tcPr>
            <w:tcW w:w="590" w:type="pct"/>
            <w:tcBorders>
              <w:top w:val="single" w:sz="4" w:space="0" w:color="auto"/>
              <w:left w:val="single" w:sz="4" w:space="0" w:color="auto"/>
              <w:bottom w:val="single" w:sz="4" w:space="0" w:color="auto"/>
              <w:right w:val="single" w:sz="4" w:space="0" w:color="auto"/>
            </w:tcBorders>
          </w:tcPr>
          <w:p w14:paraId="13C42E38" w14:textId="009FF75B" w:rsidR="00984234" w:rsidRPr="00221FF3" w:rsidRDefault="00984234"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82DC9C5" w14:textId="4A0C602A" w:rsidR="00984234" w:rsidRPr="00221FF3" w:rsidRDefault="00984234"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3FA289F2" w14:textId="5FDE140B" w:rsidR="00984234" w:rsidRPr="00221FF3" w:rsidRDefault="00984234" w:rsidP="00AB2998">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Библиотекарь </w:t>
            </w:r>
          </w:p>
        </w:tc>
        <w:tc>
          <w:tcPr>
            <w:tcW w:w="407" w:type="pct"/>
            <w:tcBorders>
              <w:top w:val="single" w:sz="4" w:space="0" w:color="auto"/>
              <w:left w:val="single" w:sz="4" w:space="0" w:color="auto"/>
              <w:bottom w:val="single" w:sz="4" w:space="0" w:color="auto"/>
              <w:right w:val="single" w:sz="4" w:space="0" w:color="auto"/>
            </w:tcBorders>
          </w:tcPr>
          <w:p w14:paraId="5992DAA9" w14:textId="550EE8F1" w:rsidR="00984234" w:rsidRPr="00221FF3" w:rsidRDefault="00984234" w:rsidP="00AB299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984234" w:rsidRPr="00221FF3" w14:paraId="1C81FF55" w14:textId="77777777" w:rsidTr="002E659F">
        <w:tc>
          <w:tcPr>
            <w:tcW w:w="722" w:type="pct"/>
            <w:tcBorders>
              <w:top w:val="single" w:sz="4" w:space="0" w:color="auto"/>
              <w:left w:val="single" w:sz="4" w:space="0" w:color="auto"/>
              <w:bottom w:val="single" w:sz="4" w:space="0" w:color="auto"/>
              <w:right w:val="single" w:sz="4" w:space="0" w:color="auto"/>
            </w:tcBorders>
          </w:tcPr>
          <w:p w14:paraId="2D8C06E9" w14:textId="4F59A1AB" w:rsidR="00984234" w:rsidRDefault="00984234" w:rsidP="00AB2998">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20.03.2023 </w:t>
            </w:r>
          </w:p>
        </w:tc>
        <w:tc>
          <w:tcPr>
            <w:tcW w:w="1898" w:type="pct"/>
            <w:tcBorders>
              <w:top w:val="single" w:sz="4" w:space="0" w:color="auto"/>
              <w:left w:val="single" w:sz="4" w:space="0" w:color="auto"/>
              <w:bottom w:val="single" w:sz="4" w:space="0" w:color="auto"/>
              <w:right w:val="single" w:sz="4" w:space="0" w:color="auto"/>
            </w:tcBorders>
          </w:tcPr>
          <w:p w14:paraId="59A62664" w14:textId="77777777" w:rsidR="00984234" w:rsidRDefault="00984234"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Земли</w:t>
            </w:r>
          </w:p>
          <w:p w14:paraId="6FF1F195" w14:textId="66293170" w:rsidR="00984234" w:rsidRDefault="00984234" w:rsidP="00AB2998">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Республиканский родительский всеобуч</w:t>
            </w:r>
          </w:p>
        </w:tc>
        <w:tc>
          <w:tcPr>
            <w:tcW w:w="590" w:type="pct"/>
            <w:tcBorders>
              <w:top w:val="single" w:sz="4" w:space="0" w:color="auto"/>
              <w:left w:val="single" w:sz="4" w:space="0" w:color="auto"/>
              <w:bottom w:val="single" w:sz="4" w:space="0" w:color="auto"/>
              <w:right w:val="single" w:sz="4" w:space="0" w:color="auto"/>
            </w:tcBorders>
          </w:tcPr>
          <w:p w14:paraId="2FCDD246" w14:textId="211AFDA6" w:rsidR="00984234" w:rsidRDefault="00984234"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60885B3" w14:textId="7B14AD28" w:rsidR="00984234" w:rsidRPr="00221FF3" w:rsidRDefault="00984234"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0FFDD555" w14:textId="0076B489" w:rsidR="00984234" w:rsidRDefault="00161E0E" w:rsidP="00AB2998">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экологии</w:t>
            </w:r>
            <w:r>
              <w:rPr>
                <w:rFonts w:ascii="Times New Roman" w:hAnsi="Times New Roman"/>
                <w:kern w:val="2"/>
                <w:sz w:val="24"/>
                <w:szCs w:val="24"/>
                <w:lang w:eastAsia="ko-KR"/>
              </w:rPr>
              <w:br/>
            </w:r>
            <w:proofErr w:type="spellStart"/>
            <w:proofErr w:type="gramStart"/>
            <w:r>
              <w:rPr>
                <w:rFonts w:ascii="Times New Roman" w:hAnsi="Times New Roman"/>
                <w:kern w:val="2"/>
                <w:sz w:val="24"/>
                <w:szCs w:val="24"/>
                <w:lang w:eastAsia="ko-KR"/>
              </w:rPr>
              <w:t>зам.дир</w:t>
            </w:r>
            <w:proofErr w:type="spellEnd"/>
            <w:proofErr w:type="gramEnd"/>
            <w:r>
              <w:rPr>
                <w:rFonts w:ascii="Times New Roman" w:hAnsi="Times New Roman"/>
                <w:kern w:val="2"/>
                <w:sz w:val="24"/>
                <w:szCs w:val="24"/>
                <w:lang w:eastAsia="ko-KR"/>
              </w:rPr>
              <w:t xml:space="preserve"> по ВР, мастера и кураторы</w:t>
            </w:r>
          </w:p>
        </w:tc>
        <w:tc>
          <w:tcPr>
            <w:tcW w:w="407" w:type="pct"/>
            <w:tcBorders>
              <w:top w:val="single" w:sz="4" w:space="0" w:color="auto"/>
              <w:left w:val="single" w:sz="4" w:space="0" w:color="auto"/>
              <w:bottom w:val="single" w:sz="4" w:space="0" w:color="auto"/>
              <w:right w:val="single" w:sz="4" w:space="0" w:color="auto"/>
            </w:tcBorders>
          </w:tcPr>
          <w:p w14:paraId="49DE8CF6" w14:textId="09949AE7" w:rsidR="00161E0E" w:rsidRPr="00221FF3" w:rsidRDefault="00161E0E" w:rsidP="00161E0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w:t>
            </w:r>
            <w:r w:rsidRPr="00221FF3">
              <w:rPr>
                <w:rFonts w:ascii="Times New Roman" w:hAnsi="Times New Roman"/>
                <w:kern w:val="2"/>
                <w:sz w:val="24"/>
                <w:szCs w:val="24"/>
                <w:lang w:eastAsia="ko-KR"/>
              </w:rPr>
              <w:t>Р 1</w:t>
            </w:r>
          </w:p>
          <w:p w14:paraId="79D29BE5" w14:textId="77777777" w:rsidR="00161E0E" w:rsidRPr="00221FF3" w:rsidRDefault="00161E0E" w:rsidP="00161E0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17EDE54A" w14:textId="1FB39AED" w:rsidR="00984234" w:rsidRDefault="00161E0E" w:rsidP="00161E0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AB2998" w:rsidRPr="00221FF3" w14:paraId="572D3A8B"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47AAC1A4"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bCs/>
                <w:kern w:val="2"/>
                <w:sz w:val="24"/>
                <w:szCs w:val="24"/>
                <w:lang w:eastAsia="ko-KR"/>
              </w:rPr>
              <w:t>24.03.2022</w:t>
            </w:r>
          </w:p>
        </w:tc>
        <w:tc>
          <w:tcPr>
            <w:tcW w:w="1898" w:type="pct"/>
            <w:tcBorders>
              <w:top w:val="single" w:sz="4" w:space="0" w:color="auto"/>
              <w:left w:val="single" w:sz="4" w:space="0" w:color="auto"/>
              <w:bottom w:val="single" w:sz="4" w:space="0" w:color="auto"/>
              <w:right w:val="single" w:sz="4" w:space="0" w:color="auto"/>
            </w:tcBorders>
            <w:hideMark/>
          </w:tcPr>
          <w:p w14:paraId="7CD387F1" w14:textId="77777777" w:rsidR="00AB2998" w:rsidRPr="00221FF3" w:rsidRDefault="00AB2998" w:rsidP="00AB2998">
            <w:pPr>
              <w:spacing w:after="0" w:line="240" w:lineRule="auto"/>
              <w:jc w:val="both"/>
              <w:rPr>
                <w:rFonts w:ascii="Times New Roman" w:hAnsi="Times New Roman"/>
                <w:color w:val="111111"/>
                <w:sz w:val="24"/>
                <w:szCs w:val="24"/>
              </w:rPr>
            </w:pPr>
            <w:r w:rsidRPr="00221FF3">
              <w:rPr>
                <w:rFonts w:ascii="Times New Roman" w:hAnsi="Times New Roman"/>
                <w:color w:val="111111"/>
                <w:sz w:val="24"/>
                <w:szCs w:val="24"/>
              </w:rPr>
              <w:t xml:space="preserve">Профилактическая беседа с приглашением </w:t>
            </w:r>
            <w:proofErr w:type="gramStart"/>
            <w:r w:rsidRPr="00221FF3">
              <w:rPr>
                <w:rFonts w:ascii="Times New Roman" w:hAnsi="Times New Roman"/>
                <w:color w:val="000000"/>
                <w:sz w:val="24"/>
                <w:szCs w:val="24"/>
                <w:shd w:val="clear" w:color="auto" w:fill="FFFFFF"/>
              </w:rPr>
              <w:t>сотрудников  МВД</w:t>
            </w:r>
            <w:proofErr w:type="gramEnd"/>
            <w:r w:rsidRPr="00221FF3">
              <w:rPr>
                <w:rFonts w:ascii="Times New Roman" w:hAnsi="Times New Roman"/>
                <w:color w:val="000000"/>
                <w:sz w:val="24"/>
                <w:szCs w:val="24"/>
                <w:shd w:val="clear" w:color="auto" w:fill="FFFFFF"/>
              </w:rPr>
              <w:t xml:space="preserve"> России по Тандинского района, ПДН, КДН и ЗП </w:t>
            </w:r>
            <w:r w:rsidRPr="00221FF3">
              <w:rPr>
                <w:rFonts w:ascii="Times New Roman" w:hAnsi="Times New Roman"/>
                <w:color w:val="111111"/>
                <w:sz w:val="24"/>
                <w:szCs w:val="24"/>
              </w:rPr>
              <w:t xml:space="preserve"> на  темы: </w:t>
            </w:r>
          </w:p>
          <w:p w14:paraId="5A1320CF" w14:textId="77777777" w:rsidR="00AB2998" w:rsidRPr="00221FF3" w:rsidRDefault="00AB2998" w:rsidP="00AB2998">
            <w:pPr>
              <w:spacing w:after="0" w:line="240" w:lineRule="auto"/>
              <w:jc w:val="both"/>
              <w:rPr>
                <w:rFonts w:ascii="Times New Roman" w:hAnsi="Times New Roman"/>
                <w:sz w:val="24"/>
                <w:szCs w:val="24"/>
              </w:rPr>
            </w:pPr>
            <w:r w:rsidRPr="00221FF3">
              <w:rPr>
                <w:rFonts w:ascii="Times New Roman" w:hAnsi="Times New Roman"/>
                <w:sz w:val="24"/>
                <w:szCs w:val="24"/>
              </w:rPr>
              <w:t>- «Правонарушения, преступления и подросток»</w:t>
            </w:r>
          </w:p>
        </w:tc>
        <w:tc>
          <w:tcPr>
            <w:tcW w:w="590" w:type="pct"/>
            <w:tcBorders>
              <w:top w:val="single" w:sz="4" w:space="0" w:color="auto"/>
              <w:left w:val="single" w:sz="4" w:space="0" w:color="auto"/>
              <w:bottom w:val="single" w:sz="4" w:space="0" w:color="auto"/>
              <w:right w:val="single" w:sz="4" w:space="0" w:color="auto"/>
            </w:tcBorders>
            <w:hideMark/>
          </w:tcPr>
          <w:p w14:paraId="2ADE939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37D010D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442403C4"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lang w:eastAsia="en-US"/>
              </w:rPr>
              <w:t>Социальный педагог, классные руководители</w:t>
            </w:r>
          </w:p>
        </w:tc>
        <w:tc>
          <w:tcPr>
            <w:tcW w:w="407" w:type="pct"/>
            <w:tcBorders>
              <w:top w:val="single" w:sz="4" w:space="0" w:color="auto"/>
              <w:left w:val="single" w:sz="4" w:space="0" w:color="auto"/>
              <w:bottom w:val="single" w:sz="4" w:space="0" w:color="auto"/>
              <w:right w:val="single" w:sz="4" w:space="0" w:color="auto"/>
            </w:tcBorders>
            <w:hideMark/>
          </w:tcPr>
          <w:p w14:paraId="34B15E5B"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137D8EF8"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52E285A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161E0E" w:rsidRPr="00221FF3" w14:paraId="5BB23704" w14:textId="77777777" w:rsidTr="002E659F">
        <w:tc>
          <w:tcPr>
            <w:tcW w:w="722" w:type="pct"/>
            <w:tcBorders>
              <w:top w:val="single" w:sz="4" w:space="0" w:color="auto"/>
              <w:left w:val="single" w:sz="4" w:space="0" w:color="auto"/>
              <w:bottom w:val="single" w:sz="4" w:space="0" w:color="auto"/>
              <w:right w:val="single" w:sz="4" w:space="0" w:color="auto"/>
            </w:tcBorders>
          </w:tcPr>
          <w:p w14:paraId="7435FAC0" w14:textId="59A03AA9" w:rsidR="00161E0E" w:rsidRPr="00221FF3" w:rsidRDefault="00161E0E" w:rsidP="00AB2998">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24.03.2024</w:t>
            </w:r>
          </w:p>
        </w:tc>
        <w:tc>
          <w:tcPr>
            <w:tcW w:w="1898" w:type="pct"/>
            <w:tcBorders>
              <w:top w:val="single" w:sz="4" w:space="0" w:color="auto"/>
              <w:left w:val="single" w:sz="4" w:space="0" w:color="auto"/>
              <w:bottom w:val="single" w:sz="4" w:space="0" w:color="auto"/>
              <w:right w:val="single" w:sz="4" w:space="0" w:color="auto"/>
            </w:tcBorders>
          </w:tcPr>
          <w:p w14:paraId="55E194A8" w14:textId="3F9073FC" w:rsidR="00161E0E" w:rsidRPr="00221FF3" w:rsidRDefault="00161E0E" w:rsidP="00AB2998">
            <w:pPr>
              <w:spacing w:after="0" w:line="240" w:lineRule="auto"/>
              <w:jc w:val="both"/>
              <w:rPr>
                <w:rFonts w:ascii="Times New Roman" w:hAnsi="Times New Roman"/>
                <w:color w:val="111111"/>
                <w:sz w:val="24"/>
                <w:szCs w:val="24"/>
              </w:rPr>
            </w:pPr>
            <w:r>
              <w:rPr>
                <w:rFonts w:ascii="Times New Roman" w:hAnsi="Times New Roman"/>
                <w:color w:val="111111"/>
                <w:sz w:val="24"/>
                <w:szCs w:val="24"/>
              </w:rPr>
              <w:t>Конкурс красоты и мужества «</w:t>
            </w:r>
            <w:proofErr w:type="spellStart"/>
            <w:r>
              <w:rPr>
                <w:rFonts w:ascii="Times New Roman" w:hAnsi="Times New Roman"/>
                <w:color w:val="111111"/>
                <w:sz w:val="24"/>
                <w:szCs w:val="24"/>
              </w:rPr>
              <w:t>Дангына</w:t>
            </w:r>
            <w:proofErr w:type="spellEnd"/>
            <w:r>
              <w:rPr>
                <w:rFonts w:ascii="Times New Roman" w:hAnsi="Times New Roman"/>
                <w:color w:val="111111"/>
                <w:sz w:val="24"/>
                <w:szCs w:val="24"/>
              </w:rPr>
              <w:t xml:space="preserve"> и </w:t>
            </w:r>
            <w:proofErr w:type="spellStart"/>
            <w:r>
              <w:rPr>
                <w:rFonts w:ascii="Times New Roman" w:hAnsi="Times New Roman"/>
                <w:color w:val="111111"/>
                <w:sz w:val="24"/>
                <w:szCs w:val="24"/>
              </w:rPr>
              <w:t>Тажы</w:t>
            </w:r>
            <w:proofErr w:type="spellEnd"/>
            <w:r>
              <w:rPr>
                <w:rFonts w:ascii="Times New Roman" w:hAnsi="Times New Roman"/>
                <w:color w:val="111111"/>
                <w:sz w:val="24"/>
                <w:szCs w:val="24"/>
              </w:rPr>
              <w:t>»</w:t>
            </w:r>
          </w:p>
        </w:tc>
        <w:tc>
          <w:tcPr>
            <w:tcW w:w="590" w:type="pct"/>
            <w:tcBorders>
              <w:top w:val="single" w:sz="4" w:space="0" w:color="auto"/>
              <w:left w:val="single" w:sz="4" w:space="0" w:color="auto"/>
              <w:bottom w:val="single" w:sz="4" w:space="0" w:color="auto"/>
              <w:right w:val="single" w:sz="4" w:space="0" w:color="auto"/>
            </w:tcBorders>
          </w:tcPr>
          <w:p w14:paraId="4A10C314" w14:textId="15425FC3" w:rsidR="00161E0E" w:rsidRPr="00221FF3" w:rsidRDefault="00161E0E"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018AC23" w14:textId="71E76AB3" w:rsidR="00161E0E" w:rsidRPr="00221FF3" w:rsidRDefault="00161E0E"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СДК </w:t>
            </w:r>
            <w:proofErr w:type="spellStart"/>
            <w:r>
              <w:rPr>
                <w:rFonts w:ascii="Times New Roman" w:hAnsi="Times New Roman"/>
                <w:sz w:val="24"/>
                <w:szCs w:val="24"/>
              </w:rPr>
              <w:t>им.Чооду</w:t>
            </w:r>
            <w:proofErr w:type="spellEnd"/>
            <w:r>
              <w:rPr>
                <w:rFonts w:ascii="Times New Roman" w:hAnsi="Times New Roman"/>
                <w:sz w:val="24"/>
                <w:szCs w:val="24"/>
              </w:rPr>
              <w:t xml:space="preserve"> Н.А.</w:t>
            </w:r>
          </w:p>
        </w:tc>
        <w:tc>
          <w:tcPr>
            <w:tcW w:w="801" w:type="pct"/>
            <w:tcBorders>
              <w:top w:val="single" w:sz="4" w:space="0" w:color="auto"/>
              <w:left w:val="single" w:sz="4" w:space="0" w:color="auto"/>
              <w:bottom w:val="single" w:sz="4" w:space="0" w:color="auto"/>
              <w:right w:val="single" w:sz="4" w:space="0" w:color="auto"/>
            </w:tcBorders>
          </w:tcPr>
          <w:p w14:paraId="4D907456" w14:textId="37DD599C" w:rsidR="00161E0E" w:rsidRPr="00221FF3" w:rsidRDefault="00161E0E" w:rsidP="00AB2998">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28311D22" w14:textId="77777777" w:rsidR="00161E0E" w:rsidRPr="00221FF3" w:rsidRDefault="00161E0E" w:rsidP="00161E0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7F377CB0" w14:textId="77777777" w:rsidR="00161E0E" w:rsidRPr="00221FF3" w:rsidRDefault="00161E0E" w:rsidP="00161E0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0EB755E4" w14:textId="77777777" w:rsidR="00161E0E" w:rsidRPr="00221FF3" w:rsidRDefault="00161E0E" w:rsidP="00161E0E">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p w14:paraId="39CBD4DF" w14:textId="2A66B950" w:rsidR="00161E0E" w:rsidRPr="00221FF3" w:rsidRDefault="00161E0E" w:rsidP="00161E0E">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AB2998" w:rsidRPr="00221FF3" w14:paraId="71CFD00A" w14:textId="77777777" w:rsidTr="002E659F">
        <w:tc>
          <w:tcPr>
            <w:tcW w:w="722" w:type="pct"/>
            <w:tcBorders>
              <w:top w:val="single" w:sz="4" w:space="0" w:color="auto"/>
              <w:left w:val="single" w:sz="4" w:space="0" w:color="auto"/>
              <w:bottom w:val="single" w:sz="4" w:space="0" w:color="auto"/>
              <w:right w:val="single" w:sz="4" w:space="0" w:color="auto"/>
            </w:tcBorders>
          </w:tcPr>
          <w:p w14:paraId="7D2BC427"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23.03.2022</w:t>
            </w:r>
          </w:p>
        </w:tc>
        <w:tc>
          <w:tcPr>
            <w:tcW w:w="1898" w:type="pct"/>
            <w:tcBorders>
              <w:top w:val="single" w:sz="4" w:space="0" w:color="auto"/>
              <w:left w:val="single" w:sz="4" w:space="0" w:color="auto"/>
              <w:bottom w:val="single" w:sz="4" w:space="0" w:color="auto"/>
              <w:right w:val="single" w:sz="4" w:space="0" w:color="auto"/>
            </w:tcBorders>
            <w:hideMark/>
          </w:tcPr>
          <w:p w14:paraId="13110E52"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Первенство техникума по волейболу</w:t>
            </w:r>
          </w:p>
        </w:tc>
        <w:tc>
          <w:tcPr>
            <w:tcW w:w="590" w:type="pct"/>
            <w:tcBorders>
              <w:top w:val="single" w:sz="4" w:space="0" w:color="auto"/>
              <w:left w:val="single" w:sz="4" w:space="0" w:color="auto"/>
              <w:bottom w:val="single" w:sz="4" w:space="0" w:color="auto"/>
              <w:right w:val="single" w:sz="4" w:space="0" w:color="auto"/>
            </w:tcBorders>
            <w:hideMark/>
          </w:tcPr>
          <w:p w14:paraId="105F26E6"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2D64077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Спортивный зал</w:t>
            </w:r>
          </w:p>
        </w:tc>
        <w:tc>
          <w:tcPr>
            <w:tcW w:w="801" w:type="pct"/>
            <w:tcBorders>
              <w:top w:val="single" w:sz="4" w:space="0" w:color="auto"/>
              <w:left w:val="single" w:sz="4" w:space="0" w:color="auto"/>
              <w:bottom w:val="single" w:sz="4" w:space="0" w:color="auto"/>
              <w:right w:val="single" w:sz="4" w:space="0" w:color="auto"/>
            </w:tcBorders>
            <w:hideMark/>
          </w:tcPr>
          <w:p w14:paraId="7180409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hideMark/>
          </w:tcPr>
          <w:p w14:paraId="603BD10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161E0E" w:rsidRPr="00221FF3" w14:paraId="1B9097B3" w14:textId="77777777" w:rsidTr="002E659F">
        <w:tc>
          <w:tcPr>
            <w:tcW w:w="722" w:type="pct"/>
            <w:tcBorders>
              <w:top w:val="single" w:sz="4" w:space="0" w:color="auto"/>
              <w:left w:val="single" w:sz="4" w:space="0" w:color="auto"/>
              <w:bottom w:val="single" w:sz="4" w:space="0" w:color="auto"/>
              <w:right w:val="single" w:sz="4" w:space="0" w:color="auto"/>
            </w:tcBorders>
          </w:tcPr>
          <w:p w14:paraId="3980E6F5" w14:textId="5E2BFEB8" w:rsidR="00161E0E" w:rsidRPr="00221FF3" w:rsidRDefault="00161E0E" w:rsidP="00AB29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27.03.2023</w:t>
            </w:r>
          </w:p>
        </w:tc>
        <w:tc>
          <w:tcPr>
            <w:tcW w:w="1898" w:type="pct"/>
            <w:tcBorders>
              <w:top w:val="single" w:sz="4" w:space="0" w:color="auto"/>
              <w:left w:val="single" w:sz="4" w:space="0" w:color="auto"/>
              <w:bottom w:val="single" w:sz="4" w:space="0" w:color="auto"/>
              <w:right w:val="single" w:sz="4" w:space="0" w:color="auto"/>
            </w:tcBorders>
          </w:tcPr>
          <w:p w14:paraId="212914A8" w14:textId="05D003E8" w:rsidR="00161E0E" w:rsidRPr="00221FF3" w:rsidRDefault="00161E0E" w:rsidP="00AB2998">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Всемирный день театра</w:t>
            </w:r>
          </w:p>
        </w:tc>
        <w:tc>
          <w:tcPr>
            <w:tcW w:w="590" w:type="pct"/>
            <w:tcBorders>
              <w:top w:val="single" w:sz="4" w:space="0" w:color="auto"/>
              <w:left w:val="single" w:sz="4" w:space="0" w:color="auto"/>
              <w:bottom w:val="single" w:sz="4" w:space="0" w:color="auto"/>
              <w:right w:val="single" w:sz="4" w:space="0" w:color="auto"/>
            </w:tcBorders>
          </w:tcPr>
          <w:p w14:paraId="400A27BB" w14:textId="45DFF5C7" w:rsidR="00161E0E" w:rsidRPr="00221FF3" w:rsidRDefault="00161E0E" w:rsidP="00AB2998">
            <w:pPr>
              <w:rPr>
                <w:rFonts w:ascii="Times New Roman" w:hAnsi="Times New Roman"/>
                <w:sz w:val="24"/>
                <w:szCs w:val="24"/>
              </w:rPr>
            </w:pPr>
            <w:r>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60A2FB56" w14:textId="0DDCD3EC" w:rsidR="00161E0E" w:rsidRPr="00221FF3" w:rsidRDefault="00161E0E" w:rsidP="00AB299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6790FA3E" w14:textId="5E5B1EA0" w:rsidR="00161E0E" w:rsidRPr="00221FF3" w:rsidRDefault="00161E0E" w:rsidP="00AB299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Педагог дополнительного образования </w:t>
            </w:r>
            <w:proofErr w:type="spellStart"/>
            <w:r>
              <w:rPr>
                <w:rFonts w:ascii="Times New Roman" w:hAnsi="Times New Roman"/>
                <w:sz w:val="24"/>
                <w:szCs w:val="24"/>
              </w:rPr>
              <w:t>Чичулина</w:t>
            </w:r>
            <w:proofErr w:type="spellEnd"/>
            <w:r>
              <w:rPr>
                <w:rFonts w:ascii="Times New Roman" w:hAnsi="Times New Roman"/>
                <w:sz w:val="24"/>
                <w:szCs w:val="24"/>
              </w:rPr>
              <w:t xml:space="preserve"> Б.В.</w:t>
            </w:r>
          </w:p>
        </w:tc>
        <w:tc>
          <w:tcPr>
            <w:tcW w:w="407" w:type="pct"/>
            <w:tcBorders>
              <w:top w:val="single" w:sz="4" w:space="0" w:color="auto"/>
              <w:left w:val="single" w:sz="4" w:space="0" w:color="auto"/>
              <w:bottom w:val="single" w:sz="4" w:space="0" w:color="auto"/>
              <w:right w:val="single" w:sz="4" w:space="0" w:color="auto"/>
            </w:tcBorders>
          </w:tcPr>
          <w:p w14:paraId="3FDCFADC" w14:textId="4341D557" w:rsidR="00161E0E" w:rsidRPr="00221FF3" w:rsidRDefault="00161E0E" w:rsidP="00AB299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AB2998" w:rsidRPr="00221FF3" w14:paraId="3C56C3A5" w14:textId="77777777" w:rsidTr="002E659F">
        <w:tc>
          <w:tcPr>
            <w:tcW w:w="722" w:type="pct"/>
            <w:tcBorders>
              <w:top w:val="single" w:sz="4" w:space="0" w:color="auto"/>
              <w:left w:val="single" w:sz="4" w:space="0" w:color="auto"/>
              <w:bottom w:val="single" w:sz="4" w:space="0" w:color="auto"/>
              <w:right w:val="single" w:sz="4" w:space="0" w:color="auto"/>
            </w:tcBorders>
          </w:tcPr>
          <w:p w14:paraId="4C6CF430"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31.03.2022</w:t>
            </w:r>
          </w:p>
        </w:tc>
        <w:tc>
          <w:tcPr>
            <w:tcW w:w="1898" w:type="pct"/>
            <w:tcBorders>
              <w:top w:val="single" w:sz="4" w:space="0" w:color="auto"/>
              <w:left w:val="single" w:sz="4" w:space="0" w:color="auto"/>
              <w:bottom w:val="single" w:sz="4" w:space="0" w:color="auto"/>
              <w:right w:val="single" w:sz="4" w:space="0" w:color="auto"/>
            </w:tcBorders>
          </w:tcPr>
          <w:p w14:paraId="0AE0A64A" w14:textId="77777777" w:rsidR="00AB2998" w:rsidRPr="00221FF3" w:rsidRDefault="00AB2998" w:rsidP="00AB2998">
            <w:pPr>
              <w:suppressAutoHyphens/>
              <w:spacing w:after="0" w:line="240" w:lineRule="auto"/>
              <w:rPr>
                <w:rFonts w:ascii="Times New Roman" w:hAnsi="Times New Roman"/>
                <w:sz w:val="24"/>
                <w:szCs w:val="24"/>
              </w:rPr>
            </w:pPr>
            <w:r w:rsidRPr="00221FF3">
              <w:rPr>
                <w:rFonts w:ascii="Times New Roman" w:hAnsi="Times New Roman"/>
                <w:spacing w:val="-6"/>
                <w:sz w:val="24"/>
                <w:szCs w:val="24"/>
              </w:rPr>
              <w:t>Работа Совета профилактики</w:t>
            </w:r>
            <w:r w:rsidRPr="00221FF3">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21FF3">
              <w:rPr>
                <w:rFonts w:ascii="Times New Roman" w:hAnsi="Times New Roman"/>
                <w:kern w:val="2"/>
                <w:sz w:val="24"/>
                <w:szCs w:val="24"/>
                <w:lang w:eastAsia="ko-KR"/>
              </w:rPr>
              <w:t>наркопост</w:t>
            </w:r>
            <w:proofErr w:type="spellEnd"/>
            <w:r w:rsidRPr="00221FF3">
              <w:rPr>
                <w:rFonts w:ascii="Times New Roman" w:hAnsi="Times New Roman"/>
                <w:kern w:val="2"/>
                <w:sz w:val="24"/>
                <w:szCs w:val="24"/>
                <w:lang w:eastAsia="ko-KR"/>
              </w:rPr>
              <w:t>)</w:t>
            </w:r>
          </w:p>
        </w:tc>
        <w:tc>
          <w:tcPr>
            <w:tcW w:w="590" w:type="pct"/>
            <w:tcBorders>
              <w:top w:val="single" w:sz="4" w:space="0" w:color="auto"/>
              <w:left w:val="single" w:sz="4" w:space="0" w:color="auto"/>
              <w:bottom w:val="single" w:sz="4" w:space="0" w:color="auto"/>
              <w:right w:val="single" w:sz="4" w:space="0" w:color="auto"/>
            </w:tcBorders>
            <w:hideMark/>
          </w:tcPr>
          <w:p w14:paraId="675817FB"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399CF3BE"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553F87A7"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Члены Совета</w:t>
            </w:r>
          </w:p>
        </w:tc>
        <w:tc>
          <w:tcPr>
            <w:tcW w:w="407" w:type="pct"/>
            <w:tcBorders>
              <w:top w:val="single" w:sz="4" w:space="0" w:color="auto"/>
              <w:left w:val="single" w:sz="4" w:space="0" w:color="auto"/>
              <w:bottom w:val="single" w:sz="4" w:space="0" w:color="auto"/>
              <w:right w:val="single" w:sz="4" w:space="0" w:color="auto"/>
            </w:tcBorders>
            <w:hideMark/>
          </w:tcPr>
          <w:p w14:paraId="0144046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296900F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452F8161" w14:textId="77777777" w:rsidTr="002E659F">
        <w:tc>
          <w:tcPr>
            <w:tcW w:w="722" w:type="pct"/>
            <w:tcBorders>
              <w:top w:val="single" w:sz="4" w:space="0" w:color="auto"/>
              <w:left w:val="single" w:sz="4" w:space="0" w:color="auto"/>
              <w:bottom w:val="single" w:sz="4" w:space="0" w:color="auto"/>
              <w:right w:val="single" w:sz="4" w:space="0" w:color="auto"/>
            </w:tcBorders>
          </w:tcPr>
          <w:p w14:paraId="679C73F5"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01.03.-31.03.2022</w:t>
            </w:r>
          </w:p>
        </w:tc>
        <w:tc>
          <w:tcPr>
            <w:tcW w:w="1898" w:type="pct"/>
            <w:tcBorders>
              <w:top w:val="single" w:sz="4" w:space="0" w:color="auto"/>
              <w:left w:val="single" w:sz="4" w:space="0" w:color="auto"/>
              <w:bottom w:val="single" w:sz="4" w:space="0" w:color="auto"/>
              <w:right w:val="single" w:sz="4" w:space="0" w:color="auto"/>
            </w:tcBorders>
            <w:hideMark/>
          </w:tcPr>
          <w:p w14:paraId="78196C72" w14:textId="77777777" w:rsidR="00AB2998" w:rsidRPr="00221FF3" w:rsidRDefault="00AB2998" w:rsidP="00AB2998">
            <w:pPr>
              <w:suppressAutoHyphens/>
              <w:spacing w:after="0" w:line="240" w:lineRule="auto"/>
              <w:jc w:val="both"/>
              <w:rPr>
                <w:rFonts w:ascii="Times New Roman" w:hAnsi="Times New Roman"/>
                <w:sz w:val="24"/>
                <w:szCs w:val="24"/>
              </w:rPr>
            </w:pPr>
            <w:r w:rsidRPr="00221FF3">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rPr>
              <w:t>соревнованиях  и</w:t>
            </w:r>
            <w:proofErr w:type="gramEnd"/>
            <w:r w:rsidRPr="00221FF3">
              <w:rPr>
                <w:rFonts w:ascii="Times New Roman" w:hAnsi="Times New Roman"/>
                <w:sz w:val="24"/>
                <w:szCs w:val="24"/>
              </w:rPr>
              <w:t xml:space="preserve"> др.</w:t>
            </w:r>
          </w:p>
        </w:tc>
        <w:tc>
          <w:tcPr>
            <w:tcW w:w="590" w:type="pct"/>
            <w:tcBorders>
              <w:top w:val="single" w:sz="4" w:space="0" w:color="auto"/>
              <w:left w:val="single" w:sz="4" w:space="0" w:color="auto"/>
              <w:bottom w:val="single" w:sz="4" w:space="0" w:color="auto"/>
              <w:right w:val="single" w:sz="4" w:space="0" w:color="auto"/>
            </w:tcBorders>
            <w:hideMark/>
          </w:tcPr>
          <w:p w14:paraId="02624794"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0F60BD7A"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0D51BA75"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Зав. Уч. Части</w:t>
            </w:r>
          </w:p>
          <w:p w14:paraId="136AC969"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p w14:paraId="02BD8FC0"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 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hideMark/>
          </w:tcPr>
          <w:p w14:paraId="3D405A9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68E13D2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23F33B1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AB2998" w:rsidRPr="00221FF3" w14:paraId="298B81F0"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4A8348C5" w14:textId="77777777" w:rsidR="00AB2998" w:rsidRPr="00221FF3" w:rsidRDefault="00AB2998" w:rsidP="00AB2998">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АПРЕЛЬ</w:t>
            </w:r>
          </w:p>
        </w:tc>
      </w:tr>
      <w:tr w:rsidR="00AB2998" w:rsidRPr="00221FF3" w14:paraId="1D6FE3C1" w14:textId="77777777" w:rsidTr="002E659F">
        <w:trPr>
          <w:trHeight w:val="180"/>
        </w:trPr>
        <w:tc>
          <w:tcPr>
            <w:tcW w:w="722" w:type="pct"/>
            <w:tcBorders>
              <w:top w:val="single" w:sz="4" w:space="0" w:color="auto"/>
              <w:left w:val="single" w:sz="4" w:space="0" w:color="auto"/>
              <w:bottom w:val="single" w:sz="4" w:space="0" w:color="auto"/>
              <w:right w:val="single" w:sz="4" w:space="0" w:color="auto"/>
            </w:tcBorders>
          </w:tcPr>
          <w:p w14:paraId="68049BE4"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01.04.2022</w:t>
            </w:r>
          </w:p>
        </w:tc>
        <w:tc>
          <w:tcPr>
            <w:tcW w:w="1898" w:type="pct"/>
            <w:tcBorders>
              <w:top w:val="single" w:sz="4" w:space="0" w:color="auto"/>
              <w:left w:val="single" w:sz="4" w:space="0" w:color="auto"/>
              <w:bottom w:val="single" w:sz="4" w:space="0" w:color="auto"/>
              <w:right w:val="single" w:sz="4" w:space="0" w:color="auto"/>
            </w:tcBorders>
          </w:tcPr>
          <w:p w14:paraId="13DD7384"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День смеха</w:t>
            </w:r>
          </w:p>
        </w:tc>
        <w:tc>
          <w:tcPr>
            <w:tcW w:w="590" w:type="pct"/>
            <w:tcBorders>
              <w:top w:val="single" w:sz="4" w:space="0" w:color="auto"/>
              <w:left w:val="single" w:sz="4" w:space="0" w:color="auto"/>
              <w:bottom w:val="single" w:sz="4" w:space="0" w:color="auto"/>
              <w:right w:val="single" w:sz="4" w:space="0" w:color="auto"/>
            </w:tcBorders>
          </w:tcPr>
          <w:p w14:paraId="31A541D5"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BDB48AB"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67F9C1E"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proofErr w:type="spellStart"/>
            <w:r w:rsidRPr="00221FF3">
              <w:rPr>
                <w:rFonts w:ascii="Times New Roman" w:hAnsi="Times New Roman"/>
                <w:sz w:val="24"/>
                <w:szCs w:val="24"/>
              </w:rPr>
              <w:t>Соцпедагог</w:t>
            </w:r>
            <w:proofErr w:type="spellEnd"/>
          </w:p>
        </w:tc>
        <w:tc>
          <w:tcPr>
            <w:tcW w:w="407" w:type="pct"/>
            <w:tcBorders>
              <w:top w:val="single" w:sz="4" w:space="0" w:color="auto"/>
              <w:left w:val="single" w:sz="4" w:space="0" w:color="auto"/>
              <w:bottom w:val="single" w:sz="4" w:space="0" w:color="auto"/>
              <w:right w:val="single" w:sz="4" w:space="0" w:color="auto"/>
            </w:tcBorders>
          </w:tcPr>
          <w:p w14:paraId="3894F62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ДР 1</w:t>
            </w:r>
          </w:p>
          <w:p w14:paraId="45B3118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1B52598"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AB2998" w:rsidRPr="00221FF3" w14:paraId="62997837" w14:textId="77777777" w:rsidTr="002E659F">
        <w:trPr>
          <w:trHeight w:val="180"/>
        </w:trPr>
        <w:tc>
          <w:tcPr>
            <w:tcW w:w="722" w:type="pct"/>
            <w:tcBorders>
              <w:top w:val="single" w:sz="4" w:space="0" w:color="auto"/>
              <w:left w:val="single" w:sz="4" w:space="0" w:color="auto"/>
              <w:bottom w:val="single" w:sz="4" w:space="0" w:color="auto"/>
              <w:right w:val="single" w:sz="4" w:space="0" w:color="auto"/>
            </w:tcBorders>
          </w:tcPr>
          <w:p w14:paraId="68812B0B" w14:textId="1EA20709"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02.04.</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E5D443A"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Встреча обучающихся 3 курсов с работниками военкомата: «Я готовлюсь стать солдатом».</w:t>
            </w:r>
          </w:p>
        </w:tc>
        <w:tc>
          <w:tcPr>
            <w:tcW w:w="590" w:type="pct"/>
            <w:tcBorders>
              <w:top w:val="single" w:sz="4" w:space="0" w:color="auto"/>
              <w:left w:val="single" w:sz="4" w:space="0" w:color="auto"/>
              <w:bottom w:val="single" w:sz="4" w:space="0" w:color="auto"/>
              <w:right w:val="single" w:sz="4" w:space="0" w:color="auto"/>
            </w:tcBorders>
          </w:tcPr>
          <w:p w14:paraId="1B0F28E2"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3 курс</w:t>
            </w:r>
          </w:p>
        </w:tc>
        <w:tc>
          <w:tcPr>
            <w:tcW w:w="582" w:type="pct"/>
            <w:tcBorders>
              <w:top w:val="single" w:sz="4" w:space="0" w:color="auto"/>
              <w:left w:val="single" w:sz="4" w:space="0" w:color="auto"/>
              <w:bottom w:val="single" w:sz="4" w:space="0" w:color="auto"/>
              <w:right w:val="single" w:sz="4" w:space="0" w:color="auto"/>
            </w:tcBorders>
          </w:tcPr>
          <w:p w14:paraId="2FA02857"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E385AF6"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Руководитель ОБЖ</w:t>
            </w:r>
          </w:p>
        </w:tc>
        <w:tc>
          <w:tcPr>
            <w:tcW w:w="407" w:type="pct"/>
            <w:tcBorders>
              <w:top w:val="single" w:sz="4" w:space="0" w:color="auto"/>
              <w:left w:val="single" w:sz="4" w:space="0" w:color="auto"/>
              <w:bottom w:val="single" w:sz="4" w:space="0" w:color="auto"/>
              <w:right w:val="single" w:sz="4" w:space="0" w:color="auto"/>
            </w:tcBorders>
          </w:tcPr>
          <w:p w14:paraId="4306628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66FF136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tc>
      </w:tr>
      <w:tr w:rsidR="00AB2998" w:rsidRPr="00221FF3" w14:paraId="7954153D" w14:textId="77777777" w:rsidTr="002E659F">
        <w:trPr>
          <w:trHeight w:val="180"/>
        </w:trPr>
        <w:tc>
          <w:tcPr>
            <w:tcW w:w="722" w:type="pct"/>
            <w:tcBorders>
              <w:top w:val="single" w:sz="4" w:space="0" w:color="auto"/>
              <w:left w:val="single" w:sz="4" w:space="0" w:color="auto"/>
              <w:bottom w:val="single" w:sz="4" w:space="0" w:color="auto"/>
              <w:right w:val="single" w:sz="4" w:space="0" w:color="auto"/>
            </w:tcBorders>
          </w:tcPr>
          <w:p w14:paraId="34A5CF97" w14:textId="6B34A322"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03.04.</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819A620"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Тренинг «Коридор безопасности»</w:t>
            </w:r>
          </w:p>
        </w:tc>
        <w:tc>
          <w:tcPr>
            <w:tcW w:w="590" w:type="pct"/>
            <w:tcBorders>
              <w:top w:val="single" w:sz="4" w:space="0" w:color="auto"/>
              <w:left w:val="single" w:sz="4" w:space="0" w:color="auto"/>
              <w:bottom w:val="single" w:sz="4" w:space="0" w:color="auto"/>
              <w:right w:val="single" w:sz="4" w:space="0" w:color="auto"/>
            </w:tcBorders>
          </w:tcPr>
          <w:p w14:paraId="6B070465"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74090AE"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Общежития техникума</w:t>
            </w:r>
          </w:p>
        </w:tc>
        <w:tc>
          <w:tcPr>
            <w:tcW w:w="801" w:type="pct"/>
            <w:tcBorders>
              <w:top w:val="single" w:sz="4" w:space="0" w:color="auto"/>
              <w:left w:val="single" w:sz="4" w:space="0" w:color="auto"/>
              <w:bottom w:val="single" w:sz="4" w:space="0" w:color="auto"/>
              <w:right w:val="single" w:sz="4" w:space="0" w:color="auto"/>
            </w:tcBorders>
          </w:tcPr>
          <w:p w14:paraId="52FB0B99"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Педагог-психолог</w:t>
            </w:r>
          </w:p>
        </w:tc>
        <w:tc>
          <w:tcPr>
            <w:tcW w:w="407" w:type="pct"/>
            <w:tcBorders>
              <w:top w:val="single" w:sz="4" w:space="0" w:color="auto"/>
              <w:left w:val="single" w:sz="4" w:space="0" w:color="auto"/>
              <w:bottom w:val="single" w:sz="4" w:space="0" w:color="auto"/>
              <w:right w:val="single" w:sz="4" w:space="0" w:color="auto"/>
            </w:tcBorders>
          </w:tcPr>
          <w:p w14:paraId="03F8C2C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3571F46A" w14:textId="77777777" w:rsidTr="002E659F">
        <w:trPr>
          <w:trHeight w:val="180"/>
        </w:trPr>
        <w:tc>
          <w:tcPr>
            <w:tcW w:w="722" w:type="pct"/>
            <w:tcBorders>
              <w:top w:val="single" w:sz="4" w:space="0" w:color="auto"/>
              <w:left w:val="single" w:sz="4" w:space="0" w:color="auto"/>
              <w:bottom w:val="single" w:sz="4" w:space="0" w:color="auto"/>
              <w:right w:val="single" w:sz="4" w:space="0" w:color="auto"/>
            </w:tcBorders>
          </w:tcPr>
          <w:p w14:paraId="29BFCF08"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06.04.2022</w:t>
            </w:r>
          </w:p>
        </w:tc>
        <w:tc>
          <w:tcPr>
            <w:tcW w:w="1898" w:type="pct"/>
            <w:tcBorders>
              <w:top w:val="single" w:sz="4" w:space="0" w:color="auto"/>
              <w:left w:val="single" w:sz="4" w:space="0" w:color="auto"/>
              <w:bottom w:val="single" w:sz="4" w:space="0" w:color="auto"/>
              <w:right w:val="single" w:sz="4" w:space="0" w:color="auto"/>
            </w:tcBorders>
          </w:tcPr>
          <w:p w14:paraId="3E7621C6"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Тестирование на употребление ПАВ</w:t>
            </w:r>
          </w:p>
          <w:p w14:paraId="54FA87CA"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обучающихся группы риска</w:t>
            </w:r>
          </w:p>
        </w:tc>
        <w:tc>
          <w:tcPr>
            <w:tcW w:w="590" w:type="pct"/>
            <w:tcBorders>
              <w:top w:val="single" w:sz="4" w:space="0" w:color="auto"/>
              <w:left w:val="single" w:sz="4" w:space="0" w:color="auto"/>
              <w:bottom w:val="single" w:sz="4" w:space="0" w:color="auto"/>
              <w:right w:val="single" w:sz="4" w:space="0" w:color="auto"/>
            </w:tcBorders>
          </w:tcPr>
          <w:p w14:paraId="2A382893"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7796139"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1693AF09"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roofErr w:type="spellStart"/>
            <w:r w:rsidRPr="00221FF3">
              <w:rPr>
                <w:rFonts w:ascii="Times New Roman" w:hAnsi="Times New Roman"/>
                <w:kern w:val="2"/>
                <w:sz w:val="24"/>
                <w:szCs w:val="24"/>
                <w:lang w:eastAsia="ko-KR"/>
              </w:rPr>
              <w:t>Соц.педагог</w:t>
            </w:r>
            <w:proofErr w:type="spellEnd"/>
          </w:p>
          <w:p w14:paraId="3AAEB241"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hideMark/>
          </w:tcPr>
          <w:p w14:paraId="5AF9341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p w14:paraId="255127D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ЛР 9 </w:t>
            </w:r>
          </w:p>
        </w:tc>
      </w:tr>
      <w:tr w:rsidR="00AB2998" w:rsidRPr="00221FF3" w14:paraId="6B7BB4EE" w14:textId="77777777" w:rsidTr="002E659F">
        <w:trPr>
          <w:trHeight w:val="180"/>
        </w:trPr>
        <w:tc>
          <w:tcPr>
            <w:tcW w:w="722" w:type="pct"/>
            <w:tcBorders>
              <w:top w:val="single" w:sz="4" w:space="0" w:color="auto"/>
              <w:left w:val="single" w:sz="4" w:space="0" w:color="auto"/>
              <w:bottom w:val="single" w:sz="4" w:space="0" w:color="auto"/>
              <w:right w:val="single" w:sz="4" w:space="0" w:color="auto"/>
            </w:tcBorders>
          </w:tcPr>
          <w:p w14:paraId="6FBA5EC5" w14:textId="43800879"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07.04.</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5BD2AAB8"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День здоровья</w:t>
            </w:r>
          </w:p>
        </w:tc>
        <w:tc>
          <w:tcPr>
            <w:tcW w:w="590" w:type="pct"/>
            <w:tcBorders>
              <w:top w:val="single" w:sz="4" w:space="0" w:color="auto"/>
              <w:left w:val="single" w:sz="4" w:space="0" w:color="auto"/>
              <w:bottom w:val="single" w:sz="4" w:space="0" w:color="auto"/>
              <w:right w:val="single" w:sz="4" w:space="0" w:color="auto"/>
            </w:tcBorders>
          </w:tcPr>
          <w:p w14:paraId="3BEC3820"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031F0F3"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Спортивный зал</w:t>
            </w:r>
          </w:p>
        </w:tc>
        <w:tc>
          <w:tcPr>
            <w:tcW w:w="801" w:type="pct"/>
            <w:tcBorders>
              <w:top w:val="single" w:sz="4" w:space="0" w:color="auto"/>
              <w:left w:val="single" w:sz="4" w:space="0" w:color="auto"/>
              <w:bottom w:val="single" w:sz="4" w:space="0" w:color="auto"/>
              <w:right w:val="single" w:sz="4" w:space="0" w:color="auto"/>
            </w:tcBorders>
          </w:tcPr>
          <w:p w14:paraId="46F5858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Руководитель физвоспитания, медицинский работник, 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540F56A4"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011DEB67" w14:textId="77777777" w:rsidTr="002E659F">
        <w:trPr>
          <w:trHeight w:val="180"/>
        </w:trPr>
        <w:tc>
          <w:tcPr>
            <w:tcW w:w="722" w:type="pct"/>
            <w:tcBorders>
              <w:top w:val="single" w:sz="4" w:space="0" w:color="auto"/>
              <w:left w:val="single" w:sz="4" w:space="0" w:color="auto"/>
              <w:bottom w:val="single" w:sz="4" w:space="0" w:color="auto"/>
              <w:right w:val="single" w:sz="4" w:space="0" w:color="auto"/>
            </w:tcBorders>
          </w:tcPr>
          <w:p w14:paraId="03D9091F"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07.04.2022</w:t>
            </w:r>
          </w:p>
        </w:tc>
        <w:tc>
          <w:tcPr>
            <w:tcW w:w="1898" w:type="pct"/>
            <w:tcBorders>
              <w:top w:val="single" w:sz="4" w:space="0" w:color="auto"/>
              <w:left w:val="single" w:sz="4" w:space="0" w:color="auto"/>
              <w:bottom w:val="single" w:sz="4" w:space="0" w:color="auto"/>
              <w:right w:val="single" w:sz="4" w:space="0" w:color="auto"/>
            </w:tcBorders>
          </w:tcPr>
          <w:p w14:paraId="383FAB13" w14:textId="77777777" w:rsidR="00AB2998" w:rsidRPr="00221FF3" w:rsidRDefault="00AB2998" w:rsidP="00AB2998">
            <w:pPr>
              <w:tabs>
                <w:tab w:val="left" w:pos="360"/>
              </w:tabs>
              <w:suppressAutoHyphens/>
              <w:snapToGrid w:val="0"/>
              <w:spacing w:after="0" w:line="240" w:lineRule="auto"/>
              <w:jc w:val="both"/>
              <w:rPr>
                <w:rFonts w:ascii="Times New Roman" w:hAnsi="Times New Roman"/>
                <w:sz w:val="24"/>
                <w:szCs w:val="24"/>
              </w:rPr>
            </w:pPr>
            <w:r w:rsidRPr="00221FF3">
              <w:rPr>
                <w:rFonts w:ascii="Times New Roman" w:hAnsi="Times New Roman"/>
                <w:sz w:val="24"/>
                <w:szCs w:val="24"/>
              </w:rPr>
              <w:t>Лекция «Нравственное здоровье молодежи 21 века»</w:t>
            </w:r>
            <w:r w:rsidRPr="00221FF3">
              <w:t xml:space="preserve"> </w:t>
            </w:r>
            <w:r w:rsidRPr="00221FF3">
              <w:rPr>
                <w:rFonts w:ascii="Times New Roman" w:hAnsi="Times New Roman"/>
                <w:sz w:val="24"/>
                <w:szCs w:val="24"/>
              </w:rPr>
              <w:t xml:space="preserve">Просмотр видеофильмов по антиалкогольной и </w:t>
            </w:r>
            <w:proofErr w:type="spellStart"/>
            <w:r w:rsidRPr="00221FF3">
              <w:rPr>
                <w:rFonts w:ascii="Times New Roman" w:hAnsi="Times New Roman"/>
                <w:sz w:val="24"/>
                <w:szCs w:val="24"/>
              </w:rPr>
              <w:t>антинаркологической</w:t>
            </w:r>
            <w:proofErr w:type="spellEnd"/>
            <w:r w:rsidRPr="00221FF3">
              <w:rPr>
                <w:rFonts w:ascii="Times New Roman" w:hAnsi="Times New Roman"/>
                <w:sz w:val="24"/>
                <w:szCs w:val="24"/>
              </w:rPr>
              <w:t xml:space="preserve"> тематике: «Пиво – легальный наркотик»</w:t>
            </w:r>
          </w:p>
        </w:tc>
        <w:tc>
          <w:tcPr>
            <w:tcW w:w="590" w:type="pct"/>
            <w:tcBorders>
              <w:top w:val="single" w:sz="4" w:space="0" w:color="auto"/>
              <w:left w:val="single" w:sz="4" w:space="0" w:color="auto"/>
              <w:bottom w:val="single" w:sz="4" w:space="0" w:color="auto"/>
              <w:right w:val="single" w:sz="4" w:space="0" w:color="auto"/>
            </w:tcBorders>
          </w:tcPr>
          <w:p w14:paraId="7D92D64F"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5348FCF"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4C7DBC75"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p w14:paraId="0EB3C08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tc>
        <w:tc>
          <w:tcPr>
            <w:tcW w:w="407" w:type="pct"/>
            <w:tcBorders>
              <w:top w:val="single" w:sz="4" w:space="0" w:color="auto"/>
              <w:left w:val="single" w:sz="4" w:space="0" w:color="auto"/>
              <w:bottom w:val="single" w:sz="4" w:space="0" w:color="auto"/>
              <w:right w:val="single" w:sz="4" w:space="0" w:color="auto"/>
            </w:tcBorders>
          </w:tcPr>
          <w:p w14:paraId="20EEB83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215283D4"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73DC8497"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lastRenderedPageBreak/>
              <w:t>14.04.2022</w:t>
            </w:r>
          </w:p>
        </w:tc>
        <w:tc>
          <w:tcPr>
            <w:tcW w:w="1898" w:type="pct"/>
            <w:tcBorders>
              <w:top w:val="single" w:sz="4" w:space="0" w:color="auto"/>
              <w:left w:val="single" w:sz="4" w:space="0" w:color="auto"/>
              <w:bottom w:val="single" w:sz="4" w:space="0" w:color="auto"/>
              <w:right w:val="single" w:sz="4" w:space="0" w:color="auto"/>
            </w:tcBorders>
            <w:hideMark/>
          </w:tcPr>
          <w:p w14:paraId="6DD77B35"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Профилактическая лекция «</w:t>
            </w:r>
            <w:r w:rsidRPr="00221FF3">
              <w:rPr>
                <w:rFonts w:ascii="Times New Roman" w:hAnsi="Times New Roman"/>
                <w:sz w:val="24"/>
                <w:szCs w:val="24"/>
              </w:rPr>
              <w:t>Терроризм и его виды. Что такое экстремизм. Организация антитеррористической защиты общества.</w:t>
            </w:r>
          </w:p>
        </w:tc>
        <w:tc>
          <w:tcPr>
            <w:tcW w:w="590" w:type="pct"/>
            <w:tcBorders>
              <w:top w:val="single" w:sz="4" w:space="0" w:color="auto"/>
              <w:left w:val="single" w:sz="4" w:space="0" w:color="auto"/>
              <w:bottom w:val="single" w:sz="4" w:space="0" w:color="auto"/>
              <w:right w:val="single" w:sz="4" w:space="0" w:color="auto"/>
            </w:tcBorders>
            <w:hideMark/>
          </w:tcPr>
          <w:p w14:paraId="7E9E8A46"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232BA089"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hideMark/>
          </w:tcPr>
          <w:p w14:paraId="5BBA5A0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roofErr w:type="spellStart"/>
            <w:r w:rsidRPr="00221FF3">
              <w:rPr>
                <w:rFonts w:ascii="Times New Roman" w:hAnsi="Times New Roman"/>
                <w:kern w:val="2"/>
                <w:sz w:val="24"/>
                <w:szCs w:val="24"/>
                <w:lang w:eastAsia="ko-KR"/>
              </w:rPr>
              <w:t>Соц.педагог</w:t>
            </w:r>
            <w:proofErr w:type="spellEnd"/>
          </w:p>
          <w:p w14:paraId="171D53A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Преподаватели ОБЖ</w:t>
            </w:r>
          </w:p>
        </w:tc>
        <w:tc>
          <w:tcPr>
            <w:tcW w:w="407" w:type="pct"/>
            <w:tcBorders>
              <w:top w:val="single" w:sz="4" w:space="0" w:color="auto"/>
              <w:left w:val="single" w:sz="4" w:space="0" w:color="auto"/>
              <w:bottom w:val="single" w:sz="4" w:space="0" w:color="auto"/>
              <w:right w:val="single" w:sz="4" w:space="0" w:color="auto"/>
            </w:tcBorders>
            <w:hideMark/>
          </w:tcPr>
          <w:p w14:paraId="5B1E161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2C42389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0381B03B"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336B8B5F" w14:textId="77777777" w:rsidTr="002E659F">
        <w:tc>
          <w:tcPr>
            <w:tcW w:w="722" w:type="pct"/>
            <w:tcBorders>
              <w:top w:val="single" w:sz="4" w:space="0" w:color="auto"/>
              <w:left w:val="single" w:sz="4" w:space="0" w:color="auto"/>
              <w:bottom w:val="single" w:sz="4" w:space="0" w:color="auto"/>
              <w:right w:val="single" w:sz="4" w:space="0" w:color="auto"/>
            </w:tcBorders>
          </w:tcPr>
          <w:p w14:paraId="75981EEC"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15.04.2022</w:t>
            </w:r>
          </w:p>
        </w:tc>
        <w:tc>
          <w:tcPr>
            <w:tcW w:w="1898" w:type="pct"/>
            <w:tcBorders>
              <w:top w:val="single" w:sz="4" w:space="0" w:color="auto"/>
              <w:left w:val="single" w:sz="4" w:space="0" w:color="auto"/>
              <w:bottom w:val="single" w:sz="4" w:space="0" w:color="auto"/>
              <w:right w:val="single" w:sz="4" w:space="0" w:color="auto"/>
            </w:tcBorders>
            <w:hideMark/>
          </w:tcPr>
          <w:p w14:paraId="67E74BC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 xml:space="preserve">Спортивные мероприятия </w:t>
            </w:r>
          </w:p>
        </w:tc>
        <w:tc>
          <w:tcPr>
            <w:tcW w:w="590" w:type="pct"/>
            <w:tcBorders>
              <w:top w:val="single" w:sz="4" w:space="0" w:color="auto"/>
              <w:left w:val="single" w:sz="4" w:space="0" w:color="auto"/>
              <w:bottom w:val="single" w:sz="4" w:space="0" w:color="auto"/>
              <w:right w:val="single" w:sz="4" w:space="0" w:color="auto"/>
            </w:tcBorders>
            <w:hideMark/>
          </w:tcPr>
          <w:p w14:paraId="2F53F248"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428282D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Спортзал</w:t>
            </w:r>
          </w:p>
        </w:tc>
        <w:tc>
          <w:tcPr>
            <w:tcW w:w="801" w:type="pct"/>
            <w:tcBorders>
              <w:top w:val="single" w:sz="4" w:space="0" w:color="auto"/>
              <w:left w:val="single" w:sz="4" w:space="0" w:color="auto"/>
              <w:bottom w:val="single" w:sz="4" w:space="0" w:color="auto"/>
              <w:right w:val="single" w:sz="4" w:space="0" w:color="auto"/>
            </w:tcBorders>
            <w:hideMark/>
          </w:tcPr>
          <w:p w14:paraId="23E1F49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Преподаватели физкультуры</w:t>
            </w:r>
          </w:p>
        </w:tc>
        <w:tc>
          <w:tcPr>
            <w:tcW w:w="407" w:type="pct"/>
            <w:tcBorders>
              <w:top w:val="single" w:sz="4" w:space="0" w:color="auto"/>
              <w:left w:val="single" w:sz="4" w:space="0" w:color="auto"/>
              <w:bottom w:val="single" w:sz="4" w:space="0" w:color="auto"/>
              <w:right w:val="single" w:sz="4" w:space="0" w:color="auto"/>
            </w:tcBorders>
            <w:hideMark/>
          </w:tcPr>
          <w:p w14:paraId="2E70AB6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05722D49" w14:textId="77777777" w:rsidTr="002E659F">
        <w:tc>
          <w:tcPr>
            <w:tcW w:w="722" w:type="pct"/>
            <w:tcBorders>
              <w:top w:val="single" w:sz="4" w:space="0" w:color="auto"/>
              <w:left w:val="single" w:sz="4" w:space="0" w:color="auto"/>
              <w:bottom w:val="single" w:sz="4" w:space="0" w:color="auto"/>
              <w:right w:val="single" w:sz="4" w:space="0" w:color="auto"/>
            </w:tcBorders>
          </w:tcPr>
          <w:p w14:paraId="3FCE7AE7" w14:textId="77777777" w:rsidR="00AB2998" w:rsidRPr="00221FF3" w:rsidRDefault="00AB2998" w:rsidP="00AB2998">
            <w:pPr>
              <w:widowControl w:val="0"/>
              <w:autoSpaceDE w:val="0"/>
              <w:autoSpaceDN w:val="0"/>
              <w:spacing w:after="0" w:line="240" w:lineRule="auto"/>
              <w:jc w:val="center"/>
              <w:rPr>
                <w:rFonts w:ascii="Times New Roman" w:hAnsi="Times New Roman"/>
                <w:kern w:val="2"/>
                <w:sz w:val="24"/>
                <w:szCs w:val="24"/>
                <w:lang w:eastAsia="ko-KR"/>
              </w:rPr>
            </w:pPr>
            <w:r w:rsidRPr="00221FF3">
              <w:rPr>
                <w:rFonts w:ascii="Times New Roman" w:hAnsi="Times New Roman"/>
                <w:kern w:val="2"/>
                <w:sz w:val="24"/>
                <w:szCs w:val="24"/>
                <w:lang w:eastAsia="ko-KR"/>
              </w:rPr>
              <w:t>21.04.2022</w:t>
            </w:r>
          </w:p>
        </w:tc>
        <w:tc>
          <w:tcPr>
            <w:tcW w:w="1898" w:type="pct"/>
            <w:tcBorders>
              <w:top w:val="single" w:sz="4" w:space="0" w:color="auto"/>
              <w:left w:val="single" w:sz="4" w:space="0" w:color="auto"/>
              <w:bottom w:val="single" w:sz="4" w:space="0" w:color="auto"/>
              <w:right w:val="single" w:sz="4" w:space="0" w:color="auto"/>
            </w:tcBorders>
          </w:tcPr>
          <w:p w14:paraId="6F4DBD04" w14:textId="77777777" w:rsidR="00AB2998" w:rsidRPr="00221FF3" w:rsidRDefault="00AB2998" w:rsidP="00AB2998">
            <w:pPr>
              <w:shd w:val="clear" w:color="auto" w:fill="FFFFFF"/>
              <w:suppressAutoHyphens/>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Проведение в учебных </w:t>
            </w:r>
            <w:proofErr w:type="gramStart"/>
            <w:r w:rsidRPr="00221FF3">
              <w:rPr>
                <w:rFonts w:ascii="Times New Roman" w:hAnsi="Times New Roman"/>
                <w:kern w:val="2"/>
                <w:sz w:val="24"/>
                <w:szCs w:val="24"/>
                <w:lang w:eastAsia="ko-KR"/>
              </w:rPr>
              <w:t>группах  классного</w:t>
            </w:r>
            <w:proofErr w:type="gramEnd"/>
            <w:r w:rsidRPr="00221FF3">
              <w:rPr>
                <w:rFonts w:ascii="Times New Roman" w:hAnsi="Times New Roman"/>
                <w:kern w:val="2"/>
                <w:sz w:val="24"/>
                <w:szCs w:val="24"/>
                <w:lang w:eastAsia="ko-KR"/>
              </w:rPr>
              <w:t xml:space="preserve"> часа :</w:t>
            </w:r>
            <w:r w:rsidRPr="00221FF3">
              <w:t xml:space="preserve"> </w:t>
            </w:r>
            <w:r w:rsidRPr="00221FF3">
              <w:rPr>
                <w:rFonts w:ascii="Times New Roman" w:hAnsi="Times New Roman"/>
                <w:kern w:val="2"/>
                <w:sz w:val="24"/>
                <w:szCs w:val="24"/>
                <w:lang w:eastAsia="ko-KR"/>
              </w:rPr>
              <w:t xml:space="preserve">по экологическому  воспитанию   </w:t>
            </w:r>
          </w:p>
          <w:p w14:paraId="14593F23" w14:textId="77777777" w:rsidR="00AB2998" w:rsidRPr="00221FF3" w:rsidRDefault="00AB2998" w:rsidP="00AB2998">
            <w:pPr>
              <w:shd w:val="clear" w:color="auto" w:fill="FFFFFF"/>
              <w:suppressAutoHyphens/>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«Охранять природу – значит охранять Родину»</w:t>
            </w:r>
          </w:p>
        </w:tc>
        <w:tc>
          <w:tcPr>
            <w:tcW w:w="590" w:type="pct"/>
            <w:tcBorders>
              <w:top w:val="single" w:sz="4" w:space="0" w:color="auto"/>
              <w:left w:val="single" w:sz="4" w:space="0" w:color="auto"/>
              <w:bottom w:val="single" w:sz="4" w:space="0" w:color="auto"/>
              <w:right w:val="single" w:sz="4" w:space="0" w:color="auto"/>
            </w:tcBorders>
          </w:tcPr>
          <w:p w14:paraId="3ED7DEC8"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A8A79E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2D740F5A"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587DC79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p w14:paraId="6C5EA1C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AB2998" w:rsidRPr="00221FF3" w14:paraId="35299E3A"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08400E15"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02,09,16,23,30.04.-2022</w:t>
            </w:r>
          </w:p>
        </w:tc>
        <w:tc>
          <w:tcPr>
            <w:tcW w:w="1898" w:type="pct"/>
            <w:tcBorders>
              <w:top w:val="single" w:sz="4" w:space="0" w:color="auto"/>
              <w:left w:val="single" w:sz="4" w:space="0" w:color="auto"/>
              <w:bottom w:val="single" w:sz="4" w:space="0" w:color="auto"/>
              <w:right w:val="single" w:sz="4" w:space="0" w:color="auto"/>
            </w:tcBorders>
            <w:hideMark/>
          </w:tcPr>
          <w:p w14:paraId="1C68F6D3" w14:textId="77777777" w:rsidR="00AB2998" w:rsidRPr="00221FF3" w:rsidRDefault="00AB2998" w:rsidP="00AB2998">
            <w:pPr>
              <w:tabs>
                <w:tab w:val="left" w:pos="3720"/>
              </w:tabs>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Акция «Чистая территория»:</w:t>
            </w:r>
            <w:r w:rsidRPr="00221FF3">
              <w:rPr>
                <w:rFonts w:ascii="Times New Roman" w:hAnsi="Times New Roman"/>
                <w:sz w:val="24"/>
                <w:szCs w:val="24"/>
                <w:lang w:eastAsia="en-US"/>
              </w:rPr>
              <w:tab/>
            </w:r>
          </w:p>
          <w:p w14:paraId="01D1C32A" w14:textId="77777777" w:rsidR="00AB2998" w:rsidRPr="00221FF3" w:rsidRDefault="00AB2998" w:rsidP="00AB2998">
            <w:pPr>
              <w:spacing w:after="0" w:line="240" w:lineRule="auto"/>
              <w:jc w:val="both"/>
              <w:rPr>
                <w:rFonts w:ascii="Times New Roman" w:hAnsi="Times New Roman"/>
                <w:color w:val="111111"/>
                <w:sz w:val="24"/>
                <w:szCs w:val="24"/>
              </w:rPr>
            </w:pPr>
            <w:r w:rsidRPr="00221FF3">
              <w:rPr>
                <w:rFonts w:ascii="Times New Roman" w:hAnsi="Times New Roman"/>
                <w:sz w:val="24"/>
                <w:szCs w:val="24"/>
              </w:rPr>
              <w:t>- уборка и озеленение территории техникума</w:t>
            </w:r>
          </w:p>
        </w:tc>
        <w:tc>
          <w:tcPr>
            <w:tcW w:w="590" w:type="pct"/>
            <w:tcBorders>
              <w:top w:val="single" w:sz="4" w:space="0" w:color="auto"/>
              <w:left w:val="single" w:sz="4" w:space="0" w:color="auto"/>
              <w:bottom w:val="single" w:sz="4" w:space="0" w:color="auto"/>
              <w:right w:val="single" w:sz="4" w:space="0" w:color="auto"/>
            </w:tcBorders>
            <w:hideMark/>
          </w:tcPr>
          <w:p w14:paraId="6738D2CF"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09FC440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14:paraId="2DCA1EC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w:t>
            </w:r>
          </w:p>
        </w:tc>
        <w:tc>
          <w:tcPr>
            <w:tcW w:w="407" w:type="pct"/>
            <w:tcBorders>
              <w:top w:val="single" w:sz="4" w:space="0" w:color="auto"/>
              <w:left w:val="single" w:sz="4" w:space="0" w:color="auto"/>
              <w:bottom w:val="single" w:sz="4" w:space="0" w:color="auto"/>
              <w:right w:val="single" w:sz="4" w:space="0" w:color="auto"/>
            </w:tcBorders>
            <w:hideMark/>
          </w:tcPr>
          <w:p w14:paraId="3E0A88A9"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AB2998" w:rsidRPr="00221FF3" w14:paraId="4D17A0FC"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18A7E0F4"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01.04.-30.04.2022</w:t>
            </w:r>
          </w:p>
        </w:tc>
        <w:tc>
          <w:tcPr>
            <w:tcW w:w="1898" w:type="pct"/>
            <w:tcBorders>
              <w:top w:val="single" w:sz="4" w:space="0" w:color="auto"/>
              <w:left w:val="single" w:sz="4" w:space="0" w:color="auto"/>
              <w:bottom w:val="single" w:sz="4" w:space="0" w:color="auto"/>
              <w:right w:val="single" w:sz="4" w:space="0" w:color="auto"/>
            </w:tcBorders>
            <w:hideMark/>
          </w:tcPr>
          <w:p w14:paraId="7B6DA7DC" w14:textId="77777777" w:rsidR="00AB2998" w:rsidRPr="00221FF3" w:rsidRDefault="00AB2998" w:rsidP="00AB2998">
            <w:pPr>
              <w:tabs>
                <w:tab w:val="left" w:pos="3720"/>
              </w:tabs>
              <w:suppressAutoHyphens/>
              <w:autoSpaceDE w:val="0"/>
              <w:autoSpaceDN w:val="0"/>
              <w:spacing w:after="0" w:line="240" w:lineRule="auto"/>
              <w:jc w:val="both"/>
              <w:rPr>
                <w:rFonts w:ascii="Times New Roman" w:hAnsi="Times New Roman"/>
                <w:sz w:val="24"/>
                <w:szCs w:val="24"/>
                <w:lang w:eastAsia="en-US"/>
              </w:rPr>
            </w:pPr>
            <w:r w:rsidRPr="00221FF3">
              <w:rPr>
                <w:rFonts w:ascii="Times New Roman" w:hAnsi="Times New Roman"/>
                <w:sz w:val="24"/>
                <w:szCs w:val="24"/>
                <w:lang w:eastAsia="en-US"/>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lang w:eastAsia="en-US"/>
              </w:rPr>
              <w:t>соревнованиях  и</w:t>
            </w:r>
            <w:proofErr w:type="gramEnd"/>
            <w:r w:rsidRPr="00221FF3">
              <w:rPr>
                <w:rFonts w:ascii="Times New Roman" w:hAnsi="Times New Roman"/>
                <w:sz w:val="24"/>
                <w:szCs w:val="24"/>
                <w:lang w:eastAsia="en-US"/>
              </w:rPr>
              <w:t xml:space="preserve"> др.</w:t>
            </w:r>
          </w:p>
        </w:tc>
        <w:tc>
          <w:tcPr>
            <w:tcW w:w="590" w:type="pct"/>
            <w:tcBorders>
              <w:top w:val="single" w:sz="4" w:space="0" w:color="auto"/>
              <w:left w:val="single" w:sz="4" w:space="0" w:color="auto"/>
              <w:bottom w:val="single" w:sz="4" w:space="0" w:color="auto"/>
              <w:right w:val="single" w:sz="4" w:space="0" w:color="auto"/>
            </w:tcBorders>
            <w:hideMark/>
          </w:tcPr>
          <w:p w14:paraId="38CD9E1B"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43373CF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14:paraId="392A8A53"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 Зав. Уч. Части</w:t>
            </w:r>
          </w:p>
          <w:p w14:paraId="30096DA4"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p w14:paraId="74BFFE19"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 преподаватель физкультуры</w:t>
            </w:r>
          </w:p>
        </w:tc>
        <w:tc>
          <w:tcPr>
            <w:tcW w:w="407" w:type="pct"/>
            <w:tcBorders>
              <w:top w:val="single" w:sz="4" w:space="0" w:color="auto"/>
              <w:left w:val="single" w:sz="4" w:space="0" w:color="auto"/>
              <w:bottom w:val="single" w:sz="4" w:space="0" w:color="auto"/>
              <w:right w:val="single" w:sz="4" w:space="0" w:color="auto"/>
            </w:tcBorders>
            <w:hideMark/>
          </w:tcPr>
          <w:p w14:paraId="0483F6E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5A3AC19"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030E0D0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AB2998" w:rsidRPr="00221FF3" w14:paraId="5A0335EC" w14:textId="77777777" w:rsidTr="00221FF3">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14:paraId="1E87C7A8" w14:textId="77777777" w:rsidR="00AB2998" w:rsidRPr="00221FF3" w:rsidRDefault="00AB2998" w:rsidP="00AB2998">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МАЙ</w:t>
            </w:r>
          </w:p>
        </w:tc>
      </w:tr>
      <w:tr w:rsidR="00AB2998" w:rsidRPr="00221FF3" w14:paraId="0B22C163" w14:textId="77777777" w:rsidTr="002E659F">
        <w:trPr>
          <w:trHeight w:val="272"/>
        </w:trPr>
        <w:tc>
          <w:tcPr>
            <w:tcW w:w="722" w:type="pct"/>
            <w:tcBorders>
              <w:top w:val="single" w:sz="4" w:space="0" w:color="auto"/>
              <w:left w:val="single" w:sz="4" w:space="0" w:color="auto"/>
              <w:bottom w:val="single" w:sz="4" w:space="0" w:color="auto"/>
              <w:right w:val="single" w:sz="4" w:space="0" w:color="auto"/>
            </w:tcBorders>
            <w:hideMark/>
          </w:tcPr>
          <w:p w14:paraId="483879EC" w14:textId="0A2B9128"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01.05.</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hideMark/>
          </w:tcPr>
          <w:p w14:paraId="39AA2EBF" w14:textId="77777777" w:rsidR="00AB2998" w:rsidRPr="00221FF3" w:rsidRDefault="00AB2998" w:rsidP="00AB2998">
            <w:pPr>
              <w:spacing w:after="0" w:line="240" w:lineRule="auto"/>
              <w:jc w:val="both"/>
              <w:rPr>
                <w:rFonts w:ascii="Times New Roman" w:hAnsi="Times New Roman"/>
                <w:sz w:val="24"/>
                <w:szCs w:val="24"/>
              </w:rPr>
            </w:pPr>
            <w:r w:rsidRPr="00221FF3">
              <w:rPr>
                <w:rFonts w:ascii="Times New Roman" w:hAnsi="Times New Roman"/>
                <w:sz w:val="24"/>
                <w:szCs w:val="24"/>
              </w:rPr>
              <w:t>Праздник весны и труда</w:t>
            </w:r>
          </w:p>
        </w:tc>
        <w:tc>
          <w:tcPr>
            <w:tcW w:w="590" w:type="pct"/>
            <w:tcBorders>
              <w:top w:val="single" w:sz="4" w:space="0" w:color="auto"/>
              <w:left w:val="single" w:sz="4" w:space="0" w:color="auto"/>
              <w:bottom w:val="single" w:sz="4" w:space="0" w:color="auto"/>
              <w:right w:val="single" w:sz="4" w:space="0" w:color="auto"/>
            </w:tcBorders>
            <w:hideMark/>
          </w:tcPr>
          <w:p w14:paraId="50D03153"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5E01121F"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Территория техникума</w:t>
            </w:r>
          </w:p>
        </w:tc>
        <w:tc>
          <w:tcPr>
            <w:tcW w:w="801" w:type="pct"/>
            <w:tcBorders>
              <w:top w:val="single" w:sz="4" w:space="0" w:color="auto"/>
              <w:left w:val="single" w:sz="4" w:space="0" w:color="auto"/>
              <w:bottom w:val="single" w:sz="4" w:space="0" w:color="auto"/>
              <w:right w:val="single" w:sz="4" w:space="0" w:color="auto"/>
            </w:tcBorders>
            <w:hideMark/>
          </w:tcPr>
          <w:p w14:paraId="6A210859"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Классные руководители, волонтеры</w:t>
            </w:r>
          </w:p>
        </w:tc>
        <w:tc>
          <w:tcPr>
            <w:tcW w:w="407" w:type="pct"/>
            <w:tcBorders>
              <w:top w:val="single" w:sz="4" w:space="0" w:color="auto"/>
              <w:left w:val="single" w:sz="4" w:space="0" w:color="auto"/>
              <w:bottom w:val="single" w:sz="4" w:space="0" w:color="auto"/>
              <w:right w:val="single" w:sz="4" w:space="0" w:color="auto"/>
            </w:tcBorders>
            <w:hideMark/>
          </w:tcPr>
          <w:p w14:paraId="104A3D6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AB2998" w:rsidRPr="00221FF3" w14:paraId="5CC31F98"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hideMark/>
          </w:tcPr>
          <w:p w14:paraId="4F619714"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02.05.-09.05.2022</w:t>
            </w:r>
          </w:p>
        </w:tc>
        <w:tc>
          <w:tcPr>
            <w:tcW w:w="1898" w:type="pct"/>
            <w:tcBorders>
              <w:top w:val="single" w:sz="4" w:space="0" w:color="auto"/>
              <w:left w:val="single" w:sz="4" w:space="0" w:color="auto"/>
              <w:bottom w:val="single" w:sz="4" w:space="0" w:color="auto"/>
              <w:right w:val="single" w:sz="4" w:space="0" w:color="auto"/>
            </w:tcBorders>
            <w:hideMark/>
          </w:tcPr>
          <w:p w14:paraId="6DEDC93B"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День Победы советского народа в Великой Отечественной войне 1941 – 1945 годов</w:t>
            </w:r>
            <w:r w:rsidRPr="00221FF3">
              <w:rPr>
                <w:rFonts w:ascii="Times New Roman" w:hAnsi="Times New Roman"/>
                <w:sz w:val="24"/>
                <w:szCs w:val="24"/>
              </w:rPr>
              <w:t>:</w:t>
            </w:r>
          </w:p>
          <w:p w14:paraId="564DDD02" w14:textId="77777777" w:rsidR="00AB2998" w:rsidRPr="00221FF3" w:rsidRDefault="00AB2998" w:rsidP="00AB2998">
            <w:pPr>
              <w:spacing w:after="0" w:line="240" w:lineRule="auto"/>
              <w:jc w:val="both"/>
              <w:rPr>
                <w:rFonts w:ascii="Times New Roman" w:hAnsi="Times New Roman"/>
                <w:sz w:val="24"/>
                <w:szCs w:val="24"/>
              </w:rPr>
            </w:pPr>
            <w:r w:rsidRPr="00221FF3">
              <w:rPr>
                <w:rFonts w:ascii="Times New Roman" w:hAnsi="Times New Roman"/>
                <w:sz w:val="24"/>
                <w:szCs w:val="24"/>
              </w:rPr>
              <w:t>-</w:t>
            </w:r>
            <w:proofErr w:type="gramStart"/>
            <w:r w:rsidRPr="00221FF3">
              <w:rPr>
                <w:rFonts w:ascii="Times New Roman" w:hAnsi="Times New Roman"/>
                <w:sz w:val="24"/>
                <w:szCs w:val="24"/>
              </w:rPr>
              <w:t>Выпуск  стенгазет</w:t>
            </w:r>
            <w:proofErr w:type="gramEnd"/>
            <w:r w:rsidRPr="00221FF3">
              <w:rPr>
                <w:rFonts w:ascii="Times New Roman" w:hAnsi="Times New Roman"/>
                <w:sz w:val="24"/>
                <w:szCs w:val="24"/>
              </w:rPr>
              <w:t>.</w:t>
            </w:r>
          </w:p>
          <w:p w14:paraId="04248A3E" w14:textId="77777777" w:rsidR="00AB2998" w:rsidRPr="00221FF3" w:rsidRDefault="00AB2998" w:rsidP="00AB2998">
            <w:pPr>
              <w:spacing w:after="0" w:line="240" w:lineRule="auto"/>
              <w:jc w:val="both"/>
              <w:rPr>
                <w:rFonts w:ascii="Times New Roman" w:hAnsi="Times New Roman"/>
                <w:sz w:val="24"/>
                <w:szCs w:val="24"/>
              </w:rPr>
            </w:pPr>
            <w:r w:rsidRPr="00221FF3">
              <w:rPr>
                <w:rFonts w:ascii="Times New Roman" w:hAnsi="Times New Roman"/>
                <w:sz w:val="24"/>
                <w:szCs w:val="24"/>
              </w:rPr>
              <w:t xml:space="preserve">-Проведение тематического классного </w:t>
            </w:r>
            <w:proofErr w:type="gramStart"/>
            <w:r w:rsidRPr="00221FF3">
              <w:rPr>
                <w:rFonts w:ascii="Times New Roman" w:hAnsi="Times New Roman"/>
                <w:sz w:val="24"/>
                <w:szCs w:val="24"/>
              </w:rPr>
              <w:t>часа,  среди</w:t>
            </w:r>
            <w:proofErr w:type="gramEnd"/>
            <w:r w:rsidRPr="00221FF3">
              <w:rPr>
                <w:rFonts w:ascii="Times New Roman" w:hAnsi="Times New Roman"/>
                <w:sz w:val="24"/>
                <w:szCs w:val="24"/>
              </w:rPr>
              <w:t xml:space="preserve"> студентов 1-3 курсов посвященное Дню Победы «В наших сердцах этот подвиг бессмертен!»</w:t>
            </w:r>
          </w:p>
          <w:p w14:paraId="08D83150" w14:textId="77777777" w:rsidR="00AB2998" w:rsidRPr="00221FF3" w:rsidRDefault="00AB2998" w:rsidP="00AB2998">
            <w:pPr>
              <w:snapToGrid w:val="0"/>
              <w:spacing w:after="0" w:line="240" w:lineRule="auto"/>
              <w:jc w:val="both"/>
              <w:rPr>
                <w:kern w:val="2"/>
                <w:sz w:val="28"/>
                <w:szCs w:val="28"/>
              </w:rPr>
            </w:pPr>
            <w:r w:rsidRPr="00221FF3">
              <w:rPr>
                <w:rFonts w:ascii="Times New Roman" w:hAnsi="Times New Roman"/>
                <w:sz w:val="24"/>
                <w:szCs w:val="24"/>
              </w:rPr>
              <w:t>-Проведение соревнований.</w:t>
            </w:r>
          </w:p>
        </w:tc>
        <w:tc>
          <w:tcPr>
            <w:tcW w:w="590" w:type="pct"/>
            <w:tcBorders>
              <w:top w:val="single" w:sz="4" w:space="0" w:color="auto"/>
              <w:left w:val="single" w:sz="4" w:space="0" w:color="auto"/>
              <w:bottom w:val="single" w:sz="4" w:space="0" w:color="auto"/>
              <w:right w:val="single" w:sz="4" w:space="0" w:color="auto"/>
            </w:tcBorders>
            <w:hideMark/>
          </w:tcPr>
          <w:p w14:paraId="68E873CC"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38AF399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35423A71" w14:textId="77777777" w:rsidR="00AB2998" w:rsidRPr="00221FF3" w:rsidRDefault="00AB2998" w:rsidP="00AB2998">
            <w:pPr>
              <w:widowControl w:val="0"/>
              <w:suppressAutoHyphens/>
              <w:autoSpaceDE w:val="0"/>
              <w:autoSpaceDN w:val="0"/>
              <w:spacing w:after="0" w:line="240" w:lineRule="auto"/>
              <w:ind w:left="9"/>
              <w:jc w:val="both"/>
              <w:rPr>
                <w:rFonts w:ascii="Times New Roman" w:hAnsi="Times New Roman"/>
                <w:sz w:val="24"/>
                <w:szCs w:val="24"/>
                <w:lang w:eastAsia="en-US"/>
              </w:rPr>
            </w:pPr>
            <w:r w:rsidRPr="00221FF3">
              <w:rPr>
                <w:rFonts w:ascii="Times New Roman" w:hAnsi="Times New Roman"/>
                <w:sz w:val="24"/>
                <w:szCs w:val="24"/>
                <w:lang w:eastAsia="en-US"/>
              </w:rPr>
              <w:t>Кл. руководители</w:t>
            </w:r>
          </w:p>
          <w:p w14:paraId="48C8C4F0" w14:textId="77777777" w:rsidR="00AB2998" w:rsidRPr="00221FF3" w:rsidRDefault="00AB2998" w:rsidP="00AB2998">
            <w:pPr>
              <w:widowControl w:val="0"/>
              <w:suppressAutoHyphens/>
              <w:autoSpaceDE w:val="0"/>
              <w:autoSpaceDN w:val="0"/>
              <w:spacing w:after="0" w:line="240" w:lineRule="auto"/>
              <w:ind w:left="9"/>
              <w:jc w:val="both"/>
              <w:rPr>
                <w:rFonts w:ascii="Times New Roman" w:hAnsi="Times New Roman"/>
                <w:sz w:val="24"/>
                <w:szCs w:val="24"/>
                <w:lang w:eastAsia="en-US"/>
              </w:rPr>
            </w:pPr>
            <w:r w:rsidRPr="00221FF3">
              <w:rPr>
                <w:rFonts w:ascii="Times New Roman" w:hAnsi="Times New Roman"/>
                <w:sz w:val="24"/>
                <w:szCs w:val="24"/>
                <w:lang w:eastAsia="en-US"/>
              </w:rPr>
              <w:t>Мастера п/о</w:t>
            </w:r>
          </w:p>
          <w:p w14:paraId="5937F464" w14:textId="77777777" w:rsidR="00AB2998" w:rsidRPr="00221FF3" w:rsidRDefault="00AB2998" w:rsidP="00AB2998">
            <w:pPr>
              <w:widowControl w:val="0"/>
              <w:suppressAutoHyphens/>
              <w:autoSpaceDE w:val="0"/>
              <w:autoSpaceDN w:val="0"/>
              <w:spacing w:after="0" w:line="240" w:lineRule="auto"/>
              <w:ind w:left="9"/>
              <w:jc w:val="both"/>
              <w:rPr>
                <w:rFonts w:ascii="Times New Roman" w:hAnsi="Times New Roman"/>
                <w:sz w:val="24"/>
                <w:szCs w:val="24"/>
                <w:lang w:eastAsia="en-US"/>
              </w:rPr>
            </w:pPr>
            <w:r w:rsidRPr="00221FF3">
              <w:rPr>
                <w:rFonts w:ascii="Times New Roman" w:hAnsi="Times New Roman"/>
                <w:sz w:val="24"/>
                <w:szCs w:val="24"/>
                <w:lang w:eastAsia="en-US"/>
              </w:rPr>
              <w:t>Преподаватели</w:t>
            </w:r>
          </w:p>
          <w:p w14:paraId="52A78BED"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lang w:eastAsia="en-US"/>
              </w:rPr>
              <w:t>Преподаватель физической культуры.</w:t>
            </w:r>
          </w:p>
        </w:tc>
        <w:tc>
          <w:tcPr>
            <w:tcW w:w="407" w:type="pct"/>
            <w:tcBorders>
              <w:top w:val="single" w:sz="4" w:space="0" w:color="auto"/>
              <w:left w:val="single" w:sz="4" w:space="0" w:color="auto"/>
              <w:bottom w:val="single" w:sz="4" w:space="0" w:color="auto"/>
              <w:right w:val="single" w:sz="4" w:space="0" w:color="auto"/>
            </w:tcBorders>
            <w:hideMark/>
          </w:tcPr>
          <w:p w14:paraId="00AFD6A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74CA3FB8"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DFB768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02FDC6E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6FD0AC37" w14:textId="77777777" w:rsidTr="002E659F">
        <w:trPr>
          <w:trHeight w:val="278"/>
        </w:trPr>
        <w:tc>
          <w:tcPr>
            <w:tcW w:w="722" w:type="pct"/>
            <w:tcBorders>
              <w:top w:val="single" w:sz="4" w:space="0" w:color="auto"/>
              <w:left w:val="single" w:sz="4" w:space="0" w:color="auto"/>
              <w:bottom w:val="single" w:sz="4" w:space="0" w:color="auto"/>
              <w:right w:val="single" w:sz="4" w:space="0" w:color="auto"/>
            </w:tcBorders>
          </w:tcPr>
          <w:p w14:paraId="449FE81B" w14:textId="0FCFDB82"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05.05.</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5983524"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Международный день борьбы за права инвалидов</w:t>
            </w:r>
          </w:p>
        </w:tc>
        <w:tc>
          <w:tcPr>
            <w:tcW w:w="590" w:type="pct"/>
            <w:tcBorders>
              <w:top w:val="single" w:sz="4" w:space="0" w:color="auto"/>
              <w:left w:val="single" w:sz="4" w:space="0" w:color="auto"/>
              <w:bottom w:val="single" w:sz="4" w:space="0" w:color="auto"/>
              <w:right w:val="single" w:sz="4" w:space="0" w:color="auto"/>
            </w:tcBorders>
          </w:tcPr>
          <w:p w14:paraId="7B3B7E0A"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345F4F47"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47712432" w14:textId="77777777" w:rsidR="00AB2998" w:rsidRPr="00221FF3" w:rsidRDefault="00AB2998" w:rsidP="00AB2998">
            <w:pPr>
              <w:widowControl w:val="0"/>
              <w:suppressAutoHyphens/>
              <w:autoSpaceDE w:val="0"/>
              <w:autoSpaceDN w:val="0"/>
              <w:spacing w:after="0" w:line="240" w:lineRule="auto"/>
              <w:ind w:left="9"/>
              <w:jc w:val="both"/>
              <w:rPr>
                <w:rFonts w:ascii="Times New Roman" w:hAnsi="Times New Roman"/>
                <w:sz w:val="24"/>
                <w:szCs w:val="24"/>
                <w:lang w:eastAsia="en-US"/>
              </w:rPr>
            </w:pPr>
            <w:r w:rsidRPr="00221FF3">
              <w:rPr>
                <w:rFonts w:ascii="Times New Roman" w:hAnsi="Times New Roman"/>
                <w:sz w:val="24"/>
                <w:szCs w:val="24"/>
                <w:lang w:eastAsia="en-US"/>
              </w:rPr>
              <w:t>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5A865DFD"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AB2998" w:rsidRPr="00221FF3" w14:paraId="5447CC92"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336BBD1B" w14:textId="77777777"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06.05.2022</w:t>
            </w:r>
          </w:p>
        </w:tc>
        <w:tc>
          <w:tcPr>
            <w:tcW w:w="1898" w:type="pct"/>
            <w:tcBorders>
              <w:top w:val="single" w:sz="4" w:space="0" w:color="auto"/>
              <w:left w:val="single" w:sz="4" w:space="0" w:color="auto"/>
              <w:bottom w:val="single" w:sz="4" w:space="0" w:color="auto"/>
              <w:right w:val="single" w:sz="4" w:space="0" w:color="auto"/>
            </w:tcBorders>
          </w:tcPr>
          <w:p w14:paraId="474289DA"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  Организация тематической книжной выставки:</w:t>
            </w:r>
          </w:p>
          <w:p w14:paraId="5EAF5040"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 </w:t>
            </w:r>
            <w:proofErr w:type="gramStart"/>
            <w:r w:rsidRPr="00221FF3">
              <w:rPr>
                <w:rFonts w:ascii="Times New Roman" w:hAnsi="Times New Roman"/>
                <w:sz w:val="24"/>
                <w:szCs w:val="24"/>
              </w:rPr>
              <w:t>« Память</w:t>
            </w:r>
            <w:proofErr w:type="gramEnd"/>
            <w:r w:rsidRPr="00221FF3">
              <w:rPr>
                <w:rFonts w:ascii="Times New Roman" w:hAnsi="Times New Roman"/>
                <w:sz w:val="24"/>
                <w:szCs w:val="24"/>
              </w:rPr>
              <w:t xml:space="preserve"> о прошлом»</w:t>
            </w:r>
            <w:r w:rsidRPr="00221FF3">
              <w:rPr>
                <w:rFonts w:ascii="Times New Roman" w:hAnsi="Times New Roman"/>
                <w:sz w:val="24"/>
                <w:szCs w:val="24"/>
              </w:rPr>
              <w:tab/>
            </w:r>
            <w:r w:rsidRPr="00221FF3">
              <w:rPr>
                <w:rFonts w:ascii="Times New Roman" w:hAnsi="Times New Roman"/>
                <w:sz w:val="24"/>
                <w:szCs w:val="24"/>
              </w:rPr>
              <w:tab/>
            </w:r>
          </w:p>
        </w:tc>
        <w:tc>
          <w:tcPr>
            <w:tcW w:w="590" w:type="pct"/>
            <w:tcBorders>
              <w:top w:val="single" w:sz="4" w:space="0" w:color="auto"/>
              <w:left w:val="single" w:sz="4" w:space="0" w:color="auto"/>
              <w:bottom w:val="single" w:sz="4" w:space="0" w:color="auto"/>
              <w:right w:val="single" w:sz="4" w:space="0" w:color="auto"/>
            </w:tcBorders>
          </w:tcPr>
          <w:p w14:paraId="06A6A236"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1A9A7DE"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библиотека</w:t>
            </w:r>
          </w:p>
        </w:tc>
        <w:tc>
          <w:tcPr>
            <w:tcW w:w="801" w:type="pct"/>
            <w:tcBorders>
              <w:top w:val="single" w:sz="4" w:space="0" w:color="auto"/>
              <w:left w:val="single" w:sz="4" w:space="0" w:color="auto"/>
              <w:bottom w:val="single" w:sz="4" w:space="0" w:color="auto"/>
              <w:right w:val="single" w:sz="4" w:space="0" w:color="auto"/>
            </w:tcBorders>
          </w:tcPr>
          <w:p w14:paraId="2499B69C"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Библиотекарь</w:t>
            </w:r>
          </w:p>
        </w:tc>
        <w:tc>
          <w:tcPr>
            <w:tcW w:w="407" w:type="pct"/>
            <w:tcBorders>
              <w:top w:val="single" w:sz="4" w:space="0" w:color="auto"/>
              <w:left w:val="single" w:sz="4" w:space="0" w:color="auto"/>
              <w:bottom w:val="single" w:sz="4" w:space="0" w:color="auto"/>
              <w:right w:val="single" w:sz="4" w:space="0" w:color="auto"/>
            </w:tcBorders>
          </w:tcPr>
          <w:p w14:paraId="37FF32A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6A0AA357"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617FDFF1" w14:textId="0382720E"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06.05.</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01BF17C4"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День Конституции Республики Тыва</w:t>
            </w:r>
          </w:p>
        </w:tc>
        <w:tc>
          <w:tcPr>
            <w:tcW w:w="590" w:type="pct"/>
            <w:tcBorders>
              <w:top w:val="single" w:sz="4" w:space="0" w:color="auto"/>
              <w:left w:val="single" w:sz="4" w:space="0" w:color="auto"/>
              <w:bottom w:val="single" w:sz="4" w:space="0" w:color="auto"/>
              <w:right w:val="single" w:sz="4" w:space="0" w:color="auto"/>
            </w:tcBorders>
          </w:tcPr>
          <w:p w14:paraId="1AFF6D4F"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4111E88"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2FCD260B"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6C393748"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4B95109D"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352926E2" w14:textId="77777777"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06.05.2022</w:t>
            </w:r>
          </w:p>
        </w:tc>
        <w:tc>
          <w:tcPr>
            <w:tcW w:w="1898" w:type="pct"/>
            <w:tcBorders>
              <w:top w:val="single" w:sz="4" w:space="0" w:color="auto"/>
              <w:left w:val="single" w:sz="4" w:space="0" w:color="auto"/>
              <w:bottom w:val="single" w:sz="4" w:space="0" w:color="auto"/>
              <w:right w:val="single" w:sz="4" w:space="0" w:color="auto"/>
            </w:tcBorders>
          </w:tcPr>
          <w:p w14:paraId="06C5839F"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Легкоатлетическая эстафета, посвящённая «Дню Победы»</w:t>
            </w:r>
          </w:p>
        </w:tc>
        <w:tc>
          <w:tcPr>
            <w:tcW w:w="590" w:type="pct"/>
            <w:tcBorders>
              <w:top w:val="single" w:sz="4" w:space="0" w:color="auto"/>
              <w:left w:val="single" w:sz="4" w:space="0" w:color="auto"/>
              <w:bottom w:val="single" w:sz="4" w:space="0" w:color="auto"/>
              <w:right w:val="single" w:sz="4" w:space="0" w:color="auto"/>
            </w:tcBorders>
          </w:tcPr>
          <w:p w14:paraId="6257243B"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415D17C"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Спортивный зал</w:t>
            </w:r>
          </w:p>
        </w:tc>
        <w:tc>
          <w:tcPr>
            <w:tcW w:w="801" w:type="pct"/>
            <w:tcBorders>
              <w:top w:val="single" w:sz="4" w:space="0" w:color="auto"/>
              <w:left w:val="single" w:sz="4" w:space="0" w:color="auto"/>
              <w:bottom w:val="single" w:sz="4" w:space="0" w:color="auto"/>
              <w:right w:val="single" w:sz="4" w:space="0" w:color="auto"/>
            </w:tcBorders>
          </w:tcPr>
          <w:p w14:paraId="14126B06" w14:textId="77777777" w:rsidR="00AB2998" w:rsidRPr="00221FF3" w:rsidRDefault="00AB2998" w:rsidP="00AB2998">
            <w:pPr>
              <w:widowControl w:val="0"/>
              <w:suppressAutoHyphens/>
              <w:autoSpaceDE w:val="0"/>
              <w:autoSpaceDN w:val="0"/>
              <w:spacing w:after="0" w:line="240" w:lineRule="auto"/>
              <w:ind w:left="9"/>
              <w:rPr>
                <w:rFonts w:ascii="Times New Roman" w:hAnsi="Times New Roman"/>
                <w:sz w:val="24"/>
                <w:szCs w:val="24"/>
                <w:lang w:eastAsia="en-US"/>
              </w:rPr>
            </w:pPr>
            <w:r w:rsidRPr="00221FF3">
              <w:rPr>
                <w:rFonts w:ascii="Times New Roman" w:hAnsi="Times New Roman"/>
                <w:sz w:val="24"/>
                <w:szCs w:val="24"/>
                <w:lang w:eastAsia="en-US"/>
              </w:rPr>
              <w:t>Кл. руководители</w:t>
            </w:r>
          </w:p>
          <w:p w14:paraId="21A08B04"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Преподаватель физической культуры.</w:t>
            </w:r>
          </w:p>
        </w:tc>
        <w:tc>
          <w:tcPr>
            <w:tcW w:w="407" w:type="pct"/>
            <w:tcBorders>
              <w:top w:val="single" w:sz="4" w:space="0" w:color="auto"/>
              <w:left w:val="single" w:sz="4" w:space="0" w:color="auto"/>
              <w:bottom w:val="single" w:sz="4" w:space="0" w:color="auto"/>
              <w:right w:val="single" w:sz="4" w:space="0" w:color="auto"/>
            </w:tcBorders>
          </w:tcPr>
          <w:p w14:paraId="2701D70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0CA2A7F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713988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25D0854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6C07D09D"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30AB367F" w14:textId="3DDBF572"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09.05.</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3566959"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xml:space="preserve">День Победы </w:t>
            </w:r>
          </w:p>
          <w:p w14:paraId="1514528D"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Международная акция «Георгиевская ленточка»</w:t>
            </w:r>
          </w:p>
          <w:p w14:paraId="47AFAF2F"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Международная акция «Диктант Победы»</w:t>
            </w:r>
          </w:p>
        </w:tc>
        <w:tc>
          <w:tcPr>
            <w:tcW w:w="590" w:type="pct"/>
            <w:tcBorders>
              <w:top w:val="single" w:sz="4" w:space="0" w:color="auto"/>
              <w:left w:val="single" w:sz="4" w:space="0" w:color="auto"/>
              <w:bottom w:val="single" w:sz="4" w:space="0" w:color="auto"/>
              <w:right w:val="single" w:sz="4" w:space="0" w:color="auto"/>
            </w:tcBorders>
          </w:tcPr>
          <w:p w14:paraId="39E06E40"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1F24E5C"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77B519B4" w14:textId="77777777" w:rsidR="00AB2998" w:rsidRPr="00221FF3" w:rsidRDefault="00AB2998" w:rsidP="00AB2998">
            <w:pPr>
              <w:widowControl w:val="0"/>
              <w:suppressAutoHyphens/>
              <w:autoSpaceDE w:val="0"/>
              <w:autoSpaceDN w:val="0"/>
              <w:spacing w:after="0" w:line="240" w:lineRule="auto"/>
              <w:ind w:left="9"/>
              <w:rPr>
                <w:rFonts w:ascii="Times New Roman" w:hAnsi="Times New Roman"/>
                <w:sz w:val="24"/>
                <w:szCs w:val="24"/>
                <w:lang w:eastAsia="en-US"/>
              </w:rPr>
            </w:pPr>
            <w:r w:rsidRPr="00221FF3">
              <w:rPr>
                <w:rFonts w:ascii="Times New Roman" w:hAnsi="Times New Roman"/>
                <w:sz w:val="24"/>
                <w:szCs w:val="24"/>
                <w:lang w:eastAsia="en-US"/>
              </w:rPr>
              <w:t>Зам по ВР, педагог-организатор</w:t>
            </w:r>
          </w:p>
          <w:p w14:paraId="79A7F903" w14:textId="77777777" w:rsidR="00AB2998" w:rsidRPr="00221FF3" w:rsidRDefault="00AB2998" w:rsidP="00AB2998">
            <w:pPr>
              <w:widowControl w:val="0"/>
              <w:suppressAutoHyphens/>
              <w:autoSpaceDE w:val="0"/>
              <w:autoSpaceDN w:val="0"/>
              <w:spacing w:after="0" w:line="240" w:lineRule="auto"/>
              <w:ind w:left="9"/>
              <w:rPr>
                <w:rFonts w:ascii="Times New Roman" w:hAnsi="Times New Roman"/>
                <w:sz w:val="24"/>
                <w:szCs w:val="24"/>
                <w:lang w:eastAsia="en-US"/>
              </w:rPr>
            </w:pPr>
            <w:r w:rsidRPr="00221FF3">
              <w:rPr>
                <w:rFonts w:ascii="Times New Roman" w:hAnsi="Times New Roman"/>
                <w:sz w:val="24"/>
                <w:szCs w:val="24"/>
                <w:lang w:eastAsia="en-US"/>
              </w:rPr>
              <w:t>Мастера п/о</w:t>
            </w:r>
          </w:p>
          <w:p w14:paraId="3C08D436" w14:textId="77777777" w:rsidR="00AB2998" w:rsidRPr="00221FF3" w:rsidRDefault="00AB2998" w:rsidP="00AB2998">
            <w:pPr>
              <w:widowControl w:val="0"/>
              <w:suppressAutoHyphens/>
              <w:autoSpaceDE w:val="0"/>
              <w:autoSpaceDN w:val="0"/>
              <w:spacing w:after="0" w:line="240" w:lineRule="auto"/>
              <w:ind w:left="9"/>
              <w:rPr>
                <w:rFonts w:ascii="Times New Roman" w:hAnsi="Times New Roman"/>
                <w:sz w:val="24"/>
                <w:szCs w:val="24"/>
                <w:lang w:eastAsia="en-US"/>
              </w:rPr>
            </w:pPr>
            <w:r w:rsidRPr="00221FF3">
              <w:rPr>
                <w:rFonts w:ascii="Times New Roman" w:hAnsi="Times New Roman"/>
                <w:sz w:val="24"/>
                <w:szCs w:val="24"/>
                <w:lang w:eastAsia="en-US"/>
              </w:rPr>
              <w:t>кураторы</w:t>
            </w:r>
          </w:p>
        </w:tc>
        <w:tc>
          <w:tcPr>
            <w:tcW w:w="407" w:type="pct"/>
            <w:tcBorders>
              <w:top w:val="single" w:sz="4" w:space="0" w:color="auto"/>
              <w:left w:val="single" w:sz="4" w:space="0" w:color="auto"/>
              <w:bottom w:val="single" w:sz="4" w:space="0" w:color="auto"/>
              <w:right w:val="single" w:sz="4" w:space="0" w:color="auto"/>
            </w:tcBorders>
          </w:tcPr>
          <w:p w14:paraId="39C1F9A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p w14:paraId="619353E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tc>
      </w:tr>
      <w:tr w:rsidR="00AB2998" w:rsidRPr="00221FF3" w14:paraId="0FC4C587"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02DAFA3F" w14:textId="77777777"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12.05.2022</w:t>
            </w:r>
          </w:p>
        </w:tc>
        <w:tc>
          <w:tcPr>
            <w:tcW w:w="1898" w:type="pct"/>
            <w:tcBorders>
              <w:top w:val="single" w:sz="4" w:space="0" w:color="auto"/>
              <w:left w:val="single" w:sz="4" w:space="0" w:color="auto"/>
              <w:bottom w:val="single" w:sz="4" w:space="0" w:color="auto"/>
              <w:right w:val="single" w:sz="4" w:space="0" w:color="auto"/>
            </w:tcBorders>
          </w:tcPr>
          <w:p w14:paraId="25BEE2E2"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Проведение в учебных группах беседы</w:t>
            </w:r>
          </w:p>
          <w:p w14:paraId="2712C116"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 «Экология – это всё, что нас окружает»</w:t>
            </w:r>
          </w:p>
        </w:tc>
        <w:tc>
          <w:tcPr>
            <w:tcW w:w="590" w:type="pct"/>
            <w:tcBorders>
              <w:top w:val="single" w:sz="4" w:space="0" w:color="auto"/>
              <w:left w:val="single" w:sz="4" w:space="0" w:color="auto"/>
              <w:bottom w:val="single" w:sz="4" w:space="0" w:color="auto"/>
              <w:right w:val="single" w:sz="4" w:space="0" w:color="auto"/>
            </w:tcBorders>
          </w:tcPr>
          <w:p w14:paraId="15863054"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7F8B6FE"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7B911C1D"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08F08FA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tc>
      </w:tr>
      <w:tr w:rsidR="00AB2998" w:rsidRPr="00221FF3" w14:paraId="4A378EE8"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0ADA922E" w14:textId="2416810B"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15.05.</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7E26A2C8"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Международный день семьи</w:t>
            </w:r>
          </w:p>
        </w:tc>
        <w:tc>
          <w:tcPr>
            <w:tcW w:w="590" w:type="pct"/>
            <w:tcBorders>
              <w:top w:val="single" w:sz="4" w:space="0" w:color="auto"/>
              <w:left w:val="single" w:sz="4" w:space="0" w:color="auto"/>
              <w:bottom w:val="single" w:sz="4" w:space="0" w:color="auto"/>
              <w:right w:val="single" w:sz="4" w:space="0" w:color="auto"/>
            </w:tcBorders>
          </w:tcPr>
          <w:p w14:paraId="2B3FDC14"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BEAA3D6"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039C27E8"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Педагог-организатор</w:t>
            </w:r>
          </w:p>
          <w:p w14:paraId="18B3969F"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Мастера и кураторы</w:t>
            </w:r>
          </w:p>
        </w:tc>
        <w:tc>
          <w:tcPr>
            <w:tcW w:w="407" w:type="pct"/>
            <w:tcBorders>
              <w:top w:val="single" w:sz="4" w:space="0" w:color="auto"/>
              <w:left w:val="single" w:sz="4" w:space="0" w:color="auto"/>
              <w:bottom w:val="single" w:sz="4" w:space="0" w:color="auto"/>
              <w:right w:val="single" w:sz="4" w:space="0" w:color="auto"/>
            </w:tcBorders>
          </w:tcPr>
          <w:p w14:paraId="3CA6131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12</w:t>
            </w:r>
          </w:p>
        </w:tc>
      </w:tr>
      <w:tr w:rsidR="00AB2998" w:rsidRPr="00221FF3" w14:paraId="77369862" w14:textId="77777777" w:rsidTr="002E659F">
        <w:trPr>
          <w:trHeight w:val="269"/>
        </w:trPr>
        <w:tc>
          <w:tcPr>
            <w:tcW w:w="722" w:type="pct"/>
            <w:tcBorders>
              <w:top w:val="single" w:sz="4" w:space="0" w:color="auto"/>
              <w:left w:val="single" w:sz="4" w:space="0" w:color="auto"/>
              <w:bottom w:val="single" w:sz="4" w:space="0" w:color="auto"/>
              <w:right w:val="single" w:sz="4" w:space="0" w:color="auto"/>
            </w:tcBorders>
          </w:tcPr>
          <w:p w14:paraId="5072388A" w14:textId="4298EFF3"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17.05.</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48EFF34E" w14:textId="77777777" w:rsidR="00AB2998" w:rsidRPr="00221FF3" w:rsidRDefault="00AB2998" w:rsidP="00AB2998">
            <w:pPr>
              <w:suppressAutoHyphens/>
              <w:autoSpaceDE w:val="0"/>
              <w:autoSpaceDN w:val="0"/>
              <w:spacing w:after="0" w:line="240" w:lineRule="auto"/>
              <w:jc w:val="both"/>
              <w:rPr>
                <w:rFonts w:ascii="Times New Roman" w:hAnsi="Times New Roman"/>
                <w:sz w:val="24"/>
                <w:szCs w:val="24"/>
              </w:rPr>
            </w:pPr>
            <w:r w:rsidRPr="00221FF3">
              <w:rPr>
                <w:rFonts w:ascii="Times New Roman" w:hAnsi="Times New Roman"/>
                <w:sz w:val="24"/>
                <w:szCs w:val="24"/>
              </w:rPr>
              <w:t>Акция «Минута Телефона доверия»</w:t>
            </w:r>
          </w:p>
        </w:tc>
        <w:tc>
          <w:tcPr>
            <w:tcW w:w="590" w:type="pct"/>
            <w:tcBorders>
              <w:top w:val="single" w:sz="4" w:space="0" w:color="auto"/>
              <w:left w:val="single" w:sz="4" w:space="0" w:color="auto"/>
              <w:bottom w:val="single" w:sz="4" w:space="0" w:color="auto"/>
              <w:right w:val="single" w:sz="4" w:space="0" w:color="auto"/>
            </w:tcBorders>
          </w:tcPr>
          <w:p w14:paraId="3855C3C3"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D43F42B"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14:paraId="42FAF7C7" w14:textId="77777777" w:rsidR="00AB2998" w:rsidRPr="00221FF3" w:rsidRDefault="00AB2998" w:rsidP="00AB2998">
            <w:pPr>
              <w:suppressAutoHyphens/>
              <w:autoSpaceDE w:val="0"/>
              <w:autoSpaceDN w:val="0"/>
              <w:spacing w:after="0" w:line="240" w:lineRule="auto"/>
              <w:rPr>
                <w:rFonts w:ascii="Times New Roman" w:hAnsi="Times New Roman"/>
                <w:sz w:val="24"/>
                <w:szCs w:val="24"/>
                <w:lang w:eastAsia="en-US"/>
              </w:rPr>
            </w:pPr>
            <w:r w:rsidRPr="00221FF3">
              <w:rPr>
                <w:rFonts w:ascii="Times New Roman" w:hAnsi="Times New Roman"/>
                <w:sz w:val="24"/>
                <w:szCs w:val="24"/>
                <w:lang w:eastAsia="en-US"/>
              </w:rPr>
              <w:t>Педагог-психолог и ЮППП</w:t>
            </w:r>
          </w:p>
        </w:tc>
        <w:tc>
          <w:tcPr>
            <w:tcW w:w="407" w:type="pct"/>
            <w:tcBorders>
              <w:top w:val="single" w:sz="4" w:space="0" w:color="auto"/>
              <w:left w:val="single" w:sz="4" w:space="0" w:color="auto"/>
              <w:bottom w:val="single" w:sz="4" w:space="0" w:color="auto"/>
              <w:right w:val="single" w:sz="4" w:space="0" w:color="auto"/>
            </w:tcBorders>
          </w:tcPr>
          <w:p w14:paraId="3100652F"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AB2998" w:rsidRPr="00221FF3" w14:paraId="048B9505" w14:textId="77777777" w:rsidTr="002E659F">
        <w:tc>
          <w:tcPr>
            <w:tcW w:w="722" w:type="pct"/>
            <w:tcBorders>
              <w:top w:val="single" w:sz="4" w:space="0" w:color="auto"/>
              <w:left w:val="single" w:sz="4" w:space="0" w:color="auto"/>
              <w:bottom w:val="single" w:sz="4" w:space="0" w:color="auto"/>
              <w:right w:val="single" w:sz="4" w:space="0" w:color="auto"/>
            </w:tcBorders>
          </w:tcPr>
          <w:p w14:paraId="0480DF6A"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21.05.2022</w:t>
            </w:r>
          </w:p>
        </w:tc>
        <w:tc>
          <w:tcPr>
            <w:tcW w:w="1898" w:type="pct"/>
            <w:tcBorders>
              <w:top w:val="single" w:sz="4" w:space="0" w:color="auto"/>
              <w:left w:val="single" w:sz="4" w:space="0" w:color="auto"/>
              <w:bottom w:val="single" w:sz="4" w:space="0" w:color="auto"/>
              <w:right w:val="single" w:sz="4" w:space="0" w:color="auto"/>
            </w:tcBorders>
          </w:tcPr>
          <w:p w14:paraId="5F07AA11"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Проведение родительского собрания в группах на темы: </w:t>
            </w:r>
          </w:p>
          <w:p w14:paraId="44142FBC"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«Профилактика правонарушений в техникуме».</w:t>
            </w:r>
          </w:p>
        </w:tc>
        <w:tc>
          <w:tcPr>
            <w:tcW w:w="590" w:type="pct"/>
            <w:tcBorders>
              <w:top w:val="single" w:sz="4" w:space="0" w:color="auto"/>
              <w:left w:val="single" w:sz="4" w:space="0" w:color="auto"/>
              <w:bottom w:val="single" w:sz="4" w:space="0" w:color="auto"/>
              <w:right w:val="single" w:sz="4" w:space="0" w:color="auto"/>
            </w:tcBorders>
          </w:tcPr>
          <w:p w14:paraId="557805CE"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88386C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68D56890"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Классные 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5E193D0B"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0947BBF2"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2001EA70"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0F3F3124" w14:textId="77777777" w:rsidTr="002E659F">
        <w:tc>
          <w:tcPr>
            <w:tcW w:w="722" w:type="pct"/>
            <w:tcBorders>
              <w:top w:val="single" w:sz="4" w:space="0" w:color="auto"/>
              <w:left w:val="single" w:sz="4" w:space="0" w:color="auto"/>
              <w:bottom w:val="single" w:sz="4" w:space="0" w:color="auto"/>
              <w:right w:val="single" w:sz="4" w:space="0" w:color="auto"/>
            </w:tcBorders>
          </w:tcPr>
          <w:p w14:paraId="79E09B7B" w14:textId="4D3CE699"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27.05.</w:t>
            </w:r>
            <w:r>
              <w:rPr>
                <w:rFonts w:ascii="Times New Roman" w:hAnsi="Times New Roman"/>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8B9C681"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Кибербезопасность </w:t>
            </w:r>
          </w:p>
        </w:tc>
        <w:tc>
          <w:tcPr>
            <w:tcW w:w="590" w:type="pct"/>
            <w:tcBorders>
              <w:top w:val="single" w:sz="4" w:space="0" w:color="auto"/>
              <w:left w:val="single" w:sz="4" w:space="0" w:color="auto"/>
              <w:bottom w:val="single" w:sz="4" w:space="0" w:color="auto"/>
              <w:right w:val="single" w:sz="4" w:space="0" w:color="auto"/>
            </w:tcBorders>
          </w:tcPr>
          <w:p w14:paraId="4A01106A"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5DF8C46"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Кабинеты ЦОС</w:t>
            </w:r>
          </w:p>
        </w:tc>
        <w:tc>
          <w:tcPr>
            <w:tcW w:w="801" w:type="pct"/>
            <w:tcBorders>
              <w:top w:val="single" w:sz="4" w:space="0" w:color="auto"/>
              <w:left w:val="single" w:sz="4" w:space="0" w:color="auto"/>
              <w:bottom w:val="single" w:sz="4" w:space="0" w:color="auto"/>
              <w:right w:val="single" w:sz="4" w:space="0" w:color="auto"/>
            </w:tcBorders>
          </w:tcPr>
          <w:p w14:paraId="0C152423"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p>
        </w:tc>
        <w:tc>
          <w:tcPr>
            <w:tcW w:w="407" w:type="pct"/>
            <w:tcBorders>
              <w:top w:val="single" w:sz="4" w:space="0" w:color="auto"/>
              <w:left w:val="single" w:sz="4" w:space="0" w:color="auto"/>
              <w:bottom w:val="single" w:sz="4" w:space="0" w:color="auto"/>
              <w:right w:val="single" w:sz="4" w:space="0" w:color="auto"/>
            </w:tcBorders>
          </w:tcPr>
          <w:p w14:paraId="221809DD"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p>
        </w:tc>
      </w:tr>
      <w:tr w:rsidR="00AB2998" w:rsidRPr="00221FF3" w14:paraId="4F811BFA" w14:textId="77777777" w:rsidTr="002E659F">
        <w:tc>
          <w:tcPr>
            <w:tcW w:w="722" w:type="pct"/>
            <w:tcBorders>
              <w:top w:val="single" w:sz="4" w:space="0" w:color="auto"/>
              <w:left w:val="single" w:sz="4" w:space="0" w:color="auto"/>
              <w:bottom w:val="single" w:sz="4" w:space="0" w:color="auto"/>
              <w:right w:val="single" w:sz="4" w:space="0" w:color="auto"/>
            </w:tcBorders>
          </w:tcPr>
          <w:p w14:paraId="064CDAFE" w14:textId="77777777"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28.05.2022</w:t>
            </w:r>
          </w:p>
        </w:tc>
        <w:tc>
          <w:tcPr>
            <w:tcW w:w="1898" w:type="pct"/>
            <w:tcBorders>
              <w:top w:val="single" w:sz="4" w:space="0" w:color="auto"/>
              <w:left w:val="single" w:sz="4" w:space="0" w:color="auto"/>
              <w:bottom w:val="single" w:sz="4" w:space="0" w:color="auto"/>
              <w:right w:val="single" w:sz="4" w:space="0" w:color="auto"/>
            </w:tcBorders>
          </w:tcPr>
          <w:p w14:paraId="4D79FC7E"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Проведение общетехникумовского собрания с родителями (законными представителями) обучающихся учебных групп, обучающихся, проживающих в общежитии:</w:t>
            </w:r>
            <w:r w:rsidRPr="00221FF3">
              <w:t xml:space="preserve"> </w:t>
            </w:r>
            <w:r w:rsidRPr="00221FF3">
              <w:rPr>
                <w:rFonts w:ascii="Times New Roman" w:hAnsi="Times New Roman"/>
                <w:bCs/>
                <w:kern w:val="2"/>
                <w:sz w:val="24"/>
                <w:szCs w:val="24"/>
                <w:lang w:eastAsia="ko-KR"/>
              </w:rPr>
              <w:t>«Безопасность использования локальной сети Интернет и иными информационно-</w:t>
            </w:r>
            <w:proofErr w:type="spellStart"/>
            <w:r w:rsidRPr="00221FF3">
              <w:rPr>
                <w:rFonts w:ascii="Times New Roman" w:hAnsi="Times New Roman"/>
                <w:bCs/>
                <w:kern w:val="2"/>
                <w:sz w:val="24"/>
                <w:szCs w:val="24"/>
                <w:lang w:eastAsia="ko-KR"/>
              </w:rPr>
              <w:t>телекоммуникациоными</w:t>
            </w:r>
            <w:proofErr w:type="spellEnd"/>
            <w:r w:rsidRPr="00221FF3">
              <w:rPr>
                <w:rFonts w:ascii="Times New Roman" w:hAnsi="Times New Roman"/>
                <w:bCs/>
                <w:kern w:val="2"/>
                <w:sz w:val="24"/>
                <w:szCs w:val="24"/>
                <w:lang w:eastAsia="ko-KR"/>
              </w:rPr>
              <w:t xml:space="preserve"> сетями.  </w:t>
            </w:r>
          </w:p>
          <w:p w14:paraId="5BD84CC8"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 «Психологическая помощь и поддержка обучающихся и их родителей.  </w:t>
            </w:r>
          </w:p>
          <w:p w14:paraId="14067AC9"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«Сотрудничество колледжа и семьи в воспитании студента» «Беседа по мерам безопасности в </w:t>
            </w:r>
            <w:proofErr w:type="gramStart"/>
            <w:r w:rsidRPr="00221FF3">
              <w:rPr>
                <w:rFonts w:ascii="Times New Roman" w:hAnsi="Times New Roman"/>
                <w:bCs/>
                <w:kern w:val="2"/>
                <w:sz w:val="24"/>
                <w:szCs w:val="24"/>
                <w:lang w:eastAsia="ko-KR"/>
              </w:rPr>
              <w:t>период  каникулярных</w:t>
            </w:r>
            <w:proofErr w:type="gramEnd"/>
            <w:r w:rsidRPr="00221FF3">
              <w:rPr>
                <w:rFonts w:ascii="Times New Roman" w:hAnsi="Times New Roman"/>
                <w:bCs/>
                <w:kern w:val="2"/>
                <w:sz w:val="24"/>
                <w:szCs w:val="24"/>
                <w:lang w:eastAsia="ko-KR"/>
              </w:rPr>
              <w:t xml:space="preserve"> дней»</w:t>
            </w:r>
          </w:p>
        </w:tc>
        <w:tc>
          <w:tcPr>
            <w:tcW w:w="590" w:type="pct"/>
            <w:tcBorders>
              <w:top w:val="single" w:sz="4" w:space="0" w:color="auto"/>
              <w:left w:val="single" w:sz="4" w:space="0" w:color="auto"/>
              <w:bottom w:val="single" w:sz="4" w:space="0" w:color="auto"/>
              <w:right w:val="single" w:sz="4" w:space="0" w:color="auto"/>
            </w:tcBorders>
          </w:tcPr>
          <w:p w14:paraId="57A13A99"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F51E7A8"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tcPr>
          <w:p w14:paraId="6430FD5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Администрация техникума</w:t>
            </w:r>
          </w:p>
        </w:tc>
        <w:tc>
          <w:tcPr>
            <w:tcW w:w="407" w:type="pct"/>
            <w:tcBorders>
              <w:top w:val="single" w:sz="4" w:space="0" w:color="auto"/>
              <w:left w:val="single" w:sz="4" w:space="0" w:color="auto"/>
              <w:bottom w:val="single" w:sz="4" w:space="0" w:color="auto"/>
              <w:right w:val="single" w:sz="4" w:space="0" w:color="auto"/>
            </w:tcBorders>
          </w:tcPr>
          <w:p w14:paraId="467395E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10</w:t>
            </w:r>
          </w:p>
          <w:p w14:paraId="5B4A613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ЛР 12 </w:t>
            </w:r>
          </w:p>
        </w:tc>
      </w:tr>
      <w:tr w:rsidR="00AB2998" w:rsidRPr="00221FF3" w14:paraId="5D655E3D" w14:textId="77777777" w:rsidTr="002E659F">
        <w:tc>
          <w:tcPr>
            <w:tcW w:w="722" w:type="pct"/>
            <w:tcBorders>
              <w:top w:val="single" w:sz="4" w:space="0" w:color="auto"/>
              <w:left w:val="single" w:sz="4" w:space="0" w:color="auto"/>
              <w:bottom w:val="single" w:sz="4" w:space="0" w:color="auto"/>
              <w:right w:val="single" w:sz="4" w:space="0" w:color="auto"/>
            </w:tcBorders>
          </w:tcPr>
          <w:p w14:paraId="271B3637" w14:textId="7DCBB331" w:rsidR="00AB2998" w:rsidRPr="00221FF3" w:rsidRDefault="00AB2998" w:rsidP="00AB2998">
            <w:pPr>
              <w:widowControl w:val="0"/>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24.05.</w:t>
            </w:r>
            <w:r>
              <w:rPr>
                <w:rFonts w:ascii="Times New Roman" w:hAnsi="Times New Roman"/>
                <w:bCs/>
                <w:kern w:val="2"/>
                <w:sz w:val="24"/>
                <w:szCs w:val="24"/>
                <w:lang w:eastAsia="ko-KR"/>
              </w:rPr>
              <w:t>2023</w:t>
            </w:r>
            <w:r w:rsidRPr="00221FF3">
              <w:rPr>
                <w:rFonts w:ascii="Times New Roman" w:hAnsi="Times New Roman"/>
                <w:bCs/>
                <w:kern w:val="2"/>
                <w:sz w:val="24"/>
                <w:szCs w:val="24"/>
                <w:lang w:eastAsia="ko-KR"/>
              </w:rPr>
              <w:t xml:space="preserve"> </w:t>
            </w:r>
          </w:p>
        </w:tc>
        <w:tc>
          <w:tcPr>
            <w:tcW w:w="1898" w:type="pct"/>
            <w:tcBorders>
              <w:top w:val="single" w:sz="4" w:space="0" w:color="auto"/>
              <w:left w:val="single" w:sz="4" w:space="0" w:color="auto"/>
              <w:bottom w:val="single" w:sz="4" w:space="0" w:color="auto"/>
              <w:right w:val="single" w:sz="4" w:space="0" w:color="auto"/>
            </w:tcBorders>
          </w:tcPr>
          <w:p w14:paraId="59FBA123"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bCs/>
                <w:kern w:val="2"/>
                <w:sz w:val="24"/>
                <w:szCs w:val="24"/>
                <w:lang w:eastAsia="ko-KR"/>
              </w:rPr>
              <w:t>День славянской письменности</w:t>
            </w:r>
          </w:p>
        </w:tc>
        <w:tc>
          <w:tcPr>
            <w:tcW w:w="590" w:type="pct"/>
            <w:tcBorders>
              <w:top w:val="single" w:sz="4" w:space="0" w:color="auto"/>
              <w:left w:val="single" w:sz="4" w:space="0" w:color="auto"/>
              <w:bottom w:val="single" w:sz="4" w:space="0" w:color="auto"/>
              <w:right w:val="single" w:sz="4" w:space="0" w:color="auto"/>
            </w:tcBorders>
          </w:tcPr>
          <w:p w14:paraId="2561AEA8"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F762EE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Кабинет русского языка и литературы</w:t>
            </w:r>
          </w:p>
        </w:tc>
        <w:tc>
          <w:tcPr>
            <w:tcW w:w="801" w:type="pct"/>
            <w:tcBorders>
              <w:top w:val="single" w:sz="4" w:space="0" w:color="auto"/>
              <w:left w:val="single" w:sz="4" w:space="0" w:color="auto"/>
              <w:bottom w:val="single" w:sz="4" w:space="0" w:color="auto"/>
              <w:right w:val="single" w:sz="4" w:space="0" w:color="auto"/>
            </w:tcBorders>
          </w:tcPr>
          <w:p w14:paraId="63F360B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Преподаватель русского языка и литературы</w:t>
            </w:r>
          </w:p>
        </w:tc>
        <w:tc>
          <w:tcPr>
            <w:tcW w:w="407" w:type="pct"/>
            <w:tcBorders>
              <w:top w:val="single" w:sz="4" w:space="0" w:color="auto"/>
              <w:left w:val="single" w:sz="4" w:space="0" w:color="auto"/>
              <w:bottom w:val="single" w:sz="4" w:space="0" w:color="auto"/>
              <w:right w:val="single" w:sz="4" w:space="0" w:color="auto"/>
            </w:tcBorders>
          </w:tcPr>
          <w:p w14:paraId="0AD30B4E"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725ABE92" w14:textId="77777777" w:rsidTr="002E659F">
        <w:tc>
          <w:tcPr>
            <w:tcW w:w="722" w:type="pct"/>
            <w:tcBorders>
              <w:top w:val="single" w:sz="4" w:space="0" w:color="auto"/>
              <w:left w:val="single" w:sz="4" w:space="0" w:color="auto"/>
              <w:bottom w:val="single" w:sz="4" w:space="0" w:color="auto"/>
              <w:right w:val="single" w:sz="4" w:space="0" w:color="auto"/>
            </w:tcBorders>
          </w:tcPr>
          <w:p w14:paraId="14DD3F20"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14,21,28.05.2022</w:t>
            </w:r>
          </w:p>
        </w:tc>
        <w:tc>
          <w:tcPr>
            <w:tcW w:w="1898" w:type="pct"/>
            <w:tcBorders>
              <w:top w:val="single" w:sz="4" w:space="0" w:color="auto"/>
              <w:left w:val="single" w:sz="4" w:space="0" w:color="auto"/>
              <w:bottom w:val="single" w:sz="4" w:space="0" w:color="auto"/>
              <w:right w:val="single" w:sz="4" w:space="0" w:color="auto"/>
            </w:tcBorders>
          </w:tcPr>
          <w:p w14:paraId="06CB76DC" w14:textId="77777777" w:rsidR="00AB2998" w:rsidRPr="00221FF3" w:rsidRDefault="00AB2998" w:rsidP="00AB2998">
            <w:pPr>
              <w:shd w:val="clear" w:color="auto" w:fill="FFFFFF"/>
              <w:suppressAutoHyphens/>
              <w:spacing w:after="0" w:line="240" w:lineRule="auto"/>
              <w:jc w:val="both"/>
              <w:rPr>
                <w:rFonts w:ascii="Times New Roman" w:hAnsi="Times New Roman"/>
                <w:sz w:val="24"/>
                <w:szCs w:val="24"/>
              </w:rPr>
            </w:pPr>
            <w:r w:rsidRPr="00221FF3">
              <w:rPr>
                <w:rFonts w:ascii="Times New Roman" w:hAnsi="Times New Roman"/>
                <w:sz w:val="24"/>
                <w:szCs w:val="24"/>
              </w:rPr>
              <w:t>Акция «Чистая территория»:</w:t>
            </w:r>
            <w:r w:rsidRPr="00221FF3">
              <w:rPr>
                <w:rFonts w:ascii="Times New Roman" w:hAnsi="Times New Roman"/>
                <w:sz w:val="24"/>
                <w:szCs w:val="24"/>
              </w:rPr>
              <w:tab/>
            </w:r>
          </w:p>
          <w:p w14:paraId="469B8D4B" w14:textId="77777777" w:rsidR="00AB2998" w:rsidRPr="00221FF3" w:rsidRDefault="00AB2998" w:rsidP="00AB2998">
            <w:pPr>
              <w:shd w:val="clear" w:color="auto" w:fill="FFFFFF"/>
              <w:suppressAutoHyphens/>
              <w:spacing w:after="0" w:line="240" w:lineRule="auto"/>
              <w:jc w:val="both"/>
              <w:rPr>
                <w:rFonts w:ascii="Times New Roman" w:hAnsi="Times New Roman"/>
                <w:sz w:val="24"/>
                <w:szCs w:val="24"/>
              </w:rPr>
            </w:pPr>
            <w:r w:rsidRPr="00221FF3">
              <w:rPr>
                <w:rFonts w:ascii="Times New Roman" w:hAnsi="Times New Roman"/>
                <w:sz w:val="24"/>
                <w:szCs w:val="24"/>
              </w:rPr>
              <w:t>- уборка и озеленение территории техникума</w:t>
            </w:r>
            <w:r w:rsidRPr="00221FF3">
              <w:rPr>
                <w:rFonts w:ascii="Times New Roman" w:hAnsi="Times New Roman"/>
                <w:sz w:val="24"/>
                <w:szCs w:val="24"/>
              </w:rPr>
              <w:tab/>
            </w:r>
          </w:p>
        </w:tc>
        <w:tc>
          <w:tcPr>
            <w:tcW w:w="590" w:type="pct"/>
            <w:tcBorders>
              <w:top w:val="single" w:sz="4" w:space="0" w:color="auto"/>
              <w:left w:val="single" w:sz="4" w:space="0" w:color="auto"/>
              <w:bottom w:val="single" w:sz="4" w:space="0" w:color="auto"/>
              <w:right w:val="single" w:sz="4" w:space="0" w:color="auto"/>
            </w:tcBorders>
          </w:tcPr>
          <w:p w14:paraId="58885900"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1CB3E47"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По плану</w:t>
            </w:r>
            <w:r w:rsidRPr="00221FF3">
              <w:rPr>
                <w:rFonts w:ascii="Times New Roman" w:hAnsi="Times New Roman"/>
                <w:sz w:val="24"/>
                <w:szCs w:val="24"/>
              </w:rPr>
              <w:tab/>
            </w:r>
          </w:p>
        </w:tc>
        <w:tc>
          <w:tcPr>
            <w:tcW w:w="801" w:type="pct"/>
            <w:tcBorders>
              <w:top w:val="single" w:sz="4" w:space="0" w:color="auto"/>
              <w:left w:val="single" w:sz="4" w:space="0" w:color="auto"/>
              <w:bottom w:val="single" w:sz="4" w:space="0" w:color="auto"/>
              <w:right w:val="single" w:sz="4" w:space="0" w:color="auto"/>
            </w:tcBorders>
          </w:tcPr>
          <w:p w14:paraId="6D20E52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Классные руководители учебных </w:t>
            </w:r>
            <w:proofErr w:type="spellStart"/>
            <w:r w:rsidRPr="00221FF3">
              <w:rPr>
                <w:rFonts w:ascii="Times New Roman" w:hAnsi="Times New Roman"/>
                <w:kern w:val="2"/>
                <w:sz w:val="24"/>
                <w:szCs w:val="24"/>
                <w:lang w:eastAsia="ko-KR"/>
              </w:rPr>
              <w:t>груп</w:t>
            </w:r>
            <w:proofErr w:type="spellEnd"/>
            <w:r w:rsidRPr="00221FF3">
              <w:rPr>
                <w:rFonts w:ascii="Times New Roman" w:hAnsi="Times New Roman"/>
                <w:sz w:val="24"/>
                <w:szCs w:val="24"/>
              </w:rPr>
              <w:tab/>
              <w:t>п</w:t>
            </w:r>
          </w:p>
        </w:tc>
        <w:tc>
          <w:tcPr>
            <w:tcW w:w="407" w:type="pct"/>
            <w:tcBorders>
              <w:top w:val="single" w:sz="4" w:space="0" w:color="auto"/>
              <w:left w:val="single" w:sz="4" w:space="0" w:color="auto"/>
              <w:bottom w:val="single" w:sz="4" w:space="0" w:color="auto"/>
              <w:right w:val="single" w:sz="4" w:space="0" w:color="auto"/>
            </w:tcBorders>
          </w:tcPr>
          <w:p w14:paraId="2203442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ЛР 10</w:t>
            </w:r>
          </w:p>
        </w:tc>
      </w:tr>
      <w:tr w:rsidR="00AB2998" w:rsidRPr="00221FF3" w14:paraId="17436D97" w14:textId="77777777" w:rsidTr="002E659F">
        <w:tc>
          <w:tcPr>
            <w:tcW w:w="722" w:type="pct"/>
            <w:tcBorders>
              <w:top w:val="single" w:sz="4" w:space="0" w:color="auto"/>
              <w:left w:val="single" w:sz="4" w:space="0" w:color="auto"/>
              <w:bottom w:val="single" w:sz="4" w:space="0" w:color="auto"/>
              <w:right w:val="single" w:sz="4" w:space="0" w:color="auto"/>
            </w:tcBorders>
          </w:tcPr>
          <w:p w14:paraId="1E4DD38A"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01.05.-31.05.2022</w:t>
            </w:r>
          </w:p>
        </w:tc>
        <w:tc>
          <w:tcPr>
            <w:tcW w:w="1898" w:type="pct"/>
            <w:tcBorders>
              <w:top w:val="single" w:sz="4" w:space="0" w:color="auto"/>
              <w:left w:val="single" w:sz="4" w:space="0" w:color="auto"/>
              <w:bottom w:val="single" w:sz="4" w:space="0" w:color="auto"/>
              <w:right w:val="single" w:sz="4" w:space="0" w:color="auto"/>
            </w:tcBorders>
          </w:tcPr>
          <w:p w14:paraId="2AB90936"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21FF3">
              <w:rPr>
                <w:rFonts w:ascii="Times New Roman" w:hAnsi="Times New Roman"/>
                <w:sz w:val="24"/>
                <w:szCs w:val="24"/>
              </w:rPr>
              <w:t>соревнованиях  и</w:t>
            </w:r>
            <w:proofErr w:type="gramEnd"/>
            <w:r w:rsidRPr="00221FF3">
              <w:rPr>
                <w:rFonts w:ascii="Times New Roman" w:hAnsi="Times New Roman"/>
                <w:sz w:val="24"/>
                <w:szCs w:val="24"/>
              </w:rPr>
              <w:t xml:space="preserve"> др.</w:t>
            </w:r>
          </w:p>
        </w:tc>
        <w:tc>
          <w:tcPr>
            <w:tcW w:w="590" w:type="pct"/>
            <w:tcBorders>
              <w:top w:val="single" w:sz="4" w:space="0" w:color="auto"/>
              <w:left w:val="single" w:sz="4" w:space="0" w:color="auto"/>
              <w:bottom w:val="single" w:sz="4" w:space="0" w:color="auto"/>
              <w:right w:val="single" w:sz="4" w:space="0" w:color="auto"/>
            </w:tcBorders>
            <w:hideMark/>
          </w:tcPr>
          <w:p w14:paraId="17A31950"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670ECA7B"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3D7AC845" w14:textId="77777777" w:rsidR="00AB2998" w:rsidRPr="00221FF3" w:rsidRDefault="00AB2998" w:rsidP="00AB2998">
            <w:pPr>
              <w:suppressAutoHyphens/>
              <w:autoSpaceDE w:val="0"/>
              <w:autoSpaceDN w:val="0"/>
              <w:spacing w:after="0" w:line="240" w:lineRule="auto"/>
              <w:jc w:val="both"/>
              <w:rPr>
                <w:rFonts w:ascii="Times New Roman" w:hAnsi="Times New Roman"/>
                <w:kern w:val="2"/>
                <w:sz w:val="24"/>
                <w:szCs w:val="24"/>
                <w:lang w:eastAsia="ko-KR"/>
              </w:rPr>
            </w:pPr>
            <w:r w:rsidRPr="00221FF3">
              <w:rPr>
                <w:rFonts w:ascii="Times New Roman" w:hAnsi="Times New Roman"/>
                <w:sz w:val="24"/>
                <w:szCs w:val="24"/>
              </w:rPr>
              <w:t xml:space="preserve">  классные </w:t>
            </w:r>
            <w:proofErr w:type="gramStart"/>
            <w:r w:rsidRPr="00221FF3">
              <w:rPr>
                <w:rFonts w:ascii="Times New Roman" w:hAnsi="Times New Roman"/>
                <w:sz w:val="24"/>
                <w:szCs w:val="24"/>
              </w:rPr>
              <w:t xml:space="preserve">руководители,   </w:t>
            </w:r>
            <w:proofErr w:type="gramEnd"/>
            <w:r w:rsidRPr="00221FF3">
              <w:rPr>
                <w:rFonts w:ascii="Times New Roman" w:hAnsi="Times New Roman"/>
                <w:sz w:val="24"/>
                <w:szCs w:val="24"/>
              </w:rPr>
              <w:t xml:space="preserve">  воспитатель, преподаватели физкультуры</w:t>
            </w:r>
          </w:p>
        </w:tc>
        <w:tc>
          <w:tcPr>
            <w:tcW w:w="407" w:type="pct"/>
            <w:tcBorders>
              <w:top w:val="single" w:sz="4" w:space="0" w:color="auto"/>
              <w:left w:val="single" w:sz="4" w:space="0" w:color="auto"/>
              <w:bottom w:val="single" w:sz="4" w:space="0" w:color="auto"/>
              <w:right w:val="single" w:sz="4" w:space="0" w:color="auto"/>
            </w:tcBorders>
            <w:hideMark/>
          </w:tcPr>
          <w:p w14:paraId="2A61D50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063594A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p w14:paraId="5095A0B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8</w:t>
            </w:r>
          </w:p>
        </w:tc>
      </w:tr>
      <w:tr w:rsidR="00AB2998" w:rsidRPr="00221FF3" w14:paraId="16268CA7"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10CFFCEB" w14:textId="77777777" w:rsidR="00AB2998" w:rsidRPr="00221FF3" w:rsidRDefault="00AB2998" w:rsidP="00AB2998">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ИЮНЬ</w:t>
            </w:r>
          </w:p>
        </w:tc>
      </w:tr>
      <w:tr w:rsidR="00AB2998" w:rsidRPr="00221FF3" w14:paraId="2763A2FB" w14:textId="77777777" w:rsidTr="002E659F">
        <w:tc>
          <w:tcPr>
            <w:tcW w:w="722" w:type="pct"/>
            <w:tcBorders>
              <w:top w:val="single" w:sz="4" w:space="0" w:color="auto"/>
              <w:left w:val="single" w:sz="4" w:space="0" w:color="auto"/>
              <w:bottom w:val="single" w:sz="4" w:space="0" w:color="auto"/>
              <w:right w:val="single" w:sz="4" w:space="0" w:color="auto"/>
            </w:tcBorders>
            <w:hideMark/>
          </w:tcPr>
          <w:p w14:paraId="5FEEAEDE"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06.06.-08.06.2022</w:t>
            </w:r>
          </w:p>
        </w:tc>
        <w:tc>
          <w:tcPr>
            <w:tcW w:w="1898" w:type="pct"/>
            <w:tcBorders>
              <w:top w:val="single" w:sz="4" w:space="0" w:color="auto"/>
              <w:left w:val="single" w:sz="4" w:space="0" w:color="auto"/>
              <w:bottom w:val="single" w:sz="4" w:space="0" w:color="auto"/>
              <w:right w:val="single" w:sz="4" w:space="0" w:color="auto"/>
            </w:tcBorders>
            <w:hideMark/>
          </w:tcPr>
          <w:p w14:paraId="62B7706F"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Учебные сборы</w:t>
            </w:r>
          </w:p>
        </w:tc>
        <w:tc>
          <w:tcPr>
            <w:tcW w:w="590" w:type="pct"/>
            <w:tcBorders>
              <w:top w:val="single" w:sz="4" w:space="0" w:color="auto"/>
              <w:left w:val="single" w:sz="4" w:space="0" w:color="auto"/>
              <w:bottom w:val="single" w:sz="4" w:space="0" w:color="auto"/>
              <w:right w:val="single" w:sz="4" w:space="0" w:color="auto"/>
            </w:tcBorders>
            <w:hideMark/>
          </w:tcPr>
          <w:p w14:paraId="326140D8"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3 курс</w:t>
            </w:r>
          </w:p>
        </w:tc>
        <w:tc>
          <w:tcPr>
            <w:tcW w:w="582" w:type="pct"/>
            <w:tcBorders>
              <w:top w:val="single" w:sz="4" w:space="0" w:color="auto"/>
              <w:left w:val="single" w:sz="4" w:space="0" w:color="auto"/>
              <w:bottom w:val="single" w:sz="4" w:space="0" w:color="auto"/>
              <w:right w:val="single" w:sz="4" w:space="0" w:color="auto"/>
            </w:tcBorders>
            <w:hideMark/>
          </w:tcPr>
          <w:p w14:paraId="5801753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hideMark/>
          </w:tcPr>
          <w:p w14:paraId="4AFB65A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Преподаватели ОБЖ</w:t>
            </w:r>
          </w:p>
        </w:tc>
        <w:tc>
          <w:tcPr>
            <w:tcW w:w="407" w:type="pct"/>
            <w:tcBorders>
              <w:top w:val="single" w:sz="4" w:space="0" w:color="auto"/>
              <w:left w:val="single" w:sz="4" w:space="0" w:color="auto"/>
              <w:bottom w:val="single" w:sz="4" w:space="0" w:color="auto"/>
              <w:right w:val="single" w:sz="4" w:space="0" w:color="auto"/>
            </w:tcBorders>
            <w:hideMark/>
          </w:tcPr>
          <w:p w14:paraId="2978606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0A1674D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1A8CD21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7</w:t>
            </w:r>
          </w:p>
        </w:tc>
      </w:tr>
      <w:tr w:rsidR="00AB2998" w:rsidRPr="00221FF3" w14:paraId="096613CD" w14:textId="77777777" w:rsidTr="002E659F">
        <w:tc>
          <w:tcPr>
            <w:tcW w:w="722" w:type="pct"/>
            <w:tcBorders>
              <w:top w:val="single" w:sz="4" w:space="0" w:color="auto"/>
              <w:left w:val="single" w:sz="4" w:space="0" w:color="auto"/>
              <w:bottom w:val="single" w:sz="4" w:space="0" w:color="auto"/>
              <w:right w:val="single" w:sz="4" w:space="0" w:color="auto"/>
            </w:tcBorders>
          </w:tcPr>
          <w:p w14:paraId="347031A1"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22.06.2022</w:t>
            </w:r>
          </w:p>
        </w:tc>
        <w:tc>
          <w:tcPr>
            <w:tcW w:w="1898" w:type="pct"/>
            <w:tcBorders>
              <w:top w:val="single" w:sz="4" w:space="0" w:color="auto"/>
              <w:left w:val="single" w:sz="4" w:space="0" w:color="auto"/>
              <w:bottom w:val="single" w:sz="4" w:space="0" w:color="auto"/>
              <w:right w:val="single" w:sz="4" w:space="0" w:color="auto"/>
            </w:tcBorders>
          </w:tcPr>
          <w:p w14:paraId="4F2CBB0A"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День памяти и скорби:</w:t>
            </w:r>
          </w:p>
          <w:p w14:paraId="02104867"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bCs/>
                <w:kern w:val="2"/>
                <w:sz w:val="24"/>
                <w:szCs w:val="24"/>
                <w:lang w:eastAsia="ko-KR"/>
              </w:rPr>
              <w:t xml:space="preserve">- видео-урок «Детство, обожженное войной»; </w:t>
            </w:r>
          </w:p>
          <w:p w14:paraId="45B63BC2" w14:textId="77777777" w:rsidR="00AB2998" w:rsidRPr="00221FF3" w:rsidRDefault="00AB2998" w:rsidP="00AB2998">
            <w:pPr>
              <w:suppressAutoHyphens/>
              <w:autoSpaceDE w:val="0"/>
              <w:autoSpaceDN w:val="0"/>
              <w:spacing w:after="0" w:line="240" w:lineRule="auto"/>
              <w:rPr>
                <w:rFonts w:ascii="Arial" w:hAnsi="Arial" w:cs="Arial"/>
                <w:color w:val="000000"/>
                <w:sz w:val="21"/>
                <w:szCs w:val="21"/>
                <w:shd w:val="clear" w:color="auto" w:fill="FAFAFA"/>
              </w:rPr>
            </w:pPr>
            <w:r w:rsidRPr="00221FF3">
              <w:rPr>
                <w:rFonts w:ascii="Times New Roman" w:hAnsi="Times New Roman"/>
                <w:bCs/>
                <w:kern w:val="2"/>
                <w:sz w:val="24"/>
                <w:szCs w:val="24"/>
                <w:lang w:eastAsia="ko-KR"/>
              </w:rPr>
              <w:t xml:space="preserve">- классный час </w:t>
            </w:r>
            <w:r w:rsidRPr="00221FF3">
              <w:rPr>
                <w:rFonts w:ascii="Times New Roman" w:hAnsi="Times New Roman"/>
                <w:color w:val="000000"/>
                <w:sz w:val="24"/>
                <w:szCs w:val="24"/>
                <w:shd w:val="clear" w:color="auto" w:fill="FAFAFA"/>
              </w:rPr>
              <w:t>«Отчизне - жить и жизни быть»;</w:t>
            </w:r>
            <w:r w:rsidRPr="00221FF3">
              <w:rPr>
                <w:rFonts w:ascii="Arial" w:hAnsi="Arial" w:cs="Arial"/>
                <w:color w:val="000000"/>
                <w:sz w:val="21"/>
                <w:szCs w:val="21"/>
                <w:shd w:val="clear" w:color="auto" w:fill="FAFAFA"/>
              </w:rPr>
              <w:t> </w:t>
            </w:r>
          </w:p>
          <w:p w14:paraId="7B1F5EFC" w14:textId="77777777" w:rsidR="00AB2998" w:rsidRPr="00221FF3" w:rsidRDefault="00AB2998" w:rsidP="00AB2998">
            <w:pPr>
              <w:suppressAutoHyphens/>
              <w:autoSpaceDE w:val="0"/>
              <w:autoSpaceDN w:val="0"/>
              <w:spacing w:after="0" w:line="240" w:lineRule="auto"/>
              <w:jc w:val="both"/>
              <w:rPr>
                <w:rFonts w:ascii="Times New Roman" w:hAnsi="Times New Roman"/>
                <w:bCs/>
                <w:kern w:val="2"/>
                <w:sz w:val="24"/>
                <w:szCs w:val="24"/>
                <w:lang w:eastAsia="ko-KR"/>
              </w:rPr>
            </w:pPr>
            <w:r w:rsidRPr="00221FF3">
              <w:rPr>
                <w:rFonts w:ascii="Arial" w:hAnsi="Arial" w:cs="Arial"/>
                <w:color w:val="000000"/>
                <w:sz w:val="21"/>
                <w:szCs w:val="21"/>
                <w:shd w:val="clear" w:color="auto" w:fill="FAFAFA"/>
              </w:rPr>
              <w:t xml:space="preserve">- </w:t>
            </w:r>
            <w:r w:rsidRPr="00221FF3">
              <w:rPr>
                <w:rFonts w:ascii="Times New Roman" w:hAnsi="Times New Roman"/>
                <w:color w:val="000000"/>
                <w:sz w:val="24"/>
                <w:szCs w:val="24"/>
                <w:shd w:val="clear" w:color="auto" w:fill="FAFAFA"/>
              </w:rPr>
              <w:t>выставка «Я помню первый день войны…» (Солдатские судьбы)</w:t>
            </w:r>
            <w:r w:rsidRPr="00221FF3">
              <w:rPr>
                <w:rFonts w:ascii="Arial" w:hAnsi="Arial" w:cs="Arial"/>
                <w:color w:val="000000"/>
                <w:sz w:val="21"/>
                <w:szCs w:val="21"/>
                <w:shd w:val="clear" w:color="auto" w:fill="FAFAFA"/>
              </w:rPr>
              <w:t xml:space="preserve"> </w:t>
            </w:r>
          </w:p>
        </w:tc>
        <w:tc>
          <w:tcPr>
            <w:tcW w:w="590" w:type="pct"/>
            <w:tcBorders>
              <w:top w:val="single" w:sz="4" w:space="0" w:color="auto"/>
              <w:left w:val="single" w:sz="4" w:space="0" w:color="auto"/>
              <w:bottom w:val="single" w:sz="4" w:space="0" w:color="auto"/>
              <w:right w:val="single" w:sz="4" w:space="0" w:color="auto"/>
            </w:tcBorders>
          </w:tcPr>
          <w:p w14:paraId="7D8BF4C3"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D39C98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14:paraId="2CF6625E"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 xml:space="preserve"> </w:t>
            </w:r>
            <w:proofErr w:type="spellStart"/>
            <w:r w:rsidRPr="00221FF3">
              <w:rPr>
                <w:rFonts w:ascii="Times New Roman" w:hAnsi="Times New Roman"/>
                <w:sz w:val="24"/>
                <w:szCs w:val="24"/>
              </w:rPr>
              <w:t>Соцпедагог</w:t>
            </w:r>
            <w:proofErr w:type="spellEnd"/>
            <w:r w:rsidRPr="00221FF3">
              <w:rPr>
                <w:rFonts w:ascii="Times New Roman" w:hAnsi="Times New Roman"/>
                <w:sz w:val="24"/>
                <w:szCs w:val="24"/>
              </w:rPr>
              <w:t>,</w:t>
            </w:r>
          </w:p>
          <w:p w14:paraId="03288DE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руководители учебных групп</w:t>
            </w:r>
          </w:p>
        </w:tc>
        <w:tc>
          <w:tcPr>
            <w:tcW w:w="407" w:type="pct"/>
            <w:tcBorders>
              <w:top w:val="single" w:sz="4" w:space="0" w:color="auto"/>
              <w:left w:val="single" w:sz="4" w:space="0" w:color="auto"/>
              <w:bottom w:val="single" w:sz="4" w:space="0" w:color="auto"/>
              <w:right w:val="single" w:sz="4" w:space="0" w:color="auto"/>
            </w:tcBorders>
          </w:tcPr>
          <w:p w14:paraId="45D7F9DB"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w:t>
            </w:r>
          </w:p>
          <w:p w14:paraId="09992FD7"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2</w:t>
            </w:r>
          </w:p>
          <w:p w14:paraId="54CCF71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62FF8BB"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6C24137F" w14:textId="77777777" w:rsidTr="002E659F">
        <w:tc>
          <w:tcPr>
            <w:tcW w:w="722" w:type="pct"/>
            <w:tcBorders>
              <w:top w:val="single" w:sz="4" w:space="0" w:color="auto"/>
              <w:left w:val="single" w:sz="4" w:space="0" w:color="auto"/>
              <w:bottom w:val="single" w:sz="4" w:space="0" w:color="auto"/>
              <w:right w:val="single" w:sz="4" w:space="0" w:color="auto"/>
            </w:tcBorders>
          </w:tcPr>
          <w:p w14:paraId="2C12483C"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23.06.2022</w:t>
            </w:r>
          </w:p>
        </w:tc>
        <w:tc>
          <w:tcPr>
            <w:tcW w:w="1898" w:type="pct"/>
            <w:tcBorders>
              <w:top w:val="single" w:sz="4" w:space="0" w:color="auto"/>
              <w:left w:val="single" w:sz="4" w:space="0" w:color="auto"/>
              <w:bottom w:val="single" w:sz="4" w:space="0" w:color="auto"/>
              <w:right w:val="single" w:sz="4" w:space="0" w:color="auto"/>
            </w:tcBorders>
            <w:hideMark/>
          </w:tcPr>
          <w:p w14:paraId="5469F871"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hAnsi="Times New Roman"/>
                <w:spacing w:val="-6"/>
                <w:sz w:val="24"/>
                <w:szCs w:val="24"/>
              </w:rPr>
              <w:t>Работа Совета профилактики</w:t>
            </w:r>
            <w:r w:rsidRPr="00221FF3">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21FF3">
              <w:rPr>
                <w:rFonts w:ascii="Times New Roman" w:hAnsi="Times New Roman"/>
                <w:kern w:val="2"/>
                <w:sz w:val="24"/>
                <w:szCs w:val="24"/>
                <w:lang w:eastAsia="ko-KR"/>
              </w:rPr>
              <w:t>наркопост</w:t>
            </w:r>
            <w:proofErr w:type="spellEnd"/>
            <w:r w:rsidRPr="00221FF3">
              <w:rPr>
                <w:rFonts w:ascii="Times New Roman" w:hAnsi="Times New Roman"/>
                <w:kern w:val="2"/>
                <w:sz w:val="24"/>
                <w:szCs w:val="24"/>
                <w:lang w:eastAsia="ko-KR"/>
              </w:rPr>
              <w:t>)</w:t>
            </w:r>
          </w:p>
        </w:tc>
        <w:tc>
          <w:tcPr>
            <w:tcW w:w="590" w:type="pct"/>
            <w:tcBorders>
              <w:top w:val="single" w:sz="4" w:space="0" w:color="auto"/>
              <w:left w:val="single" w:sz="4" w:space="0" w:color="auto"/>
              <w:bottom w:val="single" w:sz="4" w:space="0" w:color="auto"/>
              <w:right w:val="single" w:sz="4" w:space="0" w:color="auto"/>
            </w:tcBorders>
            <w:hideMark/>
          </w:tcPr>
          <w:p w14:paraId="006CEE4E" w14:textId="77777777" w:rsidR="00AB2998" w:rsidRPr="00221FF3" w:rsidRDefault="00AB2998" w:rsidP="00AB2998">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hideMark/>
          </w:tcPr>
          <w:p w14:paraId="6DFEE559"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По плану </w:t>
            </w:r>
          </w:p>
        </w:tc>
        <w:tc>
          <w:tcPr>
            <w:tcW w:w="801" w:type="pct"/>
            <w:tcBorders>
              <w:top w:val="single" w:sz="4" w:space="0" w:color="auto"/>
              <w:left w:val="single" w:sz="4" w:space="0" w:color="auto"/>
              <w:bottom w:val="single" w:sz="4" w:space="0" w:color="auto"/>
              <w:right w:val="single" w:sz="4" w:space="0" w:color="auto"/>
            </w:tcBorders>
            <w:hideMark/>
          </w:tcPr>
          <w:p w14:paraId="66B17E5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Члены Совета</w:t>
            </w:r>
          </w:p>
        </w:tc>
        <w:tc>
          <w:tcPr>
            <w:tcW w:w="407" w:type="pct"/>
            <w:tcBorders>
              <w:top w:val="single" w:sz="4" w:space="0" w:color="auto"/>
              <w:left w:val="single" w:sz="4" w:space="0" w:color="auto"/>
              <w:bottom w:val="single" w:sz="4" w:space="0" w:color="auto"/>
              <w:right w:val="single" w:sz="4" w:space="0" w:color="auto"/>
            </w:tcBorders>
            <w:hideMark/>
          </w:tcPr>
          <w:p w14:paraId="4247DFE3"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5A64E7F9"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39D90214" w14:textId="77777777" w:rsidTr="002E659F">
        <w:tc>
          <w:tcPr>
            <w:tcW w:w="722" w:type="pct"/>
            <w:tcBorders>
              <w:top w:val="single" w:sz="4" w:space="0" w:color="auto"/>
              <w:left w:val="single" w:sz="4" w:space="0" w:color="auto"/>
              <w:bottom w:val="single" w:sz="4" w:space="0" w:color="auto"/>
              <w:right w:val="single" w:sz="4" w:space="0" w:color="auto"/>
            </w:tcBorders>
          </w:tcPr>
          <w:p w14:paraId="3F0CD963" w14:textId="29D42F7E"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26.06.</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AFC7451" w14:textId="77777777" w:rsidR="00AB2998" w:rsidRPr="00221FF3" w:rsidRDefault="00AB2998" w:rsidP="00AB2998">
            <w:pPr>
              <w:suppressAutoHyphens/>
              <w:autoSpaceDE w:val="0"/>
              <w:autoSpaceDN w:val="0"/>
              <w:spacing w:after="0" w:line="240" w:lineRule="auto"/>
              <w:rPr>
                <w:rFonts w:ascii="Times New Roman" w:hAnsi="Times New Roman"/>
                <w:spacing w:val="-6"/>
                <w:sz w:val="24"/>
                <w:szCs w:val="24"/>
              </w:rPr>
            </w:pPr>
            <w:r w:rsidRPr="00221FF3">
              <w:rPr>
                <w:rFonts w:ascii="Times New Roman" w:hAnsi="Times New Roman"/>
                <w:spacing w:val="-6"/>
                <w:sz w:val="24"/>
                <w:szCs w:val="24"/>
              </w:rPr>
              <w:t>Операция «Каникулы»</w:t>
            </w:r>
          </w:p>
          <w:p w14:paraId="720740F5" w14:textId="77777777" w:rsidR="00AB2998" w:rsidRPr="00221FF3" w:rsidRDefault="00AB2998" w:rsidP="00AB2998">
            <w:pPr>
              <w:suppressAutoHyphens/>
              <w:autoSpaceDE w:val="0"/>
              <w:autoSpaceDN w:val="0"/>
              <w:spacing w:after="0" w:line="240" w:lineRule="auto"/>
              <w:rPr>
                <w:rFonts w:ascii="Times New Roman" w:hAnsi="Times New Roman"/>
                <w:spacing w:val="-6"/>
                <w:sz w:val="24"/>
                <w:szCs w:val="24"/>
              </w:rPr>
            </w:pPr>
            <w:r w:rsidRPr="00221FF3">
              <w:rPr>
                <w:rFonts w:ascii="Times New Roman" w:hAnsi="Times New Roman"/>
                <w:spacing w:val="-6"/>
                <w:sz w:val="24"/>
                <w:szCs w:val="24"/>
              </w:rPr>
              <w:t xml:space="preserve">- соблюдение Комендантского часа, </w:t>
            </w:r>
          </w:p>
          <w:p w14:paraId="1B53E8D3" w14:textId="77777777" w:rsidR="00AB2998" w:rsidRPr="00221FF3" w:rsidRDefault="00AB2998" w:rsidP="00AB2998">
            <w:pPr>
              <w:suppressAutoHyphens/>
              <w:autoSpaceDE w:val="0"/>
              <w:autoSpaceDN w:val="0"/>
              <w:spacing w:after="0" w:line="240" w:lineRule="auto"/>
              <w:rPr>
                <w:rFonts w:ascii="Times New Roman" w:hAnsi="Times New Roman"/>
                <w:spacing w:val="-6"/>
                <w:sz w:val="24"/>
                <w:szCs w:val="24"/>
              </w:rPr>
            </w:pPr>
            <w:r w:rsidRPr="00221FF3">
              <w:rPr>
                <w:rFonts w:ascii="Times New Roman" w:hAnsi="Times New Roman"/>
                <w:spacing w:val="-6"/>
                <w:sz w:val="24"/>
                <w:szCs w:val="24"/>
              </w:rPr>
              <w:t xml:space="preserve">- ответственность родителей </w:t>
            </w:r>
          </w:p>
          <w:p w14:paraId="7D1796D4" w14:textId="77777777" w:rsidR="00AB2998" w:rsidRPr="00221FF3" w:rsidRDefault="00AB2998" w:rsidP="00AB2998">
            <w:pPr>
              <w:suppressAutoHyphens/>
              <w:autoSpaceDE w:val="0"/>
              <w:autoSpaceDN w:val="0"/>
              <w:spacing w:after="0" w:line="240" w:lineRule="auto"/>
              <w:rPr>
                <w:rFonts w:ascii="Times New Roman" w:hAnsi="Times New Roman"/>
                <w:spacing w:val="-6"/>
                <w:sz w:val="24"/>
                <w:szCs w:val="24"/>
              </w:rPr>
            </w:pPr>
            <w:r w:rsidRPr="00221FF3">
              <w:rPr>
                <w:rFonts w:ascii="Times New Roman" w:hAnsi="Times New Roman"/>
                <w:spacing w:val="-6"/>
                <w:sz w:val="24"/>
                <w:szCs w:val="24"/>
              </w:rPr>
              <w:t>- летняя оздоровительная компания</w:t>
            </w:r>
          </w:p>
        </w:tc>
        <w:tc>
          <w:tcPr>
            <w:tcW w:w="590" w:type="pct"/>
            <w:tcBorders>
              <w:top w:val="single" w:sz="4" w:space="0" w:color="auto"/>
              <w:left w:val="single" w:sz="4" w:space="0" w:color="auto"/>
              <w:bottom w:val="single" w:sz="4" w:space="0" w:color="auto"/>
              <w:right w:val="single" w:sz="4" w:space="0" w:color="auto"/>
            </w:tcBorders>
          </w:tcPr>
          <w:p w14:paraId="0D023B5B"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1-4 курс</w:t>
            </w:r>
          </w:p>
        </w:tc>
        <w:tc>
          <w:tcPr>
            <w:tcW w:w="582" w:type="pct"/>
            <w:tcBorders>
              <w:top w:val="single" w:sz="4" w:space="0" w:color="auto"/>
              <w:left w:val="single" w:sz="4" w:space="0" w:color="auto"/>
              <w:bottom w:val="single" w:sz="4" w:space="0" w:color="auto"/>
              <w:right w:val="single" w:sz="4" w:space="0" w:color="auto"/>
            </w:tcBorders>
          </w:tcPr>
          <w:p w14:paraId="29ABBAB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14:paraId="3C27FD11"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p>
        </w:tc>
        <w:tc>
          <w:tcPr>
            <w:tcW w:w="407" w:type="pct"/>
            <w:tcBorders>
              <w:top w:val="single" w:sz="4" w:space="0" w:color="auto"/>
              <w:left w:val="single" w:sz="4" w:space="0" w:color="auto"/>
              <w:bottom w:val="single" w:sz="4" w:space="0" w:color="auto"/>
              <w:right w:val="single" w:sz="4" w:space="0" w:color="auto"/>
            </w:tcBorders>
          </w:tcPr>
          <w:p w14:paraId="65243A2F" w14:textId="77777777" w:rsidR="00AB2998" w:rsidRPr="00221FF3" w:rsidRDefault="00AB2998" w:rsidP="00AB2998">
            <w:pPr>
              <w:widowControl w:val="0"/>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tc>
      </w:tr>
      <w:tr w:rsidR="00AB2998" w:rsidRPr="00221FF3" w14:paraId="3B3F3D8A" w14:textId="77777777" w:rsidTr="002E659F">
        <w:tc>
          <w:tcPr>
            <w:tcW w:w="722" w:type="pct"/>
            <w:tcBorders>
              <w:top w:val="single" w:sz="4" w:space="0" w:color="auto"/>
              <w:left w:val="single" w:sz="4" w:space="0" w:color="auto"/>
              <w:bottom w:val="single" w:sz="4" w:space="0" w:color="auto"/>
              <w:right w:val="single" w:sz="4" w:space="0" w:color="auto"/>
            </w:tcBorders>
          </w:tcPr>
          <w:p w14:paraId="55318D69" w14:textId="77777777"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29.06.2022</w:t>
            </w:r>
          </w:p>
        </w:tc>
        <w:tc>
          <w:tcPr>
            <w:tcW w:w="1898" w:type="pct"/>
            <w:tcBorders>
              <w:top w:val="single" w:sz="4" w:space="0" w:color="auto"/>
              <w:left w:val="single" w:sz="4" w:space="0" w:color="auto"/>
              <w:bottom w:val="single" w:sz="4" w:space="0" w:color="auto"/>
              <w:right w:val="single" w:sz="4" w:space="0" w:color="auto"/>
            </w:tcBorders>
            <w:hideMark/>
          </w:tcPr>
          <w:p w14:paraId="690ACE4F" w14:textId="77777777" w:rsidR="00AB2998" w:rsidRPr="00221FF3" w:rsidRDefault="00AB2998" w:rsidP="00AB2998">
            <w:pPr>
              <w:suppressAutoHyphens/>
              <w:autoSpaceDE w:val="0"/>
              <w:autoSpaceDN w:val="0"/>
              <w:spacing w:after="0" w:line="240" w:lineRule="auto"/>
              <w:rPr>
                <w:rFonts w:ascii="Times New Roman" w:hAnsi="Times New Roman"/>
                <w:bCs/>
                <w:kern w:val="2"/>
                <w:sz w:val="24"/>
                <w:szCs w:val="24"/>
                <w:lang w:eastAsia="ko-KR"/>
              </w:rPr>
            </w:pPr>
            <w:r w:rsidRPr="00221FF3">
              <w:rPr>
                <w:rFonts w:ascii="Times New Roman" w:eastAsia="Symbol" w:hAnsi="Times New Roman"/>
                <w:sz w:val="24"/>
                <w:szCs w:val="24"/>
                <w:highlight w:val="white"/>
              </w:rPr>
              <w:t>Торжественное вручение дипломов</w:t>
            </w:r>
          </w:p>
        </w:tc>
        <w:tc>
          <w:tcPr>
            <w:tcW w:w="590" w:type="pct"/>
            <w:tcBorders>
              <w:top w:val="single" w:sz="4" w:space="0" w:color="auto"/>
              <w:left w:val="single" w:sz="4" w:space="0" w:color="auto"/>
              <w:bottom w:val="single" w:sz="4" w:space="0" w:color="auto"/>
              <w:right w:val="single" w:sz="4" w:space="0" w:color="auto"/>
            </w:tcBorders>
            <w:hideMark/>
          </w:tcPr>
          <w:p w14:paraId="5E998C6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sz w:val="24"/>
                <w:szCs w:val="24"/>
              </w:rPr>
              <w:t>4 курс</w:t>
            </w:r>
          </w:p>
        </w:tc>
        <w:tc>
          <w:tcPr>
            <w:tcW w:w="582" w:type="pct"/>
            <w:tcBorders>
              <w:top w:val="single" w:sz="4" w:space="0" w:color="auto"/>
              <w:left w:val="single" w:sz="4" w:space="0" w:color="auto"/>
              <w:bottom w:val="single" w:sz="4" w:space="0" w:color="auto"/>
              <w:right w:val="single" w:sz="4" w:space="0" w:color="auto"/>
            </w:tcBorders>
            <w:hideMark/>
          </w:tcPr>
          <w:p w14:paraId="43AB63B8"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Актовый зал </w:t>
            </w:r>
          </w:p>
        </w:tc>
        <w:tc>
          <w:tcPr>
            <w:tcW w:w="801" w:type="pct"/>
            <w:tcBorders>
              <w:top w:val="single" w:sz="4" w:space="0" w:color="auto"/>
              <w:left w:val="single" w:sz="4" w:space="0" w:color="auto"/>
              <w:bottom w:val="single" w:sz="4" w:space="0" w:color="auto"/>
              <w:right w:val="single" w:sz="4" w:space="0" w:color="auto"/>
            </w:tcBorders>
            <w:hideMark/>
          </w:tcPr>
          <w:p w14:paraId="211D54B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32"/>
                <w:sz w:val="24"/>
                <w:szCs w:val="24"/>
                <w:lang w:eastAsia="x-none"/>
              </w:rPr>
              <w:t xml:space="preserve"> Администрация техникума, кураторы и мастера п/о</w:t>
            </w:r>
          </w:p>
        </w:tc>
        <w:tc>
          <w:tcPr>
            <w:tcW w:w="407" w:type="pct"/>
            <w:tcBorders>
              <w:top w:val="single" w:sz="4" w:space="0" w:color="auto"/>
              <w:left w:val="single" w:sz="4" w:space="0" w:color="auto"/>
              <w:bottom w:val="single" w:sz="4" w:space="0" w:color="auto"/>
              <w:right w:val="single" w:sz="4" w:space="0" w:color="auto"/>
            </w:tcBorders>
            <w:hideMark/>
          </w:tcPr>
          <w:p w14:paraId="7D471C1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3</w:t>
            </w:r>
          </w:p>
          <w:p w14:paraId="2C0E4A25"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11</w:t>
            </w:r>
          </w:p>
        </w:tc>
      </w:tr>
      <w:tr w:rsidR="00AB2998" w:rsidRPr="00221FF3" w14:paraId="2919E69F"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0428B7A5" w14:textId="77777777" w:rsidR="00AB2998" w:rsidRPr="00221FF3" w:rsidRDefault="00AB2998" w:rsidP="00AB2998">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ИЮЛЬ</w:t>
            </w:r>
          </w:p>
        </w:tc>
      </w:tr>
      <w:tr w:rsidR="00AB2998" w:rsidRPr="00221FF3" w14:paraId="1F98D794" w14:textId="77777777" w:rsidTr="002E659F">
        <w:tc>
          <w:tcPr>
            <w:tcW w:w="722" w:type="pct"/>
            <w:tcBorders>
              <w:top w:val="single" w:sz="4" w:space="0" w:color="auto"/>
              <w:left w:val="single" w:sz="4" w:space="0" w:color="auto"/>
              <w:bottom w:val="single" w:sz="4" w:space="0" w:color="auto"/>
              <w:right w:val="single" w:sz="4" w:space="0" w:color="auto"/>
            </w:tcBorders>
          </w:tcPr>
          <w:p w14:paraId="61B125A5" w14:textId="36388291"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lastRenderedPageBreak/>
              <w:t>08.07.</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3FE1A82"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 xml:space="preserve">День семьи, любви и верности </w:t>
            </w:r>
          </w:p>
          <w:p w14:paraId="264BD8D3"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 фотоконкурс</w:t>
            </w:r>
          </w:p>
        </w:tc>
        <w:tc>
          <w:tcPr>
            <w:tcW w:w="590" w:type="pct"/>
            <w:tcBorders>
              <w:top w:val="single" w:sz="4" w:space="0" w:color="auto"/>
              <w:left w:val="single" w:sz="4" w:space="0" w:color="auto"/>
              <w:bottom w:val="single" w:sz="4" w:space="0" w:color="auto"/>
              <w:right w:val="single" w:sz="4" w:space="0" w:color="auto"/>
            </w:tcBorders>
          </w:tcPr>
          <w:p w14:paraId="46C9EA33"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4B2A6E4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Социальные сети</w:t>
            </w:r>
          </w:p>
        </w:tc>
        <w:tc>
          <w:tcPr>
            <w:tcW w:w="801" w:type="pct"/>
            <w:tcBorders>
              <w:top w:val="single" w:sz="4" w:space="0" w:color="auto"/>
              <w:left w:val="single" w:sz="4" w:space="0" w:color="auto"/>
              <w:bottom w:val="single" w:sz="4" w:space="0" w:color="auto"/>
              <w:right w:val="single" w:sz="4" w:space="0" w:color="auto"/>
            </w:tcBorders>
          </w:tcPr>
          <w:p w14:paraId="35D6A6FD" w14:textId="77777777" w:rsidR="00AB2998" w:rsidRPr="00221FF3" w:rsidRDefault="00AB2998" w:rsidP="00AB2998">
            <w:pPr>
              <w:suppressAutoHyphens/>
              <w:autoSpaceDE w:val="0"/>
              <w:autoSpaceDN w:val="0"/>
              <w:spacing w:after="0" w:line="240" w:lineRule="auto"/>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Педагог-организатор</w:t>
            </w:r>
          </w:p>
          <w:p w14:paraId="06D10D08" w14:textId="77777777" w:rsidR="00AB2998" w:rsidRPr="00221FF3" w:rsidRDefault="00AB2998" w:rsidP="00AB2998">
            <w:pPr>
              <w:suppressAutoHyphens/>
              <w:autoSpaceDE w:val="0"/>
              <w:autoSpaceDN w:val="0"/>
              <w:spacing w:after="0" w:line="240" w:lineRule="auto"/>
              <w:rPr>
                <w:rFonts w:ascii="Times New Roman" w:hAnsi="Times New Roman"/>
                <w:kern w:val="32"/>
                <w:sz w:val="24"/>
                <w:szCs w:val="24"/>
                <w:lang w:eastAsia="x-none"/>
              </w:rPr>
            </w:pPr>
            <w:r w:rsidRPr="00221FF3">
              <w:rPr>
                <w:rFonts w:ascii="Times New Roman" w:hAnsi="Times New Roman"/>
                <w:kern w:val="32"/>
                <w:sz w:val="24"/>
                <w:szCs w:val="24"/>
                <w:lang w:eastAsia="x-none"/>
              </w:rPr>
              <w:t>Мастера п/о</w:t>
            </w:r>
          </w:p>
          <w:p w14:paraId="1CEDAC92" w14:textId="77777777" w:rsidR="00AB2998" w:rsidRPr="00221FF3" w:rsidRDefault="00AB2998" w:rsidP="00AB2998">
            <w:pPr>
              <w:suppressAutoHyphens/>
              <w:autoSpaceDE w:val="0"/>
              <w:autoSpaceDN w:val="0"/>
              <w:spacing w:after="0" w:line="240" w:lineRule="auto"/>
              <w:rPr>
                <w:rFonts w:ascii="Times New Roman" w:hAnsi="Times New Roman"/>
                <w:kern w:val="32"/>
                <w:sz w:val="24"/>
                <w:szCs w:val="24"/>
                <w:lang w:eastAsia="x-none"/>
              </w:rPr>
            </w:pPr>
            <w:r w:rsidRPr="00221FF3">
              <w:rPr>
                <w:rFonts w:ascii="Times New Roman" w:hAnsi="Times New Roman"/>
                <w:kern w:val="32"/>
                <w:sz w:val="24"/>
                <w:szCs w:val="24"/>
                <w:lang w:eastAsia="x-none"/>
              </w:rPr>
              <w:t>кураторы</w:t>
            </w:r>
          </w:p>
        </w:tc>
        <w:tc>
          <w:tcPr>
            <w:tcW w:w="407" w:type="pct"/>
            <w:tcBorders>
              <w:top w:val="single" w:sz="4" w:space="0" w:color="auto"/>
              <w:left w:val="single" w:sz="4" w:space="0" w:color="auto"/>
              <w:bottom w:val="single" w:sz="4" w:space="0" w:color="auto"/>
              <w:right w:val="single" w:sz="4" w:space="0" w:color="auto"/>
            </w:tcBorders>
          </w:tcPr>
          <w:p w14:paraId="65022D8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ЛР6</w:t>
            </w:r>
          </w:p>
        </w:tc>
      </w:tr>
      <w:tr w:rsidR="00AB2998" w:rsidRPr="00221FF3" w14:paraId="3547ECA6" w14:textId="77777777" w:rsidTr="00221FF3">
        <w:tc>
          <w:tcPr>
            <w:tcW w:w="5000" w:type="pct"/>
            <w:gridSpan w:val="6"/>
            <w:tcBorders>
              <w:top w:val="single" w:sz="4" w:space="0" w:color="auto"/>
              <w:left w:val="single" w:sz="4" w:space="0" w:color="auto"/>
              <w:bottom w:val="single" w:sz="4" w:space="0" w:color="auto"/>
              <w:right w:val="single" w:sz="4" w:space="0" w:color="auto"/>
            </w:tcBorders>
          </w:tcPr>
          <w:p w14:paraId="45930C33" w14:textId="77777777" w:rsidR="00AB2998" w:rsidRPr="00221FF3" w:rsidRDefault="00AB2998" w:rsidP="00AB2998">
            <w:pPr>
              <w:suppressAutoHyphens/>
              <w:autoSpaceDE w:val="0"/>
              <w:autoSpaceDN w:val="0"/>
              <w:spacing w:after="0" w:line="240" w:lineRule="auto"/>
              <w:jc w:val="center"/>
              <w:rPr>
                <w:rFonts w:ascii="Times New Roman" w:hAnsi="Times New Roman"/>
                <w:b/>
                <w:kern w:val="2"/>
                <w:sz w:val="24"/>
                <w:szCs w:val="24"/>
                <w:lang w:eastAsia="ko-KR"/>
              </w:rPr>
            </w:pPr>
            <w:r w:rsidRPr="00221FF3">
              <w:rPr>
                <w:rFonts w:ascii="Times New Roman" w:hAnsi="Times New Roman"/>
                <w:b/>
                <w:kern w:val="2"/>
                <w:sz w:val="24"/>
                <w:szCs w:val="24"/>
                <w:lang w:eastAsia="ko-KR"/>
              </w:rPr>
              <w:t xml:space="preserve">АВГУСТ </w:t>
            </w:r>
          </w:p>
        </w:tc>
      </w:tr>
      <w:tr w:rsidR="00AB2998" w:rsidRPr="00221FF3" w14:paraId="2D28EA5B" w14:textId="77777777" w:rsidTr="002E659F">
        <w:tc>
          <w:tcPr>
            <w:tcW w:w="722" w:type="pct"/>
            <w:tcBorders>
              <w:top w:val="single" w:sz="4" w:space="0" w:color="auto"/>
              <w:left w:val="single" w:sz="4" w:space="0" w:color="auto"/>
              <w:bottom w:val="single" w:sz="4" w:space="0" w:color="auto"/>
              <w:right w:val="single" w:sz="4" w:space="0" w:color="auto"/>
            </w:tcBorders>
          </w:tcPr>
          <w:p w14:paraId="234E7A44" w14:textId="615F4B5B"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09.08.</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14B55401"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Международный день коренных народов</w:t>
            </w:r>
          </w:p>
        </w:tc>
        <w:tc>
          <w:tcPr>
            <w:tcW w:w="590" w:type="pct"/>
            <w:tcBorders>
              <w:top w:val="single" w:sz="4" w:space="0" w:color="auto"/>
              <w:left w:val="single" w:sz="4" w:space="0" w:color="auto"/>
              <w:bottom w:val="single" w:sz="4" w:space="0" w:color="auto"/>
              <w:right w:val="single" w:sz="4" w:space="0" w:color="auto"/>
            </w:tcBorders>
          </w:tcPr>
          <w:p w14:paraId="0B6460EA"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24E6AD7A"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 xml:space="preserve">Социальные сети </w:t>
            </w:r>
          </w:p>
        </w:tc>
        <w:tc>
          <w:tcPr>
            <w:tcW w:w="801" w:type="pct"/>
            <w:tcBorders>
              <w:top w:val="single" w:sz="4" w:space="0" w:color="auto"/>
              <w:left w:val="single" w:sz="4" w:space="0" w:color="auto"/>
              <w:bottom w:val="single" w:sz="4" w:space="0" w:color="auto"/>
              <w:right w:val="single" w:sz="4" w:space="0" w:color="auto"/>
            </w:tcBorders>
          </w:tcPr>
          <w:p w14:paraId="4099EB33" w14:textId="77777777" w:rsidR="00AB2998" w:rsidRPr="00221FF3" w:rsidRDefault="00AB2998" w:rsidP="00AB2998">
            <w:pPr>
              <w:suppressAutoHyphens/>
              <w:autoSpaceDE w:val="0"/>
              <w:autoSpaceDN w:val="0"/>
              <w:spacing w:after="0" w:line="240" w:lineRule="auto"/>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Педагог-организатор Мастера п/о кураторы</w:t>
            </w:r>
          </w:p>
        </w:tc>
        <w:tc>
          <w:tcPr>
            <w:tcW w:w="407" w:type="pct"/>
            <w:tcBorders>
              <w:top w:val="single" w:sz="4" w:space="0" w:color="auto"/>
              <w:left w:val="single" w:sz="4" w:space="0" w:color="auto"/>
              <w:bottom w:val="single" w:sz="4" w:space="0" w:color="auto"/>
              <w:right w:val="single" w:sz="4" w:space="0" w:color="auto"/>
            </w:tcBorders>
          </w:tcPr>
          <w:p w14:paraId="6BE0E11C"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6</w:t>
            </w:r>
          </w:p>
        </w:tc>
      </w:tr>
      <w:tr w:rsidR="00AB2998" w:rsidRPr="00221FF3" w14:paraId="56D22B6B" w14:textId="77777777" w:rsidTr="002E659F">
        <w:tc>
          <w:tcPr>
            <w:tcW w:w="722" w:type="pct"/>
            <w:tcBorders>
              <w:top w:val="single" w:sz="4" w:space="0" w:color="auto"/>
              <w:left w:val="single" w:sz="4" w:space="0" w:color="auto"/>
              <w:bottom w:val="single" w:sz="4" w:space="0" w:color="auto"/>
              <w:right w:val="single" w:sz="4" w:space="0" w:color="auto"/>
            </w:tcBorders>
          </w:tcPr>
          <w:p w14:paraId="15B37037" w14:textId="27F3BADF"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14.08.</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1FE4A894"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 xml:space="preserve">День Физкультурника </w:t>
            </w:r>
          </w:p>
          <w:p w14:paraId="2223EAE4"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 фото студентов, занимающихся спортом</w:t>
            </w:r>
          </w:p>
        </w:tc>
        <w:tc>
          <w:tcPr>
            <w:tcW w:w="590" w:type="pct"/>
            <w:tcBorders>
              <w:top w:val="single" w:sz="4" w:space="0" w:color="auto"/>
              <w:left w:val="single" w:sz="4" w:space="0" w:color="auto"/>
              <w:bottom w:val="single" w:sz="4" w:space="0" w:color="auto"/>
              <w:right w:val="single" w:sz="4" w:space="0" w:color="auto"/>
            </w:tcBorders>
          </w:tcPr>
          <w:p w14:paraId="56F6FE59"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5C888E26"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Социальные сети</w:t>
            </w:r>
          </w:p>
        </w:tc>
        <w:tc>
          <w:tcPr>
            <w:tcW w:w="801" w:type="pct"/>
            <w:tcBorders>
              <w:top w:val="single" w:sz="4" w:space="0" w:color="auto"/>
              <w:left w:val="single" w:sz="4" w:space="0" w:color="auto"/>
              <w:bottom w:val="single" w:sz="4" w:space="0" w:color="auto"/>
              <w:right w:val="single" w:sz="4" w:space="0" w:color="auto"/>
            </w:tcBorders>
          </w:tcPr>
          <w:p w14:paraId="7DC21E45" w14:textId="77777777" w:rsidR="00AB2998" w:rsidRPr="00221FF3" w:rsidRDefault="00AB2998" w:rsidP="00AB2998">
            <w:r w:rsidRPr="00221FF3">
              <w:rPr>
                <w:rFonts w:ascii="Times New Roman" w:hAnsi="Times New Roman"/>
                <w:kern w:val="32"/>
                <w:sz w:val="24"/>
                <w:szCs w:val="24"/>
                <w:lang w:eastAsia="x-none"/>
              </w:rPr>
              <w:t>Педагог-организатор Мастера п/о кураторы</w:t>
            </w:r>
          </w:p>
        </w:tc>
        <w:tc>
          <w:tcPr>
            <w:tcW w:w="407" w:type="pct"/>
            <w:tcBorders>
              <w:top w:val="single" w:sz="4" w:space="0" w:color="auto"/>
              <w:left w:val="single" w:sz="4" w:space="0" w:color="auto"/>
              <w:bottom w:val="single" w:sz="4" w:space="0" w:color="auto"/>
              <w:right w:val="single" w:sz="4" w:space="0" w:color="auto"/>
            </w:tcBorders>
          </w:tcPr>
          <w:p w14:paraId="1B102E6F"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9</w:t>
            </w:r>
          </w:p>
        </w:tc>
      </w:tr>
      <w:tr w:rsidR="00AB2998" w:rsidRPr="00221FF3" w14:paraId="422675C6" w14:textId="77777777" w:rsidTr="002E659F">
        <w:tc>
          <w:tcPr>
            <w:tcW w:w="722" w:type="pct"/>
            <w:tcBorders>
              <w:top w:val="single" w:sz="4" w:space="0" w:color="auto"/>
              <w:left w:val="single" w:sz="4" w:space="0" w:color="auto"/>
              <w:bottom w:val="single" w:sz="4" w:space="0" w:color="auto"/>
              <w:right w:val="single" w:sz="4" w:space="0" w:color="auto"/>
            </w:tcBorders>
          </w:tcPr>
          <w:p w14:paraId="57D89291" w14:textId="6B7BB51E"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15.08.</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2A7BB7B1"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День Республики Тыва</w:t>
            </w:r>
          </w:p>
        </w:tc>
        <w:tc>
          <w:tcPr>
            <w:tcW w:w="590" w:type="pct"/>
            <w:tcBorders>
              <w:top w:val="single" w:sz="4" w:space="0" w:color="auto"/>
              <w:left w:val="single" w:sz="4" w:space="0" w:color="auto"/>
              <w:bottom w:val="single" w:sz="4" w:space="0" w:color="auto"/>
              <w:right w:val="single" w:sz="4" w:space="0" w:color="auto"/>
            </w:tcBorders>
          </w:tcPr>
          <w:p w14:paraId="6742D42B"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09D271C8" w14:textId="77777777" w:rsidR="00AB2998" w:rsidRPr="00221FF3" w:rsidRDefault="00AB2998" w:rsidP="00AB2998">
            <w:r w:rsidRPr="00221FF3">
              <w:rPr>
                <w:rFonts w:ascii="Times New Roman" w:hAnsi="Times New Roman"/>
                <w:kern w:val="2"/>
                <w:sz w:val="24"/>
                <w:szCs w:val="24"/>
                <w:lang w:eastAsia="ko-KR"/>
              </w:rPr>
              <w:t>Социальные сети</w:t>
            </w:r>
          </w:p>
        </w:tc>
        <w:tc>
          <w:tcPr>
            <w:tcW w:w="801" w:type="pct"/>
            <w:tcBorders>
              <w:top w:val="single" w:sz="4" w:space="0" w:color="auto"/>
              <w:left w:val="single" w:sz="4" w:space="0" w:color="auto"/>
              <w:bottom w:val="single" w:sz="4" w:space="0" w:color="auto"/>
              <w:right w:val="single" w:sz="4" w:space="0" w:color="auto"/>
            </w:tcBorders>
          </w:tcPr>
          <w:p w14:paraId="6963B84E" w14:textId="77777777" w:rsidR="00AB2998" w:rsidRPr="00221FF3" w:rsidRDefault="00AB2998" w:rsidP="00AB2998">
            <w:r w:rsidRPr="00221FF3">
              <w:rPr>
                <w:rFonts w:ascii="Times New Roman" w:hAnsi="Times New Roman"/>
                <w:kern w:val="32"/>
                <w:sz w:val="24"/>
                <w:szCs w:val="24"/>
                <w:lang w:eastAsia="x-none"/>
              </w:rPr>
              <w:t>Педагог-организатор Мастера п/о кураторы</w:t>
            </w:r>
          </w:p>
        </w:tc>
        <w:tc>
          <w:tcPr>
            <w:tcW w:w="407" w:type="pct"/>
            <w:tcBorders>
              <w:top w:val="single" w:sz="4" w:space="0" w:color="auto"/>
              <w:left w:val="single" w:sz="4" w:space="0" w:color="auto"/>
              <w:bottom w:val="single" w:sz="4" w:space="0" w:color="auto"/>
              <w:right w:val="single" w:sz="4" w:space="0" w:color="auto"/>
            </w:tcBorders>
          </w:tcPr>
          <w:p w14:paraId="31A28072"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2F4300EB" w14:textId="77777777" w:rsidTr="002E659F">
        <w:tc>
          <w:tcPr>
            <w:tcW w:w="722" w:type="pct"/>
            <w:tcBorders>
              <w:top w:val="single" w:sz="4" w:space="0" w:color="auto"/>
              <w:left w:val="single" w:sz="4" w:space="0" w:color="auto"/>
              <w:bottom w:val="single" w:sz="4" w:space="0" w:color="auto"/>
              <w:right w:val="single" w:sz="4" w:space="0" w:color="auto"/>
            </w:tcBorders>
          </w:tcPr>
          <w:p w14:paraId="5880F708" w14:textId="4BDA24D9"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17.08.</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6691E065"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 xml:space="preserve">День </w:t>
            </w:r>
            <w:proofErr w:type="spellStart"/>
            <w:r w:rsidRPr="00221FF3">
              <w:rPr>
                <w:rFonts w:ascii="Times New Roman" w:eastAsia="Symbol" w:hAnsi="Times New Roman"/>
                <w:sz w:val="24"/>
                <w:szCs w:val="24"/>
                <w:highlight w:val="white"/>
              </w:rPr>
              <w:t>Хоомея</w:t>
            </w:r>
            <w:proofErr w:type="spellEnd"/>
          </w:p>
        </w:tc>
        <w:tc>
          <w:tcPr>
            <w:tcW w:w="590" w:type="pct"/>
            <w:tcBorders>
              <w:top w:val="single" w:sz="4" w:space="0" w:color="auto"/>
              <w:left w:val="single" w:sz="4" w:space="0" w:color="auto"/>
              <w:bottom w:val="single" w:sz="4" w:space="0" w:color="auto"/>
              <w:right w:val="single" w:sz="4" w:space="0" w:color="auto"/>
            </w:tcBorders>
          </w:tcPr>
          <w:p w14:paraId="055A7184"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79C17ADD" w14:textId="77777777" w:rsidR="00AB2998" w:rsidRPr="00221FF3" w:rsidRDefault="00AB2998" w:rsidP="00AB2998">
            <w:r w:rsidRPr="00221FF3">
              <w:rPr>
                <w:rFonts w:ascii="Times New Roman" w:hAnsi="Times New Roman"/>
                <w:kern w:val="2"/>
                <w:sz w:val="24"/>
                <w:szCs w:val="24"/>
                <w:lang w:eastAsia="ko-KR"/>
              </w:rPr>
              <w:t>Социальные сети</w:t>
            </w:r>
          </w:p>
        </w:tc>
        <w:tc>
          <w:tcPr>
            <w:tcW w:w="801" w:type="pct"/>
            <w:tcBorders>
              <w:top w:val="single" w:sz="4" w:space="0" w:color="auto"/>
              <w:left w:val="single" w:sz="4" w:space="0" w:color="auto"/>
              <w:bottom w:val="single" w:sz="4" w:space="0" w:color="auto"/>
              <w:right w:val="single" w:sz="4" w:space="0" w:color="auto"/>
            </w:tcBorders>
          </w:tcPr>
          <w:p w14:paraId="0E936D0B" w14:textId="77777777" w:rsidR="00AB2998" w:rsidRPr="00221FF3" w:rsidRDefault="00AB2998" w:rsidP="00AB2998">
            <w:pPr>
              <w:suppressAutoHyphens/>
              <w:autoSpaceDE w:val="0"/>
              <w:autoSpaceDN w:val="0"/>
              <w:spacing w:after="0" w:line="240" w:lineRule="auto"/>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Педагог-организатор</w:t>
            </w:r>
          </w:p>
        </w:tc>
        <w:tc>
          <w:tcPr>
            <w:tcW w:w="407" w:type="pct"/>
            <w:tcBorders>
              <w:top w:val="single" w:sz="4" w:space="0" w:color="auto"/>
              <w:left w:val="single" w:sz="4" w:space="0" w:color="auto"/>
              <w:bottom w:val="single" w:sz="4" w:space="0" w:color="auto"/>
              <w:right w:val="single" w:sz="4" w:space="0" w:color="auto"/>
            </w:tcBorders>
          </w:tcPr>
          <w:p w14:paraId="48CB031B"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tr w:rsidR="00AB2998" w:rsidRPr="00221FF3" w14:paraId="05E3A1A5" w14:textId="77777777" w:rsidTr="002E659F">
        <w:tc>
          <w:tcPr>
            <w:tcW w:w="722" w:type="pct"/>
            <w:tcBorders>
              <w:top w:val="single" w:sz="4" w:space="0" w:color="auto"/>
              <w:left w:val="single" w:sz="4" w:space="0" w:color="auto"/>
              <w:bottom w:val="single" w:sz="4" w:space="0" w:color="auto"/>
              <w:right w:val="single" w:sz="4" w:space="0" w:color="auto"/>
            </w:tcBorders>
          </w:tcPr>
          <w:p w14:paraId="3887169B" w14:textId="2B50BA9A" w:rsidR="00AB2998" w:rsidRPr="00221FF3" w:rsidRDefault="00AB2998" w:rsidP="00AB2998">
            <w:pPr>
              <w:widowControl w:val="0"/>
              <w:autoSpaceDE w:val="0"/>
              <w:autoSpaceDN w:val="0"/>
              <w:spacing w:after="0" w:line="240" w:lineRule="auto"/>
              <w:jc w:val="center"/>
              <w:rPr>
                <w:rFonts w:ascii="Times New Roman" w:hAnsi="Times New Roman"/>
                <w:bCs/>
                <w:kern w:val="2"/>
                <w:sz w:val="24"/>
                <w:szCs w:val="24"/>
                <w:lang w:eastAsia="ko-KR"/>
              </w:rPr>
            </w:pPr>
            <w:r w:rsidRPr="00221FF3">
              <w:rPr>
                <w:rFonts w:ascii="Times New Roman" w:hAnsi="Times New Roman"/>
                <w:bCs/>
                <w:kern w:val="2"/>
                <w:sz w:val="24"/>
                <w:szCs w:val="24"/>
                <w:lang w:eastAsia="ko-KR"/>
              </w:rPr>
              <w:t>22.08.</w:t>
            </w:r>
            <w:r>
              <w:rPr>
                <w:rFonts w:ascii="Times New Roman" w:hAnsi="Times New Roman"/>
                <w:bCs/>
                <w:kern w:val="2"/>
                <w:sz w:val="24"/>
                <w:szCs w:val="24"/>
                <w:lang w:eastAsia="ko-KR"/>
              </w:rPr>
              <w:t>2023</w:t>
            </w:r>
          </w:p>
        </w:tc>
        <w:tc>
          <w:tcPr>
            <w:tcW w:w="1898" w:type="pct"/>
            <w:tcBorders>
              <w:top w:val="single" w:sz="4" w:space="0" w:color="auto"/>
              <w:left w:val="single" w:sz="4" w:space="0" w:color="auto"/>
              <w:bottom w:val="single" w:sz="4" w:space="0" w:color="auto"/>
              <w:right w:val="single" w:sz="4" w:space="0" w:color="auto"/>
            </w:tcBorders>
          </w:tcPr>
          <w:p w14:paraId="317B0CFB" w14:textId="77777777" w:rsidR="00AB2998" w:rsidRPr="00221FF3" w:rsidRDefault="00AB2998" w:rsidP="00AB2998">
            <w:pPr>
              <w:suppressAutoHyphens/>
              <w:autoSpaceDE w:val="0"/>
              <w:autoSpaceDN w:val="0"/>
              <w:spacing w:after="0" w:line="240" w:lineRule="auto"/>
              <w:rPr>
                <w:rFonts w:ascii="Times New Roman" w:eastAsia="Symbol" w:hAnsi="Times New Roman"/>
                <w:sz w:val="24"/>
                <w:szCs w:val="24"/>
                <w:highlight w:val="white"/>
              </w:rPr>
            </w:pPr>
            <w:r w:rsidRPr="00221FF3">
              <w:rPr>
                <w:rFonts w:ascii="Times New Roman" w:eastAsia="Symbol" w:hAnsi="Times New Roman"/>
                <w:sz w:val="24"/>
                <w:szCs w:val="24"/>
                <w:highlight w:val="white"/>
              </w:rPr>
              <w:t>День Государственного Флага Российской Федерации</w:t>
            </w:r>
          </w:p>
        </w:tc>
        <w:tc>
          <w:tcPr>
            <w:tcW w:w="590" w:type="pct"/>
            <w:tcBorders>
              <w:top w:val="single" w:sz="4" w:space="0" w:color="auto"/>
              <w:left w:val="single" w:sz="4" w:space="0" w:color="auto"/>
              <w:bottom w:val="single" w:sz="4" w:space="0" w:color="auto"/>
              <w:right w:val="single" w:sz="4" w:space="0" w:color="auto"/>
            </w:tcBorders>
          </w:tcPr>
          <w:p w14:paraId="58ADB666" w14:textId="77777777" w:rsidR="00AB2998" w:rsidRPr="00221FF3" w:rsidRDefault="00AB2998" w:rsidP="00AB2998">
            <w:pPr>
              <w:suppressAutoHyphens/>
              <w:autoSpaceDE w:val="0"/>
              <w:autoSpaceDN w:val="0"/>
              <w:spacing w:after="0" w:line="240" w:lineRule="auto"/>
              <w:rPr>
                <w:rFonts w:ascii="Times New Roman" w:hAnsi="Times New Roman"/>
                <w:sz w:val="24"/>
                <w:szCs w:val="24"/>
              </w:rPr>
            </w:pPr>
            <w:r w:rsidRPr="00221FF3">
              <w:rPr>
                <w:rFonts w:ascii="Times New Roman" w:hAnsi="Times New Roman"/>
                <w:sz w:val="24"/>
                <w:szCs w:val="24"/>
              </w:rPr>
              <w:t>1-4 курс</w:t>
            </w:r>
          </w:p>
        </w:tc>
        <w:tc>
          <w:tcPr>
            <w:tcW w:w="582" w:type="pct"/>
            <w:tcBorders>
              <w:top w:val="single" w:sz="4" w:space="0" w:color="auto"/>
              <w:left w:val="single" w:sz="4" w:space="0" w:color="auto"/>
              <w:bottom w:val="single" w:sz="4" w:space="0" w:color="auto"/>
              <w:right w:val="single" w:sz="4" w:space="0" w:color="auto"/>
            </w:tcBorders>
          </w:tcPr>
          <w:p w14:paraId="1B3B5042" w14:textId="77777777" w:rsidR="00AB2998" w:rsidRPr="00221FF3" w:rsidRDefault="00AB2998" w:rsidP="00AB2998">
            <w:r w:rsidRPr="00221FF3">
              <w:rPr>
                <w:rFonts w:ascii="Times New Roman" w:hAnsi="Times New Roman"/>
                <w:kern w:val="2"/>
                <w:sz w:val="24"/>
                <w:szCs w:val="24"/>
                <w:lang w:eastAsia="ko-KR"/>
              </w:rPr>
              <w:t>Социальные сети</w:t>
            </w:r>
          </w:p>
        </w:tc>
        <w:tc>
          <w:tcPr>
            <w:tcW w:w="801" w:type="pct"/>
            <w:tcBorders>
              <w:top w:val="single" w:sz="4" w:space="0" w:color="auto"/>
              <w:left w:val="single" w:sz="4" w:space="0" w:color="auto"/>
              <w:bottom w:val="single" w:sz="4" w:space="0" w:color="auto"/>
              <w:right w:val="single" w:sz="4" w:space="0" w:color="auto"/>
            </w:tcBorders>
          </w:tcPr>
          <w:p w14:paraId="4D82A85A" w14:textId="77777777" w:rsidR="00AB2998" w:rsidRPr="00221FF3" w:rsidRDefault="00AB2998" w:rsidP="00AB2998">
            <w:pPr>
              <w:suppressAutoHyphens/>
              <w:autoSpaceDE w:val="0"/>
              <w:autoSpaceDN w:val="0"/>
              <w:spacing w:after="0" w:line="240" w:lineRule="auto"/>
              <w:rPr>
                <w:rFonts w:ascii="Times New Roman" w:hAnsi="Times New Roman"/>
                <w:kern w:val="32"/>
                <w:sz w:val="24"/>
                <w:szCs w:val="24"/>
                <w:lang w:eastAsia="x-none"/>
              </w:rPr>
            </w:pPr>
            <w:r w:rsidRPr="00221FF3">
              <w:rPr>
                <w:rFonts w:ascii="Times New Roman" w:hAnsi="Times New Roman"/>
                <w:kern w:val="32"/>
                <w:sz w:val="24"/>
                <w:szCs w:val="24"/>
                <w:lang w:eastAsia="x-none"/>
              </w:rPr>
              <w:t>Педагог-организатор Мастера п/о кураторы</w:t>
            </w:r>
          </w:p>
        </w:tc>
        <w:tc>
          <w:tcPr>
            <w:tcW w:w="407" w:type="pct"/>
            <w:tcBorders>
              <w:top w:val="single" w:sz="4" w:space="0" w:color="auto"/>
              <w:left w:val="single" w:sz="4" w:space="0" w:color="auto"/>
              <w:bottom w:val="single" w:sz="4" w:space="0" w:color="auto"/>
              <w:right w:val="single" w:sz="4" w:space="0" w:color="auto"/>
            </w:tcBorders>
          </w:tcPr>
          <w:p w14:paraId="28815D43" w14:textId="77777777" w:rsidR="00AB2998" w:rsidRPr="00221FF3" w:rsidRDefault="00AB2998" w:rsidP="00AB2998">
            <w:pPr>
              <w:suppressAutoHyphens/>
              <w:autoSpaceDE w:val="0"/>
              <w:autoSpaceDN w:val="0"/>
              <w:spacing w:after="0" w:line="240" w:lineRule="auto"/>
              <w:rPr>
                <w:rFonts w:ascii="Times New Roman" w:hAnsi="Times New Roman"/>
                <w:kern w:val="2"/>
                <w:sz w:val="24"/>
                <w:szCs w:val="24"/>
                <w:lang w:eastAsia="ko-KR"/>
              </w:rPr>
            </w:pPr>
            <w:r w:rsidRPr="00221FF3">
              <w:rPr>
                <w:rFonts w:ascii="Times New Roman" w:hAnsi="Times New Roman"/>
                <w:kern w:val="2"/>
                <w:sz w:val="24"/>
                <w:szCs w:val="24"/>
                <w:lang w:eastAsia="ko-KR"/>
              </w:rPr>
              <w:t>ЛР 5</w:t>
            </w:r>
          </w:p>
        </w:tc>
      </w:tr>
      <w:bookmarkEnd w:id="7"/>
    </w:tbl>
    <w:p w14:paraId="01869958" w14:textId="77777777" w:rsidR="00221FF3" w:rsidRPr="00221FF3" w:rsidRDefault="00221FF3" w:rsidP="00221FF3">
      <w:pPr>
        <w:jc w:val="both"/>
        <w:rPr>
          <w:rFonts w:ascii="Times New Roman" w:hAnsi="Times New Roman"/>
          <w:sz w:val="28"/>
          <w:szCs w:val="28"/>
        </w:rPr>
      </w:pPr>
    </w:p>
    <w:sectPr w:rsidR="00221FF3" w:rsidRPr="00221FF3" w:rsidSect="00372E57">
      <w:pgSz w:w="16838" w:h="11906" w:orient="landscape"/>
      <w:pgMar w:top="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F566" w14:textId="77777777" w:rsidR="00F66153" w:rsidRDefault="00F66153" w:rsidP="00C30964">
      <w:pPr>
        <w:spacing w:after="0" w:line="240" w:lineRule="auto"/>
      </w:pPr>
      <w:r>
        <w:separator/>
      </w:r>
    </w:p>
  </w:endnote>
  <w:endnote w:type="continuationSeparator" w:id="0">
    <w:p w14:paraId="512F7344" w14:textId="77777777" w:rsidR="00F66153" w:rsidRDefault="00F66153" w:rsidP="00C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E9B8" w14:textId="77777777" w:rsidR="004062DD" w:rsidRDefault="004062DD">
    <w:pPr>
      <w:spacing w:after="0" w:line="259" w:lineRule="auto"/>
      <w:ind w:right="634"/>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14:paraId="50310039" w14:textId="77777777" w:rsidR="004062DD" w:rsidRDefault="004062DD">
    <w:pPr>
      <w:spacing w:after="0" w:line="259" w:lineRule="auto"/>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41C0" w14:textId="77777777" w:rsidR="004062DD" w:rsidRDefault="004062DD">
    <w:pPr>
      <w:spacing w:after="0" w:line="259" w:lineRule="auto"/>
      <w:ind w:right="634"/>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14:paraId="03BB4CC8" w14:textId="77777777" w:rsidR="004062DD" w:rsidRDefault="004062DD">
    <w:pPr>
      <w:spacing w:after="0" w:line="259" w:lineRule="auto"/>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6CEE" w14:textId="77777777" w:rsidR="004062DD" w:rsidRDefault="004062D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D0EA" w14:textId="77777777" w:rsidR="00F66153" w:rsidRDefault="00F66153" w:rsidP="00C30964">
      <w:pPr>
        <w:spacing w:after="0" w:line="240" w:lineRule="auto"/>
      </w:pPr>
      <w:r>
        <w:separator/>
      </w:r>
    </w:p>
  </w:footnote>
  <w:footnote w:type="continuationSeparator" w:id="0">
    <w:p w14:paraId="70C4E29C" w14:textId="77777777" w:rsidR="00F66153" w:rsidRDefault="00F66153" w:rsidP="00C30964">
      <w:pPr>
        <w:spacing w:after="0" w:line="240" w:lineRule="auto"/>
      </w:pPr>
      <w:r>
        <w:continuationSeparator/>
      </w:r>
    </w:p>
  </w:footnote>
  <w:footnote w:id="1">
    <w:p w14:paraId="7A4AC419" w14:textId="56DA7A00" w:rsidR="004062DD" w:rsidRDefault="004062DD" w:rsidP="00C30964">
      <w:pPr>
        <w:pStyle w:val="a4"/>
        <w:jc w:val="both"/>
        <w:rPr>
          <w:sz w:val="20"/>
          <w:szCs w:val="20"/>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AF94" w14:textId="77777777" w:rsidR="004062DD" w:rsidRDefault="004062DD">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0633" w14:textId="77777777" w:rsidR="004062DD" w:rsidRDefault="004062DD">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6B1D" w14:textId="77777777" w:rsidR="004062DD" w:rsidRDefault="004062D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3CA0EAD"/>
    <w:multiLevelType w:val="hybridMultilevel"/>
    <w:tmpl w:val="7F9AA9AE"/>
    <w:lvl w:ilvl="0" w:tplc="EE6682C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7CE5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886B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2E2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A63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8CCA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4A93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BE3D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2601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46D074A"/>
    <w:multiLevelType w:val="hybridMultilevel"/>
    <w:tmpl w:val="AEEC06AA"/>
    <w:lvl w:ilvl="0" w:tplc="E83CCA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C2B5C">
      <w:start w:val="1"/>
      <w:numFmt w:val="bullet"/>
      <w:lvlText w:val="o"/>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E401C2">
      <w:start w:val="1"/>
      <w:numFmt w:val="bullet"/>
      <w:lvlRestart w:val="0"/>
      <w:lvlText w:val="-"/>
      <w:lvlJc w:val="left"/>
      <w:pPr>
        <w:ind w:left="1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6A538">
      <w:start w:val="1"/>
      <w:numFmt w:val="bullet"/>
      <w:lvlText w:val="•"/>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45972">
      <w:start w:val="1"/>
      <w:numFmt w:val="bullet"/>
      <w:lvlText w:val="o"/>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C932C">
      <w:start w:val="1"/>
      <w:numFmt w:val="bullet"/>
      <w:lvlText w:val="▪"/>
      <w:lvlJc w:val="left"/>
      <w:pPr>
        <w:ind w:left="3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2DA64">
      <w:start w:val="1"/>
      <w:numFmt w:val="bullet"/>
      <w:lvlText w:val="•"/>
      <w:lvlJc w:val="left"/>
      <w:pPr>
        <w:ind w:left="3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0632A">
      <w:start w:val="1"/>
      <w:numFmt w:val="bullet"/>
      <w:lvlText w:val="o"/>
      <w:lvlJc w:val="left"/>
      <w:pPr>
        <w:ind w:left="4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FEF932">
      <w:start w:val="1"/>
      <w:numFmt w:val="bullet"/>
      <w:lvlText w:val="▪"/>
      <w:lvlJc w:val="left"/>
      <w:pPr>
        <w:ind w:left="5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5105A03"/>
    <w:multiLevelType w:val="hybridMultilevel"/>
    <w:tmpl w:val="CCA2F9E8"/>
    <w:lvl w:ilvl="0" w:tplc="F880FD3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4CBB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02B1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A877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6AC2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E31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C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BEC0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A97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417B"/>
    <w:multiLevelType w:val="hybridMultilevel"/>
    <w:tmpl w:val="9D067AB6"/>
    <w:lvl w:ilvl="0" w:tplc="F50208A8">
      <w:start w:val="1"/>
      <w:numFmt w:val="bullet"/>
      <w:lvlText w:val="-"/>
      <w:lvlJc w:val="left"/>
      <w:pPr>
        <w:ind w:left="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5A3B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F6A7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EA1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4FA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239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0F2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64C2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0AFD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D73373"/>
    <w:multiLevelType w:val="hybridMultilevel"/>
    <w:tmpl w:val="1E449B48"/>
    <w:lvl w:ilvl="0" w:tplc="C8D06062">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D25A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F864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E9D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EA9B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024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24E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8BE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C63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AEA15D1"/>
    <w:multiLevelType w:val="hybridMultilevel"/>
    <w:tmpl w:val="2E42019E"/>
    <w:lvl w:ilvl="0" w:tplc="530445F4">
      <w:start w:val="1"/>
      <w:numFmt w:val="bullet"/>
      <w:lvlText w:val="-"/>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08B1C">
      <w:start w:val="1"/>
      <w:numFmt w:val="bullet"/>
      <w:lvlText w:val="o"/>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184AD4">
      <w:start w:val="1"/>
      <w:numFmt w:val="bullet"/>
      <w:lvlText w:val="▪"/>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88EAB4">
      <w:start w:val="1"/>
      <w:numFmt w:val="bullet"/>
      <w:lvlText w:val="•"/>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C9AA0">
      <w:start w:val="1"/>
      <w:numFmt w:val="bullet"/>
      <w:lvlText w:val="o"/>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C3EA">
      <w:start w:val="1"/>
      <w:numFmt w:val="bullet"/>
      <w:lvlText w:val="▪"/>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EA0AC">
      <w:start w:val="1"/>
      <w:numFmt w:val="bullet"/>
      <w:lvlText w:val="•"/>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A9824">
      <w:start w:val="1"/>
      <w:numFmt w:val="bullet"/>
      <w:lvlText w:val="o"/>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FA8D80">
      <w:start w:val="1"/>
      <w:numFmt w:val="bullet"/>
      <w:lvlText w:val="▪"/>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614AB4"/>
    <w:multiLevelType w:val="hybridMultilevel"/>
    <w:tmpl w:val="3D52DE4C"/>
    <w:lvl w:ilvl="0" w:tplc="87B801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068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466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C91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0AC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063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6C58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826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0AD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0DF1C8E"/>
    <w:multiLevelType w:val="hybridMultilevel"/>
    <w:tmpl w:val="72047C92"/>
    <w:lvl w:ilvl="0" w:tplc="94FC24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25EAA">
      <w:start w:val="1"/>
      <w:numFmt w:val="bullet"/>
      <w:lvlText w:val="o"/>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58EED6">
      <w:start w:val="1"/>
      <w:numFmt w:val="bullet"/>
      <w:lvlText w:val="▪"/>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3406DC">
      <w:start w:val="1"/>
      <w:numFmt w:val="bullet"/>
      <w:lvlText w:val="•"/>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E54BE">
      <w:start w:val="1"/>
      <w:numFmt w:val="bullet"/>
      <w:lvlText w:val="o"/>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80EB2">
      <w:start w:val="1"/>
      <w:numFmt w:val="bullet"/>
      <w:lvlText w:val="▪"/>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E87D7C">
      <w:start w:val="1"/>
      <w:numFmt w:val="bullet"/>
      <w:lvlText w:val="•"/>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3232E0">
      <w:start w:val="1"/>
      <w:numFmt w:val="bullet"/>
      <w:lvlText w:val="o"/>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A519E">
      <w:start w:val="1"/>
      <w:numFmt w:val="bullet"/>
      <w:lvlText w:val="▪"/>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E070C2"/>
    <w:multiLevelType w:val="hybridMultilevel"/>
    <w:tmpl w:val="0F4C350A"/>
    <w:lvl w:ilvl="0" w:tplc="3D986DBC">
      <w:start w:val="1"/>
      <w:numFmt w:val="bullet"/>
      <w:lvlText w:val="-"/>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34020AC">
      <w:start w:val="1"/>
      <w:numFmt w:val="bullet"/>
      <w:lvlText w:val="o"/>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6866696">
      <w:start w:val="1"/>
      <w:numFmt w:val="bullet"/>
      <w:lvlText w:val="▪"/>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68AFDC4">
      <w:start w:val="1"/>
      <w:numFmt w:val="bullet"/>
      <w:lvlText w:val="•"/>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1D0C804">
      <w:start w:val="1"/>
      <w:numFmt w:val="bullet"/>
      <w:lvlText w:val="o"/>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BC6671C">
      <w:start w:val="1"/>
      <w:numFmt w:val="bullet"/>
      <w:lvlText w:val="▪"/>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7C64C06">
      <w:start w:val="1"/>
      <w:numFmt w:val="bullet"/>
      <w:lvlText w:val="•"/>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7FC0962">
      <w:start w:val="1"/>
      <w:numFmt w:val="bullet"/>
      <w:lvlText w:val="o"/>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FB4E460">
      <w:start w:val="1"/>
      <w:numFmt w:val="bullet"/>
      <w:lvlText w:val="▪"/>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9811C5A"/>
    <w:multiLevelType w:val="hybridMultilevel"/>
    <w:tmpl w:val="DB5A8AE0"/>
    <w:lvl w:ilvl="0" w:tplc="409022E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1AFE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BC4B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1877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1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4E73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D063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7CB4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C05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D587DC2"/>
    <w:multiLevelType w:val="multilevel"/>
    <w:tmpl w:val="9C12FF8A"/>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0EE0A4D"/>
    <w:multiLevelType w:val="hybridMultilevel"/>
    <w:tmpl w:val="CF10329C"/>
    <w:lvl w:ilvl="0" w:tplc="E80EFB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B64C18">
      <w:start w:val="1"/>
      <w:numFmt w:val="bullet"/>
      <w:lvlText w:val="o"/>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0E3CE">
      <w:start w:val="1"/>
      <w:numFmt w:val="bullet"/>
      <w:lvlText w:val="▪"/>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495D0">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01F5C">
      <w:start w:val="1"/>
      <w:numFmt w:val="bullet"/>
      <w:lvlText w:val="o"/>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224D6">
      <w:start w:val="1"/>
      <w:numFmt w:val="bullet"/>
      <w:lvlText w:val="▪"/>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8CE942">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2CF06C">
      <w:start w:val="1"/>
      <w:numFmt w:val="bullet"/>
      <w:lvlText w:val="o"/>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ECC66">
      <w:start w:val="1"/>
      <w:numFmt w:val="bullet"/>
      <w:lvlText w:val="▪"/>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69F657B"/>
    <w:multiLevelType w:val="hybridMultilevel"/>
    <w:tmpl w:val="D50CB5D2"/>
    <w:lvl w:ilvl="0" w:tplc="F086F89C">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0E5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E41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E38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1695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280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29C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E89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628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D8A44BA"/>
    <w:multiLevelType w:val="hybridMultilevel"/>
    <w:tmpl w:val="C6D2F92A"/>
    <w:lvl w:ilvl="0" w:tplc="5082FC0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214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E64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CA06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2ECC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9A9F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861F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F290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8666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9984102"/>
    <w:multiLevelType w:val="hybridMultilevel"/>
    <w:tmpl w:val="3854414C"/>
    <w:lvl w:ilvl="0" w:tplc="74C04C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E8BC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66B2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CAF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AB8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7885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AFF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4A3B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AE1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FEA2D57"/>
    <w:multiLevelType w:val="hybridMultilevel"/>
    <w:tmpl w:val="30523908"/>
    <w:lvl w:ilvl="0" w:tplc="7192516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CFF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CE4F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F0A0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22D9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652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E13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A4A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202CD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55D4FF5"/>
    <w:multiLevelType w:val="hybridMultilevel"/>
    <w:tmpl w:val="56DEE8FC"/>
    <w:lvl w:ilvl="0" w:tplc="97DA2FA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7A6A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D82F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B8EB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8C1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6AD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0C1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CECC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8C4A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015409"/>
    <w:multiLevelType w:val="hybridMultilevel"/>
    <w:tmpl w:val="56240730"/>
    <w:lvl w:ilvl="0" w:tplc="27FC69A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C8D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47C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C5D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82F2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F249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CE88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0FE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AD8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23"/>
  </w:num>
  <w:num w:numId="3">
    <w:abstractNumId w:val="17"/>
  </w:num>
  <w:num w:numId="4">
    <w:abstractNumId w:val="26"/>
  </w:num>
  <w:num w:numId="5">
    <w:abstractNumId w:val="12"/>
  </w:num>
  <w:num w:numId="6">
    <w:abstractNumId w:val="15"/>
  </w:num>
  <w:num w:numId="7">
    <w:abstractNumId w:val="24"/>
  </w:num>
  <w:num w:numId="8">
    <w:abstractNumId w:val="21"/>
  </w:num>
  <w:num w:numId="9">
    <w:abstractNumId w:val="22"/>
  </w:num>
  <w:num w:numId="10">
    <w:abstractNumId w:val="16"/>
  </w:num>
  <w:num w:numId="11">
    <w:abstractNumId w:val="20"/>
  </w:num>
  <w:num w:numId="12">
    <w:abstractNumId w:val="25"/>
  </w:num>
  <w:num w:numId="13">
    <w:abstractNumId w:val="13"/>
  </w:num>
  <w:num w:numId="14">
    <w:abstractNumId w:val="9"/>
  </w:num>
  <w:num w:numId="15">
    <w:abstractNumId w:val="11"/>
  </w:num>
  <w:num w:numId="16">
    <w:abstractNumId w:val="18"/>
  </w:num>
  <w:num w:numId="17">
    <w:abstractNumId w:val="1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2C"/>
    <w:rsid w:val="00024CD5"/>
    <w:rsid w:val="000A68EE"/>
    <w:rsid w:val="00161E0E"/>
    <w:rsid w:val="00221FF3"/>
    <w:rsid w:val="0027122C"/>
    <w:rsid w:val="002C67C1"/>
    <w:rsid w:val="002E659F"/>
    <w:rsid w:val="00313620"/>
    <w:rsid w:val="003245C7"/>
    <w:rsid w:val="003728F2"/>
    <w:rsid w:val="00372E57"/>
    <w:rsid w:val="003836B9"/>
    <w:rsid w:val="004062DD"/>
    <w:rsid w:val="004F6C62"/>
    <w:rsid w:val="0066042C"/>
    <w:rsid w:val="007D582F"/>
    <w:rsid w:val="00840507"/>
    <w:rsid w:val="00911DD1"/>
    <w:rsid w:val="0095292C"/>
    <w:rsid w:val="00964EDB"/>
    <w:rsid w:val="00984234"/>
    <w:rsid w:val="00A266F5"/>
    <w:rsid w:val="00AB0344"/>
    <w:rsid w:val="00AB2998"/>
    <w:rsid w:val="00B07C05"/>
    <w:rsid w:val="00BB5C0F"/>
    <w:rsid w:val="00BF6B6D"/>
    <w:rsid w:val="00C30964"/>
    <w:rsid w:val="00C72B59"/>
    <w:rsid w:val="00CA165B"/>
    <w:rsid w:val="00D05FDA"/>
    <w:rsid w:val="00D2157D"/>
    <w:rsid w:val="00DF6754"/>
    <w:rsid w:val="00EE582B"/>
    <w:rsid w:val="00F66153"/>
    <w:rsid w:val="00FA60EE"/>
    <w:rsid w:val="00FA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16C2"/>
  <w15:chartTrackingRefBased/>
  <w15:docId w15:val="{FFBFDCEF-975E-4A5E-AB0E-48689362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96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21FF3"/>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221FF3"/>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221FF3"/>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221FF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FF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21FF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21FF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21FF3"/>
    <w:rPr>
      <w:rFonts w:ascii="Times New Roman" w:eastAsia="Times New Roman" w:hAnsi="Times New Roman" w:cs="Times New Roman"/>
      <w:b/>
      <w:bCs/>
      <w:sz w:val="24"/>
      <w:szCs w:val="24"/>
      <w:lang w:val="x-none" w:eastAsia="x-none"/>
    </w:rPr>
  </w:style>
  <w:style w:type="table" w:customStyle="1" w:styleId="TableGrid">
    <w:name w:val="TableGrid"/>
    <w:rsid w:val="00C309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locked/>
    <w:rsid w:val="00C30964"/>
    <w:rPr>
      <w:rFonts w:ascii="Times New Roman" w:hAnsi="Times New Roman" w:cs="Times New Roman"/>
      <w:lang w:val="en-US" w:eastAsia="x-none"/>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unhideWhenUsed/>
    <w:qFormat/>
    <w:rsid w:val="00C30964"/>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C30964"/>
    <w:rPr>
      <w:rFonts w:ascii="Calibri" w:eastAsia="Times New Roman" w:hAnsi="Calibri" w:cs="Times New Roman"/>
      <w:sz w:val="20"/>
      <w:szCs w:val="20"/>
      <w:lang w:eastAsia="ru-RU"/>
    </w:rPr>
  </w:style>
  <w:style w:type="character" w:styleId="a5">
    <w:name w:val="footnote reference"/>
    <w:uiPriority w:val="99"/>
    <w:unhideWhenUsed/>
    <w:rsid w:val="00C30964"/>
    <w:rPr>
      <w:rFonts w:ascii="Times New Roman" w:hAnsi="Times New Roman" w:cs="Times New Roman" w:hint="default"/>
      <w:vertAlign w:val="superscript"/>
    </w:rPr>
  </w:style>
  <w:style w:type="paragraph" w:styleId="a6">
    <w:name w:val="Body Text"/>
    <w:basedOn w:val="a"/>
    <w:link w:val="a7"/>
    <w:uiPriority w:val="99"/>
    <w:rsid w:val="00221FF3"/>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uiPriority w:val="99"/>
    <w:rsid w:val="00221FF3"/>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221FF3"/>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uiPriority w:val="99"/>
    <w:rsid w:val="00221FF3"/>
    <w:rPr>
      <w:rFonts w:ascii="Times New Roman" w:eastAsia="Times New Roman" w:hAnsi="Times New Roman" w:cs="Times New Roman"/>
      <w:sz w:val="24"/>
      <w:szCs w:val="24"/>
      <w:lang w:val="x-none" w:eastAsia="x-none"/>
    </w:rPr>
  </w:style>
  <w:style w:type="character" w:customStyle="1" w:styleId="blk">
    <w:name w:val="blk"/>
    <w:rsid w:val="00221FF3"/>
  </w:style>
  <w:style w:type="paragraph" w:styleId="a8">
    <w:name w:val="footer"/>
    <w:aliases w:val="Нижний колонтитул Знак Знак Знак,Нижний колонтитул1,Нижний колонтитул Знак Знак"/>
    <w:basedOn w:val="a"/>
    <w:link w:val="a9"/>
    <w:uiPriority w:val="99"/>
    <w:rsid w:val="00221FF3"/>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221FF3"/>
    <w:rPr>
      <w:rFonts w:ascii="Times New Roman" w:eastAsia="Times New Roman" w:hAnsi="Times New Roman" w:cs="Times New Roman"/>
      <w:sz w:val="24"/>
      <w:szCs w:val="24"/>
      <w:lang w:val="x-none" w:eastAsia="x-none"/>
    </w:rPr>
  </w:style>
  <w:style w:type="character" w:styleId="aa">
    <w:name w:val="page number"/>
    <w:rsid w:val="00221FF3"/>
    <w:rPr>
      <w:rFonts w:cs="Times New Roman"/>
    </w:rPr>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221FF3"/>
    <w:pPr>
      <w:widowControl w:val="0"/>
      <w:spacing w:after="0" w:line="240" w:lineRule="auto"/>
    </w:pPr>
    <w:rPr>
      <w:rFonts w:ascii="Times New Roman" w:hAnsi="Times New Roman"/>
      <w:sz w:val="24"/>
      <w:szCs w:val="24"/>
      <w:lang w:val="en-US" w:eastAsia="nl-NL"/>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221FF3"/>
    <w:rPr>
      <w:rFonts w:ascii="Times New Roman" w:eastAsia="Times New Roman" w:hAnsi="Times New Roman" w:cs="Times New Roman"/>
      <w:sz w:val="24"/>
      <w:szCs w:val="24"/>
      <w:lang w:val="en-US" w:eastAsia="nl-NL"/>
    </w:rPr>
  </w:style>
  <w:style w:type="paragraph" w:styleId="23">
    <w:name w:val="List 2"/>
    <w:basedOn w:val="a"/>
    <w:uiPriority w:val="99"/>
    <w:rsid w:val="00221FF3"/>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221FF3"/>
    <w:rPr>
      <w:rFonts w:cs="Times New Roman"/>
      <w:color w:val="0000FF"/>
      <w:u w:val="single"/>
    </w:rPr>
  </w:style>
  <w:style w:type="paragraph" w:styleId="12">
    <w:name w:val="toc 1"/>
    <w:basedOn w:val="a"/>
    <w:next w:val="a"/>
    <w:autoRedefine/>
    <w:uiPriority w:val="39"/>
    <w:rsid w:val="00221FF3"/>
    <w:pPr>
      <w:spacing w:before="240" w:after="120" w:line="240" w:lineRule="auto"/>
    </w:pPr>
    <w:rPr>
      <w:rFonts w:cs="Calibri"/>
      <w:b/>
      <w:bCs/>
      <w:sz w:val="20"/>
      <w:szCs w:val="20"/>
    </w:rPr>
  </w:style>
  <w:style w:type="paragraph" w:styleId="24">
    <w:name w:val="toc 2"/>
    <w:basedOn w:val="a"/>
    <w:next w:val="a"/>
    <w:autoRedefine/>
    <w:uiPriority w:val="39"/>
    <w:rsid w:val="00221FF3"/>
    <w:pPr>
      <w:spacing w:before="120" w:after="0" w:line="240" w:lineRule="auto"/>
      <w:ind w:left="240"/>
    </w:pPr>
    <w:rPr>
      <w:rFonts w:cs="Calibri"/>
      <w:i/>
      <w:iCs/>
      <w:sz w:val="20"/>
      <w:szCs w:val="20"/>
    </w:rPr>
  </w:style>
  <w:style w:type="paragraph" w:styleId="31">
    <w:name w:val="toc 3"/>
    <w:basedOn w:val="a"/>
    <w:next w:val="a"/>
    <w:autoRedefine/>
    <w:uiPriority w:val="39"/>
    <w:rsid w:val="00221FF3"/>
    <w:pPr>
      <w:spacing w:after="0" w:line="240" w:lineRule="auto"/>
      <w:ind w:left="480"/>
    </w:pPr>
    <w:rPr>
      <w:rFonts w:ascii="Times New Roman" w:hAnsi="Times New Roman"/>
      <w:sz w:val="28"/>
      <w:szCs w:val="28"/>
    </w:rPr>
  </w:style>
  <w:style w:type="character" w:customStyle="1" w:styleId="FootnoteTextChar">
    <w:name w:val="Footnote Text Char"/>
    <w:locked/>
    <w:rsid w:val="00221FF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221FF3"/>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221FF3"/>
    <w:rPr>
      <w:rFonts w:ascii="Times New Roman" w:eastAsia="Times New Roman" w:hAnsi="Times New Roman" w:cs="Times New Roman"/>
      <w:sz w:val="24"/>
      <w:szCs w:val="24"/>
      <w:lang w:val="x-none" w:eastAsia="x-none"/>
    </w:rPr>
  </w:style>
  <w:style w:type="character" w:styleId="af0">
    <w:name w:val="Emphasis"/>
    <w:uiPriority w:val="20"/>
    <w:qFormat/>
    <w:rsid w:val="00221FF3"/>
    <w:rPr>
      <w:rFonts w:cs="Times New Roman"/>
      <w:i/>
    </w:rPr>
  </w:style>
  <w:style w:type="paragraph" w:styleId="af1">
    <w:name w:val="Balloon Text"/>
    <w:basedOn w:val="a"/>
    <w:link w:val="af2"/>
    <w:uiPriority w:val="99"/>
    <w:rsid w:val="00221FF3"/>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221FF3"/>
    <w:rPr>
      <w:rFonts w:ascii="Segoe UI" w:eastAsia="Times New Roman" w:hAnsi="Segoe UI" w:cs="Times New Roman"/>
      <w:sz w:val="18"/>
      <w:szCs w:val="18"/>
      <w:lang w:val="x-none" w:eastAsia="x-none"/>
    </w:rPr>
  </w:style>
  <w:style w:type="paragraph" w:customStyle="1" w:styleId="ConsPlusNormal">
    <w:name w:val="ConsPlusNormal"/>
    <w:uiPriority w:val="99"/>
    <w:rsid w:val="00221F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21FF3"/>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221FF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221FF3"/>
    <w:rPr>
      <w:rFonts w:cs="Times New Roman"/>
      <w:sz w:val="20"/>
      <w:szCs w:val="20"/>
    </w:rPr>
  </w:style>
  <w:style w:type="paragraph" w:styleId="af5">
    <w:name w:val="annotation text"/>
    <w:basedOn w:val="a"/>
    <w:link w:val="af6"/>
    <w:uiPriority w:val="99"/>
    <w:unhideWhenUsed/>
    <w:rsid w:val="00221FF3"/>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221FF3"/>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221FF3"/>
    <w:rPr>
      <w:rFonts w:cs="Times New Roman"/>
      <w:sz w:val="20"/>
      <w:szCs w:val="20"/>
    </w:rPr>
  </w:style>
  <w:style w:type="character" w:customStyle="1" w:styleId="111">
    <w:name w:val="Тема примечания Знак11"/>
    <w:uiPriority w:val="99"/>
    <w:rsid w:val="00221FF3"/>
    <w:rPr>
      <w:rFonts w:cs="Times New Roman"/>
      <w:b/>
      <w:bCs/>
      <w:sz w:val="20"/>
      <w:szCs w:val="20"/>
    </w:rPr>
  </w:style>
  <w:style w:type="paragraph" w:styleId="af7">
    <w:name w:val="annotation subject"/>
    <w:basedOn w:val="af5"/>
    <w:next w:val="af5"/>
    <w:link w:val="af8"/>
    <w:uiPriority w:val="99"/>
    <w:unhideWhenUsed/>
    <w:rsid w:val="00221FF3"/>
    <w:rPr>
      <w:rFonts w:ascii="Times New Roman" w:hAnsi="Times New Roman"/>
      <w:b/>
      <w:bCs/>
    </w:rPr>
  </w:style>
  <w:style w:type="character" w:customStyle="1" w:styleId="af8">
    <w:name w:val="Тема примечания Знак"/>
    <w:basedOn w:val="af6"/>
    <w:link w:val="af7"/>
    <w:uiPriority w:val="99"/>
    <w:rsid w:val="00221FF3"/>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221FF3"/>
    <w:rPr>
      <w:rFonts w:cs="Times New Roman"/>
      <w:b/>
      <w:bCs/>
      <w:sz w:val="20"/>
      <w:szCs w:val="20"/>
    </w:rPr>
  </w:style>
  <w:style w:type="paragraph" w:styleId="25">
    <w:name w:val="Body Text Indent 2"/>
    <w:basedOn w:val="a"/>
    <w:link w:val="26"/>
    <w:uiPriority w:val="99"/>
    <w:rsid w:val="00221FF3"/>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uiPriority w:val="99"/>
    <w:rsid w:val="00221FF3"/>
    <w:rPr>
      <w:rFonts w:ascii="Times New Roman" w:eastAsia="Times New Roman" w:hAnsi="Times New Roman" w:cs="Times New Roman"/>
      <w:sz w:val="24"/>
      <w:szCs w:val="24"/>
      <w:lang w:val="x-none" w:eastAsia="x-none"/>
    </w:rPr>
  </w:style>
  <w:style w:type="character" w:customStyle="1" w:styleId="apple-converted-space">
    <w:name w:val="apple-converted-space"/>
    <w:rsid w:val="00221FF3"/>
  </w:style>
  <w:style w:type="character" w:customStyle="1" w:styleId="af9">
    <w:name w:val="Цветовое выделение"/>
    <w:uiPriority w:val="99"/>
    <w:rsid w:val="00221FF3"/>
    <w:rPr>
      <w:b/>
      <w:color w:val="26282F"/>
    </w:rPr>
  </w:style>
  <w:style w:type="character" w:customStyle="1" w:styleId="afa">
    <w:name w:val="Гипертекстовая ссылка"/>
    <w:uiPriority w:val="99"/>
    <w:rsid w:val="00221FF3"/>
    <w:rPr>
      <w:b/>
      <w:color w:val="106BBE"/>
    </w:rPr>
  </w:style>
  <w:style w:type="character" w:customStyle="1" w:styleId="afb">
    <w:name w:val="Активная гипертекстовая ссылка"/>
    <w:uiPriority w:val="99"/>
    <w:rsid w:val="00221FF3"/>
    <w:rPr>
      <w:b/>
      <w:color w:val="106BBE"/>
      <w:u w:val="single"/>
    </w:rPr>
  </w:style>
  <w:style w:type="paragraph" w:customStyle="1" w:styleId="afc">
    <w:name w:val="Внимание"/>
    <w:basedOn w:val="a"/>
    <w:next w:val="a"/>
    <w:uiPriority w:val="99"/>
    <w:rsid w:val="00221FF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221FF3"/>
  </w:style>
  <w:style w:type="paragraph" w:customStyle="1" w:styleId="afe">
    <w:name w:val="Внимание: недобросовестность!"/>
    <w:basedOn w:val="afc"/>
    <w:next w:val="a"/>
    <w:uiPriority w:val="99"/>
    <w:rsid w:val="00221FF3"/>
  </w:style>
  <w:style w:type="character" w:customStyle="1" w:styleId="aff">
    <w:name w:val="Выделение для Базового Поиска"/>
    <w:uiPriority w:val="99"/>
    <w:rsid w:val="00221FF3"/>
    <w:rPr>
      <w:b/>
      <w:color w:val="0058A9"/>
    </w:rPr>
  </w:style>
  <w:style w:type="character" w:customStyle="1" w:styleId="aff0">
    <w:name w:val="Выделение для Базового Поиска (курсив)"/>
    <w:uiPriority w:val="99"/>
    <w:rsid w:val="00221FF3"/>
    <w:rPr>
      <w:b/>
      <w:i/>
      <w:color w:val="0058A9"/>
    </w:rPr>
  </w:style>
  <w:style w:type="paragraph" w:customStyle="1" w:styleId="aff1">
    <w:name w:val="Дочерний элемент списка"/>
    <w:basedOn w:val="a"/>
    <w:next w:val="a"/>
    <w:uiPriority w:val="99"/>
    <w:rsid w:val="00221FF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221FF3"/>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221FF3"/>
    <w:rPr>
      <w:b/>
      <w:bCs/>
      <w:color w:val="0058A9"/>
      <w:shd w:val="clear" w:color="auto" w:fill="ECE9D8"/>
    </w:rPr>
  </w:style>
  <w:style w:type="paragraph" w:customStyle="1" w:styleId="aff3">
    <w:name w:val="Заголовок группы контролов"/>
    <w:basedOn w:val="a"/>
    <w:next w:val="a"/>
    <w:uiPriority w:val="99"/>
    <w:rsid w:val="00221FF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221FF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21FF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221FF3"/>
    <w:rPr>
      <w:b/>
      <w:color w:val="26282F"/>
    </w:rPr>
  </w:style>
  <w:style w:type="paragraph" w:customStyle="1" w:styleId="aff7">
    <w:name w:val="Заголовок статьи"/>
    <w:basedOn w:val="a"/>
    <w:next w:val="a"/>
    <w:uiPriority w:val="99"/>
    <w:rsid w:val="00221FF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221FF3"/>
    <w:rPr>
      <w:b/>
      <w:color w:val="FF0000"/>
    </w:rPr>
  </w:style>
  <w:style w:type="paragraph" w:customStyle="1" w:styleId="aff9">
    <w:name w:val="Заголовок ЭР (левое окно)"/>
    <w:basedOn w:val="a"/>
    <w:next w:val="a"/>
    <w:uiPriority w:val="99"/>
    <w:rsid w:val="00221FF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221FF3"/>
    <w:pPr>
      <w:spacing w:after="0"/>
      <w:jc w:val="left"/>
    </w:pPr>
  </w:style>
  <w:style w:type="paragraph" w:customStyle="1" w:styleId="affb">
    <w:name w:val="Интерактивный заголовок"/>
    <w:basedOn w:val="15"/>
    <w:next w:val="a"/>
    <w:uiPriority w:val="99"/>
    <w:rsid w:val="00221FF3"/>
    <w:rPr>
      <w:u w:val="single"/>
    </w:rPr>
  </w:style>
  <w:style w:type="paragraph" w:customStyle="1" w:styleId="affc">
    <w:name w:val="Текст информации об изменениях"/>
    <w:basedOn w:val="a"/>
    <w:next w:val="a"/>
    <w:uiPriority w:val="99"/>
    <w:rsid w:val="00221FF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221FF3"/>
    <w:pPr>
      <w:spacing w:before="180"/>
      <w:ind w:left="360" w:right="360" w:firstLine="0"/>
    </w:pPr>
    <w:rPr>
      <w:shd w:val="clear" w:color="auto" w:fill="EAEFED"/>
    </w:rPr>
  </w:style>
  <w:style w:type="paragraph" w:customStyle="1" w:styleId="affe">
    <w:name w:val="Текст (справка)"/>
    <w:basedOn w:val="a"/>
    <w:next w:val="a"/>
    <w:uiPriority w:val="99"/>
    <w:rsid w:val="00221FF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221FF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21FF3"/>
    <w:rPr>
      <w:i/>
      <w:iCs/>
    </w:rPr>
  </w:style>
  <w:style w:type="paragraph" w:customStyle="1" w:styleId="afff1">
    <w:name w:val="Текст (лев. подпись)"/>
    <w:basedOn w:val="a"/>
    <w:next w:val="a"/>
    <w:uiPriority w:val="99"/>
    <w:rsid w:val="00221FF3"/>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221FF3"/>
    <w:rPr>
      <w:sz w:val="14"/>
      <w:szCs w:val="14"/>
    </w:rPr>
  </w:style>
  <w:style w:type="paragraph" w:customStyle="1" w:styleId="afff3">
    <w:name w:val="Текст (прав. подпись)"/>
    <w:basedOn w:val="a"/>
    <w:next w:val="a"/>
    <w:uiPriority w:val="99"/>
    <w:rsid w:val="00221FF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221FF3"/>
    <w:rPr>
      <w:sz w:val="14"/>
      <w:szCs w:val="14"/>
    </w:rPr>
  </w:style>
  <w:style w:type="paragraph" w:customStyle="1" w:styleId="afff5">
    <w:name w:val="Комментарий пользователя"/>
    <w:basedOn w:val="afff"/>
    <w:next w:val="a"/>
    <w:uiPriority w:val="99"/>
    <w:rsid w:val="00221FF3"/>
    <w:pPr>
      <w:jc w:val="left"/>
    </w:pPr>
    <w:rPr>
      <w:shd w:val="clear" w:color="auto" w:fill="FFDFE0"/>
    </w:rPr>
  </w:style>
  <w:style w:type="paragraph" w:customStyle="1" w:styleId="afff6">
    <w:name w:val="Куда обратиться?"/>
    <w:basedOn w:val="afc"/>
    <w:next w:val="a"/>
    <w:uiPriority w:val="99"/>
    <w:rsid w:val="00221FF3"/>
  </w:style>
  <w:style w:type="paragraph" w:customStyle="1" w:styleId="afff7">
    <w:name w:val="Моноширинный"/>
    <w:basedOn w:val="a"/>
    <w:next w:val="a"/>
    <w:uiPriority w:val="99"/>
    <w:rsid w:val="00221FF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21FF3"/>
    <w:rPr>
      <w:b/>
      <w:color w:val="26282F"/>
      <w:shd w:val="clear" w:color="auto" w:fill="FFF580"/>
    </w:rPr>
  </w:style>
  <w:style w:type="paragraph" w:customStyle="1" w:styleId="afff9">
    <w:name w:val="Напишите нам"/>
    <w:basedOn w:val="a"/>
    <w:next w:val="a"/>
    <w:uiPriority w:val="99"/>
    <w:rsid w:val="00221FF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221FF3"/>
    <w:rPr>
      <w:b/>
      <w:color w:val="000000"/>
      <w:shd w:val="clear" w:color="auto" w:fill="D8EDE8"/>
    </w:rPr>
  </w:style>
  <w:style w:type="paragraph" w:customStyle="1" w:styleId="afffb">
    <w:name w:val="Необходимые документы"/>
    <w:basedOn w:val="afc"/>
    <w:next w:val="a"/>
    <w:uiPriority w:val="99"/>
    <w:rsid w:val="00221FF3"/>
    <w:pPr>
      <w:ind w:firstLine="118"/>
    </w:pPr>
  </w:style>
  <w:style w:type="paragraph" w:customStyle="1" w:styleId="afffc">
    <w:name w:val="Нормальный (таблица)"/>
    <w:basedOn w:val="a"/>
    <w:next w:val="a"/>
    <w:uiPriority w:val="99"/>
    <w:rsid w:val="00221FF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221FF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221FF3"/>
    <w:pPr>
      <w:ind w:left="140"/>
    </w:pPr>
  </w:style>
  <w:style w:type="character" w:customStyle="1" w:styleId="affff">
    <w:name w:val="Опечатки"/>
    <w:uiPriority w:val="99"/>
    <w:rsid w:val="00221FF3"/>
    <w:rPr>
      <w:color w:val="FF0000"/>
    </w:rPr>
  </w:style>
  <w:style w:type="paragraph" w:customStyle="1" w:styleId="affff0">
    <w:name w:val="Переменная часть"/>
    <w:basedOn w:val="aff2"/>
    <w:next w:val="a"/>
    <w:uiPriority w:val="99"/>
    <w:rsid w:val="00221FF3"/>
    <w:rPr>
      <w:sz w:val="18"/>
      <w:szCs w:val="18"/>
    </w:rPr>
  </w:style>
  <w:style w:type="paragraph" w:customStyle="1" w:styleId="affff1">
    <w:name w:val="Подвал для информации об изменениях"/>
    <w:basedOn w:val="1"/>
    <w:next w:val="a"/>
    <w:uiPriority w:val="99"/>
    <w:rsid w:val="00221FF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21FF3"/>
    <w:rPr>
      <w:b/>
      <w:bCs/>
    </w:rPr>
  </w:style>
  <w:style w:type="paragraph" w:customStyle="1" w:styleId="affff3">
    <w:name w:val="Подчёркнуный текст"/>
    <w:basedOn w:val="a"/>
    <w:next w:val="a"/>
    <w:uiPriority w:val="99"/>
    <w:rsid w:val="00221FF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221FF3"/>
    <w:rPr>
      <w:sz w:val="20"/>
      <w:szCs w:val="20"/>
    </w:rPr>
  </w:style>
  <w:style w:type="paragraph" w:customStyle="1" w:styleId="affff5">
    <w:name w:val="Прижатый влево"/>
    <w:basedOn w:val="a"/>
    <w:next w:val="a"/>
    <w:uiPriority w:val="99"/>
    <w:rsid w:val="00221FF3"/>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221FF3"/>
  </w:style>
  <w:style w:type="paragraph" w:customStyle="1" w:styleId="affff7">
    <w:name w:val="Примечание."/>
    <w:basedOn w:val="afc"/>
    <w:next w:val="a"/>
    <w:uiPriority w:val="99"/>
    <w:rsid w:val="00221FF3"/>
  </w:style>
  <w:style w:type="character" w:customStyle="1" w:styleId="affff8">
    <w:name w:val="Продолжение ссылки"/>
    <w:uiPriority w:val="99"/>
    <w:rsid w:val="00221FF3"/>
  </w:style>
  <w:style w:type="paragraph" w:customStyle="1" w:styleId="affff9">
    <w:name w:val="Словарная статья"/>
    <w:basedOn w:val="a"/>
    <w:next w:val="a"/>
    <w:uiPriority w:val="99"/>
    <w:rsid w:val="00221FF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221FF3"/>
    <w:rPr>
      <w:b/>
      <w:color w:val="26282F"/>
    </w:rPr>
  </w:style>
  <w:style w:type="character" w:customStyle="1" w:styleId="affffb">
    <w:name w:val="Сравнение редакций. Добавленный фрагмент"/>
    <w:uiPriority w:val="99"/>
    <w:rsid w:val="00221FF3"/>
    <w:rPr>
      <w:color w:val="000000"/>
      <w:shd w:val="clear" w:color="auto" w:fill="C1D7FF"/>
    </w:rPr>
  </w:style>
  <w:style w:type="character" w:customStyle="1" w:styleId="affffc">
    <w:name w:val="Сравнение редакций. Удаленный фрагмент"/>
    <w:uiPriority w:val="99"/>
    <w:rsid w:val="00221FF3"/>
    <w:rPr>
      <w:color w:val="000000"/>
      <w:shd w:val="clear" w:color="auto" w:fill="C4C413"/>
    </w:rPr>
  </w:style>
  <w:style w:type="paragraph" w:customStyle="1" w:styleId="affffd">
    <w:name w:val="Ссылка на официальную публикацию"/>
    <w:basedOn w:val="a"/>
    <w:next w:val="a"/>
    <w:uiPriority w:val="99"/>
    <w:rsid w:val="00221FF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221FF3"/>
    <w:rPr>
      <w:b/>
      <w:color w:val="749232"/>
    </w:rPr>
  </w:style>
  <w:style w:type="paragraph" w:customStyle="1" w:styleId="afffff">
    <w:name w:val="Текст в таблице"/>
    <w:basedOn w:val="afffc"/>
    <w:next w:val="a"/>
    <w:uiPriority w:val="99"/>
    <w:rsid w:val="00221FF3"/>
    <w:pPr>
      <w:ind w:firstLine="500"/>
    </w:pPr>
  </w:style>
  <w:style w:type="paragraph" w:customStyle="1" w:styleId="afffff0">
    <w:name w:val="Текст ЭР (см. также)"/>
    <w:basedOn w:val="a"/>
    <w:next w:val="a"/>
    <w:uiPriority w:val="99"/>
    <w:rsid w:val="00221FF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221FF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221FF3"/>
    <w:rPr>
      <w:b/>
      <w:strike/>
      <w:color w:val="666600"/>
    </w:rPr>
  </w:style>
  <w:style w:type="paragraph" w:customStyle="1" w:styleId="afffff3">
    <w:name w:val="Формула"/>
    <w:basedOn w:val="a"/>
    <w:next w:val="a"/>
    <w:uiPriority w:val="99"/>
    <w:rsid w:val="00221FF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221FF3"/>
    <w:pPr>
      <w:jc w:val="center"/>
    </w:pPr>
  </w:style>
  <w:style w:type="paragraph" w:customStyle="1" w:styleId="-">
    <w:name w:val="ЭР-содержание (правое окно)"/>
    <w:basedOn w:val="a"/>
    <w:next w:val="a"/>
    <w:uiPriority w:val="99"/>
    <w:rsid w:val="00221FF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221F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21FF3"/>
    <w:rPr>
      <w:rFonts w:cs="Times New Roman"/>
      <w:sz w:val="16"/>
    </w:rPr>
  </w:style>
  <w:style w:type="paragraph" w:styleId="41">
    <w:name w:val="toc 4"/>
    <w:basedOn w:val="a"/>
    <w:next w:val="a"/>
    <w:autoRedefine/>
    <w:uiPriority w:val="99"/>
    <w:rsid w:val="00221FF3"/>
    <w:pPr>
      <w:spacing w:after="0" w:line="240" w:lineRule="auto"/>
      <w:ind w:left="720"/>
    </w:pPr>
    <w:rPr>
      <w:rFonts w:cs="Calibri"/>
      <w:sz w:val="20"/>
      <w:szCs w:val="20"/>
    </w:rPr>
  </w:style>
  <w:style w:type="paragraph" w:styleId="5">
    <w:name w:val="toc 5"/>
    <w:basedOn w:val="a"/>
    <w:next w:val="a"/>
    <w:autoRedefine/>
    <w:uiPriority w:val="99"/>
    <w:rsid w:val="00221FF3"/>
    <w:pPr>
      <w:spacing w:after="0" w:line="240" w:lineRule="auto"/>
      <w:ind w:left="960"/>
    </w:pPr>
    <w:rPr>
      <w:rFonts w:cs="Calibri"/>
      <w:sz w:val="20"/>
      <w:szCs w:val="20"/>
    </w:rPr>
  </w:style>
  <w:style w:type="paragraph" w:styleId="6">
    <w:name w:val="toc 6"/>
    <w:basedOn w:val="a"/>
    <w:next w:val="a"/>
    <w:autoRedefine/>
    <w:uiPriority w:val="99"/>
    <w:rsid w:val="00221FF3"/>
    <w:pPr>
      <w:spacing w:after="0" w:line="240" w:lineRule="auto"/>
      <w:ind w:left="1200"/>
    </w:pPr>
    <w:rPr>
      <w:rFonts w:cs="Calibri"/>
      <w:sz w:val="20"/>
      <w:szCs w:val="20"/>
    </w:rPr>
  </w:style>
  <w:style w:type="paragraph" w:styleId="7">
    <w:name w:val="toc 7"/>
    <w:basedOn w:val="a"/>
    <w:next w:val="a"/>
    <w:autoRedefine/>
    <w:uiPriority w:val="99"/>
    <w:rsid w:val="00221FF3"/>
    <w:pPr>
      <w:spacing w:after="0" w:line="240" w:lineRule="auto"/>
      <w:ind w:left="1440"/>
    </w:pPr>
    <w:rPr>
      <w:rFonts w:cs="Calibri"/>
      <w:sz w:val="20"/>
      <w:szCs w:val="20"/>
    </w:rPr>
  </w:style>
  <w:style w:type="paragraph" w:styleId="8">
    <w:name w:val="toc 8"/>
    <w:basedOn w:val="a"/>
    <w:next w:val="a"/>
    <w:autoRedefine/>
    <w:uiPriority w:val="99"/>
    <w:rsid w:val="00221FF3"/>
    <w:pPr>
      <w:spacing w:after="0" w:line="240" w:lineRule="auto"/>
      <w:ind w:left="1680"/>
    </w:pPr>
    <w:rPr>
      <w:rFonts w:cs="Calibri"/>
      <w:sz w:val="20"/>
      <w:szCs w:val="20"/>
    </w:rPr>
  </w:style>
  <w:style w:type="paragraph" w:styleId="9">
    <w:name w:val="toc 9"/>
    <w:basedOn w:val="a"/>
    <w:next w:val="a"/>
    <w:autoRedefine/>
    <w:uiPriority w:val="99"/>
    <w:rsid w:val="00221FF3"/>
    <w:pPr>
      <w:spacing w:after="0" w:line="240" w:lineRule="auto"/>
      <w:ind w:left="1920"/>
    </w:pPr>
    <w:rPr>
      <w:rFonts w:cs="Calibri"/>
      <w:sz w:val="20"/>
      <w:szCs w:val="20"/>
    </w:rPr>
  </w:style>
  <w:style w:type="paragraph" w:customStyle="1" w:styleId="s1">
    <w:name w:val="s_1"/>
    <w:basedOn w:val="a"/>
    <w:uiPriority w:val="99"/>
    <w:rsid w:val="00221FF3"/>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basedOn w:val="a0"/>
    <w:link w:val="afffff7"/>
    <w:uiPriority w:val="99"/>
    <w:semiHidden/>
    <w:rsid w:val="00221FF3"/>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221FF3"/>
    <w:pPr>
      <w:spacing w:after="0" w:line="240" w:lineRule="auto"/>
    </w:pPr>
    <w:rPr>
      <w:sz w:val="20"/>
      <w:szCs w:val="20"/>
      <w:lang w:val="x-none" w:eastAsia="x-none"/>
    </w:rPr>
  </w:style>
  <w:style w:type="character" w:styleId="afffff8">
    <w:name w:val="Strong"/>
    <w:uiPriority w:val="22"/>
    <w:qFormat/>
    <w:rsid w:val="00221FF3"/>
    <w:rPr>
      <w:b/>
      <w:bCs/>
    </w:rPr>
  </w:style>
  <w:style w:type="paragraph" w:customStyle="1" w:styleId="TableParagraph">
    <w:name w:val="Table Paragraph"/>
    <w:basedOn w:val="a"/>
    <w:uiPriority w:val="1"/>
    <w:qFormat/>
    <w:rsid w:val="00221FF3"/>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221FF3"/>
    <w:rPr>
      <w:color w:val="0000FF"/>
      <w:u w:val="single"/>
    </w:rPr>
  </w:style>
  <w:style w:type="paragraph" w:customStyle="1" w:styleId="Style12">
    <w:name w:val="Style12"/>
    <w:basedOn w:val="a"/>
    <w:uiPriority w:val="99"/>
    <w:qFormat/>
    <w:rsid w:val="00221FF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221FF3"/>
  </w:style>
  <w:style w:type="character" w:customStyle="1" w:styleId="c11">
    <w:name w:val="c11"/>
    <w:rsid w:val="00221FF3"/>
  </w:style>
  <w:style w:type="character" w:customStyle="1" w:styleId="c1">
    <w:name w:val="c1"/>
    <w:rsid w:val="00221FF3"/>
  </w:style>
  <w:style w:type="paragraph" w:customStyle="1" w:styleId="afffffa">
    <w:name w:val="Содержимое таблицы"/>
    <w:basedOn w:val="a"/>
    <w:rsid w:val="00221FF3"/>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customStyle="1" w:styleId="c8">
    <w:name w:val="c8"/>
    <w:basedOn w:val="a"/>
    <w:rsid w:val="00221FF3"/>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221FF3"/>
  </w:style>
  <w:style w:type="paragraph" w:customStyle="1" w:styleId="ConsPlusTitle">
    <w:name w:val="ConsPlusTitle"/>
    <w:rsid w:val="00221F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0571">
      <w:bodyDiv w:val="1"/>
      <w:marLeft w:val="0"/>
      <w:marRight w:val="0"/>
      <w:marTop w:val="0"/>
      <w:marBottom w:val="0"/>
      <w:divBdr>
        <w:top w:val="none" w:sz="0" w:space="0" w:color="auto"/>
        <w:left w:val="none" w:sz="0" w:space="0" w:color="auto"/>
        <w:bottom w:val="none" w:sz="0" w:space="0" w:color="auto"/>
        <w:right w:val="none" w:sz="0" w:space="0" w:color="auto"/>
      </w:divBdr>
    </w:div>
    <w:div w:id="1109548618">
      <w:bodyDiv w:val="1"/>
      <w:marLeft w:val="0"/>
      <w:marRight w:val="0"/>
      <w:marTop w:val="0"/>
      <w:marBottom w:val="0"/>
      <w:divBdr>
        <w:top w:val="none" w:sz="0" w:space="0" w:color="auto"/>
        <w:left w:val="none" w:sz="0" w:space="0" w:color="auto"/>
        <w:bottom w:val="none" w:sz="0" w:space="0" w:color="auto"/>
        <w:right w:val="none" w:sz="0" w:space="0" w:color="auto"/>
      </w:divBdr>
    </w:div>
    <w:div w:id="16533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onf.ru" TargetMode="External"/><Relationship Id="rId2" Type="http://schemas.openxmlformats.org/officeDocument/2006/relationships/styles" Target="styles.xml"/><Relationship Id="rId16" Type="http://schemas.openxmlformats.org/officeDocument/2006/relationships/hyperlink" Target="https://bolshayaperemena.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sv.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19174</Words>
  <Characters>109296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2023-09-22T05:48:00Z</cp:lastPrinted>
  <dcterms:created xsi:type="dcterms:W3CDTF">2023-09-22T00:51:00Z</dcterms:created>
  <dcterms:modified xsi:type="dcterms:W3CDTF">2023-10-12T01:37:00Z</dcterms:modified>
</cp:coreProperties>
</file>