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2348" w14:textId="77777777" w:rsidR="007067FD" w:rsidRPr="008C5191" w:rsidRDefault="007067FD" w:rsidP="007067FD">
      <w:pPr>
        <w:spacing w:after="0" w:line="240" w:lineRule="auto"/>
        <w:jc w:val="center"/>
        <w:rPr>
          <w:rFonts w:ascii="Times New Roman" w:hAnsi="Times New Roman"/>
          <w:b/>
          <w:bCs/>
          <w:sz w:val="24"/>
          <w:szCs w:val="24"/>
        </w:rPr>
      </w:pPr>
      <w:r>
        <w:rPr>
          <w:rFonts w:ascii="Times New Roman" w:hAnsi="Times New Roman"/>
          <w:b/>
          <w:sz w:val="24"/>
          <w:szCs w:val="24"/>
        </w:rPr>
        <w:t>Министерство образования Республики Тыва</w:t>
      </w:r>
    </w:p>
    <w:p w14:paraId="32367AFE" w14:textId="77777777" w:rsidR="007067FD" w:rsidRPr="004F3587" w:rsidRDefault="007067FD" w:rsidP="007067FD">
      <w:pPr>
        <w:spacing w:after="0" w:line="240" w:lineRule="auto"/>
        <w:ind w:firstLine="708"/>
        <w:jc w:val="center"/>
        <w:rPr>
          <w:rFonts w:ascii="Times New Roman" w:hAnsi="Times New Roman"/>
          <w:b/>
          <w:i/>
          <w:sz w:val="24"/>
          <w:szCs w:val="24"/>
        </w:rPr>
      </w:pPr>
      <w:r>
        <w:rPr>
          <w:rFonts w:ascii="Times New Roman" w:hAnsi="Times New Roman"/>
          <w:b/>
          <w:sz w:val="24"/>
          <w:szCs w:val="24"/>
        </w:rPr>
        <w:t xml:space="preserve">ГБПОУ РТ Тувинский агропромышленный техникум </w:t>
      </w:r>
      <w:proofErr w:type="spellStart"/>
      <w:r>
        <w:rPr>
          <w:rFonts w:ascii="Times New Roman" w:hAnsi="Times New Roman"/>
          <w:b/>
          <w:sz w:val="24"/>
          <w:szCs w:val="24"/>
        </w:rPr>
        <w:t>с.Балгазын</w:t>
      </w:r>
      <w:proofErr w:type="spellEnd"/>
    </w:p>
    <w:p w14:paraId="6F19233C" w14:textId="77777777" w:rsidR="007067FD" w:rsidRPr="004F3587" w:rsidRDefault="007067FD" w:rsidP="007067FD">
      <w:pPr>
        <w:jc w:val="center"/>
        <w:rPr>
          <w:rFonts w:ascii="Times New Roman" w:hAnsi="Times New Roman"/>
          <w:b/>
          <w:i/>
          <w:sz w:val="24"/>
          <w:szCs w:val="24"/>
        </w:rPr>
      </w:pPr>
    </w:p>
    <w:p w14:paraId="3269A125" w14:textId="2866D74A" w:rsidR="007067FD" w:rsidRPr="009D1499" w:rsidRDefault="007067FD" w:rsidP="007067FD">
      <w:pPr>
        <w:spacing w:after="0" w:line="240" w:lineRule="auto"/>
        <w:jc w:val="center"/>
        <w:rPr>
          <w:rFonts w:ascii="Times New Roman" w:hAnsi="Times New Roman"/>
          <w:b/>
          <w:sz w:val="24"/>
          <w:szCs w:val="24"/>
        </w:rPr>
      </w:pPr>
      <w:r w:rsidRPr="009D1499">
        <w:rPr>
          <w:rFonts w:ascii="Times New Roman" w:hAnsi="Times New Roman"/>
          <w:b/>
          <w:noProof/>
          <w:sz w:val="24"/>
          <w:szCs w:val="24"/>
        </w:rPr>
        <mc:AlternateContent>
          <mc:Choice Requires="wps">
            <w:drawing>
              <wp:anchor distT="45720" distB="45720" distL="114300" distR="114300" simplePos="0" relativeHeight="251659264" behindDoc="0" locked="0" layoutInCell="1" allowOverlap="1" wp14:anchorId="1AA6A5D8" wp14:editId="1E3312D9">
                <wp:simplePos x="0" y="0"/>
                <wp:positionH relativeFrom="column">
                  <wp:posOffset>-368300</wp:posOffset>
                </wp:positionH>
                <wp:positionV relativeFrom="paragraph">
                  <wp:posOffset>62865</wp:posOffset>
                </wp:positionV>
                <wp:extent cx="3106420" cy="1792605"/>
                <wp:effectExtent l="0" t="0" r="17780" b="1714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792605"/>
                        </a:xfrm>
                        <a:prstGeom prst="rect">
                          <a:avLst/>
                        </a:prstGeom>
                        <a:solidFill>
                          <a:srgbClr val="FFFFFF"/>
                        </a:solidFill>
                        <a:ln w="9525">
                          <a:solidFill>
                            <a:srgbClr val="FFFFFF"/>
                          </a:solidFill>
                          <a:miter lim="800000"/>
                          <a:headEnd/>
                          <a:tailEnd/>
                        </a:ln>
                      </wps:spPr>
                      <wps:txbx>
                        <w:txbxContent>
                          <w:p w14:paraId="063507BE" w14:textId="77777777" w:rsidR="007067FD" w:rsidRDefault="007067FD" w:rsidP="007067FD">
                            <w:pPr>
                              <w:adjustRightInd w:val="0"/>
                              <w:spacing w:after="0" w:line="240" w:lineRule="auto"/>
                              <w:rPr>
                                <w:rFonts w:ascii="Times New Roman" w:hAnsi="Times New Roman"/>
                                <w:b/>
                                <w:bCs/>
                              </w:rPr>
                            </w:pPr>
                            <w:r>
                              <w:rPr>
                                <w:rFonts w:ascii="Times New Roman" w:hAnsi="Times New Roman"/>
                                <w:b/>
                                <w:bCs/>
                              </w:rPr>
                              <w:t xml:space="preserve">ПРИНЯТО </w:t>
                            </w:r>
                          </w:p>
                          <w:p w14:paraId="3B76C74F" w14:textId="77777777" w:rsidR="007067FD" w:rsidRDefault="007067FD" w:rsidP="007067FD">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56C8FFE2" w14:textId="77777777" w:rsidR="007067FD" w:rsidRDefault="007067FD" w:rsidP="007067FD">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w:t>
                            </w:r>
                            <w:r>
                              <w:rPr>
                                <w:rFonts w:ascii="Times New Roman" w:hAnsi="Times New Roman"/>
                                <w:sz w:val="24"/>
                                <w:szCs w:val="24"/>
                              </w:rPr>
                              <w:t>о</w:t>
                            </w:r>
                            <w:r>
                              <w:rPr>
                                <w:rFonts w:ascii="Times New Roman" w:hAnsi="Times New Roman"/>
                                <w:sz w:val="24"/>
                                <w:szCs w:val="24"/>
                              </w:rPr>
                              <w:t>вета</w:t>
                            </w:r>
                          </w:p>
                          <w:p w14:paraId="780D674D" w14:textId="77777777" w:rsidR="007067FD" w:rsidRDefault="007067FD" w:rsidP="007067FD">
                            <w:pPr>
                              <w:spacing w:after="0" w:line="240" w:lineRule="auto"/>
                              <w:rPr>
                                <w:rFonts w:ascii="Times New Roman" w:hAnsi="Times New Roman"/>
                                <w:sz w:val="24"/>
                                <w:szCs w:val="24"/>
                              </w:rPr>
                            </w:pPr>
                            <w:r>
                              <w:rPr>
                                <w:rFonts w:ascii="Times New Roman" w:hAnsi="Times New Roman"/>
                                <w:sz w:val="24"/>
                                <w:szCs w:val="24"/>
                              </w:rPr>
                              <w:t>Протокол № __ от «___» _______ 2021 г.</w:t>
                            </w:r>
                          </w:p>
                          <w:p w14:paraId="3540EBE3" w14:textId="77777777" w:rsidR="007067FD" w:rsidRDefault="007067FD" w:rsidP="007067FD">
                            <w:pPr>
                              <w:adjustRightInd w:val="0"/>
                              <w:spacing w:after="0"/>
                              <w:ind w:right="-1"/>
                              <w:rPr>
                                <w:rFonts w:ascii="Times New Roman" w:hAnsi="Times New Roman"/>
                                <w:sz w:val="24"/>
                                <w:szCs w:val="24"/>
                              </w:rPr>
                            </w:pPr>
                            <w:r>
                              <w:rPr>
                                <w:rFonts w:ascii="Times New Roman" w:hAnsi="Times New Roman"/>
                                <w:sz w:val="24"/>
                                <w:szCs w:val="24"/>
                              </w:rPr>
                              <w:t xml:space="preserve"> </w:t>
                            </w:r>
                          </w:p>
                          <w:p w14:paraId="16A62122" w14:textId="77777777" w:rsidR="007067FD" w:rsidRDefault="007067FD" w:rsidP="007067FD">
                            <w:pPr>
                              <w:adjustRightInd w:val="0"/>
                              <w:spacing w:after="0"/>
                              <w:ind w:right="-1"/>
                              <w:rPr>
                                <w:rFonts w:ascii="Times New Roman" w:hAnsi="Times New Roman"/>
                                <w:sz w:val="24"/>
                                <w:szCs w:val="24"/>
                              </w:rPr>
                            </w:pPr>
                          </w:p>
                          <w:p w14:paraId="7E51DBA1" w14:textId="77777777" w:rsidR="007067FD" w:rsidRPr="009D1499" w:rsidRDefault="007067FD" w:rsidP="007067FD">
                            <w:pPr>
                              <w:adjustRightInd w:val="0"/>
                              <w:spacing w:after="0"/>
                              <w:ind w:right="-1"/>
                              <w:rPr>
                                <w:rFonts w:ascii="Times New Roman" w:hAnsi="Times New Roman"/>
                                <w:b/>
                                <w:sz w:val="24"/>
                                <w:szCs w:val="24"/>
                              </w:rPr>
                            </w:pPr>
                            <w:r w:rsidRPr="009D1499">
                              <w:rPr>
                                <w:rFonts w:ascii="Times New Roman" w:hAnsi="Times New Roman"/>
                                <w:b/>
                                <w:sz w:val="24"/>
                                <w:szCs w:val="24"/>
                              </w:rPr>
                              <w:t xml:space="preserve">СОГЛАСОВАНО </w:t>
                            </w:r>
                          </w:p>
                          <w:p w14:paraId="2563BE3B" w14:textId="77777777" w:rsidR="007067FD" w:rsidRDefault="007067FD" w:rsidP="007067FD">
                            <w:pPr>
                              <w:adjustRightInd w:val="0"/>
                              <w:spacing w:after="0"/>
                              <w:ind w:right="-1"/>
                              <w:rPr>
                                <w:rFonts w:ascii="Times New Roman" w:hAnsi="Times New Roman"/>
                                <w:sz w:val="24"/>
                                <w:szCs w:val="24"/>
                              </w:rPr>
                            </w:pPr>
                            <w:proofErr w:type="spellStart"/>
                            <w:r>
                              <w:rPr>
                                <w:rFonts w:ascii="Times New Roman" w:hAnsi="Times New Roman"/>
                                <w:sz w:val="24"/>
                                <w:szCs w:val="24"/>
                              </w:rPr>
                              <w:t>Зам.дир</w:t>
                            </w:r>
                            <w:proofErr w:type="spellEnd"/>
                            <w:r>
                              <w:rPr>
                                <w:rFonts w:ascii="Times New Roman" w:hAnsi="Times New Roman"/>
                                <w:sz w:val="24"/>
                                <w:szCs w:val="24"/>
                              </w:rPr>
                              <w:t xml:space="preserve"> по ВР ____________Сат Б.А.</w:t>
                            </w:r>
                          </w:p>
                          <w:p w14:paraId="7E8591F4" w14:textId="77777777" w:rsidR="007067FD" w:rsidRPr="006F6DBF" w:rsidRDefault="007067FD" w:rsidP="007067FD">
                            <w:pPr>
                              <w:adjustRightInd w:val="0"/>
                              <w:spacing w:after="0"/>
                              <w:ind w:right="-1"/>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6A5D8" id="_x0000_t202" coordsize="21600,21600" o:spt="202" path="m,l,21600r21600,l21600,xe">
                <v:stroke joinstyle="miter"/>
                <v:path gradientshapeok="t" o:connecttype="rect"/>
              </v:shapetype>
              <v:shape id="Надпись 3" o:spid="_x0000_s1026" type="#_x0000_t202" style="position:absolute;left:0;text-align:left;margin-left:-29pt;margin-top:4.95pt;width:244.6pt;height:1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" strokecolor="white">
                <v:textbox>
                  <w:txbxContent>
                    <w:p w14:paraId="063507BE" w14:textId="77777777" w:rsidR="007067FD" w:rsidRDefault="007067FD" w:rsidP="007067FD">
                      <w:pPr>
                        <w:adjustRightInd w:val="0"/>
                        <w:spacing w:after="0" w:line="240" w:lineRule="auto"/>
                        <w:rPr>
                          <w:rFonts w:ascii="Times New Roman" w:hAnsi="Times New Roman"/>
                          <w:b/>
                          <w:bCs/>
                        </w:rPr>
                      </w:pPr>
                      <w:r>
                        <w:rPr>
                          <w:rFonts w:ascii="Times New Roman" w:hAnsi="Times New Roman"/>
                          <w:b/>
                          <w:bCs/>
                        </w:rPr>
                        <w:t xml:space="preserve">ПРИНЯТО </w:t>
                      </w:r>
                    </w:p>
                    <w:p w14:paraId="3B76C74F" w14:textId="77777777" w:rsidR="007067FD" w:rsidRDefault="007067FD" w:rsidP="007067FD">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56C8FFE2" w14:textId="77777777" w:rsidR="007067FD" w:rsidRDefault="007067FD" w:rsidP="007067FD">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w:t>
                      </w:r>
                      <w:r>
                        <w:rPr>
                          <w:rFonts w:ascii="Times New Roman" w:hAnsi="Times New Roman"/>
                          <w:sz w:val="24"/>
                          <w:szCs w:val="24"/>
                        </w:rPr>
                        <w:t>о</w:t>
                      </w:r>
                      <w:r>
                        <w:rPr>
                          <w:rFonts w:ascii="Times New Roman" w:hAnsi="Times New Roman"/>
                          <w:sz w:val="24"/>
                          <w:szCs w:val="24"/>
                        </w:rPr>
                        <w:t>вета</w:t>
                      </w:r>
                    </w:p>
                    <w:p w14:paraId="780D674D" w14:textId="77777777" w:rsidR="007067FD" w:rsidRDefault="007067FD" w:rsidP="007067FD">
                      <w:pPr>
                        <w:spacing w:after="0" w:line="240" w:lineRule="auto"/>
                        <w:rPr>
                          <w:rFonts w:ascii="Times New Roman" w:hAnsi="Times New Roman"/>
                          <w:sz w:val="24"/>
                          <w:szCs w:val="24"/>
                        </w:rPr>
                      </w:pPr>
                      <w:r>
                        <w:rPr>
                          <w:rFonts w:ascii="Times New Roman" w:hAnsi="Times New Roman"/>
                          <w:sz w:val="24"/>
                          <w:szCs w:val="24"/>
                        </w:rPr>
                        <w:t>Протокол № __ от «___» _______ 2021 г.</w:t>
                      </w:r>
                    </w:p>
                    <w:p w14:paraId="3540EBE3" w14:textId="77777777" w:rsidR="007067FD" w:rsidRDefault="007067FD" w:rsidP="007067FD">
                      <w:pPr>
                        <w:adjustRightInd w:val="0"/>
                        <w:spacing w:after="0"/>
                        <w:ind w:right="-1"/>
                        <w:rPr>
                          <w:rFonts w:ascii="Times New Roman" w:hAnsi="Times New Roman"/>
                          <w:sz w:val="24"/>
                          <w:szCs w:val="24"/>
                        </w:rPr>
                      </w:pPr>
                      <w:r>
                        <w:rPr>
                          <w:rFonts w:ascii="Times New Roman" w:hAnsi="Times New Roman"/>
                          <w:sz w:val="24"/>
                          <w:szCs w:val="24"/>
                        </w:rPr>
                        <w:t xml:space="preserve"> </w:t>
                      </w:r>
                    </w:p>
                    <w:p w14:paraId="16A62122" w14:textId="77777777" w:rsidR="007067FD" w:rsidRDefault="007067FD" w:rsidP="007067FD">
                      <w:pPr>
                        <w:adjustRightInd w:val="0"/>
                        <w:spacing w:after="0"/>
                        <w:ind w:right="-1"/>
                        <w:rPr>
                          <w:rFonts w:ascii="Times New Roman" w:hAnsi="Times New Roman"/>
                          <w:sz w:val="24"/>
                          <w:szCs w:val="24"/>
                        </w:rPr>
                      </w:pPr>
                    </w:p>
                    <w:p w14:paraId="7E51DBA1" w14:textId="77777777" w:rsidR="007067FD" w:rsidRPr="009D1499" w:rsidRDefault="007067FD" w:rsidP="007067FD">
                      <w:pPr>
                        <w:adjustRightInd w:val="0"/>
                        <w:spacing w:after="0"/>
                        <w:ind w:right="-1"/>
                        <w:rPr>
                          <w:rFonts w:ascii="Times New Roman" w:hAnsi="Times New Roman"/>
                          <w:b/>
                          <w:sz w:val="24"/>
                          <w:szCs w:val="24"/>
                        </w:rPr>
                      </w:pPr>
                      <w:r w:rsidRPr="009D1499">
                        <w:rPr>
                          <w:rFonts w:ascii="Times New Roman" w:hAnsi="Times New Roman"/>
                          <w:b/>
                          <w:sz w:val="24"/>
                          <w:szCs w:val="24"/>
                        </w:rPr>
                        <w:t xml:space="preserve">СОГЛАСОВАНО </w:t>
                      </w:r>
                    </w:p>
                    <w:p w14:paraId="2563BE3B" w14:textId="77777777" w:rsidR="007067FD" w:rsidRDefault="007067FD" w:rsidP="007067FD">
                      <w:pPr>
                        <w:adjustRightInd w:val="0"/>
                        <w:spacing w:after="0"/>
                        <w:ind w:right="-1"/>
                        <w:rPr>
                          <w:rFonts w:ascii="Times New Roman" w:hAnsi="Times New Roman"/>
                          <w:sz w:val="24"/>
                          <w:szCs w:val="24"/>
                        </w:rPr>
                      </w:pPr>
                      <w:proofErr w:type="spellStart"/>
                      <w:r>
                        <w:rPr>
                          <w:rFonts w:ascii="Times New Roman" w:hAnsi="Times New Roman"/>
                          <w:sz w:val="24"/>
                          <w:szCs w:val="24"/>
                        </w:rPr>
                        <w:t>Зам.дир</w:t>
                      </w:r>
                      <w:proofErr w:type="spellEnd"/>
                      <w:r>
                        <w:rPr>
                          <w:rFonts w:ascii="Times New Roman" w:hAnsi="Times New Roman"/>
                          <w:sz w:val="24"/>
                          <w:szCs w:val="24"/>
                        </w:rPr>
                        <w:t xml:space="preserve"> по ВР ____________Сат Б.А.</w:t>
                      </w:r>
                    </w:p>
                    <w:p w14:paraId="7E8591F4" w14:textId="77777777" w:rsidR="007067FD" w:rsidRPr="006F6DBF" w:rsidRDefault="007067FD" w:rsidP="007067FD">
                      <w:pPr>
                        <w:adjustRightInd w:val="0"/>
                        <w:spacing w:after="0"/>
                        <w:ind w:right="-1"/>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_____________2021</w:t>
                      </w:r>
                    </w:p>
                  </w:txbxContent>
                </v:textbox>
                <w10:wrap type="square"/>
              </v:shape>
            </w:pict>
          </mc:Fallback>
        </mc:AlternateContent>
      </w:r>
      <w:r w:rsidRPr="009D1499">
        <w:rPr>
          <w:rFonts w:ascii="Times New Roman" w:hAnsi="Times New Roman"/>
          <w:b/>
          <w:sz w:val="24"/>
          <w:szCs w:val="24"/>
        </w:rPr>
        <w:t>УТВЕРЖДАЮ</w:t>
      </w:r>
    </w:p>
    <w:p w14:paraId="1957D519" w14:textId="77777777" w:rsidR="007067FD" w:rsidRPr="009D1499" w:rsidRDefault="007067FD" w:rsidP="007067FD">
      <w:pPr>
        <w:spacing w:after="0" w:line="240" w:lineRule="auto"/>
        <w:jc w:val="center"/>
        <w:rPr>
          <w:rFonts w:ascii="Times New Roman" w:hAnsi="Times New Roman"/>
          <w:sz w:val="24"/>
          <w:szCs w:val="24"/>
        </w:rPr>
      </w:pPr>
      <w:r w:rsidRPr="009D1499">
        <w:rPr>
          <w:rFonts w:ascii="Times New Roman" w:hAnsi="Times New Roman"/>
          <w:sz w:val="24"/>
          <w:szCs w:val="24"/>
        </w:rPr>
        <w:t>Директор ГБПОУ РТ ТАПТ</w:t>
      </w:r>
    </w:p>
    <w:p w14:paraId="5996CC97" w14:textId="77777777" w:rsidR="007067FD" w:rsidRDefault="007067FD" w:rsidP="007067FD">
      <w:pPr>
        <w:spacing w:line="240" w:lineRule="auto"/>
        <w:rPr>
          <w:rFonts w:ascii="Times New Roman" w:hAnsi="Times New Roman"/>
          <w:sz w:val="24"/>
          <w:szCs w:val="24"/>
        </w:rPr>
      </w:pPr>
      <w:r>
        <w:rPr>
          <w:rFonts w:ascii="Times New Roman" w:hAnsi="Times New Roman"/>
          <w:sz w:val="24"/>
          <w:szCs w:val="24"/>
        </w:rPr>
        <w:t xml:space="preserve">                    Баркова О.П.___________</w:t>
      </w:r>
    </w:p>
    <w:p w14:paraId="093392A7" w14:textId="77777777" w:rsidR="007067FD" w:rsidRPr="009D1499" w:rsidRDefault="007067FD" w:rsidP="007067FD">
      <w:pPr>
        <w:spacing w:line="240" w:lineRule="auto"/>
        <w:rPr>
          <w:rFonts w:ascii="Times New Roman" w:hAnsi="Times New Roman"/>
          <w:sz w:val="24"/>
          <w:szCs w:val="24"/>
        </w:rPr>
      </w:pPr>
      <w:r>
        <w:rPr>
          <w:rFonts w:ascii="Times New Roman" w:hAnsi="Times New Roman"/>
          <w:sz w:val="24"/>
          <w:szCs w:val="24"/>
        </w:rPr>
        <w:t xml:space="preserve">                     «___</w:t>
      </w:r>
      <w:proofErr w:type="gramStart"/>
      <w:r>
        <w:rPr>
          <w:rFonts w:ascii="Times New Roman" w:hAnsi="Times New Roman"/>
          <w:sz w:val="24"/>
          <w:szCs w:val="24"/>
        </w:rPr>
        <w:t>_»_</w:t>
      </w:r>
      <w:proofErr w:type="gramEnd"/>
      <w:r>
        <w:rPr>
          <w:rFonts w:ascii="Times New Roman" w:hAnsi="Times New Roman"/>
          <w:sz w:val="24"/>
          <w:szCs w:val="24"/>
        </w:rPr>
        <w:t>_____________2021г</w:t>
      </w:r>
    </w:p>
    <w:p w14:paraId="4319C7BB" w14:textId="0CEC414A" w:rsidR="000F37F8" w:rsidRDefault="000F37F8"/>
    <w:p w14:paraId="5E9177EB" w14:textId="0DB24984" w:rsidR="007067FD" w:rsidRDefault="007067FD"/>
    <w:p w14:paraId="0BBB09F3" w14:textId="21795D36" w:rsidR="007067FD" w:rsidRDefault="007067FD"/>
    <w:p w14:paraId="47F9A15B" w14:textId="4EAFF780" w:rsidR="007067FD" w:rsidRDefault="007067FD"/>
    <w:p w14:paraId="2556D9EE" w14:textId="77777777" w:rsidR="007067FD" w:rsidRDefault="007067FD" w:rsidP="007067FD">
      <w:pPr>
        <w:spacing w:after="0" w:line="240" w:lineRule="auto"/>
        <w:jc w:val="center"/>
        <w:rPr>
          <w:rFonts w:ascii="Times New Roman" w:hAnsi="Times New Roman"/>
          <w:b/>
          <w:sz w:val="24"/>
          <w:szCs w:val="24"/>
        </w:rPr>
      </w:pPr>
    </w:p>
    <w:p w14:paraId="038809BD" w14:textId="77777777" w:rsidR="007067FD" w:rsidRDefault="007067FD" w:rsidP="007067FD">
      <w:pPr>
        <w:spacing w:after="0" w:line="240" w:lineRule="auto"/>
        <w:jc w:val="center"/>
        <w:rPr>
          <w:rFonts w:ascii="Times New Roman" w:hAnsi="Times New Roman"/>
          <w:b/>
          <w:sz w:val="24"/>
          <w:szCs w:val="24"/>
        </w:rPr>
      </w:pPr>
    </w:p>
    <w:p w14:paraId="7A545AC4" w14:textId="77777777" w:rsidR="007067FD" w:rsidRDefault="007067FD" w:rsidP="007067FD">
      <w:pPr>
        <w:spacing w:after="0" w:line="240" w:lineRule="auto"/>
        <w:jc w:val="center"/>
        <w:rPr>
          <w:rFonts w:ascii="Times New Roman" w:hAnsi="Times New Roman"/>
          <w:b/>
          <w:sz w:val="24"/>
          <w:szCs w:val="24"/>
        </w:rPr>
      </w:pPr>
    </w:p>
    <w:p w14:paraId="31E0C69B" w14:textId="14EA448C" w:rsidR="007067FD" w:rsidRPr="004F3587" w:rsidRDefault="007067FD" w:rsidP="007067FD">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4A26435E" w14:textId="77777777" w:rsidR="007067FD" w:rsidRDefault="007067FD" w:rsidP="007067FD">
      <w:pPr>
        <w:shd w:val="clear" w:color="auto" w:fill="FFFFFF"/>
        <w:spacing w:after="0" w:line="240" w:lineRule="auto"/>
        <w:jc w:val="center"/>
        <w:rPr>
          <w:rFonts w:ascii="YS Text" w:hAnsi="YS Text"/>
          <w:color w:val="000000"/>
          <w:sz w:val="23"/>
          <w:szCs w:val="23"/>
        </w:rPr>
      </w:pPr>
    </w:p>
    <w:p w14:paraId="0BB5934A" w14:textId="69284D31" w:rsidR="007067FD" w:rsidRPr="007067FD" w:rsidRDefault="007067FD" w:rsidP="007067FD">
      <w:pPr>
        <w:shd w:val="clear" w:color="auto" w:fill="FFFFFF"/>
        <w:spacing w:after="0" w:line="240" w:lineRule="auto"/>
        <w:jc w:val="center"/>
        <w:rPr>
          <w:rFonts w:ascii="Times New Roman" w:hAnsi="Times New Roman"/>
          <w:b/>
          <w:color w:val="000000"/>
          <w:sz w:val="24"/>
          <w:szCs w:val="24"/>
        </w:rPr>
      </w:pPr>
      <w:r w:rsidRPr="007067FD">
        <w:rPr>
          <w:rFonts w:ascii="Times New Roman" w:hAnsi="Times New Roman"/>
          <w:b/>
          <w:color w:val="000000"/>
          <w:sz w:val="24"/>
          <w:szCs w:val="24"/>
        </w:rPr>
        <w:t>35.02.06 Технология производства и переработки</w:t>
      </w:r>
    </w:p>
    <w:p w14:paraId="4FE040F1" w14:textId="77777777" w:rsidR="007067FD" w:rsidRPr="007067FD" w:rsidRDefault="007067FD" w:rsidP="007067FD">
      <w:pPr>
        <w:shd w:val="clear" w:color="auto" w:fill="FFFFFF"/>
        <w:spacing w:after="0" w:line="240" w:lineRule="auto"/>
        <w:jc w:val="center"/>
        <w:rPr>
          <w:rFonts w:ascii="Times New Roman" w:hAnsi="Times New Roman"/>
          <w:b/>
          <w:color w:val="000000"/>
          <w:sz w:val="24"/>
          <w:szCs w:val="24"/>
        </w:rPr>
      </w:pPr>
      <w:r w:rsidRPr="007067FD">
        <w:rPr>
          <w:rFonts w:ascii="Times New Roman" w:hAnsi="Times New Roman"/>
          <w:b/>
          <w:color w:val="000000"/>
          <w:sz w:val="24"/>
          <w:szCs w:val="24"/>
        </w:rPr>
        <w:t>сельскохозяйственной продукции</w:t>
      </w:r>
    </w:p>
    <w:p w14:paraId="4FB6C25D" w14:textId="67116352" w:rsidR="007067FD" w:rsidRDefault="007067FD" w:rsidP="007067FD">
      <w:pPr>
        <w:jc w:val="center"/>
      </w:pPr>
    </w:p>
    <w:p w14:paraId="211C4018" w14:textId="53D3A37F" w:rsidR="007067FD" w:rsidRDefault="007067FD" w:rsidP="007067FD">
      <w:pPr>
        <w:jc w:val="center"/>
      </w:pPr>
    </w:p>
    <w:p w14:paraId="7934239D" w14:textId="60472E20" w:rsidR="007067FD" w:rsidRDefault="007067FD" w:rsidP="007067FD">
      <w:pPr>
        <w:jc w:val="center"/>
      </w:pPr>
    </w:p>
    <w:p w14:paraId="25C177A4" w14:textId="0A178548" w:rsidR="007067FD" w:rsidRDefault="007067FD" w:rsidP="007067FD">
      <w:pPr>
        <w:jc w:val="center"/>
      </w:pPr>
    </w:p>
    <w:p w14:paraId="4360BF32" w14:textId="7193C929" w:rsidR="007067FD" w:rsidRDefault="007067FD" w:rsidP="007067FD">
      <w:pPr>
        <w:jc w:val="center"/>
      </w:pPr>
    </w:p>
    <w:p w14:paraId="4D992E98" w14:textId="089D4B13" w:rsidR="007067FD" w:rsidRDefault="007067FD" w:rsidP="007067FD">
      <w:pPr>
        <w:jc w:val="center"/>
      </w:pPr>
    </w:p>
    <w:p w14:paraId="1555C0D1" w14:textId="15D2CC26" w:rsidR="007067FD" w:rsidRDefault="007067FD" w:rsidP="007067FD">
      <w:pPr>
        <w:jc w:val="center"/>
      </w:pPr>
    </w:p>
    <w:p w14:paraId="52EE8673" w14:textId="23A8CFE8" w:rsidR="007067FD" w:rsidRDefault="007067FD" w:rsidP="007067FD">
      <w:pPr>
        <w:jc w:val="center"/>
      </w:pPr>
    </w:p>
    <w:p w14:paraId="1E3CC0DD" w14:textId="1BBFA000" w:rsidR="007067FD" w:rsidRDefault="007067FD" w:rsidP="007067FD">
      <w:pPr>
        <w:jc w:val="center"/>
      </w:pPr>
    </w:p>
    <w:p w14:paraId="2169DEF1" w14:textId="759A8D34" w:rsidR="007067FD" w:rsidRDefault="007067FD" w:rsidP="007067FD">
      <w:pPr>
        <w:jc w:val="center"/>
      </w:pPr>
    </w:p>
    <w:p w14:paraId="4527F2EF" w14:textId="289F9C28" w:rsidR="007067FD" w:rsidRDefault="007067FD" w:rsidP="007067FD">
      <w:pPr>
        <w:jc w:val="center"/>
      </w:pPr>
    </w:p>
    <w:p w14:paraId="0E368280" w14:textId="5C39256A" w:rsidR="007067FD" w:rsidRDefault="007067FD" w:rsidP="007067FD">
      <w:pPr>
        <w:jc w:val="center"/>
      </w:pPr>
    </w:p>
    <w:p w14:paraId="175D4733" w14:textId="70813462" w:rsidR="007067FD" w:rsidRDefault="007067FD" w:rsidP="007067FD">
      <w:pPr>
        <w:jc w:val="center"/>
      </w:pPr>
    </w:p>
    <w:p w14:paraId="27C39109" w14:textId="149FBC72" w:rsidR="007067FD" w:rsidRDefault="007067FD" w:rsidP="007067FD">
      <w:pPr>
        <w:jc w:val="center"/>
      </w:pPr>
    </w:p>
    <w:p w14:paraId="4F0D2167" w14:textId="45C74AE7" w:rsidR="007067FD" w:rsidRDefault="007067FD" w:rsidP="007067FD">
      <w:pPr>
        <w:jc w:val="center"/>
      </w:pPr>
    </w:p>
    <w:p w14:paraId="2ED69776" w14:textId="15BC414A" w:rsidR="007067FD" w:rsidRDefault="007067FD" w:rsidP="007067FD">
      <w:pPr>
        <w:jc w:val="center"/>
        <w:rPr>
          <w:rFonts w:ascii="Times New Roman" w:hAnsi="Times New Roman"/>
          <w:sz w:val="28"/>
          <w:szCs w:val="28"/>
        </w:rPr>
      </w:pPr>
      <w:r w:rsidRPr="007067FD">
        <w:rPr>
          <w:rFonts w:ascii="Times New Roman" w:hAnsi="Times New Roman"/>
          <w:sz w:val="28"/>
          <w:szCs w:val="28"/>
        </w:rPr>
        <w:t>Балгазын 2021</w:t>
      </w:r>
    </w:p>
    <w:p w14:paraId="3860A4DE" w14:textId="70C4828E" w:rsidR="007067FD" w:rsidRPr="004F3587" w:rsidRDefault="007067FD" w:rsidP="007067FD">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14:paraId="6EA1AED0" w14:textId="77777777" w:rsidR="007067FD" w:rsidRPr="004F3587" w:rsidRDefault="007067FD" w:rsidP="007067FD">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bookmarkStart w:id="0"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4BBC5D6B" w14:textId="77777777" w:rsidR="007067FD" w:rsidRPr="004F3587" w:rsidRDefault="007067FD" w:rsidP="007067FD">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1458B574" w14:textId="77777777" w:rsidR="007067FD" w:rsidRPr="004F3587" w:rsidRDefault="007067FD" w:rsidP="007067FD">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2A35E5FA" w14:textId="77777777" w:rsidR="007067FD" w:rsidRPr="004F3587" w:rsidRDefault="007067FD" w:rsidP="007067FD">
      <w:pPr>
        <w:keepNext/>
        <w:tabs>
          <w:tab w:val="left" w:pos="709"/>
          <w:tab w:val="right" w:leader="dot" w:pos="9356"/>
        </w:tabs>
        <w:spacing w:before="120" w:after="120" w:line="360" w:lineRule="auto"/>
        <w:jc w:val="both"/>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0"/>
    </w:p>
    <w:p w14:paraId="7221742B" w14:textId="3DD18084" w:rsidR="007067FD" w:rsidRDefault="007067FD" w:rsidP="007067FD">
      <w:pPr>
        <w:jc w:val="center"/>
        <w:rPr>
          <w:rFonts w:ascii="Times New Roman" w:hAnsi="Times New Roman"/>
          <w:sz w:val="28"/>
          <w:szCs w:val="28"/>
        </w:rPr>
      </w:pPr>
    </w:p>
    <w:p w14:paraId="293C1668" w14:textId="07C1DDC0" w:rsidR="007067FD" w:rsidRDefault="007067FD" w:rsidP="007067FD">
      <w:pPr>
        <w:jc w:val="center"/>
        <w:rPr>
          <w:rFonts w:ascii="Times New Roman" w:hAnsi="Times New Roman"/>
          <w:sz w:val="28"/>
          <w:szCs w:val="28"/>
        </w:rPr>
      </w:pPr>
    </w:p>
    <w:p w14:paraId="3364BDCE" w14:textId="3AD2645F" w:rsidR="007067FD" w:rsidRDefault="007067FD" w:rsidP="007067FD">
      <w:pPr>
        <w:jc w:val="center"/>
        <w:rPr>
          <w:rFonts w:ascii="Times New Roman" w:hAnsi="Times New Roman"/>
          <w:sz w:val="28"/>
          <w:szCs w:val="28"/>
        </w:rPr>
      </w:pPr>
    </w:p>
    <w:p w14:paraId="346176DD" w14:textId="1A19DAC6" w:rsidR="007067FD" w:rsidRDefault="007067FD" w:rsidP="007067FD">
      <w:pPr>
        <w:jc w:val="center"/>
        <w:rPr>
          <w:rFonts w:ascii="Times New Roman" w:hAnsi="Times New Roman"/>
          <w:sz w:val="28"/>
          <w:szCs w:val="28"/>
        </w:rPr>
      </w:pPr>
    </w:p>
    <w:p w14:paraId="6CEA9347" w14:textId="7E20F137" w:rsidR="007067FD" w:rsidRDefault="007067FD" w:rsidP="007067FD">
      <w:pPr>
        <w:jc w:val="center"/>
        <w:rPr>
          <w:rFonts w:ascii="Times New Roman" w:hAnsi="Times New Roman"/>
          <w:sz w:val="28"/>
          <w:szCs w:val="28"/>
        </w:rPr>
      </w:pPr>
    </w:p>
    <w:p w14:paraId="50D2D6DF" w14:textId="438A07A5" w:rsidR="007067FD" w:rsidRDefault="007067FD" w:rsidP="007067FD">
      <w:pPr>
        <w:jc w:val="center"/>
        <w:rPr>
          <w:rFonts w:ascii="Times New Roman" w:hAnsi="Times New Roman"/>
          <w:sz w:val="28"/>
          <w:szCs w:val="28"/>
        </w:rPr>
      </w:pPr>
    </w:p>
    <w:p w14:paraId="21542E98" w14:textId="358C350B" w:rsidR="007067FD" w:rsidRDefault="007067FD" w:rsidP="007067FD">
      <w:pPr>
        <w:jc w:val="center"/>
        <w:rPr>
          <w:rFonts w:ascii="Times New Roman" w:hAnsi="Times New Roman"/>
          <w:sz w:val="28"/>
          <w:szCs w:val="28"/>
        </w:rPr>
      </w:pPr>
    </w:p>
    <w:p w14:paraId="5EDBA6D5" w14:textId="2B9C304B" w:rsidR="007067FD" w:rsidRDefault="007067FD" w:rsidP="007067FD">
      <w:pPr>
        <w:jc w:val="center"/>
        <w:rPr>
          <w:rFonts w:ascii="Times New Roman" w:hAnsi="Times New Roman"/>
          <w:sz w:val="28"/>
          <w:szCs w:val="28"/>
        </w:rPr>
      </w:pPr>
    </w:p>
    <w:p w14:paraId="21F56AD7" w14:textId="5F10796B" w:rsidR="007067FD" w:rsidRDefault="007067FD" w:rsidP="007067FD">
      <w:pPr>
        <w:jc w:val="center"/>
        <w:rPr>
          <w:rFonts w:ascii="Times New Roman" w:hAnsi="Times New Roman"/>
          <w:sz w:val="28"/>
          <w:szCs w:val="28"/>
        </w:rPr>
      </w:pPr>
    </w:p>
    <w:p w14:paraId="160EEA5F" w14:textId="5541F296" w:rsidR="007067FD" w:rsidRDefault="007067FD" w:rsidP="007067FD">
      <w:pPr>
        <w:jc w:val="center"/>
        <w:rPr>
          <w:rFonts w:ascii="Times New Roman" w:hAnsi="Times New Roman"/>
          <w:sz w:val="28"/>
          <w:szCs w:val="28"/>
        </w:rPr>
      </w:pPr>
    </w:p>
    <w:p w14:paraId="5E04478C" w14:textId="6539A4A4" w:rsidR="007067FD" w:rsidRDefault="007067FD" w:rsidP="007067FD">
      <w:pPr>
        <w:jc w:val="center"/>
        <w:rPr>
          <w:rFonts w:ascii="Times New Roman" w:hAnsi="Times New Roman"/>
          <w:sz w:val="28"/>
          <w:szCs w:val="28"/>
        </w:rPr>
      </w:pPr>
    </w:p>
    <w:p w14:paraId="6F6E1F29" w14:textId="6EAE6433" w:rsidR="007067FD" w:rsidRDefault="007067FD" w:rsidP="007067FD">
      <w:pPr>
        <w:jc w:val="center"/>
        <w:rPr>
          <w:rFonts w:ascii="Times New Roman" w:hAnsi="Times New Roman"/>
          <w:sz w:val="28"/>
          <w:szCs w:val="28"/>
        </w:rPr>
      </w:pPr>
    </w:p>
    <w:p w14:paraId="3346DF8E" w14:textId="40FB1B22" w:rsidR="007067FD" w:rsidRDefault="007067FD" w:rsidP="007067FD">
      <w:pPr>
        <w:jc w:val="center"/>
        <w:rPr>
          <w:rFonts w:ascii="Times New Roman" w:hAnsi="Times New Roman"/>
          <w:sz w:val="28"/>
          <w:szCs w:val="28"/>
        </w:rPr>
      </w:pPr>
    </w:p>
    <w:p w14:paraId="7C4CCB4D" w14:textId="29205504" w:rsidR="007067FD" w:rsidRDefault="007067FD" w:rsidP="007067FD">
      <w:pPr>
        <w:jc w:val="center"/>
        <w:rPr>
          <w:rFonts w:ascii="Times New Roman" w:hAnsi="Times New Roman"/>
          <w:sz w:val="28"/>
          <w:szCs w:val="28"/>
        </w:rPr>
      </w:pPr>
    </w:p>
    <w:p w14:paraId="586A40A9" w14:textId="7F3F74CC" w:rsidR="007067FD" w:rsidRDefault="007067FD" w:rsidP="007067FD">
      <w:pPr>
        <w:jc w:val="center"/>
        <w:rPr>
          <w:rFonts w:ascii="Times New Roman" w:hAnsi="Times New Roman"/>
          <w:sz w:val="28"/>
          <w:szCs w:val="28"/>
        </w:rPr>
      </w:pPr>
    </w:p>
    <w:p w14:paraId="4070BB68" w14:textId="3FD26404" w:rsidR="007067FD" w:rsidRDefault="007067FD" w:rsidP="007067FD">
      <w:pPr>
        <w:jc w:val="center"/>
        <w:rPr>
          <w:rFonts w:ascii="Times New Roman" w:hAnsi="Times New Roman"/>
          <w:sz w:val="28"/>
          <w:szCs w:val="28"/>
        </w:rPr>
      </w:pPr>
    </w:p>
    <w:p w14:paraId="0553C220" w14:textId="794B02D7" w:rsidR="007067FD" w:rsidRDefault="007067FD" w:rsidP="007067FD">
      <w:pPr>
        <w:jc w:val="center"/>
        <w:rPr>
          <w:rFonts w:ascii="Times New Roman" w:hAnsi="Times New Roman"/>
          <w:sz w:val="28"/>
          <w:szCs w:val="28"/>
        </w:rPr>
      </w:pPr>
    </w:p>
    <w:p w14:paraId="4DB8DB4E" w14:textId="47C21A13" w:rsidR="007067FD" w:rsidRDefault="007067FD" w:rsidP="007067FD">
      <w:pPr>
        <w:jc w:val="center"/>
        <w:rPr>
          <w:rFonts w:ascii="Times New Roman" w:hAnsi="Times New Roman"/>
          <w:sz w:val="28"/>
          <w:szCs w:val="28"/>
        </w:rPr>
      </w:pPr>
    </w:p>
    <w:p w14:paraId="6D7CE429" w14:textId="77777777" w:rsidR="007067FD" w:rsidRPr="007067FD" w:rsidRDefault="007067FD" w:rsidP="007067FD">
      <w:pPr>
        <w:widowControl w:val="0"/>
        <w:autoSpaceDE w:val="0"/>
        <w:autoSpaceDN w:val="0"/>
        <w:spacing w:before="120" w:after="120" w:line="240" w:lineRule="auto"/>
        <w:jc w:val="center"/>
        <w:rPr>
          <w:rFonts w:ascii="Times New Roman" w:hAnsi="Times New Roman"/>
          <w:b/>
          <w:sz w:val="24"/>
          <w:szCs w:val="24"/>
          <w:lang w:eastAsia="x-none"/>
        </w:rPr>
      </w:pPr>
      <w:r w:rsidRPr="007067FD">
        <w:rPr>
          <w:rFonts w:ascii="Times New Roman" w:hAnsi="Times New Roman"/>
          <w:b/>
          <w:sz w:val="24"/>
          <w:szCs w:val="24"/>
          <w:lang w:eastAsia="x-none"/>
        </w:rPr>
        <w:lastRenderedPageBreak/>
        <w:t xml:space="preserve">РАЗДЕЛ 1. </w:t>
      </w:r>
      <w:bookmarkStart w:id="1" w:name="_Hlk73030772"/>
      <w:proofErr w:type="gramStart"/>
      <w:r w:rsidRPr="007067FD">
        <w:rPr>
          <w:rFonts w:ascii="Times New Roman" w:hAnsi="Times New Roman"/>
          <w:b/>
          <w:sz w:val="24"/>
          <w:szCs w:val="24"/>
          <w:lang w:eastAsia="x-none"/>
        </w:rPr>
        <w:t>ПАСПОРТ  РАБОЧЕЙ</w:t>
      </w:r>
      <w:proofErr w:type="gramEnd"/>
      <w:r w:rsidRPr="007067FD">
        <w:rPr>
          <w:rFonts w:ascii="Times New Roman" w:hAnsi="Times New Roman"/>
          <w:b/>
          <w:sz w:val="24"/>
          <w:szCs w:val="24"/>
          <w:lang w:eastAsia="x-none"/>
        </w:rPr>
        <w:t xml:space="preserve"> ПРОГРАММЫ ВОСПИТАНИЯ</w:t>
      </w:r>
      <w:bookmarkEnd w:id="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7067FD" w:rsidRPr="007067FD" w14:paraId="18EBDB55" w14:textId="77777777" w:rsidTr="00E821BE">
        <w:tc>
          <w:tcPr>
            <w:tcW w:w="1985" w:type="dxa"/>
            <w:shd w:val="clear" w:color="auto" w:fill="auto"/>
          </w:tcPr>
          <w:p w14:paraId="6B49DBCC" w14:textId="77777777" w:rsidR="007067FD" w:rsidRPr="007067FD" w:rsidRDefault="007067FD" w:rsidP="007067FD">
            <w:pPr>
              <w:widowControl w:val="0"/>
              <w:autoSpaceDE w:val="0"/>
              <w:autoSpaceDN w:val="0"/>
              <w:spacing w:before="120" w:after="120" w:line="240" w:lineRule="auto"/>
              <w:jc w:val="center"/>
              <w:rPr>
                <w:rFonts w:ascii="Times New Roman" w:hAnsi="Times New Roman"/>
                <w:b/>
                <w:sz w:val="24"/>
                <w:szCs w:val="24"/>
                <w:lang w:eastAsia="x-none"/>
              </w:rPr>
            </w:pPr>
            <w:r w:rsidRPr="007067FD">
              <w:rPr>
                <w:rFonts w:ascii="Times New Roman" w:hAnsi="Times New Roman"/>
                <w:b/>
                <w:sz w:val="24"/>
                <w:szCs w:val="24"/>
                <w:lang w:eastAsia="x-none"/>
              </w:rPr>
              <w:t xml:space="preserve">Название </w:t>
            </w:r>
          </w:p>
        </w:tc>
        <w:tc>
          <w:tcPr>
            <w:tcW w:w="7654" w:type="dxa"/>
            <w:shd w:val="clear" w:color="auto" w:fill="auto"/>
          </w:tcPr>
          <w:p w14:paraId="0B821853" w14:textId="77777777" w:rsidR="007067FD" w:rsidRPr="007067FD" w:rsidRDefault="007067FD" w:rsidP="007067FD">
            <w:pPr>
              <w:widowControl w:val="0"/>
              <w:autoSpaceDE w:val="0"/>
              <w:autoSpaceDN w:val="0"/>
              <w:spacing w:before="120" w:after="120" w:line="240" w:lineRule="auto"/>
              <w:jc w:val="center"/>
              <w:rPr>
                <w:rFonts w:ascii="Times New Roman" w:hAnsi="Times New Roman"/>
                <w:b/>
                <w:sz w:val="24"/>
                <w:szCs w:val="24"/>
                <w:lang w:eastAsia="x-none"/>
              </w:rPr>
            </w:pPr>
            <w:r w:rsidRPr="007067FD">
              <w:rPr>
                <w:rFonts w:ascii="Times New Roman" w:hAnsi="Times New Roman"/>
                <w:b/>
                <w:sz w:val="24"/>
                <w:szCs w:val="24"/>
                <w:lang w:eastAsia="x-none"/>
              </w:rPr>
              <w:t>Содержание</w:t>
            </w:r>
          </w:p>
        </w:tc>
      </w:tr>
      <w:tr w:rsidR="007067FD" w:rsidRPr="007067FD" w14:paraId="1AE00CF0" w14:textId="77777777" w:rsidTr="00E821BE">
        <w:trPr>
          <w:trHeight w:val="626"/>
        </w:trPr>
        <w:tc>
          <w:tcPr>
            <w:tcW w:w="1985" w:type="dxa"/>
            <w:shd w:val="clear" w:color="auto" w:fill="auto"/>
          </w:tcPr>
          <w:p w14:paraId="2B4A01AE" w14:textId="77777777" w:rsidR="007067FD" w:rsidRPr="007067FD" w:rsidRDefault="007067FD" w:rsidP="007067FD">
            <w:pPr>
              <w:widowControl w:val="0"/>
              <w:autoSpaceDE w:val="0"/>
              <w:autoSpaceDN w:val="0"/>
              <w:spacing w:after="0" w:line="240" w:lineRule="auto"/>
              <w:jc w:val="center"/>
              <w:rPr>
                <w:rFonts w:ascii="Times New Roman" w:hAnsi="Times New Roman"/>
                <w:b/>
                <w:sz w:val="24"/>
                <w:szCs w:val="24"/>
                <w:lang w:val="x-none" w:eastAsia="x-none"/>
              </w:rPr>
            </w:pPr>
            <w:r w:rsidRPr="007067FD">
              <w:rPr>
                <w:rFonts w:ascii="Times New Roman" w:hAnsi="Times New Roman"/>
                <w:sz w:val="24"/>
                <w:szCs w:val="24"/>
                <w:lang w:val="x-none" w:eastAsia="x-none"/>
              </w:rPr>
              <w:t>Наименование программы</w:t>
            </w:r>
          </w:p>
        </w:tc>
        <w:tc>
          <w:tcPr>
            <w:tcW w:w="7654" w:type="dxa"/>
            <w:shd w:val="clear" w:color="auto" w:fill="auto"/>
          </w:tcPr>
          <w:p w14:paraId="1CCB7276" w14:textId="77777777"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Рабочая программа воспитания по специальности 35.02.06</w:t>
            </w:r>
          </w:p>
          <w:p w14:paraId="43F2CDB1" w14:textId="77777777"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Технология производства и переработки сельскохозяйственной</w:t>
            </w:r>
          </w:p>
          <w:p w14:paraId="512F33B8" w14:textId="5EEF67FF"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продукции</w:t>
            </w:r>
          </w:p>
        </w:tc>
      </w:tr>
      <w:tr w:rsidR="007067FD" w:rsidRPr="007067FD" w14:paraId="37A04A5A" w14:textId="77777777" w:rsidTr="00E821BE">
        <w:tc>
          <w:tcPr>
            <w:tcW w:w="1985" w:type="dxa"/>
            <w:shd w:val="clear" w:color="auto" w:fill="auto"/>
          </w:tcPr>
          <w:p w14:paraId="205D06AA" w14:textId="77777777" w:rsidR="007067FD" w:rsidRPr="007067FD" w:rsidRDefault="007067FD" w:rsidP="007067FD">
            <w:pPr>
              <w:widowControl w:val="0"/>
              <w:autoSpaceDE w:val="0"/>
              <w:autoSpaceDN w:val="0"/>
              <w:spacing w:before="120" w:after="120" w:line="240" w:lineRule="auto"/>
              <w:jc w:val="center"/>
              <w:rPr>
                <w:rFonts w:ascii="Times New Roman" w:hAnsi="Times New Roman"/>
                <w:b/>
                <w:sz w:val="24"/>
                <w:szCs w:val="24"/>
                <w:lang w:val="x-none" w:eastAsia="x-none"/>
              </w:rPr>
            </w:pPr>
            <w:r w:rsidRPr="007067FD">
              <w:rPr>
                <w:rFonts w:ascii="Times New Roman" w:hAnsi="Times New Roman"/>
                <w:sz w:val="24"/>
                <w:szCs w:val="24"/>
                <w:lang w:val="x-none" w:eastAsia="x-none"/>
              </w:rPr>
              <w:t>Основани</w:t>
            </w:r>
            <w:r w:rsidRPr="007067FD">
              <w:rPr>
                <w:rFonts w:ascii="Times New Roman" w:hAnsi="Times New Roman"/>
                <w:sz w:val="24"/>
                <w:szCs w:val="24"/>
                <w:lang w:eastAsia="x-none"/>
              </w:rPr>
              <w:t>я</w:t>
            </w:r>
            <w:r w:rsidRPr="007067FD">
              <w:rPr>
                <w:rFonts w:ascii="Times New Roman" w:hAnsi="Times New Roman"/>
                <w:sz w:val="24"/>
                <w:szCs w:val="24"/>
                <w:lang w:val="x-none" w:eastAsia="x-none"/>
              </w:rPr>
              <w:t xml:space="preserve"> для разработки программы</w:t>
            </w:r>
          </w:p>
        </w:tc>
        <w:tc>
          <w:tcPr>
            <w:tcW w:w="7654" w:type="dxa"/>
            <w:shd w:val="clear" w:color="auto" w:fill="auto"/>
          </w:tcPr>
          <w:p w14:paraId="760501AD" w14:textId="2B4A08D9"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Настоящая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программа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разработана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н</w:t>
            </w:r>
            <w:r w:rsidRPr="004D39A9">
              <w:rPr>
                <w:rFonts w:ascii="Times New Roman" w:hAnsi="Times New Roman"/>
                <w:color w:val="000000"/>
                <w:sz w:val="24"/>
                <w:szCs w:val="24"/>
              </w:rPr>
              <w:t xml:space="preserve">а </w:t>
            </w:r>
            <w:r w:rsidRPr="007067FD">
              <w:rPr>
                <w:rFonts w:ascii="Times New Roman" w:hAnsi="Times New Roman"/>
                <w:color w:val="000000"/>
                <w:sz w:val="24"/>
                <w:szCs w:val="24"/>
              </w:rPr>
              <w:t>основе</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следующих</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нормативных правовых документов:</w:t>
            </w:r>
          </w:p>
          <w:p w14:paraId="7AFFA32A" w14:textId="4F4DD0FF"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Конституция Российской Федерации;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Указ Президента Российской Федерации от 21.07.2020 № 474</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 национальных</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целях развития Российской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Федерации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период до 2030 года»;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Федеральный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Закон</w:t>
            </w:r>
          </w:p>
          <w:p w14:paraId="4D447DDC" w14:textId="62FA50E8"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от 31.07.2020</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№304-ФЗ</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внесении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изменений в Федеральный закон «Об образовании в Российской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Федерации» по вопросам воспитания обучающихся» (далее-ФЗ-304);</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распоряжение</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Правительства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Российской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Федерации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12.11.2020 № 2945-р об утверждении Плана мероприятий по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реализации в 2021-2025 годах Стратегии развития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воспитания в</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Российской Федерации на период до 2025 года;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Основы</w:t>
            </w:r>
          </w:p>
          <w:p w14:paraId="64F0CA6A" w14:textId="017DF71F"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государственной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молодежной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политики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Российской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Федерации на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период до 2025 года;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Приказ</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Министерства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экономического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развития</w:t>
            </w:r>
          </w:p>
          <w:p w14:paraId="62ABE624" w14:textId="5A275692"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Российской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Федерации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от</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24.01.2020</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«Об</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утверждении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методик</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показателей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федерального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проекта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«Кадры</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для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цифровой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экономики»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национальной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программы</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«Цифровая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экономика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Российской Федерации»;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Прогноз</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социально-экономического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развития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Российской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Федерации на период до 2036 года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Федеральный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государственный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образовательный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стандар</w:t>
            </w:r>
            <w:r w:rsidRPr="004D39A9">
              <w:rPr>
                <w:rFonts w:ascii="Times New Roman" w:hAnsi="Times New Roman"/>
                <w:color w:val="000000"/>
                <w:sz w:val="24"/>
                <w:szCs w:val="24"/>
              </w:rPr>
              <w:t xml:space="preserve">т </w:t>
            </w:r>
            <w:r w:rsidRPr="007067FD">
              <w:rPr>
                <w:rFonts w:ascii="Times New Roman" w:hAnsi="Times New Roman"/>
                <w:color w:val="000000"/>
                <w:sz w:val="24"/>
                <w:szCs w:val="24"/>
              </w:rPr>
              <w:t>среднего</w:t>
            </w:r>
          </w:p>
          <w:p w14:paraId="722083F6" w14:textId="402C01AE" w:rsidR="007067FD" w:rsidRPr="007067FD" w:rsidRDefault="007067FD" w:rsidP="007067FD">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П</w:t>
            </w:r>
            <w:r w:rsidRPr="007067FD">
              <w:rPr>
                <w:rFonts w:ascii="Times New Roman" w:hAnsi="Times New Roman"/>
                <w:color w:val="000000"/>
                <w:sz w:val="24"/>
                <w:szCs w:val="24"/>
              </w:rPr>
              <w:t>рофессионального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образования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специальности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35.02.06</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Технология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производства</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переработки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сельскохозяйственной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продукции,</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утвержденный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Приказом</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Минобрнауки России от 07 мая 2014г. №455;</w:t>
            </w:r>
          </w:p>
          <w:p w14:paraId="24B3B78F" w14:textId="770442B0"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-Федеральный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государственный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образовательный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стандарт</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среднего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общего</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образования,</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утвержденный</w:t>
            </w:r>
            <w:r w:rsidRPr="004D39A9">
              <w:rPr>
                <w:rFonts w:ascii="Times New Roman" w:hAnsi="Times New Roman"/>
                <w:color w:val="000000"/>
                <w:sz w:val="24"/>
                <w:szCs w:val="24"/>
              </w:rPr>
              <w:t xml:space="preserve"> </w:t>
            </w:r>
            <w:r w:rsidRPr="007067FD">
              <w:rPr>
                <w:rFonts w:ascii="Times New Roman" w:hAnsi="Times New Roman"/>
                <w:color w:val="000000"/>
                <w:sz w:val="24"/>
                <w:szCs w:val="24"/>
              </w:rPr>
              <w:t>приказом</w:t>
            </w:r>
            <w:r w:rsidR="004D39A9" w:rsidRPr="004D39A9">
              <w:rPr>
                <w:rFonts w:ascii="Times New Roman" w:hAnsi="Times New Roman"/>
                <w:color w:val="000000"/>
                <w:sz w:val="24"/>
                <w:szCs w:val="24"/>
              </w:rPr>
              <w:t xml:space="preserve"> </w:t>
            </w:r>
            <w:r w:rsidRPr="007067FD">
              <w:rPr>
                <w:rFonts w:ascii="Times New Roman" w:hAnsi="Times New Roman"/>
                <w:color w:val="000000"/>
                <w:sz w:val="24"/>
                <w:szCs w:val="24"/>
              </w:rPr>
              <w:t>Министерства образования и науки Российской Федерации от</w:t>
            </w:r>
          </w:p>
          <w:p w14:paraId="1D95A7BE" w14:textId="77777777"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17.05.2012 № 413;</w:t>
            </w:r>
          </w:p>
          <w:p w14:paraId="1150DFBF" w14:textId="43413181" w:rsidR="007067FD" w:rsidRPr="007067FD" w:rsidRDefault="007067FD" w:rsidP="007067FD">
            <w:pPr>
              <w:shd w:val="clear" w:color="auto" w:fill="FFFFFF"/>
              <w:spacing w:after="0" w:line="240" w:lineRule="auto"/>
              <w:rPr>
                <w:rFonts w:ascii="Times New Roman" w:hAnsi="Times New Roman"/>
                <w:color w:val="000000"/>
                <w:sz w:val="24"/>
                <w:szCs w:val="24"/>
              </w:rPr>
            </w:pPr>
            <w:r w:rsidRPr="007067FD">
              <w:rPr>
                <w:rFonts w:ascii="Times New Roman" w:hAnsi="Times New Roman"/>
                <w:color w:val="000000"/>
                <w:sz w:val="24"/>
                <w:szCs w:val="24"/>
              </w:rPr>
              <w:t>-Устав ГБПОУ «</w:t>
            </w:r>
            <w:r w:rsidR="004D39A9" w:rsidRPr="004D39A9">
              <w:rPr>
                <w:rFonts w:ascii="Times New Roman" w:hAnsi="Times New Roman"/>
                <w:color w:val="000000"/>
                <w:sz w:val="24"/>
                <w:szCs w:val="24"/>
              </w:rPr>
              <w:t xml:space="preserve">Тувинский агропромышленный техникум» </w:t>
            </w:r>
            <w:proofErr w:type="spellStart"/>
            <w:r w:rsidR="004D39A9" w:rsidRPr="004D39A9">
              <w:rPr>
                <w:rFonts w:ascii="Times New Roman" w:hAnsi="Times New Roman"/>
                <w:color w:val="000000"/>
                <w:sz w:val="24"/>
                <w:szCs w:val="24"/>
              </w:rPr>
              <w:t>с.Балгазын</w:t>
            </w:r>
            <w:proofErr w:type="spellEnd"/>
          </w:p>
          <w:p w14:paraId="2BD5796E" w14:textId="21759CF9" w:rsidR="007067FD" w:rsidRPr="007067FD" w:rsidRDefault="007067FD" w:rsidP="007067FD">
            <w:pPr>
              <w:tabs>
                <w:tab w:val="left" w:pos="1880"/>
              </w:tabs>
              <w:spacing w:after="0" w:line="240" w:lineRule="auto"/>
              <w:jc w:val="both"/>
              <w:rPr>
                <w:rFonts w:ascii="Times New Roman" w:hAnsi="Times New Roman"/>
                <w:i/>
                <w:iCs/>
                <w:color w:val="FF0000"/>
                <w:sz w:val="24"/>
                <w:szCs w:val="24"/>
                <w:lang w:eastAsia="x-none"/>
              </w:rPr>
            </w:pPr>
          </w:p>
        </w:tc>
      </w:tr>
      <w:tr w:rsidR="007067FD" w:rsidRPr="007067FD" w14:paraId="55EBF863" w14:textId="77777777" w:rsidTr="00E821BE">
        <w:tc>
          <w:tcPr>
            <w:tcW w:w="1985" w:type="dxa"/>
            <w:shd w:val="clear" w:color="auto" w:fill="auto"/>
          </w:tcPr>
          <w:p w14:paraId="1B512CEC" w14:textId="77777777" w:rsidR="007067FD" w:rsidRPr="007067FD" w:rsidRDefault="007067FD" w:rsidP="007067FD">
            <w:pPr>
              <w:widowControl w:val="0"/>
              <w:autoSpaceDE w:val="0"/>
              <w:autoSpaceDN w:val="0"/>
              <w:spacing w:before="120" w:after="120" w:line="240" w:lineRule="auto"/>
              <w:jc w:val="center"/>
              <w:rPr>
                <w:rFonts w:ascii="Times New Roman" w:hAnsi="Times New Roman"/>
                <w:b/>
                <w:sz w:val="24"/>
                <w:szCs w:val="24"/>
                <w:lang w:val="x-none" w:eastAsia="x-none"/>
              </w:rPr>
            </w:pPr>
            <w:r w:rsidRPr="007067FD">
              <w:rPr>
                <w:rFonts w:ascii="Times New Roman" w:hAnsi="Times New Roman"/>
                <w:sz w:val="24"/>
                <w:szCs w:val="24"/>
                <w:lang w:val="x-none" w:eastAsia="x-none"/>
              </w:rPr>
              <w:t>Цель программы</w:t>
            </w:r>
          </w:p>
        </w:tc>
        <w:tc>
          <w:tcPr>
            <w:tcW w:w="7654" w:type="dxa"/>
            <w:shd w:val="clear" w:color="auto" w:fill="auto"/>
          </w:tcPr>
          <w:p w14:paraId="1435257D" w14:textId="77777777" w:rsidR="007067FD" w:rsidRPr="007067FD" w:rsidRDefault="007067FD" w:rsidP="007067FD">
            <w:pPr>
              <w:widowControl w:val="0"/>
              <w:autoSpaceDE w:val="0"/>
              <w:autoSpaceDN w:val="0"/>
              <w:spacing w:after="0" w:line="240" w:lineRule="auto"/>
              <w:jc w:val="both"/>
              <w:rPr>
                <w:rFonts w:ascii="Times New Roman" w:hAnsi="Times New Roman"/>
                <w:bCs/>
                <w:sz w:val="24"/>
                <w:szCs w:val="24"/>
                <w:lang w:eastAsia="x-none"/>
              </w:rPr>
            </w:pPr>
            <w:r w:rsidRPr="007067FD">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7067FD" w:rsidRPr="007067FD" w14:paraId="2D456557" w14:textId="77777777" w:rsidTr="00E821BE">
        <w:trPr>
          <w:trHeight w:val="870"/>
        </w:trPr>
        <w:tc>
          <w:tcPr>
            <w:tcW w:w="1985" w:type="dxa"/>
            <w:shd w:val="clear" w:color="auto" w:fill="auto"/>
          </w:tcPr>
          <w:p w14:paraId="58A4CED9" w14:textId="77777777" w:rsidR="007067FD" w:rsidRPr="007067FD" w:rsidRDefault="007067FD" w:rsidP="007067FD">
            <w:pPr>
              <w:widowControl w:val="0"/>
              <w:autoSpaceDE w:val="0"/>
              <w:autoSpaceDN w:val="0"/>
              <w:spacing w:before="120" w:after="120" w:line="240" w:lineRule="auto"/>
              <w:jc w:val="center"/>
              <w:rPr>
                <w:rFonts w:ascii="Times New Roman" w:hAnsi="Times New Roman"/>
                <w:sz w:val="24"/>
                <w:szCs w:val="24"/>
                <w:lang w:val="x-none" w:eastAsia="x-none"/>
              </w:rPr>
            </w:pPr>
            <w:r w:rsidRPr="007067FD">
              <w:rPr>
                <w:rFonts w:ascii="Times New Roman" w:hAnsi="Times New Roman"/>
                <w:sz w:val="24"/>
                <w:szCs w:val="24"/>
                <w:lang w:val="x-none" w:eastAsia="x-none"/>
              </w:rPr>
              <w:t>Сроки реализации программы</w:t>
            </w:r>
          </w:p>
        </w:tc>
        <w:tc>
          <w:tcPr>
            <w:tcW w:w="7654" w:type="dxa"/>
            <w:shd w:val="clear" w:color="auto" w:fill="auto"/>
          </w:tcPr>
          <w:p w14:paraId="45A02F5A" w14:textId="77777777" w:rsidR="007067FD" w:rsidRPr="007067FD" w:rsidRDefault="007067FD" w:rsidP="007067FD">
            <w:pPr>
              <w:shd w:val="clear" w:color="auto" w:fill="FFFFFF"/>
              <w:spacing w:after="0"/>
              <w:jc w:val="both"/>
              <w:rPr>
                <w:rFonts w:ascii="Times New Roman" w:hAnsi="Times New Roman"/>
                <w:bCs/>
                <w:i/>
                <w:iCs/>
                <w:sz w:val="24"/>
                <w:szCs w:val="24"/>
                <w:lang w:eastAsia="x-none"/>
              </w:rPr>
            </w:pPr>
            <w:r w:rsidRPr="007067FD">
              <w:rPr>
                <w:rFonts w:ascii="Times New Roman" w:hAnsi="Times New Roman"/>
                <w:sz w:val="24"/>
                <w:szCs w:val="24"/>
              </w:rPr>
              <w:t>на базе основного общего образования в очной форме – 3 года 10 месяцев</w:t>
            </w:r>
          </w:p>
        </w:tc>
      </w:tr>
      <w:tr w:rsidR="007067FD" w:rsidRPr="007067FD" w14:paraId="2234C7EC" w14:textId="77777777" w:rsidTr="00E821BE">
        <w:tc>
          <w:tcPr>
            <w:tcW w:w="1985" w:type="dxa"/>
            <w:shd w:val="clear" w:color="auto" w:fill="auto"/>
          </w:tcPr>
          <w:p w14:paraId="5A4D85AF" w14:textId="77777777" w:rsidR="007067FD" w:rsidRPr="007067FD" w:rsidRDefault="007067FD" w:rsidP="007067FD">
            <w:pPr>
              <w:widowControl w:val="0"/>
              <w:autoSpaceDE w:val="0"/>
              <w:autoSpaceDN w:val="0"/>
              <w:spacing w:before="120" w:after="120" w:line="240" w:lineRule="auto"/>
              <w:jc w:val="center"/>
              <w:rPr>
                <w:rFonts w:ascii="Times New Roman" w:hAnsi="Times New Roman"/>
                <w:sz w:val="24"/>
                <w:szCs w:val="24"/>
                <w:lang w:val="x-none" w:eastAsia="x-none"/>
              </w:rPr>
            </w:pPr>
            <w:r w:rsidRPr="007067FD">
              <w:rPr>
                <w:rFonts w:ascii="Times New Roman" w:hAnsi="Times New Roman"/>
                <w:sz w:val="24"/>
                <w:szCs w:val="24"/>
                <w:lang w:val="x-none" w:eastAsia="x-none"/>
              </w:rPr>
              <w:t xml:space="preserve">Исполнители </w:t>
            </w:r>
            <w:r w:rsidRPr="007067FD">
              <w:rPr>
                <w:rFonts w:ascii="Times New Roman" w:hAnsi="Times New Roman"/>
                <w:sz w:val="24"/>
                <w:szCs w:val="24"/>
                <w:lang w:val="x-none" w:eastAsia="x-none"/>
              </w:rPr>
              <w:br/>
            </w:r>
            <w:r w:rsidRPr="007067FD">
              <w:rPr>
                <w:rFonts w:ascii="Times New Roman" w:hAnsi="Times New Roman"/>
                <w:sz w:val="24"/>
                <w:szCs w:val="24"/>
                <w:lang w:eastAsia="x-none"/>
              </w:rPr>
              <w:t>программы</w:t>
            </w:r>
          </w:p>
        </w:tc>
        <w:tc>
          <w:tcPr>
            <w:tcW w:w="7654" w:type="dxa"/>
            <w:shd w:val="clear" w:color="auto" w:fill="auto"/>
          </w:tcPr>
          <w:p w14:paraId="6B0E6490" w14:textId="77777777" w:rsidR="007067FD" w:rsidRPr="007067FD" w:rsidRDefault="007067FD" w:rsidP="007067FD">
            <w:pPr>
              <w:widowControl w:val="0"/>
              <w:autoSpaceDE w:val="0"/>
              <w:autoSpaceDN w:val="0"/>
              <w:spacing w:before="120" w:after="120" w:line="240" w:lineRule="auto"/>
              <w:jc w:val="both"/>
              <w:rPr>
                <w:rFonts w:ascii="Times New Roman" w:hAnsi="Times New Roman"/>
                <w:iCs/>
                <w:sz w:val="24"/>
                <w:szCs w:val="24"/>
                <w:lang w:val="x-none" w:eastAsia="x-none"/>
              </w:rPr>
            </w:pPr>
            <w:r w:rsidRPr="007067FD">
              <w:rPr>
                <w:rFonts w:ascii="Times New Roman" w:hAnsi="Times New Roman"/>
                <w:iCs/>
                <w:sz w:val="24"/>
                <w:szCs w:val="24"/>
                <w:lang w:val="x-none" w:eastAsia="x-none"/>
              </w:rPr>
              <w:t xml:space="preserve">Директор, заместитель </w:t>
            </w:r>
            <w:r w:rsidRPr="007067FD">
              <w:rPr>
                <w:rFonts w:ascii="Times New Roman" w:hAnsi="Times New Roman"/>
                <w:iCs/>
                <w:sz w:val="24"/>
                <w:szCs w:val="24"/>
                <w:lang w:eastAsia="x-none"/>
              </w:rPr>
              <w:t>руководителя по</w:t>
            </w:r>
            <w:r w:rsidRPr="007067FD">
              <w:rPr>
                <w:rFonts w:ascii="Times New Roman" w:hAnsi="Times New Roman"/>
                <w:iCs/>
                <w:sz w:val="24"/>
                <w:szCs w:val="24"/>
                <w:lang w:val="x-none" w:eastAsia="x-none"/>
              </w:rPr>
              <w:t xml:space="preserve"> воспитательн</w:t>
            </w:r>
            <w:r w:rsidRPr="007067FD">
              <w:rPr>
                <w:rFonts w:ascii="Times New Roman" w:hAnsi="Times New Roman"/>
                <w:iCs/>
                <w:sz w:val="24"/>
                <w:szCs w:val="24"/>
                <w:lang w:eastAsia="x-none"/>
              </w:rPr>
              <w:t>ой</w:t>
            </w:r>
            <w:r w:rsidRPr="007067FD">
              <w:rPr>
                <w:rFonts w:ascii="Times New Roman" w:hAnsi="Times New Roman"/>
                <w:iCs/>
                <w:sz w:val="24"/>
                <w:szCs w:val="24"/>
                <w:lang w:val="x-none" w:eastAsia="x-none"/>
              </w:rPr>
              <w:t xml:space="preserve"> работ</w:t>
            </w:r>
            <w:r w:rsidRPr="007067FD">
              <w:rPr>
                <w:rFonts w:ascii="Times New Roman" w:hAnsi="Times New Roman"/>
                <w:iCs/>
                <w:sz w:val="24"/>
                <w:szCs w:val="24"/>
                <w:lang w:eastAsia="x-none"/>
              </w:rPr>
              <w:t>е</w:t>
            </w:r>
            <w:r w:rsidRPr="007067FD">
              <w:rPr>
                <w:rFonts w:ascii="Times New Roman" w:hAnsi="Times New Roman"/>
                <w:iCs/>
                <w:sz w:val="24"/>
                <w:szCs w:val="24"/>
                <w:lang w:val="x-none" w:eastAsia="x-none"/>
              </w:rPr>
              <w:t>, классные</w:t>
            </w:r>
            <w:r w:rsidRPr="007067FD">
              <w:rPr>
                <w:rFonts w:ascii="Times New Roman" w:hAnsi="Times New Roman"/>
                <w:iCs/>
                <w:sz w:val="24"/>
                <w:szCs w:val="24"/>
                <w:lang w:eastAsia="x-none"/>
              </w:rPr>
              <w:t xml:space="preserve"> руководители</w:t>
            </w:r>
            <w:r w:rsidRPr="007067FD">
              <w:rPr>
                <w:rFonts w:ascii="Times New Roman" w:hAnsi="Times New Roman"/>
                <w:iCs/>
                <w:sz w:val="24"/>
                <w:szCs w:val="24"/>
                <w:lang w:val="x-none" w:eastAsia="x-none"/>
              </w:rPr>
              <w:t xml:space="preserve">, преподаватели, </w:t>
            </w:r>
            <w:r w:rsidRPr="007067FD">
              <w:rPr>
                <w:rFonts w:ascii="Times New Roman" w:hAnsi="Times New Roman"/>
                <w:iCs/>
                <w:sz w:val="24"/>
                <w:szCs w:val="24"/>
                <w:lang w:eastAsia="x-none"/>
              </w:rPr>
              <w:t xml:space="preserve">заведующий </w:t>
            </w:r>
            <w:r w:rsidRPr="007067FD">
              <w:rPr>
                <w:rFonts w:ascii="Times New Roman" w:hAnsi="Times New Roman"/>
                <w:iCs/>
                <w:sz w:val="24"/>
                <w:szCs w:val="24"/>
                <w:lang w:val="x-none" w:eastAsia="x-none"/>
              </w:rPr>
              <w:t xml:space="preserve">учебной части, педагог-психолог, </w:t>
            </w:r>
            <w:r w:rsidRPr="007067FD">
              <w:rPr>
                <w:rFonts w:ascii="Times New Roman" w:hAnsi="Times New Roman"/>
                <w:iCs/>
                <w:sz w:val="24"/>
                <w:szCs w:val="24"/>
                <w:lang w:eastAsia="x-none"/>
              </w:rPr>
              <w:t>преподаватели</w:t>
            </w:r>
            <w:r w:rsidRPr="007067FD">
              <w:rPr>
                <w:rFonts w:ascii="Times New Roman" w:hAnsi="Times New Roman"/>
                <w:iCs/>
                <w:sz w:val="24"/>
                <w:szCs w:val="24"/>
                <w:lang w:val="x-none" w:eastAsia="x-none"/>
              </w:rPr>
              <w:t xml:space="preserve">, социальный педагог, </w:t>
            </w:r>
            <w:r w:rsidRPr="007067FD">
              <w:rPr>
                <w:rFonts w:ascii="Times New Roman" w:hAnsi="Times New Roman"/>
                <w:iCs/>
                <w:sz w:val="24"/>
                <w:szCs w:val="24"/>
                <w:lang w:eastAsia="x-none"/>
              </w:rPr>
              <w:t xml:space="preserve">воспитатели общежития, </w:t>
            </w:r>
            <w:r w:rsidRPr="007067FD">
              <w:rPr>
                <w:rFonts w:ascii="Times New Roman" w:hAnsi="Times New Roman"/>
                <w:iCs/>
                <w:sz w:val="24"/>
                <w:szCs w:val="24"/>
                <w:lang w:val="x-none" w:eastAsia="x-none"/>
              </w:rPr>
              <w:t xml:space="preserve">члены Студенческого совета, представители </w:t>
            </w:r>
            <w:r w:rsidRPr="007067FD">
              <w:rPr>
                <w:rFonts w:ascii="Times New Roman" w:hAnsi="Times New Roman"/>
                <w:iCs/>
                <w:sz w:val="24"/>
                <w:szCs w:val="24"/>
                <w:lang w:eastAsia="x-none"/>
              </w:rPr>
              <w:t>родительского</w:t>
            </w:r>
            <w:r w:rsidRPr="007067FD">
              <w:rPr>
                <w:rFonts w:ascii="Times New Roman" w:hAnsi="Times New Roman"/>
                <w:iCs/>
                <w:sz w:val="24"/>
                <w:szCs w:val="24"/>
                <w:lang w:val="x-none" w:eastAsia="x-none"/>
              </w:rPr>
              <w:t xml:space="preserve"> комитета, представители организаций </w:t>
            </w:r>
            <w:r w:rsidRPr="007067FD">
              <w:rPr>
                <w:rFonts w:ascii="Times New Roman" w:hAnsi="Times New Roman"/>
                <w:iCs/>
                <w:sz w:val="24"/>
                <w:szCs w:val="24"/>
                <w:lang w:eastAsia="x-none"/>
              </w:rPr>
              <w:t xml:space="preserve">- </w:t>
            </w:r>
            <w:r w:rsidRPr="007067FD">
              <w:rPr>
                <w:rFonts w:ascii="Times New Roman" w:hAnsi="Times New Roman"/>
                <w:iCs/>
                <w:sz w:val="24"/>
                <w:szCs w:val="24"/>
                <w:lang w:val="x-none" w:eastAsia="x-none"/>
              </w:rPr>
              <w:t>работодателей</w:t>
            </w:r>
          </w:p>
        </w:tc>
      </w:tr>
      <w:tr w:rsidR="007067FD" w:rsidRPr="007067FD" w14:paraId="58DE771F" w14:textId="77777777" w:rsidTr="00E821BE">
        <w:tc>
          <w:tcPr>
            <w:tcW w:w="1985" w:type="dxa"/>
            <w:shd w:val="clear" w:color="auto" w:fill="auto"/>
          </w:tcPr>
          <w:p w14:paraId="5DE679E1" w14:textId="77777777" w:rsidR="007067FD" w:rsidRPr="007067FD" w:rsidRDefault="007067FD" w:rsidP="007067FD">
            <w:pPr>
              <w:widowControl w:val="0"/>
              <w:autoSpaceDE w:val="0"/>
              <w:autoSpaceDN w:val="0"/>
              <w:spacing w:before="120" w:after="120" w:line="240" w:lineRule="auto"/>
              <w:jc w:val="center"/>
              <w:rPr>
                <w:rFonts w:ascii="Times New Roman" w:hAnsi="Times New Roman"/>
                <w:sz w:val="24"/>
                <w:szCs w:val="24"/>
                <w:lang w:eastAsia="x-none"/>
              </w:rPr>
            </w:pPr>
            <w:r w:rsidRPr="007067FD">
              <w:rPr>
                <w:rFonts w:ascii="Times New Roman" w:hAnsi="Times New Roman"/>
                <w:sz w:val="24"/>
                <w:szCs w:val="24"/>
                <w:lang w:eastAsia="x-none"/>
              </w:rPr>
              <w:t xml:space="preserve">Ожидаемые </w:t>
            </w:r>
            <w:r w:rsidRPr="007067FD">
              <w:rPr>
                <w:rFonts w:ascii="Times New Roman" w:hAnsi="Times New Roman"/>
                <w:sz w:val="24"/>
                <w:szCs w:val="24"/>
                <w:lang w:eastAsia="x-none"/>
              </w:rPr>
              <w:lastRenderedPageBreak/>
              <w:t>результаты</w:t>
            </w:r>
          </w:p>
        </w:tc>
        <w:tc>
          <w:tcPr>
            <w:tcW w:w="7654" w:type="dxa"/>
            <w:shd w:val="clear" w:color="auto" w:fill="auto"/>
          </w:tcPr>
          <w:p w14:paraId="6DDEA213" w14:textId="77777777" w:rsidR="007067FD" w:rsidRPr="007067FD" w:rsidRDefault="007067FD" w:rsidP="007067FD">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lastRenderedPageBreak/>
              <w:t xml:space="preserve">Под ожидаемыми результатами понимается обеспечение позитивной динамики развития личности обучающегося, развитие его мотивации к </w:t>
            </w:r>
            <w:r w:rsidRPr="007067FD">
              <w:rPr>
                <w:rFonts w:ascii="Times New Roman" w:hAnsi="Times New Roman"/>
                <w:sz w:val="24"/>
                <w:szCs w:val="24"/>
              </w:rPr>
              <w:lastRenderedPageBreak/>
              <w:t xml:space="preserve">профессиональной деятельности. К ожидаемым результатам реализации рабочей программы воспитания относятся: </w:t>
            </w:r>
          </w:p>
          <w:p w14:paraId="10FC9DFA" w14:textId="77777777" w:rsidR="007067FD" w:rsidRPr="007067FD" w:rsidRDefault="007067FD" w:rsidP="007067FD">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46454906" w14:textId="77777777" w:rsidR="007067FD" w:rsidRPr="007067FD" w:rsidRDefault="007067FD" w:rsidP="007067FD">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 повышение уровня вовлеченности обучающихся в процесс освоения 4 профессиональной деятельности, увеличение числа обучающихся, участвующих в воспитательных мероприятиях различного уровня; </w:t>
            </w:r>
          </w:p>
          <w:p w14:paraId="6B0F56C6" w14:textId="77777777" w:rsidR="007067FD" w:rsidRPr="007067FD" w:rsidRDefault="007067FD" w:rsidP="007067FD">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4680E3D7" w14:textId="77777777" w:rsidR="007067FD" w:rsidRPr="007067FD" w:rsidRDefault="007067FD" w:rsidP="007067FD">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14:paraId="59B176F6" w14:textId="77777777" w:rsidR="007067FD" w:rsidRPr="007067FD" w:rsidRDefault="007067FD" w:rsidP="007067FD">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 способность выпускника самостоятельно реализовать свой потенциал в профессиональной деятельности, </w:t>
            </w:r>
          </w:p>
          <w:p w14:paraId="082D9CA1" w14:textId="77777777" w:rsidR="007067FD" w:rsidRPr="007067FD" w:rsidRDefault="007067FD" w:rsidP="007067FD">
            <w:pPr>
              <w:widowControl w:val="0"/>
              <w:autoSpaceDE w:val="0"/>
              <w:autoSpaceDN w:val="0"/>
              <w:spacing w:before="120" w:after="120" w:line="240" w:lineRule="auto"/>
              <w:jc w:val="both"/>
              <w:rPr>
                <w:rFonts w:ascii="Times New Roman" w:hAnsi="Times New Roman"/>
                <w:iCs/>
                <w:sz w:val="24"/>
                <w:szCs w:val="24"/>
                <w:lang w:val="x-none" w:eastAsia="x-none"/>
              </w:rPr>
            </w:pPr>
            <w:r w:rsidRPr="007067FD">
              <w:rPr>
                <w:rFonts w:ascii="Times New Roman" w:hAnsi="Times New Roman"/>
                <w:sz w:val="24"/>
                <w:szCs w:val="24"/>
              </w:rPr>
              <w:t>-готовность выпускника к продолжению образования, к социальной и профессиональной мобильности в условиях современного общества.</w:t>
            </w:r>
          </w:p>
        </w:tc>
      </w:tr>
    </w:tbl>
    <w:p w14:paraId="698CC7A9" w14:textId="77777777" w:rsidR="007067FD" w:rsidRPr="007067FD" w:rsidRDefault="007067FD" w:rsidP="007067FD">
      <w:pPr>
        <w:widowControl w:val="0"/>
        <w:tabs>
          <w:tab w:val="left" w:pos="993"/>
        </w:tabs>
        <w:spacing w:after="0" w:line="240" w:lineRule="auto"/>
        <w:ind w:firstLine="709"/>
        <w:jc w:val="both"/>
        <w:rPr>
          <w:rFonts w:ascii="Times New Roman" w:hAnsi="Times New Roman"/>
          <w:sz w:val="24"/>
          <w:szCs w:val="24"/>
        </w:rPr>
      </w:pPr>
      <w:bookmarkStart w:id="2" w:name="_Hlk78289831"/>
    </w:p>
    <w:p w14:paraId="58D491B5" w14:textId="77777777" w:rsidR="007067FD" w:rsidRPr="007067FD" w:rsidRDefault="007067FD" w:rsidP="007067FD">
      <w:pPr>
        <w:widowControl w:val="0"/>
        <w:tabs>
          <w:tab w:val="left" w:pos="993"/>
        </w:tabs>
        <w:spacing w:after="0" w:line="240" w:lineRule="auto"/>
        <w:ind w:firstLine="709"/>
        <w:jc w:val="both"/>
        <w:rPr>
          <w:rFonts w:ascii="Times New Roman" w:hAnsi="Times New Roman"/>
          <w:sz w:val="24"/>
          <w:szCs w:val="24"/>
        </w:rPr>
      </w:pPr>
      <w:r w:rsidRPr="007067FD">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067FD">
        <w:rPr>
          <w:rFonts w:ascii="Times New Roman" w:hAnsi="Times New Roman"/>
          <w:sz w:val="24"/>
          <w:szCs w:val="24"/>
        </w:rPr>
        <w:t>Минпросвещения</w:t>
      </w:r>
      <w:proofErr w:type="spellEnd"/>
      <w:r w:rsidRPr="007067FD">
        <w:rPr>
          <w:rFonts w:ascii="Times New Roman" w:hAnsi="Times New Roman"/>
          <w:sz w:val="24"/>
          <w:szCs w:val="24"/>
        </w:rPr>
        <w:t xml:space="preserve"> России № 2/20 от 02.06.2020 г.).</w:t>
      </w:r>
    </w:p>
    <w:p w14:paraId="6DE6BB7F" w14:textId="77777777" w:rsidR="007067FD" w:rsidRPr="007067FD" w:rsidRDefault="007067FD" w:rsidP="007067FD">
      <w:pPr>
        <w:widowControl w:val="0"/>
        <w:tabs>
          <w:tab w:val="left" w:pos="993"/>
        </w:tabs>
        <w:spacing w:after="0" w:line="240" w:lineRule="auto"/>
        <w:ind w:firstLine="709"/>
        <w:jc w:val="both"/>
        <w:rPr>
          <w:rFonts w:ascii="Times New Roman" w:hAnsi="Times New Roman"/>
          <w:sz w:val="24"/>
          <w:szCs w:val="24"/>
        </w:rPr>
      </w:pPr>
      <w:bookmarkStart w:id="3" w:name="_Hlk75266324"/>
      <w:r w:rsidRPr="007067FD">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3"/>
      <w:r w:rsidRPr="007067FD">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7067FD">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7067FD">
        <w:rPr>
          <w:rFonts w:ascii="Times New Roman" w:hAnsi="Times New Roman"/>
          <w:sz w:val="24"/>
          <w:szCs w:val="24"/>
        </w:rPr>
        <w:t>».</w:t>
      </w:r>
      <w:bookmarkEnd w:id="2"/>
    </w:p>
    <w:p w14:paraId="7C6F2377" w14:textId="43F3C3FB" w:rsidR="007067FD" w:rsidRDefault="007067FD" w:rsidP="007067FD">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4D39A9" w:rsidRPr="004D39A9" w14:paraId="3D74E396" w14:textId="77777777" w:rsidTr="00E821BE">
        <w:tc>
          <w:tcPr>
            <w:tcW w:w="8046" w:type="dxa"/>
          </w:tcPr>
          <w:p w14:paraId="660072C0" w14:textId="77777777" w:rsidR="004D39A9" w:rsidRPr="004D39A9" w:rsidRDefault="004D39A9" w:rsidP="004D39A9">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Личностные результаты</w:t>
            </w:r>
          </w:p>
          <w:p w14:paraId="3A3F156E" w14:textId="77777777" w:rsidR="004D39A9" w:rsidRPr="004D39A9" w:rsidRDefault="004D39A9" w:rsidP="004D39A9">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реализации программы воспитания</w:t>
            </w:r>
          </w:p>
          <w:p w14:paraId="2125E319" w14:textId="77777777" w:rsidR="004D39A9" w:rsidRPr="004D39A9" w:rsidRDefault="004D39A9" w:rsidP="004D39A9">
            <w:pPr>
              <w:spacing w:after="0" w:line="240" w:lineRule="auto"/>
              <w:ind w:firstLine="33"/>
              <w:jc w:val="center"/>
              <w:rPr>
                <w:rFonts w:ascii="Times New Roman" w:hAnsi="Times New Roman"/>
                <w:b/>
                <w:bCs/>
                <w:sz w:val="24"/>
                <w:szCs w:val="24"/>
              </w:rPr>
            </w:pPr>
            <w:r w:rsidRPr="004D39A9">
              <w:rPr>
                <w:rFonts w:ascii="Times New Roman" w:hAnsi="Times New Roman"/>
                <w:i/>
                <w:iCs/>
                <w:sz w:val="24"/>
                <w:szCs w:val="24"/>
              </w:rPr>
              <w:t>(дескрипторы)</w:t>
            </w:r>
          </w:p>
        </w:tc>
        <w:tc>
          <w:tcPr>
            <w:tcW w:w="1843" w:type="dxa"/>
            <w:vAlign w:val="center"/>
          </w:tcPr>
          <w:p w14:paraId="4585EA28" w14:textId="77777777" w:rsidR="004D39A9" w:rsidRPr="004D39A9" w:rsidRDefault="004D39A9" w:rsidP="004D39A9">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Код личностных результатов реализации программы воспитания</w:t>
            </w:r>
          </w:p>
        </w:tc>
      </w:tr>
      <w:tr w:rsidR="004D39A9" w:rsidRPr="004D39A9" w14:paraId="5A074065"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484BD047" w14:textId="77777777" w:rsidR="004D39A9" w:rsidRPr="004D39A9" w:rsidRDefault="004D39A9" w:rsidP="004D39A9">
            <w:pPr>
              <w:spacing w:after="0" w:line="240" w:lineRule="auto"/>
              <w:jc w:val="both"/>
              <w:rPr>
                <w:rFonts w:ascii="Times New Roman" w:hAnsi="Times New Roman"/>
                <w:b/>
                <w:bCs/>
                <w:i/>
                <w:iCs/>
                <w:sz w:val="24"/>
                <w:szCs w:val="24"/>
                <w:lang w:val="x-none" w:eastAsia="x-none"/>
              </w:rPr>
            </w:pPr>
            <w:r w:rsidRPr="004D39A9">
              <w:rPr>
                <w:rFonts w:ascii="Times New Roman" w:hAnsi="Times New Roman"/>
                <w:sz w:val="24"/>
                <w:szCs w:val="24"/>
              </w:rPr>
              <w:t>Осознающий себя гражданином и защитником великой страны.</w:t>
            </w:r>
          </w:p>
        </w:tc>
        <w:tc>
          <w:tcPr>
            <w:tcW w:w="1843" w:type="dxa"/>
            <w:tcBorders>
              <w:top w:val="single" w:sz="4" w:space="0" w:color="auto"/>
              <w:left w:val="single" w:sz="4" w:space="0" w:color="auto"/>
              <w:bottom w:val="single" w:sz="4" w:space="0" w:color="auto"/>
            </w:tcBorders>
            <w:vAlign w:val="center"/>
          </w:tcPr>
          <w:p w14:paraId="1F820504"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w:t>
            </w:r>
          </w:p>
        </w:tc>
      </w:tr>
      <w:tr w:rsidR="004D39A9" w:rsidRPr="004D39A9" w14:paraId="67FCDE85"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633E49A4"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w:t>
            </w:r>
            <w:r w:rsidRPr="004D39A9">
              <w:rPr>
                <w:rFonts w:ascii="Times New Roman" w:hAnsi="Times New Roman"/>
                <w:sz w:val="24"/>
                <w:szCs w:val="24"/>
              </w:rPr>
              <w:lastRenderedPageBreak/>
              <w:t>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tcBorders>
              <w:top w:val="single" w:sz="4" w:space="0" w:color="auto"/>
              <w:left w:val="single" w:sz="4" w:space="0" w:color="auto"/>
              <w:bottom w:val="single" w:sz="4" w:space="0" w:color="auto"/>
            </w:tcBorders>
            <w:vAlign w:val="center"/>
          </w:tcPr>
          <w:p w14:paraId="679C0872"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lastRenderedPageBreak/>
              <w:t>ЛР 2</w:t>
            </w:r>
          </w:p>
        </w:tc>
      </w:tr>
      <w:tr w:rsidR="004D39A9" w:rsidRPr="004D39A9" w14:paraId="1CC59BB1"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6AF17DBD"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tcBorders>
              <w:top w:val="single" w:sz="4" w:space="0" w:color="auto"/>
              <w:left w:val="single" w:sz="4" w:space="0" w:color="auto"/>
              <w:bottom w:val="single" w:sz="4" w:space="0" w:color="auto"/>
            </w:tcBorders>
            <w:vAlign w:val="center"/>
          </w:tcPr>
          <w:p w14:paraId="4D71AB4E"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3</w:t>
            </w:r>
          </w:p>
        </w:tc>
      </w:tr>
      <w:tr w:rsidR="004D39A9" w:rsidRPr="004D39A9" w14:paraId="0CA34CFC"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63F28C4C"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tcBorders>
              <w:top w:val="single" w:sz="4" w:space="0" w:color="auto"/>
              <w:left w:val="single" w:sz="4" w:space="0" w:color="auto"/>
              <w:bottom w:val="single" w:sz="4" w:space="0" w:color="auto"/>
            </w:tcBorders>
            <w:vAlign w:val="center"/>
          </w:tcPr>
          <w:p w14:paraId="6AFD25E2"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4</w:t>
            </w:r>
          </w:p>
        </w:tc>
      </w:tr>
      <w:tr w:rsidR="004D39A9" w:rsidRPr="004D39A9" w14:paraId="4A5F01FD"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6FCD1904"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tcBorders>
              <w:top w:val="single" w:sz="4" w:space="0" w:color="auto"/>
              <w:left w:val="single" w:sz="4" w:space="0" w:color="auto"/>
              <w:bottom w:val="single" w:sz="4" w:space="0" w:color="auto"/>
            </w:tcBorders>
            <w:vAlign w:val="center"/>
          </w:tcPr>
          <w:p w14:paraId="2A459482"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5</w:t>
            </w:r>
          </w:p>
        </w:tc>
      </w:tr>
      <w:tr w:rsidR="004D39A9" w:rsidRPr="004D39A9" w14:paraId="12D0827C"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39DC1AAE"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tcBorders>
              <w:top w:val="single" w:sz="4" w:space="0" w:color="auto"/>
              <w:left w:val="single" w:sz="4" w:space="0" w:color="auto"/>
              <w:bottom w:val="single" w:sz="4" w:space="0" w:color="auto"/>
            </w:tcBorders>
            <w:vAlign w:val="center"/>
          </w:tcPr>
          <w:p w14:paraId="4BF861E6"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6</w:t>
            </w:r>
          </w:p>
        </w:tc>
      </w:tr>
      <w:tr w:rsidR="004D39A9" w:rsidRPr="004D39A9" w14:paraId="30581B56" w14:textId="77777777" w:rsidTr="00E821BE">
        <w:trPr>
          <w:trHeight w:val="268"/>
        </w:trPr>
        <w:tc>
          <w:tcPr>
            <w:tcW w:w="8046" w:type="dxa"/>
            <w:tcBorders>
              <w:top w:val="single" w:sz="4" w:space="0" w:color="auto"/>
              <w:left w:val="single" w:sz="4" w:space="0" w:color="auto"/>
              <w:bottom w:val="single" w:sz="4" w:space="0" w:color="auto"/>
              <w:right w:val="single" w:sz="4" w:space="0" w:color="auto"/>
            </w:tcBorders>
            <w:shd w:val="clear" w:color="auto" w:fill="auto"/>
          </w:tcPr>
          <w:p w14:paraId="642A7EED"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tcBorders>
              <w:top w:val="single" w:sz="4" w:space="0" w:color="auto"/>
              <w:left w:val="single" w:sz="4" w:space="0" w:color="auto"/>
              <w:bottom w:val="single" w:sz="4" w:space="0" w:color="auto"/>
            </w:tcBorders>
            <w:vAlign w:val="center"/>
          </w:tcPr>
          <w:p w14:paraId="4D54268F"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7</w:t>
            </w:r>
          </w:p>
        </w:tc>
      </w:tr>
      <w:tr w:rsidR="004D39A9" w:rsidRPr="004D39A9" w14:paraId="7A78A78C"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3F1D6E7C"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tcBorders>
              <w:top w:val="single" w:sz="4" w:space="0" w:color="auto"/>
              <w:left w:val="single" w:sz="4" w:space="0" w:color="auto"/>
              <w:bottom w:val="single" w:sz="4" w:space="0" w:color="auto"/>
            </w:tcBorders>
            <w:vAlign w:val="center"/>
          </w:tcPr>
          <w:p w14:paraId="67246662"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8</w:t>
            </w:r>
          </w:p>
        </w:tc>
      </w:tr>
      <w:tr w:rsidR="004D39A9" w:rsidRPr="004D39A9" w14:paraId="5415B446"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01C09FEC"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tcBorders>
              <w:top w:val="single" w:sz="4" w:space="0" w:color="auto"/>
              <w:left w:val="single" w:sz="4" w:space="0" w:color="auto"/>
              <w:bottom w:val="single" w:sz="4" w:space="0" w:color="auto"/>
            </w:tcBorders>
            <w:vAlign w:val="center"/>
          </w:tcPr>
          <w:p w14:paraId="55C3D02A"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9</w:t>
            </w:r>
          </w:p>
        </w:tc>
      </w:tr>
      <w:tr w:rsidR="004D39A9" w:rsidRPr="004D39A9" w14:paraId="79D9D74A"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5FB1CA2E" w14:textId="77777777" w:rsidR="004D39A9" w:rsidRPr="004D39A9" w:rsidRDefault="004D39A9" w:rsidP="004D39A9">
            <w:pPr>
              <w:spacing w:after="0" w:line="240" w:lineRule="auto"/>
              <w:jc w:val="both"/>
              <w:rPr>
                <w:rFonts w:ascii="Times New Roman" w:hAnsi="Times New Roman"/>
                <w:b/>
                <w:bCs/>
                <w:sz w:val="24"/>
                <w:szCs w:val="24"/>
              </w:rPr>
            </w:pPr>
            <w:r w:rsidRPr="004D39A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3" w:type="dxa"/>
            <w:tcBorders>
              <w:top w:val="single" w:sz="4" w:space="0" w:color="auto"/>
              <w:left w:val="single" w:sz="4" w:space="0" w:color="auto"/>
              <w:bottom w:val="single" w:sz="4" w:space="0" w:color="auto"/>
            </w:tcBorders>
            <w:vAlign w:val="center"/>
          </w:tcPr>
          <w:p w14:paraId="42A61E01"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10</w:t>
            </w:r>
          </w:p>
        </w:tc>
      </w:tr>
      <w:tr w:rsidR="004D39A9" w:rsidRPr="004D39A9" w14:paraId="0FD3E224"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3525244D" w14:textId="77777777" w:rsidR="004D39A9" w:rsidRPr="004D39A9" w:rsidRDefault="004D39A9" w:rsidP="004D39A9">
            <w:pPr>
              <w:spacing w:after="0" w:line="240" w:lineRule="auto"/>
              <w:jc w:val="both"/>
              <w:rPr>
                <w:rFonts w:ascii="Times New Roman" w:hAnsi="Times New Roman"/>
                <w:b/>
                <w:bCs/>
                <w:sz w:val="24"/>
                <w:szCs w:val="24"/>
              </w:rPr>
            </w:pPr>
            <w:r w:rsidRPr="004D39A9">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843" w:type="dxa"/>
            <w:tcBorders>
              <w:top w:val="single" w:sz="4" w:space="0" w:color="auto"/>
              <w:left w:val="single" w:sz="4" w:space="0" w:color="auto"/>
              <w:bottom w:val="single" w:sz="4" w:space="0" w:color="auto"/>
            </w:tcBorders>
            <w:vAlign w:val="center"/>
          </w:tcPr>
          <w:p w14:paraId="6CEE5F88"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11</w:t>
            </w:r>
          </w:p>
        </w:tc>
      </w:tr>
      <w:tr w:rsidR="004D39A9" w:rsidRPr="004D39A9" w14:paraId="5C350FBC" w14:textId="77777777" w:rsidTr="00E821BE">
        <w:tc>
          <w:tcPr>
            <w:tcW w:w="8046" w:type="dxa"/>
            <w:tcBorders>
              <w:top w:val="single" w:sz="4" w:space="0" w:color="auto"/>
              <w:left w:val="single" w:sz="4" w:space="0" w:color="auto"/>
              <w:bottom w:val="single" w:sz="4" w:space="0" w:color="auto"/>
              <w:right w:val="single" w:sz="4" w:space="0" w:color="auto"/>
            </w:tcBorders>
            <w:shd w:val="clear" w:color="auto" w:fill="auto"/>
          </w:tcPr>
          <w:p w14:paraId="4E972AC3" w14:textId="77777777" w:rsidR="004D39A9" w:rsidRPr="004D39A9" w:rsidRDefault="004D39A9" w:rsidP="004D39A9">
            <w:pPr>
              <w:spacing w:after="0" w:line="240" w:lineRule="auto"/>
              <w:jc w:val="both"/>
              <w:rPr>
                <w:rFonts w:ascii="Times New Roman" w:hAnsi="Times New Roman"/>
                <w:b/>
                <w:bCs/>
                <w:sz w:val="24"/>
                <w:szCs w:val="24"/>
              </w:rPr>
            </w:pPr>
            <w:r w:rsidRPr="004D39A9">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tcBorders>
              <w:top w:val="single" w:sz="4" w:space="0" w:color="auto"/>
              <w:left w:val="single" w:sz="4" w:space="0" w:color="auto"/>
              <w:bottom w:val="single" w:sz="4" w:space="0" w:color="auto"/>
            </w:tcBorders>
            <w:vAlign w:val="center"/>
          </w:tcPr>
          <w:p w14:paraId="185050B6" w14:textId="77777777" w:rsidR="004D39A9" w:rsidRPr="004D39A9" w:rsidRDefault="004D39A9" w:rsidP="004D39A9">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12</w:t>
            </w:r>
          </w:p>
        </w:tc>
      </w:tr>
      <w:tr w:rsidR="004D39A9" w:rsidRPr="004D39A9" w14:paraId="296EDC46" w14:textId="77777777" w:rsidTr="00E821BE">
        <w:tc>
          <w:tcPr>
            <w:tcW w:w="9889" w:type="dxa"/>
            <w:gridSpan w:val="2"/>
            <w:tcBorders>
              <w:top w:val="single" w:sz="4" w:space="0" w:color="auto"/>
            </w:tcBorders>
            <w:vAlign w:val="center"/>
          </w:tcPr>
          <w:p w14:paraId="7AA99348" w14:textId="77777777" w:rsidR="004D39A9" w:rsidRPr="004D39A9" w:rsidRDefault="004D39A9" w:rsidP="004D39A9">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Личностные результаты</w:t>
            </w:r>
          </w:p>
          <w:p w14:paraId="56843840" w14:textId="77777777" w:rsidR="004D39A9" w:rsidRPr="004D39A9" w:rsidRDefault="004D39A9" w:rsidP="004D39A9">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 xml:space="preserve">реализации программы воспитания, </w:t>
            </w:r>
            <w:r w:rsidRPr="004D39A9">
              <w:rPr>
                <w:rFonts w:ascii="Times New Roman" w:hAnsi="Times New Roman"/>
                <w:b/>
                <w:bCs/>
                <w:sz w:val="24"/>
                <w:szCs w:val="24"/>
              </w:rPr>
              <w:br/>
              <w:t>определенные отраслевыми требованиями к деловым качествам личности</w:t>
            </w:r>
          </w:p>
        </w:tc>
      </w:tr>
      <w:tr w:rsidR="004D39A9" w:rsidRPr="004D39A9" w14:paraId="50B654F5" w14:textId="77777777" w:rsidTr="00E821BE">
        <w:tc>
          <w:tcPr>
            <w:tcW w:w="8046" w:type="dxa"/>
          </w:tcPr>
          <w:p w14:paraId="1D0527EC" w14:textId="77777777" w:rsidR="004D39A9" w:rsidRPr="004D39A9" w:rsidRDefault="004D39A9" w:rsidP="004D39A9">
            <w:pPr>
              <w:spacing w:after="0" w:line="240" w:lineRule="auto"/>
              <w:jc w:val="both"/>
              <w:rPr>
                <w:rFonts w:ascii="Times New Roman" w:hAnsi="Times New Roman"/>
                <w:bCs/>
                <w:sz w:val="24"/>
                <w:szCs w:val="24"/>
              </w:rPr>
            </w:pPr>
            <w:r w:rsidRPr="004D39A9">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14:paraId="69D94EF1" w14:textId="77777777" w:rsidR="004D39A9" w:rsidRPr="004D39A9" w:rsidRDefault="004D39A9" w:rsidP="004D39A9">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13</w:t>
            </w:r>
          </w:p>
        </w:tc>
      </w:tr>
      <w:tr w:rsidR="004D39A9" w:rsidRPr="004D39A9" w14:paraId="1CBA832F" w14:textId="77777777" w:rsidTr="00E821BE">
        <w:tc>
          <w:tcPr>
            <w:tcW w:w="8046" w:type="dxa"/>
          </w:tcPr>
          <w:p w14:paraId="7DE619EF" w14:textId="77777777" w:rsidR="004D39A9" w:rsidRPr="004D39A9" w:rsidRDefault="004D39A9" w:rsidP="004D39A9">
            <w:pPr>
              <w:spacing w:after="0" w:line="240" w:lineRule="auto"/>
              <w:jc w:val="both"/>
              <w:rPr>
                <w:rFonts w:ascii="Times New Roman" w:hAnsi="Times New Roman"/>
                <w:bCs/>
                <w:sz w:val="24"/>
                <w:szCs w:val="24"/>
              </w:rPr>
            </w:pPr>
            <w:r w:rsidRPr="004D39A9">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14:paraId="7F7DEB58" w14:textId="77777777" w:rsidR="004D39A9" w:rsidRPr="004D39A9" w:rsidRDefault="004D39A9" w:rsidP="004D39A9">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14</w:t>
            </w:r>
          </w:p>
        </w:tc>
      </w:tr>
      <w:tr w:rsidR="004D39A9" w:rsidRPr="004D39A9" w14:paraId="1584B0E9" w14:textId="77777777" w:rsidTr="00E821BE">
        <w:tc>
          <w:tcPr>
            <w:tcW w:w="8046" w:type="dxa"/>
          </w:tcPr>
          <w:p w14:paraId="3A47716D" w14:textId="77777777" w:rsidR="004D39A9" w:rsidRPr="004D39A9" w:rsidRDefault="004D39A9" w:rsidP="004D39A9">
            <w:pPr>
              <w:spacing w:after="0" w:line="240" w:lineRule="auto"/>
              <w:jc w:val="both"/>
              <w:rPr>
                <w:rFonts w:ascii="Times New Roman" w:hAnsi="Times New Roman"/>
                <w:bCs/>
                <w:sz w:val="24"/>
                <w:szCs w:val="24"/>
              </w:rPr>
            </w:pPr>
            <w:r w:rsidRPr="004D39A9">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14:paraId="61D723C9" w14:textId="77777777" w:rsidR="004D39A9" w:rsidRPr="004D39A9" w:rsidRDefault="004D39A9" w:rsidP="004D39A9">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15</w:t>
            </w:r>
          </w:p>
        </w:tc>
      </w:tr>
      <w:tr w:rsidR="004D39A9" w:rsidRPr="004D39A9" w14:paraId="5BA8EDBC" w14:textId="77777777" w:rsidTr="00E821BE">
        <w:tc>
          <w:tcPr>
            <w:tcW w:w="8046" w:type="dxa"/>
          </w:tcPr>
          <w:p w14:paraId="1E839AC9" w14:textId="77777777" w:rsidR="004D39A9" w:rsidRPr="004D39A9" w:rsidRDefault="004D39A9" w:rsidP="004D39A9">
            <w:pPr>
              <w:spacing w:after="0" w:line="240" w:lineRule="auto"/>
              <w:jc w:val="both"/>
              <w:rPr>
                <w:rFonts w:ascii="Times New Roman" w:hAnsi="Times New Roman"/>
                <w:bCs/>
                <w:sz w:val="24"/>
                <w:szCs w:val="24"/>
              </w:rPr>
            </w:pPr>
            <w:r w:rsidRPr="004D39A9">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vAlign w:val="center"/>
          </w:tcPr>
          <w:p w14:paraId="39D5D714" w14:textId="77777777" w:rsidR="004D39A9" w:rsidRPr="004D39A9" w:rsidRDefault="004D39A9" w:rsidP="004D39A9">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16</w:t>
            </w:r>
          </w:p>
        </w:tc>
      </w:tr>
      <w:tr w:rsidR="004D39A9" w:rsidRPr="004D39A9" w14:paraId="7D1976E4" w14:textId="77777777" w:rsidTr="00E821BE">
        <w:tc>
          <w:tcPr>
            <w:tcW w:w="8046" w:type="dxa"/>
          </w:tcPr>
          <w:p w14:paraId="7AB52C78" w14:textId="77777777" w:rsidR="004D39A9" w:rsidRPr="004D39A9" w:rsidRDefault="004D39A9" w:rsidP="004D39A9">
            <w:pPr>
              <w:spacing w:after="0" w:line="240" w:lineRule="auto"/>
              <w:jc w:val="both"/>
              <w:rPr>
                <w:rFonts w:ascii="Times New Roman" w:hAnsi="Times New Roman"/>
                <w:bCs/>
                <w:sz w:val="24"/>
                <w:szCs w:val="24"/>
              </w:rPr>
            </w:pPr>
            <w:r w:rsidRPr="004D39A9">
              <w:rPr>
                <w:rFonts w:ascii="Times New Roman" w:hAnsi="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w:t>
            </w:r>
          </w:p>
        </w:tc>
        <w:tc>
          <w:tcPr>
            <w:tcW w:w="1843" w:type="dxa"/>
            <w:vAlign w:val="center"/>
          </w:tcPr>
          <w:p w14:paraId="1377FC5F" w14:textId="77777777" w:rsidR="004D39A9" w:rsidRPr="004D39A9" w:rsidRDefault="004D39A9" w:rsidP="004D39A9">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17</w:t>
            </w:r>
          </w:p>
        </w:tc>
      </w:tr>
      <w:tr w:rsidR="004D39A9" w:rsidRPr="004D39A9" w14:paraId="336664FF" w14:textId="77777777" w:rsidTr="00265FEA">
        <w:tc>
          <w:tcPr>
            <w:tcW w:w="9889" w:type="dxa"/>
            <w:gridSpan w:val="2"/>
          </w:tcPr>
          <w:p w14:paraId="6E7F8E98" w14:textId="77777777" w:rsidR="004D39A9" w:rsidRPr="004D39A9" w:rsidRDefault="004D39A9" w:rsidP="004D39A9">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Личностные результаты</w:t>
            </w:r>
          </w:p>
          <w:p w14:paraId="2E8E3CD4" w14:textId="77777777" w:rsidR="004D39A9" w:rsidRPr="004D39A9" w:rsidRDefault="004D39A9" w:rsidP="004D39A9">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реализации программы воспитания, определенные ключевыми работодателями</w:t>
            </w:r>
            <w:r w:rsidRPr="004D39A9">
              <w:rPr>
                <w:rFonts w:ascii="Times New Roman" w:hAnsi="Times New Roman"/>
                <w:b/>
                <w:color w:val="000000"/>
                <w:sz w:val="24"/>
                <w:szCs w:val="24"/>
              </w:rPr>
              <w:t xml:space="preserve"> </w:t>
            </w:r>
          </w:p>
          <w:p w14:paraId="21C0622A" w14:textId="77777777" w:rsidR="004D39A9" w:rsidRPr="004D39A9" w:rsidRDefault="004D39A9" w:rsidP="004D39A9">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(при наличии)</w:t>
            </w:r>
          </w:p>
          <w:p w14:paraId="52F8F1F0" w14:textId="77777777" w:rsidR="004D39A9" w:rsidRPr="004D39A9" w:rsidRDefault="004D39A9" w:rsidP="004D39A9">
            <w:pPr>
              <w:spacing w:after="0" w:line="240" w:lineRule="auto"/>
              <w:ind w:firstLine="33"/>
              <w:rPr>
                <w:rFonts w:ascii="Times New Roman" w:hAnsi="Times New Roman"/>
                <w:b/>
                <w:bCs/>
                <w:sz w:val="24"/>
                <w:szCs w:val="24"/>
              </w:rPr>
            </w:pPr>
          </w:p>
        </w:tc>
      </w:tr>
      <w:tr w:rsidR="004D39A9" w:rsidRPr="004D39A9" w14:paraId="79A34790" w14:textId="77777777" w:rsidTr="00E821BE">
        <w:tc>
          <w:tcPr>
            <w:tcW w:w="8046" w:type="dxa"/>
          </w:tcPr>
          <w:p w14:paraId="07C54A3D"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Планирующий и реализовывающий собственное профессиональное</w:t>
            </w:r>
          </w:p>
          <w:p w14:paraId="36BDABED"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и личностное развитие, активно применяющий полученные знания</w:t>
            </w:r>
          </w:p>
          <w:p w14:paraId="25796B8E"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на практике, способный анализировать производственную</w:t>
            </w:r>
          </w:p>
          <w:p w14:paraId="3E1FF2DD"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ситуацию, быстро принимать решения</w:t>
            </w:r>
          </w:p>
          <w:p w14:paraId="5720ACBE" w14:textId="77777777" w:rsidR="004D39A9" w:rsidRPr="004D39A9" w:rsidRDefault="004D39A9" w:rsidP="004D39A9">
            <w:pPr>
              <w:spacing w:after="0" w:line="240" w:lineRule="auto"/>
              <w:jc w:val="both"/>
              <w:rPr>
                <w:rFonts w:ascii="Times New Roman" w:hAnsi="Times New Roman"/>
                <w:sz w:val="24"/>
                <w:szCs w:val="24"/>
              </w:rPr>
            </w:pPr>
          </w:p>
        </w:tc>
        <w:tc>
          <w:tcPr>
            <w:tcW w:w="1843" w:type="dxa"/>
            <w:vAlign w:val="center"/>
          </w:tcPr>
          <w:p w14:paraId="1B8FE079" w14:textId="69A3BAA4" w:rsidR="004D39A9" w:rsidRPr="004D39A9" w:rsidRDefault="004D39A9" w:rsidP="004D39A9">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4D39A9" w:rsidRPr="004D39A9" w14:paraId="45CF3020" w14:textId="77777777" w:rsidTr="00E821BE">
        <w:tc>
          <w:tcPr>
            <w:tcW w:w="8046" w:type="dxa"/>
          </w:tcPr>
          <w:p w14:paraId="6C1C9643"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Работать в коллективе и команде, эффективно взаимодействовать с</w:t>
            </w:r>
          </w:p>
          <w:p w14:paraId="1FBD8792"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коллегами</w:t>
            </w:r>
          </w:p>
          <w:p w14:paraId="14BCCFD7" w14:textId="77777777" w:rsidR="004D39A9" w:rsidRPr="004D39A9" w:rsidRDefault="004D39A9" w:rsidP="004D39A9">
            <w:pPr>
              <w:spacing w:after="0" w:line="240" w:lineRule="auto"/>
              <w:jc w:val="both"/>
              <w:rPr>
                <w:rFonts w:ascii="Times New Roman" w:hAnsi="Times New Roman"/>
                <w:sz w:val="24"/>
                <w:szCs w:val="24"/>
              </w:rPr>
            </w:pPr>
          </w:p>
        </w:tc>
        <w:tc>
          <w:tcPr>
            <w:tcW w:w="1843" w:type="dxa"/>
            <w:vAlign w:val="center"/>
          </w:tcPr>
          <w:p w14:paraId="2A7E2E9E" w14:textId="03A050CC" w:rsidR="004D39A9" w:rsidRPr="004D39A9" w:rsidRDefault="004D39A9" w:rsidP="004D39A9">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4D39A9" w:rsidRPr="004D39A9" w14:paraId="7A7FB876" w14:textId="77777777" w:rsidTr="00701AF5">
        <w:tc>
          <w:tcPr>
            <w:tcW w:w="9889" w:type="dxa"/>
            <w:gridSpan w:val="2"/>
          </w:tcPr>
          <w:p w14:paraId="67BCBE8D" w14:textId="77777777" w:rsidR="004D39A9" w:rsidRPr="004D39A9" w:rsidRDefault="004D39A9" w:rsidP="004D39A9">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Личностные результаты</w:t>
            </w:r>
          </w:p>
          <w:p w14:paraId="4EE71644" w14:textId="77777777" w:rsidR="004D39A9" w:rsidRPr="004D39A9" w:rsidRDefault="004D39A9" w:rsidP="004D39A9">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реализации программы воспитания, определенные субъектами</w:t>
            </w:r>
          </w:p>
          <w:p w14:paraId="124E0FE3" w14:textId="77777777" w:rsidR="004D39A9" w:rsidRPr="004D39A9" w:rsidRDefault="004D39A9" w:rsidP="004D39A9">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образовательного процесса3 (при наличии)</w:t>
            </w:r>
          </w:p>
          <w:p w14:paraId="1BAA976C" w14:textId="77777777" w:rsidR="004D39A9" w:rsidRPr="004D39A9" w:rsidRDefault="004D39A9" w:rsidP="004D39A9">
            <w:pPr>
              <w:spacing w:after="0" w:line="240" w:lineRule="auto"/>
              <w:ind w:firstLine="33"/>
              <w:rPr>
                <w:rFonts w:ascii="Times New Roman" w:hAnsi="Times New Roman"/>
                <w:b/>
                <w:bCs/>
                <w:sz w:val="24"/>
                <w:szCs w:val="24"/>
              </w:rPr>
            </w:pPr>
          </w:p>
        </w:tc>
      </w:tr>
      <w:tr w:rsidR="004D39A9" w:rsidRPr="004D39A9" w14:paraId="7CDAE38E" w14:textId="77777777" w:rsidTr="00E821BE">
        <w:tc>
          <w:tcPr>
            <w:tcW w:w="8046" w:type="dxa"/>
          </w:tcPr>
          <w:p w14:paraId="6ED2DD16" w14:textId="5014C872"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Содействовать</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сохранению</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окружающей</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среды,</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ресурсосбережению,</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эффективно</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действовать</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в</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чрезвычайных</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ситуациях.</w:t>
            </w:r>
          </w:p>
          <w:p w14:paraId="1C1F8051" w14:textId="77777777" w:rsidR="004D39A9" w:rsidRPr="004D39A9" w:rsidRDefault="004D39A9" w:rsidP="004D39A9">
            <w:pPr>
              <w:spacing w:after="0" w:line="240" w:lineRule="auto"/>
              <w:jc w:val="both"/>
              <w:rPr>
                <w:rFonts w:ascii="Times New Roman" w:hAnsi="Times New Roman"/>
                <w:sz w:val="24"/>
                <w:szCs w:val="24"/>
              </w:rPr>
            </w:pPr>
          </w:p>
        </w:tc>
        <w:tc>
          <w:tcPr>
            <w:tcW w:w="1843" w:type="dxa"/>
            <w:vAlign w:val="center"/>
          </w:tcPr>
          <w:p w14:paraId="7F8A6F40" w14:textId="7415A8E0" w:rsidR="004D39A9" w:rsidRPr="004D39A9" w:rsidRDefault="004D39A9" w:rsidP="004D39A9">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4D39A9" w:rsidRPr="004D39A9" w14:paraId="1F653BB1" w14:textId="77777777" w:rsidTr="00E821BE">
        <w:tc>
          <w:tcPr>
            <w:tcW w:w="8046" w:type="dxa"/>
          </w:tcPr>
          <w:p w14:paraId="3839AAA8"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Использовать средства физической культуры для сохранения и</w:t>
            </w:r>
          </w:p>
          <w:p w14:paraId="1754CEB8" w14:textId="7777777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укрепления здоровья в процессе профессиональной деятельности и</w:t>
            </w:r>
          </w:p>
          <w:p w14:paraId="12882A70" w14:textId="70181227" w:rsidR="004D39A9" w:rsidRPr="004D39A9" w:rsidRDefault="004D39A9" w:rsidP="004D39A9">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поддержания необходимого уровня физической</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подготовленности.</w:t>
            </w:r>
          </w:p>
          <w:p w14:paraId="28452A92" w14:textId="77777777" w:rsidR="004D39A9" w:rsidRPr="004D39A9" w:rsidRDefault="004D39A9" w:rsidP="004D39A9">
            <w:pPr>
              <w:spacing w:after="0" w:line="240" w:lineRule="auto"/>
              <w:jc w:val="both"/>
              <w:rPr>
                <w:rFonts w:ascii="Times New Roman" w:hAnsi="Times New Roman"/>
                <w:sz w:val="24"/>
                <w:szCs w:val="24"/>
              </w:rPr>
            </w:pPr>
          </w:p>
        </w:tc>
        <w:tc>
          <w:tcPr>
            <w:tcW w:w="1843" w:type="dxa"/>
            <w:vAlign w:val="center"/>
          </w:tcPr>
          <w:p w14:paraId="007EE6B4" w14:textId="0E4C631A" w:rsidR="004D39A9" w:rsidRPr="004D39A9" w:rsidRDefault="004D39A9" w:rsidP="004D39A9">
            <w:pPr>
              <w:spacing w:after="0" w:line="240" w:lineRule="auto"/>
              <w:ind w:firstLine="33"/>
              <w:rPr>
                <w:rFonts w:ascii="Times New Roman" w:hAnsi="Times New Roman"/>
                <w:b/>
                <w:bCs/>
                <w:sz w:val="24"/>
                <w:szCs w:val="24"/>
              </w:rPr>
            </w:pPr>
            <w:r>
              <w:rPr>
                <w:rFonts w:ascii="Times New Roman" w:hAnsi="Times New Roman"/>
                <w:b/>
                <w:bCs/>
                <w:sz w:val="24"/>
                <w:szCs w:val="24"/>
              </w:rPr>
              <w:t xml:space="preserve">ЛР 21 </w:t>
            </w:r>
          </w:p>
        </w:tc>
      </w:tr>
      <w:tr w:rsidR="004D39A9" w:rsidRPr="004D39A9" w14:paraId="3CA25D15" w14:textId="77777777" w:rsidTr="00E821BE">
        <w:tc>
          <w:tcPr>
            <w:tcW w:w="8046" w:type="dxa"/>
          </w:tcPr>
          <w:p w14:paraId="45946459" w14:textId="5735C098" w:rsidR="004D39A9" w:rsidRPr="004D39A9" w:rsidRDefault="004D39A9" w:rsidP="004D39A9">
            <w:pPr>
              <w:shd w:val="clear" w:color="auto" w:fill="FFFFFF"/>
              <w:spacing w:after="0" w:line="240" w:lineRule="auto"/>
              <w:rPr>
                <w:rFonts w:ascii="Times New Roman" w:hAnsi="Times New Roman"/>
                <w:color w:val="000000"/>
                <w:sz w:val="24"/>
                <w:szCs w:val="24"/>
              </w:rPr>
            </w:pPr>
            <w:proofErr w:type="gramStart"/>
            <w:r w:rsidRPr="004D39A9">
              <w:rPr>
                <w:rFonts w:ascii="Times New Roman" w:hAnsi="Times New Roman"/>
                <w:color w:val="000000"/>
                <w:sz w:val="24"/>
                <w:szCs w:val="24"/>
              </w:rPr>
              <w:t>Проявлять</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доброжелательность</w:t>
            </w:r>
            <w:proofErr w:type="gramEnd"/>
            <w:r w:rsidRPr="004D39A9">
              <w:rPr>
                <w:rFonts w:ascii="Times New Roman" w:hAnsi="Times New Roman"/>
                <w:color w:val="000000"/>
                <w:sz w:val="24"/>
                <w:szCs w:val="24"/>
              </w:rPr>
              <w:t xml:space="preserve"> </w:t>
            </w:r>
            <w:r w:rsidRPr="004D39A9">
              <w:rPr>
                <w:rFonts w:ascii="Times New Roman" w:hAnsi="Times New Roman"/>
                <w:color w:val="000000"/>
                <w:sz w:val="24"/>
                <w:szCs w:val="24"/>
              </w:rPr>
              <w:t>к</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окружающим,</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деликатность,</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чувство такта и готовность оказать услугу каждому кто в ней</w:t>
            </w:r>
            <w:r w:rsidRPr="004D39A9">
              <w:rPr>
                <w:rFonts w:ascii="Times New Roman" w:hAnsi="Times New Roman"/>
                <w:color w:val="000000"/>
                <w:sz w:val="24"/>
                <w:szCs w:val="24"/>
              </w:rPr>
              <w:t xml:space="preserve"> </w:t>
            </w:r>
            <w:r w:rsidRPr="004D39A9">
              <w:rPr>
                <w:rFonts w:ascii="Times New Roman" w:hAnsi="Times New Roman"/>
                <w:color w:val="000000"/>
                <w:sz w:val="24"/>
                <w:szCs w:val="24"/>
              </w:rPr>
              <w:t>нуждается.</w:t>
            </w:r>
          </w:p>
          <w:p w14:paraId="76F14928" w14:textId="77777777" w:rsidR="004D39A9" w:rsidRPr="004D39A9" w:rsidRDefault="004D39A9" w:rsidP="004D39A9">
            <w:pPr>
              <w:spacing w:after="0" w:line="240" w:lineRule="auto"/>
              <w:jc w:val="both"/>
              <w:rPr>
                <w:rFonts w:ascii="Times New Roman" w:hAnsi="Times New Roman"/>
                <w:sz w:val="24"/>
                <w:szCs w:val="24"/>
              </w:rPr>
            </w:pPr>
          </w:p>
        </w:tc>
        <w:tc>
          <w:tcPr>
            <w:tcW w:w="1843" w:type="dxa"/>
            <w:vAlign w:val="center"/>
          </w:tcPr>
          <w:p w14:paraId="21906C95" w14:textId="6748DA8D" w:rsidR="004D39A9" w:rsidRPr="004D39A9" w:rsidRDefault="004D39A9" w:rsidP="004D39A9">
            <w:pPr>
              <w:spacing w:after="0" w:line="240" w:lineRule="auto"/>
              <w:ind w:firstLine="33"/>
              <w:rPr>
                <w:rFonts w:ascii="Times New Roman" w:hAnsi="Times New Roman"/>
                <w:b/>
                <w:bCs/>
                <w:sz w:val="24"/>
                <w:szCs w:val="24"/>
              </w:rPr>
            </w:pPr>
            <w:r>
              <w:rPr>
                <w:rFonts w:ascii="Times New Roman" w:hAnsi="Times New Roman"/>
                <w:b/>
                <w:bCs/>
                <w:sz w:val="24"/>
                <w:szCs w:val="24"/>
              </w:rPr>
              <w:t>ЛР 22</w:t>
            </w:r>
          </w:p>
        </w:tc>
      </w:tr>
    </w:tbl>
    <w:p w14:paraId="431A065B" w14:textId="77777777" w:rsidR="004678A9" w:rsidRDefault="004678A9" w:rsidP="004678A9">
      <w:pPr>
        <w:spacing w:after="0"/>
        <w:jc w:val="center"/>
        <w:rPr>
          <w:rFonts w:ascii="Times New Roman" w:hAnsi="Times New Roman"/>
          <w:b/>
          <w:sz w:val="24"/>
          <w:szCs w:val="24"/>
        </w:rPr>
      </w:pPr>
    </w:p>
    <w:p w14:paraId="433B1DE8" w14:textId="77777777" w:rsidR="004678A9" w:rsidRDefault="004678A9" w:rsidP="004678A9">
      <w:pPr>
        <w:spacing w:after="0"/>
        <w:jc w:val="center"/>
        <w:rPr>
          <w:rFonts w:ascii="Times New Roman" w:hAnsi="Times New Roman"/>
          <w:b/>
          <w:sz w:val="24"/>
          <w:szCs w:val="24"/>
        </w:rPr>
      </w:pPr>
    </w:p>
    <w:p w14:paraId="7C9098CA" w14:textId="1D3486FB" w:rsidR="004678A9" w:rsidRDefault="004678A9" w:rsidP="004678A9">
      <w:pPr>
        <w:spacing w:after="0"/>
        <w:jc w:val="center"/>
        <w:rPr>
          <w:rFonts w:ascii="Times New Roman" w:hAnsi="Times New Roman"/>
          <w:b/>
          <w:sz w:val="24"/>
          <w:szCs w:val="24"/>
          <w:lang w:val="en-US" w:eastAsia="x-none"/>
        </w:rPr>
      </w:pPr>
      <w:r w:rsidRPr="004678A9">
        <w:rPr>
          <w:rFonts w:ascii="Times New Roman" w:hAnsi="Times New Roman"/>
          <w:b/>
          <w:sz w:val="24"/>
          <w:szCs w:val="24"/>
        </w:rPr>
        <w:t xml:space="preserve">Планируемые личностные результаты </w:t>
      </w:r>
      <w:r w:rsidRPr="004678A9">
        <w:rPr>
          <w:rFonts w:ascii="Times New Roman" w:hAnsi="Times New Roman"/>
          <w:b/>
          <w:sz w:val="24"/>
          <w:szCs w:val="24"/>
        </w:rPr>
        <w:br/>
        <w:t>в ходе реализации образовательной программы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965"/>
      </w:tblGrid>
      <w:tr w:rsidR="004678A9" w:rsidRPr="004678A9" w14:paraId="48F4A1CC" w14:textId="77777777" w:rsidTr="002A080E">
        <w:tc>
          <w:tcPr>
            <w:tcW w:w="7674" w:type="dxa"/>
          </w:tcPr>
          <w:p w14:paraId="71E99A3D" w14:textId="77777777" w:rsidR="004678A9" w:rsidRPr="004678A9" w:rsidRDefault="004678A9" w:rsidP="004678A9">
            <w:pPr>
              <w:spacing w:after="0" w:line="240" w:lineRule="auto"/>
              <w:ind w:firstLine="33"/>
              <w:jc w:val="center"/>
              <w:rPr>
                <w:rFonts w:ascii="Times New Roman" w:hAnsi="Times New Roman"/>
                <w:b/>
                <w:bCs/>
                <w:sz w:val="24"/>
                <w:szCs w:val="24"/>
              </w:rPr>
            </w:pPr>
            <w:r w:rsidRPr="004678A9">
              <w:rPr>
                <w:rFonts w:ascii="Times New Roman" w:hAnsi="Times New Roman"/>
                <w:b/>
                <w:bCs/>
                <w:sz w:val="24"/>
                <w:szCs w:val="24"/>
              </w:rPr>
              <w:t xml:space="preserve">Наименование профессионального модуля, </w:t>
            </w:r>
            <w:r w:rsidRPr="004678A9">
              <w:rPr>
                <w:rFonts w:ascii="Times New Roman" w:hAnsi="Times New Roman"/>
                <w:b/>
                <w:bCs/>
                <w:sz w:val="24"/>
                <w:szCs w:val="24"/>
              </w:rPr>
              <w:br/>
              <w:t xml:space="preserve">учебной дисциплины </w:t>
            </w:r>
          </w:p>
          <w:p w14:paraId="29CF0102" w14:textId="77777777" w:rsidR="004678A9" w:rsidRPr="004678A9" w:rsidRDefault="004678A9" w:rsidP="004678A9">
            <w:pPr>
              <w:spacing w:after="0" w:line="240" w:lineRule="auto"/>
              <w:ind w:firstLine="33"/>
              <w:jc w:val="center"/>
              <w:rPr>
                <w:rFonts w:ascii="Times New Roman" w:hAnsi="Times New Roman"/>
                <w:b/>
                <w:bCs/>
                <w:sz w:val="24"/>
                <w:szCs w:val="24"/>
              </w:rPr>
            </w:pPr>
          </w:p>
        </w:tc>
        <w:tc>
          <w:tcPr>
            <w:tcW w:w="1965" w:type="dxa"/>
          </w:tcPr>
          <w:p w14:paraId="05668478" w14:textId="77777777" w:rsidR="004678A9" w:rsidRPr="004678A9" w:rsidRDefault="004678A9" w:rsidP="004678A9">
            <w:pPr>
              <w:spacing w:after="0" w:line="240" w:lineRule="auto"/>
              <w:ind w:firstLine="33"/>
              <w:jc w:val="center"/>
              <w:rPr>
                <w:rFonts w:ascii="Times New Roman" w:hAnsi="Times New Roman"/>
                <w:b/>
                <w:bCs/>
                <w:sz w:val="24"/>
                <w:szCs w:val="24"/>
              </w:rPr>
            </w:pPr>
            <w:r w:rsidRPr="004678A9">
              <w:rPr>
                <w:rFonts w:ascii="Times New Roman" w:hAnsi="Times New Roman"/>
                <w:b/>
                <w:bCs/>
                <w:sz w:val="24"/>
                <w:szCs w:val="24"/>
              </w:rPr>
              <w:t xml:space="preserve">Код личностных результатов реализации программы воспитания </w:t>
            </w:r>
          </w:p>
        </w:tc>
      </w:tr>
      <w:tr w:rsidR="002A080E" w:rsidRPr="004678A9" w14:paraId="0134178E" w14:textId="77777777" w:rsidTr="002A080E">
        <w:tc>
          <w:tcPr>
            <w:tcW w:w="7674" w:type="dxa"/>
          </w:tcPr>
          <w:p w14:paraId="62753C44" w14:textId="4A1DFBE4" w:rsidR="002A080E" w:rsidRPr="004678A9" w:rsidRDefault="002A080E" w:rsidP="002A080E">
            <w:pPr>
              <w:spacing w:after="0" w:line="240" w:lineRule="auto"/>
              <w:jc w:val="both"/>
              <w:rPr>
                <w:rFonts w:ascii="Times New Roman" w:hAnsi="Times New Roman"/>
                <w:bCs/>
                <w:iCs/>
                <w:sz w:val="24"/>
                <w:szCs w:val="24"/>
                <w:lang w:eastAsia="x-none"/>
              </w:rPr>
            </w:pPr>
            <w:r w:rsidRPr="002A080E">
              <w:rPr>
                <w:rFonts w:ascii="Times New Roman" w:hAnsi="Times New Roman"/>
                <w:color w:val="000000"/>
                <w:sz w:val="24"/>
                <w:szCs w:val="24"/>
              </w:rPr>
              <w:t>ОУД.01.01Русский язык</w:t>
            </w:r>
          </w:p>
        </w:tc>
        <w:tc>
          <w:tcPr>
            <w:tcW w:w="1965" w:type="dxa"/>
          </w:tcPr>
          <w:p w14:paraId="4695F064" w14:textId="1B3272D6" w:rsidR="002A080E" w:rsidRPr="004678A9"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2, 4-8</w:t>
            </w:r>
          </w:p>
        </w:tc>
      </w:tr>
      <w:tr w:rsidR="002A080E" w:rsidRPr="004678A9" w14:paraId="50092A61" w14:textId="77777777" w:rsidTr="002A080E">
        <w:trPr>
          <w:trHeight w:val="585"/>
        </w:trPr>
        <w:tc>
          <w:tcPr>
            <w:tcW w:w="7674" w:type="dxa"/>
          </w:tcPr>
          <w:p w14:paraId="179CACF3" w14:textId="7B552C19" w:rsidR="002A080E" w:rsidRPr="004678A9"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ОУД.0102 Литература</w:t>
            </w:r>
          </w:p>
        </w:tc>
        <w:tc>
          <w:tcPr>
            <w:tcW w:w="1965" w:type="dxa"/>
          </w:tcPr>
          <w:p w14:paraId="70A39E9F" w14:textId="796C4DA3" w:rsidR="002A080E" w:rsidRPr="004678A9"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2, 4-8</w:t>
            </w:r>
          </w:p>
        </w:tc>
      </w:tr>
      <w:tr w:rsidR="002A080E" w:rsidRPr="004678A9" w14:paraId="0CE75D60" w14:textId="77777777" w:rsidTr="002A080E">
        <w:tc>
          <w:tcPr>
            <w:tcW w:w="7674" w:type="dxa"/>
          </w:tcPr>
          <w:p w14:paraId="367E9524" w14:textId="0D89A5DC" w:rsidR="002A080E" w:rsidRPr="004678A9"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ОУД.02 Иностранный язык</w:t>
            </w:r>
          </w:p>
        </w:tc>
        <w:tc>
          <w:tcPr>
            <w:tcW w:w="1965" w:type="dxa"/>
          </w:tcPr>
          <w:p w14:paraId="312C55E1" w14:textId="4AEB5482" w:rsidR="002A080E" w:rsidRPr="004678A9"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2, 4 -9</w:t>
            </w:r>
          </w:p>
        </w:tc>
      </w:tr>
      <w:tr w:rsidR="002A080E" w:rsidRPr="004678A9" w14:paraId="55A4BCDC" w14:textId="77777777" w:rsidTr="002A080E">
        <w:tc>
          <w:tcPr>
            <w:tcW w:w="7674" w:type="dxa"/>
          </w:tcPr>
          <w:p w14:paraId="15D66C9B" w14:textId="74AC9640"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ОУД.03 Математика</w:t>
            </w:r>
          </w:p>
        </w:tc>
        <w:tc>
          <w:tcPr>
            <w:tcW w:w="1965" w:type="dxa"/>
          </w:tcPr>
          <w:p w14:paraId="5E11382B" w14:textId="4115E774"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6.1</w:t>
            </w:r>
          </w:p>
        </w:tc>
      </w:tr>
      <w:tr w:rsidR="002A080E" w:rsidRPr="004678A9" w14:paraId="39654E48" w14:textId="77777777" w:rsidTr="002A080E">
        <w:tc>
          <w:tcPr>
            <w:tcW w:w="7674" w:type="dxa"/>
          </w:tcPr>
          <w:p w14:paraId="6638F217" w14:textId="1C0D1155"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ОУД.04 История</w:t>
            </w:r>
          </w:p>
        </w:tc>
        <w:tc>
          <w:tcPr>
            <w:tcW w:w="1965" w:type="dxa"/>
          </w:tcPr>
          <w:p w14:paraId="31AC487A" w14:textId="005D1A05"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1 -9, 11,12</w:t>
            </w:r>
          </w:p>
        </w:tc>
      </w:tr>
      <w:tr w:rsidR="002A080E" w:rsidRPr="004678A9" w14:paraId="14AD5427" w14:textId="77777777" w:rsidTr="002A080E">
        <w:tc>
          <w:tcPr>
            <w:tcW w:w="7674" w:type="dxa"/>
          </w:tcPr>
          <w:p w14:paraId="6BC75B01" w14:textId="3C5EBBED"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ОУД.05 Физическая культура</w:t>
            </w:r>
          </w:p>
        </w:tc>
        <w:tc>
          <w:tcPr>
            <w:tcW w:w="1965" w:type="dxa"/>
          </w:tcPr>
          <w:p w14:paraId="59FB31AB" w14:textId="67A25CD6"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ЛР1,5,6,8,9,11,12</w:t>
            </w:r>
          </w:p>
        </w:tc>
      </w:tr>
      <w:tr w:rsidR="002A080E" w:rsidRPr="004678A9" w14:paraId="0C603E8F" w14:textId="77777777" w:rsidTr="002A080E">
        <w:tc>
          <w:tcPr>
            <w:tcW w:w="7674" w:type="dxa"/>
          </w:tcPr>
          <w:p w14:paraId="599B01A3" w14:textId="195C48F8"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ОУД.06 Основы безопасности жизнедеятельности</w:t>
            </w:r>
          </w:p>
        </w:tc>
        <w:tc>
          <w:tcPr>
            <w:tcW w:w="1965" w:type="dxa"/>
          </w:tcPr>
          <w:p w14:paraId="2A9AB6B6" w14:textId="5AD06092"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1 -6,8-10, 12</w:t>
            </w:r>
          </w:p>
        </w:tc>
      </w:tr>
      <w:tr w:rsidR="002A080E" w:rsidRPr="004678A9" w14:paraId="464D9BAE" w14:textId="77777777" w:rsidTr="002A080E">
        <w:tc>
          <w:tcPr>
            <w:tcW w:w="7674" w:type="dxa"/>
          </w:tcPr>
          <w:p w14:paraId="59D808AF" w14:textId="04680BB8"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ОУД.08 Физика</w:t>
            </w:r>
          </w:p>
        </w:tc>
        <w:tc>
          <w:tcPr>
            <w:tcW w:w="1965" w:type="dxa"/>
          </w:tcPr>
          <w:p w14:paraId="4FD1FFC2" w14:textId="0715B149"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6, 10</w:t>
            </w:r>
          </w:p>
        </w:tc>
      </w:tr>
      <w:tr w:rsidR="002A080E" w:rsidRPr="004678A9" w14:paraId="55F2E75F" w14:textId="77777777" w:rsidTr="002A080E">
        <w:tc>
          <w:tcPr>
            <w:tcW w:w="7674" w:type="dxa"/>
          </w:tcPr>
          <w:p w14:paraId="0855A097" w14:textId="2696391C"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ОУД.10 Обществознание (вкл. экономику и право)</w:t>
            </w:r>
          </w:p>
        </w:tc>
        <w:tc>
          <w:tcPr>
            <w:tcW w:w="1965" w:type="dxa"/>
          </w:tcPr>
          <w:p w14:paraId="57FE6844" w14:textId="663EF4BD"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1 -9, 11,12</w:t>
            </w:r>
          </w:p>
        </w:tc>
      </w:tr>
      <w:tr w:rsidR="002A080E" w:rsidRPr="004678A9" w14:paraId="13C345AD" w14:textId="77777777" w:rsidTr="002A080E">
        <w:tc>
          <w:tcPr>
            <w:tcW w:w="7674" w:type="dxa"/>
          </w:tcPr>
          <w:p w14:paraId="1C2F2657" w14:textId="6C19A18A" w:rsidR="002A080E" w:rsidRPr="002A080E" w:rsidRDefault="002A080E" w:rsidP="002A080E">
            <w:pPr>
              <w:spacing w:after="0" w:line="240" w:lineRule="auto"/>
              <w:ind w:firstLine="33"/>
              <w:jc w:val="both"/>
              <w:rPr>
                <w:rFonts w:ascii="Times New Roman" w:hAnsi="Times New Roman"/>
                <w:bCs/>
                <w:sz w:val="24"/>
                <w:szCs w:val="24"/>
              </w:rPr>
            </w:pPr>
            <w:r w:rsidRPr="002A080E">
              <w:rPr>
                <w:rFonts w:ascii="Times New Roman" w:hAnsi="Times New Roman"/>
                <w:color w:val="000000"/>
                <w:sz w:val="24"/>
                <w:szCs w:val="24"/>
              </w:rPr>
              <w:t>ОУД.16 Основы проектной деятельности</w:t>
            </w:r>
          </w:p>
        </w:tc>
        <w:tc>
          <w:tcPr>
            <w:tcW w:w="1965" w:type="dxa"/>
          </w:tcPr>
          <w:p w14:paraId="57DEA741" w14:textId="183FF1D8"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2</w:t>
            </w:r>
          </w:p>
        </w:tc>
      </w:tr>
      <w:tr w:rsidR="002A080E" w:rsidRPr="004678A9" w14:paraId="66EC9EBA" w14:textId="77777777" w:rsidTr="002A080E">
        <w:tc>
          <w:tcPr>
            <w:tcW w:w="7674" w:type="dxa"/>
          </w:tcPr>
          <w:p w14:paraId="74872013" w14:textId="6BC9A907"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ОУД. 18 Астрономия</w:t>
            </w:r>
          </w:p>
        </w:tc>
        <w:tc>
          <w:tcPr>
            <w:tcW w:w="1965" w:type="dxa"/>
          </w:tcPr>
          <w:p w14:paraId="7EE65F8D" w14:textId="682DB69F"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6, 10</w:t>
            </w:r>
          </w:p>
        </w:tc>
      </w:tr>
      <w:tr w:rsidR="002A080E" w:rsidRPr="004678A9" w14:paraId="668E1443" w14:textId="77777777" w:rsidTr="002A080E">
        <w:tc>
          <w:tcPr>
            <w:tcW w:w="7674" w:type="dxa"/>
          </w:tcPr>
          <w:p w14:paraId="4EB73435" w14:textId="32666E4D"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ОУД.19 Родной язык (русский)</w:t>
            </w:r>
          </w:p>
        </w:tc>
        <w:tc>
          <w:tcPr>
            <w:tcW w:w="1965" w:type="dxa"/>
          </w:tcPr>
          <w:p w14:paraId="655AC6EB" w14:textId="3CC3D2B8"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2, 4-8</w:t>
            </w:r>
          </w:p>
        </w:tc>
      </w:tr>
      <w:tr w:rsidR="002A080E" w:rsidRPr="004678A9" w14:paraId="75AD468E" w14:textId="77777777" w:rsidTr="002A080E">
        <w:tc>
          <w:tcPr>
            <w:tcW w:w="7674" w:type="dxa"/>
          </w:tcPr>
          <w:p w14:paraId="4F389863" w14:textId="71025FB0"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lastRenderedPageBreak/>
              <w:t>УД.2 Экология</w:t>
            </w:r>
          </w:p>
        </w:tc>
        <w:tc>
          <w:tcPr>
            <w:tcW w:w="1965" w:type="dxa"/>
          </w:tcPr>
          <w:p w14:paraId="493AF3F1" w14:textId="3F77B855"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 2, 4-8</w:t>
            </w:r>
          </w:p>
        </w:tc>
      </w:tr>
      <w:tr w:rsidR="002A080E" w:rsidRPr="004678A9" w14:paraId="17BD267E" w14:textId="77777777" w:rsidTr="002A080E">
        <w:tc>
          <w:tcPr>
            <w:tcW w:w="7674" w:type="dxa"/>
          </w:tcPr>
          <w:p w14:paraId="469B70C8" w14:textId="031DC626"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ОУД.07 Информатика</w:t>
            </w:r>
          </w:p>
        </w:tc>
        <w:tc>
          <w:tcPr>
            <w:tcW w:w="1965" w:type="dxa"/>
          </w:tcPr>
          <w:p w14:paraId="54428A36" w14:textId="6EE76666"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6, 9-11</w:t>
            </w:r>
          </w:p>
        </w:tc>
      </w:tr>
      <w:tr w:rsidR="002A080E" w:rsidRPr="004678A9" w14:paraId="2B5EF4AA" w14:textId="77777777" w:rsidTr="002A080E">
        <w:tc>
          <w:tcPr>
            <w:tcW w:w="7674" w:type="dxa"/>
          </w:tcPr>
          <w:p w14:paraId="7F3A9986" w14:textId="28473FCD"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ОУД.09 Химия</w:t>
            </w:r>
          </w:p>
        </w:tc>
        <w:tc>
          <w:tcPr>
            <w:tcW w:w="1965" w:type="dxa"/>
          </w:tcPr>
          <w:p w14:paraId="06209774" w14:textId="1737CF6E"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4, 10</w:t>
            </w:r>
          </w:p>
        </w:tc>
      </w:tr>
      <w:tr w:rsidR="002A080E" w:rsidRPr="004678A9" w14:paraId="7FAAA554" w14:textId="77777777" w:rsidTr="002A080E">
        <w:tc>
          <w:tcPr>
            <w:tcW w:w="7674" w:type="dxa"/>
          </w:tcPr>
          <w:p w14:paraId="70CAAFC3" w14:textId="50676474"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ОУД. 15 Биология</w:t>
            </w:r>
          </w:p>
        </w:tc>
        <w:tc>
          <w:tcPr>
            <w:tcW w:w="1965" w:type="dxa"/>
          </w:tcPr>
          <w:p w14:paraId="2AC5C1DB" w14:textId="531D6030"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6, 9,10</w:t>
            </w:r>
          </w:p>
        </w:tc>
      </w:tr>
      <w:tr w:rsidR="002A080E" w:rsidRPr="004678A9" w14:paraId="43536365" w14:textId="77777777" w:rsidTr="002A080E">
        <w:tc>
          <w:tcPr>
            <w:tcW w:w="7674" w:type="dxa"/>
          </w:tcPr>
          <w:p w14:paraId="4354437F" w14:textId="2985A3D6"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ОГСЭ.01 Основы философии</w:t>
            </w:r>
          </w:p>
        </w:tc>
        <w:tc>
          <w:tcPr>
            <w:tcW w:w="1965" w:type="dxa"/>
          </w:tcPr>
          <w:p w14:paraId="12AE49D6" w14:textId="28FFF83E"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6, 9,10</w:t>
            </w:r>
          </w:p>
        </w:tc>
      </w:tr>
      <w:tr w:rsidR="002A080E" w:rsidRPr="004678A9" w14:paraId="3A5C7026" w14:textId="77777777" w:rsidTr="002A080E">
        <w:tc>
          <w:tcPr>
            <w:tcW w:w="7674" w:type="dxa"/>
          </w:tcPr>
          <w:p w14:paraId="4A84FF13" w14:textId="06EB1F96"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ОГСЭ.02 История</w:t>
            </w:r>
          </w:p>
        </w:tc>
        <w:tc>
          <w:tcPr>
            <w:tcW w:w="1965" w:type="dxa"/>
          </w:tcPr>
          <w:p w14:paraId="6B3A65B3" w14:textId="7EE31E17"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15, 17</w:t>
            </w:r>
          </w:p>
        </w:tc>
      </w:tr>
      <w:tr w:rsidR="002A080E" w:rsidRPr="004678A9" w14:paraId="35863659" w14:textId="77777777" w:rsidTr="002A080E">
        <w:tc>
          <w:tcPr>
            <w:tcW w:w="7674" w:type="dxa"/>
          </w:tcPr>
          <w:p w14:paraId="74E2CFBB" w14:textId="052784FA"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ОГСЭ.03 Иностранный язык</w:t>
            </w:r>
          </w:p>
        </w:tc>
        <w:tc>
          <w:tcPr>
            <w:tcW w:w="1965" w:type="dxa"/>
          </w:tcPr>
          <w:p w14:paraId="3C481CD0" w14:textId="6A0641B4"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15, 17</w:t>
            </w:r>
          </w:p>
        </w:tc>
      </w:tr>
      <w:tr w:rsidR="002A080E" w:rsidRPr="004678A9" w14:paraId="7AB73F31" w14:textId="77777777" w:rsidTr="002A080E">
        <w:tc>
          <w:tcPr>
            <w:tcW w:w="7674" w:type="dxa"/>
          </w:tcPr>
          <w:p w14:paraId="08FA4C75" w14:textId="5825293C"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ОГСЭ.04 Физическая культура</w:t>
            </w:r>
          </w:p>
        </w:tc>
        <w:tc>
          <w:tcPr>
            <w:tcW w:w="1965" w:type="dxa"/>
          </w:tcPr>
          <w:p w14:paraId="0553CB9F" w14:textId="0D137F38"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15, 17</w:t>
            </w:r>
          </w:p>
        </w:tc>
      </w:tr>
      <w:tr w:rsidR="002A080E" w:rsidRPr="004678A9" w14:paraId="1EDC5AEA" w14:textId="77777777" w:rsidTr="002A080E">
        <w:tc>
          <w:tcPr>
            <w:tcW w:w="7674" w:type="dxa"/>
          </w:tcPr>
          <w:p w14:paraId="360A39EB" w14:textId="24ABC867"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ЕН.01 Математика</w:t>
            </w:r>
          </w:p>
        </w:tc>
        <w:tc>
          <w:tcPr>
            <w:tcW w:w="1965" w:type="dxa"/>
          </w:tcPr>
          <w:p w14:paraId="415CC41D" w14:textId="7D7EEB83"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21</w:t>
            </w:r>
          </w:p>
        </w:tc>
      </w:tr>
      <w:tr w:rsidR="002A080E" w:rsidRPr="004678A9" w14:paraId="7D6DA825" w14:textId="77777777" w:rsidTr="002A080E">
        <w:tc>
          <w:tcPr>
            <w:tcW w:w="7674" w:type="dxa"/>
          </w:tcPr>
          <w:p w14:paraId="002C5D81" w14:textId="6D33D695"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ЕН.02 Экологические основы природопользования</w:t>
            </w:r>
          </w:p>
        </w:tc>
        <w:tc>
          <w:tcPr>
            <w:tcW w:w="1965" w:type="dxa"/>
          </w:tcPr>
          <w:p w14:paraId="410BD16A" w14:textId="091E07EA"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13-15, 17</w:t>
            </w:r>
          </w:p>
        </w:tc>
      </w:tr>
      <w:tr w:rsidR="002A080E" w:rsidRPr="004678A9" w14:paraId="33768454" w14:textId="77777777" w:rsidTr="002A080E">
        <w:tc>
          <w:tcPr>
            <w:tcW w:w="7674" w:type="dxa"/>
          </w:tcPr>
          <w:p w14:paraId="586708F1" w14:textId="55043A90"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ОП.03 Основы механизации, электрификации</w:t>
            </w:r>
          </w:p>
        </w:tc>
        <w:tc>
          <w:tcPr>
            <w:tcW w:w="1965" w:type="dxa"/>
          </w:tcPr>
          <w:p w14:paraId="03CEE6BD" w14:textId="60225148"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6ED4C745" w14:textId="77777777" w:rsidTr="002A080E">
        <w:tc>
          <w:tcPr>
            <w:tcW w:w="7674" w:type="dxa"/>
          </w:tcPr>
          <w:p w14:paraId="19239061" w14:textId="1E47950F"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сельскохозяйственного производства</w:t>
            </w:r>
          </w:p>
        </w:tc>
        <w:tc>
          <w:tcPr>
            <w:tcW w:w="1965" w:type="dxa"/>
          </w:tcPr>
          <w:p w14:paraId="046697A8" w14:textId="1F95169E"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ЛР13-17</w:t>
            </w:r>
          </w:p>
        </w:tc>
      </w:tr>
      <w:tr w:rsidR="002A080E" w:rsidRPr="004678A9" w14:paraId="6CCA8011" w14:textId="77777777" w:rsidTr="002A080E">
        <w:tc>
          <w:tcPr>
            <w:tcW w:w="7674" w:type="dxa"/>
          </w:tcPr>
          <w:p w14:paraId="7C4D5C4C" w14:textId="3B2E25C2"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ОП.04 Инженерная графика</w:t>
            </w:r>
          </w:p>
        </w:tc>
        <w:tc>
          <w:tcPr>
            <w:tcW w:w="1965" w:type="dxa"/>
          </w:tcPr>
          <w:p w14:paraId="3EDAD92E" w14:textId="35916E9C"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ЛР13-17</w:t>
            </w:r>
          </w:p>
        </w:tc>
      </w:tr>
      <w:tr w:rsidR="002A080E" w:rsidRPr="004678A9" w14:paraId="7D75D6A9" w14:textId="77777777" w:rsidTr="002A080E">
        <w:tc>
          <w:tcPr>
            <w:tcW w:w="7674" w:type="dxa"/>
          </w:tcPr>
          <w:p w14:paraId="53D35ECF" w14:textId="746B5DFD"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ОП.05 Техническая механика</w:t>
            </w:r>
          </w:p>
        </w:tc>
        <w:tc>
          <w:tcPr>
            <w:tcW w:w="1965" w:type="dxa"/>
          </w:tcPr>
          <w:p w14:paraId="6EE90BC7" w14:textId="7215F80E"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6AE18A5D" w14:textId="77777777" w:rsidTr="002A080E">
        <w:tc>
          <w:tcPr>
            <w:tcW w:w="7674" w:type="dxa"/>
          </w:tcPr>
          <w:p w14:paraId="5220DA61" w14:textId="56019CEF"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ОП.06 Материаловедение</w:t>
            </w:r>
          </w:p>
        </w:tc>
        <w:tc>
          <w:tcPr>
            <w:tcW w:w="1965" w:type="dxa"/>
          </w:tcPr>
          <w:p w14:paraId="5166AC01" w14:textId="4FDA381B"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7A87054D" w14:textId="77777777" w:rsidTr="002A080E">
        <w:tc>
          <w:tcPr>
            <w:tcW w:w="7674" w:type="dxa"/>
          </w:tcPr>
          <w:p w14:paraId="591AB2E6" w14:textId="16EE5791"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ОП.07 Основы аналитической химии</w:t>
            </w:r>
          </w:p>
        </w:tc>
        <w:tc>
          <w:tcPr>
            <w:tcW w:w="1965" w:type="dxa"/>
          </w:tcPr>
          <w:p w14:paraId="704DFA44" w14:textId="01A749F1"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409CB3A0" w14:textId="77777777" w:rsidTr="002A080E">
        <w:tc>
          <w:tcPr>
            <w:tcW w:w="7674" w:type="dxa"/>
          </w:tcPr>
          <w:p w14:paraId="2DA7F671" w14:textId="50A207E1"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ОП.08 Микробиология, санитария и гигиена</w:t>
            </w:r>
          </w:p>
        </w:tc>
        <w:tc>
          <w:tcPr>
            <w:tcW w:w="1965" w:type="dxa"/>
          </w:tcPr>
          <w:p w14:paraId="1FA60F11" w14:textId="09CC45C5"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42394B2A" w14:textId="77777777" w:rsidTr="002A080E">
        <w:tc>
          <w:tcPr>
            <w:tcW w:w="7674" w:type="dxa"/>
          </w:tcPr>
          <w:p w14:paraId="25000E81" w14:textId="73151109"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ОП.09 Метрология, стандартизация и подтверждение качества</w:t>
            </w:r>
          </w:p>
        </w:tc>
        <w:tc>
          <w:tcPr>
            <w:tcW w:w="1965" w:type="dxa"/>
          </w:tcPr>
          <w:p w14:paraId="0E392B28" w14:textId="7C9D5847"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ЛР13-17</w:t>
            </w:r>
          </w:p>
        </w:tc>
      </w:tr>
      <w:tr w:rsidR="002A080E" w:rsidRPr="004678A9" w14:paraId="585297A8" w14:textId="77777777" w:rsidTr="002A080E">
        <w:tc>
          <w:tcPr>
            <w:tcW w:w="7674" w:type="dxa"/>
          </w:tcPr>
          <w:p w14:paraId="3B5296B4" w14:textId="0A3B7F5B"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ОП.10 Основы экономики, менеджмента и маркетинга</w:t>
            </w:r>
          </w:p>
        </w:tc>
        <w:tc>
          <w:tcPr>
            <w:tcW w:w="1965" w:type="dxa"/>
          </w:tcPr>
          <w:p w14:paraId="6A6C5054" w14:textId="72ACD925"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25FA7779" w14:textId="77777777" w:rsidTr="002A080E">
        <w:tc>
          <w:tcPr>
            <w:tcW w:w="7674" w:type="dxa"/>
          </w:tcPr>
          <w:p w14:paraId="6DAE1B00" w14:textId="27918DEB"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 11 Правовые основы профессиональной деятельности</w:t>
            </w:r>
          </w:p>
        </w:tc>
        <w:tc>
          <w:tcPr>
            <w:tcW w:w="1965" w:type="dxa"/>
          </w:tcPr>
          <w:p w14:paraId="4B4EB820" w14:textId="6C136417"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32C5575B" w14:textId="77777777" w:rsidTr="002A080E">
        <w:tc>
          <w:tcPr>
            <w:tcW w:w="7674" w:type="dxa"/>
          </w:tcPr>
          <w:p w14:paraId="2E85404C" w14:textId="15FE2B45"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ОП.12 Охрана труда</w:t>
            </w:r>
          </w:p>
        </w:tc>
        <w:tc>
          <w:tcPr>
            <w:tcW w:w="1965" w:type="dxa"/>
          </w:tcPr>
          <w:p w14:paraId="49007CEC" w14:textId="3EF3A5BD"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13-17</w:t>
            </w:r>
          </w:p>
        </w:tc>
      </w:tr>
      <w:tr w:rsidR="002A080E" w:rsidRPr="004678A9" w14:paraId="54A34A9C" w14:textId="77777777" w:rsidTr="002A080E">
        <w:tc>
          <w:tcPr>
            <w:tcW w:w="7674" w:type="dxa"/>
          </w:tcPr>
          <w:p w14:paraId="2EF107F4" w14:textId="52CEA0B3"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ОП.13 Безопасность жизнедеятельности</w:t>
            </w:r>
          </w:p>
        </w:tc>
        <w:tc>
          <w:tcPr>
            <w:tcW w:w="1965" w:type="dxa"/>
          </w:tcPr>
          <w:p w14:paraId="6FCADD93" w14:textId="242A2658"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ЛР13-17</w:t>
            </w:r>
          </w:p>
        </w:tc>
      </w:tr>
      <w:tr w:rsidR="002A080E" w:rsidRPr="004678A9" w14:paraId="473EB837" w14:textId="77777777" w:rsidTr="002A080E">
        <w:tc>
          <w:tcPr>
            <w:tcW w:w="7674" w:type="dxa"/>
          </w:tcPr>
          <w:p w14:paraId="2A226226" w14:textId="5BF7DA6D"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ОП.14 Сельскохозяйственные биотехнологии</w:t>
            </w:r>
          </w:p>
        </w:tc>
        <w:tc>
          <w:tcPr>
            <w:tcW w:w="1965" w:type="dxa"/>
          </w:tcPr>
          <w:p w14:paraId="041C2832" w14:textId="000DB9EA"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ЛР13-17</w:t>
            </w:r>
          </w:p>
        </w:tc>
      </w:tr>
      <w:tr w:rsidR="002A080E" w:rsidRPr="004678A9" w14:paraId="12967117" w14:textId="77777777" w:rsidTr="002A080E">
        <w:tc>
          <w:tcPr>
            <w:tcW w:w="7674" w:type="dxa"/>
          </w:tcPr>
          <w:p w14:paraId="430C8391" w14:textId="77777777" w:rsidR="002A080E" w:rsidRPr="002A080E" w:rsidRDefault="002A080E" w:rsidP="002A080E">
            <w:pPr>
              <w:shd w:val="clear" w:color="auto" w:fill="FFFFFF"/>
              <w:spacing w:after="0" w:line="240" w:lineRule="auto"/>
              <w:rPr>
                <w:rFonts w:ascii="Times New Roman" w:hAnsi="Times New Roman"/>
                <w:color w:val="000000"/>
                <w:sz w:val="24"/>
                <w:szCs w:val="24"/>
              </w:rPr>
            </w:pPr>
            <w:r w:rsidRPr="002A080E">
              <w:rPr>
                <w:rFonts w:ascii="Times New Roman" w:hAnsi="Times New Roman"/>
                <w:color w:val="000000"/>
                <w:sz w:val="24"/>
                <w:szCs w:val="24"/>
              </w:rPr>
              <w:t>ПМ.01 Производство и первичная обработка продукции</w:t>
            </w:r>
          </w:p>
          <w:p w14:paraId="11BB618B" w14:textId="04CB0B15" w:rsidR="002A080E" w:rsidRPr="002A080E" w:rsidRDefault="002A080E" w:rsidP="002A080E">
            <w:pPr>
              <w:shd w:val="clear" w:color="auto" w:fill="FFFFFF"/>
              <w:spacing w:after="0" w:line="240" w:lineRule="auto"/>
              <w:rPr>
                <w:rFonts w:ascii="YS Text" w:hAnsi="YS Text"/>
                <w:color w:val="000000"/>
                <w:sz w:val="23"/>
                <w:szCs w:val="23"/>
              </w:rPr>
            </w:pPr>
            <w:r w:rsidRPr="002A080E">
              <w:rPr>
                <w:rFonts w:ascii="Times New Roman" w:hAnsi="Times New Roman"/>
                <w:color w:val="000000"/>
                <w:sz w:val="24"/>
                <w:szCs w:val="24"/>
              </w:rPr>
              <w:t>растениеводства</w:t>
            </w:r>
          </w:p>
        </w:tc>
        <w:tc>
          <w:tcPr>
            <w:tcW w:w="1965" w:type="dxa"/>
          </w:tcPr>
          <w:p w14:paraId="5C99C7E5" w14:textId="1E13AA80" w:rsidR="002A080E" w:rsidRPr="00C211F2" w:rsidRDefault="002A080E" w:rsidP="002A080E">
            <w:pPr>
              <w:spacing w:after="0" w:line="240" w:lineRule="auto"/>
              <w:ind w:firstLine="33"/>
              <w:rPr>
                <w:rFonts w:ascii="Times New Roman" w:hAnsi="Times New Roman"/>
                <w:color w:val="000000"/>
                <w:sz w:val="23"/>
                <w:szCs w:val="23"/>
              </w:rPr>
            </w:pPr>
            <w:r w:rsidRPr="00C211F2">
              <w:rPr>
                <w:rFonts w:ascii="Times New Roman" w:hAnsi="Times New Roman"/>
                <w:color w:val="000000"/>
                <w:sz w:val="23"/>
                <w:szCs w:val="23"/>
              </w:rPr>
              <w:t>ЛР 18,19,22</w:t>
            </w:r>
          </w:p>
        </w:tc>
      </w:tr>
      <w:tr w:rsidR="002A080E" w:rsidRPr="004678A9" w14:paraId="02199C20" w14:textId="77777777" w:rsidTr="002A080E">
        <w:tc>
          <w:tcPr>
            <w:tcW w:w="7674" w:type="dxa"/>
          </w:tcPr>
          <w:p w14:paraId="79C21D05" w14:textId="169C82F9"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МДК.01.01. Технологии производства продукции растениеводства</w:t>
            </w:r>
          </w:p>
        </w:tc>
        <w:tc>
          <w:tcPr>
            <w:tcW w:w="1965" w:type="dxa"/>
          </w:tcPr>
          <w:p w14:paraId="26E03337" w14:textId="7380AE9D"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2A080E" w:rsidRPr="004678A9" w14:paraId="5C6BF864" w14:textId="77777777" w:rsidTr="002A080E">
        <w:tc>
          <w:tcPr>
            <w:tcW w:w="7674" w:type="dxa"/>
          </w:tcPr>
          <w:p w14:paraId="2D40E14D" w14:textId="0D594AD3"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УП.01 Учебная практика</w:t>
            </w:r>
          </w:p>
        </w:tc>
        <w:tc>
          <w:tcPr>
            <w:tcW w:w="1965" w:type="dxa"/>
          </w:tcPr>
          <w:p w14:paraId="2D101114" w14:textId="2AB7AD21"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2A080E" w:rsidRPr="004678A9" w14:paraId="5994E8E2" w14:textId="77777777" w:rsidTr="002A080E">
        <w:tc>
          <w:tcPr>
            <w:tcW w:w="7674" w:type="dxa"/>
          </w:tcPr>
          <w:p w14:paraId="38F0E774" w14:textId="35983541"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ПП.01 Производственная практика</w:t>
            </w:r>
          </w:p>
        </w:tc>
        <w:tc>
          <w:tcPr>
            <w:tcW w:w="1965" w:type="dxa"/>
          </w:tcPr>
          <w:p w14:paraId="0CEC2004" w14:textId="63799AA3"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2A080E" w:rsidRPr="004678A9" w14:paraId="03982C21" w14:textId="77777777" w:rsidTr="002A080E">
        <w:tc>
          <w:tcPr>
            <w:tcW w:w="7674" w:type="dxa"/>
          </w:tcPr>
          <w:p w14:paraId="6BD46273" w14:textId="4C227175" w:rsidR="002A080E" w:rsidRPr="002A080E" w:rsidRDefault="002A080E" w:rsidP="002A080E">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 xml:space="preserve">ПМ.02 Производство и первичная обработка продукции </w:t>
            </w:r>
            <w:r w:rsidRPr="002A080E">
              <w:rPr>
                <w:rFonts w:ascii="Times New Roman" w:hAnsi="Times New Roman"/>
                <w:color w:val="000000"/>
                <w:sz w:val="24"/>
                <w:szCs w:val="24"/>
              </w:rPr>
              <w:t>животноводства</w:t>
            </w:r>
          </w:p>
        </w:tc>
        <w:tc>
          <w:tcPr>
            <w:tcW w:w="1965" w:type="dxa"/>
          </w:tcPr>
          <w:p w14:paraId="4DD1C5A5" w14:textId="4B2E3C47" w:rsidR="002A080E" w:rsidRPr="00C211F2" w:rsidRDefault="002A080E" w:rsidP="002A080E">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06B23FBC" w14:textId="77777777" w:rsidTr="002A080E">
        <w:tc>
          <w:tcPr>
            <w:tcW w:w="7674" w:type="dxa"/>
          </w:tcPr>
          <w:p w14:paraId="45A11EA4" w14:textId="7F8BBB48"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МДК.02.01. Технологии производства продукции животноводства</w:t>
            </w:r>
          </w:p>
        </w:tc>
        <w:tc>
          <w:tcPr>
            <w:tcW w:w="1965" w:type="dxa"/>
          </w:tcPr>
          <w:p w14:paraId="51215477" w14:textId="418DA7E9"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7DC5331E" w14:textId="77777777" w:rsidTr="002A080E">
        <w:tc>
          <w:tcPr>
            <w:tcW w:w="7674" w:type="dxa"/>
          </w:tcPr>
          <w:p w14:paraId="7775EE09" w14:textId="2E9CC32D"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МДК.02.02. Кормопроизводство</w:t>
            </w:r>
          </w:p>
        </w:tc>
        <w:tc>
          <w:tcPr>
            <w:tcW w:w="1965" w:type="dxa"/>
          </w:tcPr>
          <w:p w14:paraId="0239C848" w14:textId="726F6B23"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12533488" w14:textId="77777777" w:rsidTr="002A080E">
        <w:tc>
          <w:tcPr>
            <w:tcW w:w="7674" w:type="dxa"/>
          </w:tcPr>
          <w:p w14:paraId="0FE06B7B" w14:textId="4EF85F4D"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УП.02 Учебная практика</w:t>
            </w:r>
          </w:p>
        </w:tc>
        <w:tc>
          <w:tcPr>
            <w:tcW w:w="1965" w:type="dxa"/>
          </w:tcPr>
          <w:p w14:paraId="2F881325" w14:textId="376E0F9B"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1B478F1F" w14:textId="77777777" w:rsidTr="002A080E">
        <w:tc>
          <w:tcPr>
            <w:tcW w:w="7674" w:type="dxa"/>
          </w:tcPr>
          <w:p w14:paraId="4862E27D" w14:textId="296CF187"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ПП.02 Производственная практика</w:t>
            </w:r>
          </w:p>
        </w:tc>
        <w:tc>
          <w:tcPr>
            <w:tcW w:w="1965" w:type="dxa"/>
          </w:tcPr>
          <w:p w14:paraId="1497B6AC" w14:textId="14598ABF"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2A564D98" w14:textId="77777777" w:rsidTr="002A080E">
        <w:tc>
          <w:tcPr>
            <w:tcW w:w="7674" w:type="dxa"/>
          </w:tcPr>
          <w:p w14:paraId="4211446E" w14:textId="4AC3FC4D"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 xml:space="preserve">ПМ.03 Хранение, транспортировка и реализация </w:t>
            </w:r>
            <w:r w:rsidRPr="002A080E">
              <w:rPr>
                <w:rFonts w:ascii="Times New Roman" w:hAnsi="Times New Roman"/>
                <w:color w:val="000000"/>
                <w:sz w:val="24"/>
                <w:szCs w:val="24"/>
              </w:rPr>
              <w:t>сельскохозяйственной продукции</w:t>
            </w:r>
          </w:p>
        </w:tc>
        <w:tc>
          <w:tcPr>
            <w:tcW w:w="1965" w:type="dxa"/>
          </w:tcPr>
          <w:p w14:paraId="2B7B0AB3" w14:textId="562947CB"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58853275" w14:textId="77777777" w:rsidTr="002A080E">
        <w:tc>
          <w:tcPr>
            <w:tcW w:w="7674" w:type="dxa"/>
          </w:tcPr>
          <w:p w14:paraId="3299F9D7" w14:textId="1466B09F"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 xml:space="preserve">МДК.03.01. Технологии хранения, транспортировки и реализации </w:t>
            </w:r>
            <w:r w:rsidRPr="002A080E">
              <w:rPr>
                <w:rFonts w:ascii="Times New Roman" w:hAnsi="Times New Roman"/>
                <w:color w:val="000000"/>
                <w:sz w:val="24"/>
                <w:szCs w:val="24"/>
              </w:rPr>
              <w:t>сельскохозяйственной продукции</w:t>
            </w:r>
          </w:p>
        </w:tc>
        <w:tc>
          <w:tcPr>
            <w:tcW w:w="1965" w:type="dxa"/>
          </w:tcPr>
          <w:p w14:paraId="58127E54" w14:textId="08B41C47"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671F6B67" w14:textId="77777777" w:rsidTr="002A080E">
        <w:tc>
          <w:tcPr>
            <w:tcW w:w="7674" w:type="dxa"/>
          </w:tcPr>
          <w:p w14:paraId="0ABBA091" w14:textId="53594D02"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МДК.03.02. Сооружения и оборудование по хранению и переработке сельскохозяйственной продукции</w:t>
            </w:r>
          </w:p>
        </w:tc>
        <w:tc>
          <w:tcPr>
            <w:tcW w:w="1965" w:type="dxa"/>
          </w:tcPr>
          <w:p w14:paraId="5B0B99FD" w14:textId="00AD87FE"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434FF4A4" w14:textId="77777777" w:rsidTr="002A080E">
        <w:tc>
          <w:tcPr>
            <w:tcW w:w="7674" w:type="dxa"/>
          </w:tcPr>
          <w:p w14:paraId="568F6ADE" w14:textId="3BC9E8F2"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МДК.03.03. Технология переработки сельскохозяйственной продукции</w:t>
            </w:r>
          </w:p>
        </w:tc>
        <w:tc>
          <w:tcPr>
            <w:tcW w:w="1965" w:type="dxa"/>
          </w:tcPr>
          <w:p w14:paraId="5703AEA6" w14:textId="1C46D798"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5EC256DC" w14:textId="77777777" w:rsidTr="002A080E">
        <w:tc>
          <w:tcPr>
            <w:tcW w:w="7674" w:type="dxa"/>
          </w:tcPr>
          <w:p w14:paraId="544BA6E5" w14:textId="6B59EA8A"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УП.03 Учебная практика</w:t>
            </w:r>
          </w:p>
        </w:tc>
        <w:tc>
          <w:tcPr>
            <w:tcW w:w="1965" w:type="dxa"/>
          </w:tcPr>
          <w:p w14:paraId="754E7A9A" w14:textId="64C99E29"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49F52FE4" w14:textId="77777777" w:rsidTr="002A080E">
        <w:tc>
          <w:tcPr>
            <w:tcW w:w="7674" w:type="dxa"/>
          </w:tcPr>
          <w:p w14:paraId="01715BBE" w14:textId="7387A9E3"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ПП.03 Производственная практика</w:t>
            </w:r>
          </w:p>
        </w:tc>
        <w:tc>
          <w:tcPr>
            <w:tcW w:w="1965" w:type="dxa"/>
          </w:tcPr>
          <w:p w14:paraId="74D9288A" w14:textId="78F2DFA4"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7931A114" w14:textId="77777777" w:rsidTr="002A080E">
        <w:tc>
          <w:tcPr>
            <w:tcW w:w="7674" w:type="dxa"/>
          </w:tcPr>
          <w:p w14:paraId="63C8C868" w14:textId="368D701D"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ПМ.04 Управление работами по производству и переработке</w:t>
            </w:r>
          </w:p>
        </w:tc>
        <w:tc>
          <w:tcPr>
            <w:tcW w:w="1965" w:type="dxa"/>
          </w:tcPr>
          <w:p w14:paraId="28BD173F" w14:textId="187A8C4B"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003AE221" w14:textId="77777777" w:rsidTr="002A080E">
        <w:tc>
          <w:tcPr>
            <w:tcW w:w="7674" w:type="dxa"/>
          </w:tcPr>
          <w:p w14:paraId="1EBC6D05" w14:textId="6B12CBBE"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продукции растениеводства и животноводства</w:t>
            </w:r>
          </w:p>
        </w:tc>
        <w:tc>
          <w:tcPr>
            <w:tcW w:w="1965" w:type="dxa"/>
          </w:tcPr>
          <w:p w14:paraId="3DAF1163" w14:textId="3064DA83"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4E8A9C48" w14:textId="77777777" w:rsidTr="002A080E">
        <w:tc>
          <w:tcPr>
            <w:tcW w:w="7674" w:type="dxa"/>
          </w:tcPr>
          <w:p w14:paraId="124209A4" w14:textId="4B1F359A"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МДК.04.01. Управление структурным подразделением организации</w:t>
            </w:r>
          </w:p>
        </w:tc>
        <w:tc>
          <w:tcPr>
            <w:tcW w:w="1965" w:type="dxa"/>
          </w:tcPr>
          <w:p w14:paraId="0A789220" w14:textId="281F8F16"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69E96F1A" w14:textId="77777777" w:rsidTr="002A080E">
        <w:tc>
          <w:tcPr>
            <w:tcW w:w="7674" w:type="dxa"/>
          </w:tcPr>
          <w:p w14:paraId="14964C65" w14:textId="07583F46"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УП.04 Учебная практика</w:t>
            </w:r>
          </w:p>
        </w:tc>
        <w:tc>
          <w:tcPr>
            <w:tcW w:w="1965" w:type="dxa"/>
          </w:tcPr>
          <w:p w14:paraId="64FD711E" w14:textId="5DC0FB02"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5E2173A3" w14:textId="77777777" w:rsidTr="002A080E">
        <w:tc>
          <w:tcPr>
            <w:tcW w:w="7674" w:type="dxa"/>
          </w:tcPr>
          <w:p w14:paraId="4CC53D5E" w14:textId="5F800A3D"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ПП.04 Производственная практика</w:t>
            </w:r>
          </w:p>
        </w:tc>
        <w:tc>
          <w:tcPr>
            <w:tcW w:w="1965" w:type="dxa"/>
          </w:tcPr>
          <w:p w14:paraId="45D02B7F" w14:textId="416AD446"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24FDB029" w14:textId="77777777" w:rsidTr="002A080E">
        <w:tc>
          <w:tcPr>
            <w:tcW w:w="7674" w:type="dxa"/>
          </w:tcPr>
          <w:p w14:paraId="47AAE891" w14:textId="77203134"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ПМ.05 Выполнение работ по одной или нескольким профессиям</w:t>
            </w:r>
            <w:r w:rsidRPr="002A080E">
              <w:rPr>
                <w:rFonts w:ascii="Times New Roman" w:hAnsi="Times New Roman"/>
                <w:color w:val="000000"/>
                <w:sz w:val="24"/>
                <w:szCs w:val="24"/>
              </w:rPr>
              <w:t xml:space="preserve"> </w:t>
            </w:r>
            <w:r w:rsidRPr="002A080E">
              <w:rPr>
                <w:rFonts w:ascii="Times New Roman" w:hAnsi="Times New Roman"/>
                <w:color w:val="000000"/>
                <w:sz w:val="24"/>
                <w:szCs w:val="24"/>
              </w:rPr>
              <w:t>рабочих, должностям служащих</w:t>
            </w:r>
          </w:p>
        </w:tc>
        <w:tc>
          <w:tcPr>
            <w:tcW w:w="1965" w:type="dxa"/>
          </w:tcPr>
          <w:p w14:paraId="02A8E8F5" w14:textId="3A5E67C8"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6C1116DC" w14:textId="77777777" w:rsidTr="002A080E">
        <w:tc>
          <w:tcPr>
            <w:tcW w:w="7674" w:type="dxa"/>
          </w:tcPr>
          <w:p w14:paraId="1E4BD3F1" w14:textId="3241C04C"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МДК.05.01. Выполнение работ по профессии «Тракторист -</w:t>
            </w:r>
            <w:r w:rsidRPr="002A080E">
              <w:rPr>
                <w:rFonts w:ascii="Times New Roman" w:hAnsi="Times New Roman"/>
                <w:color w:val="000000"/>
                <w:sz w:val="24"/>
                <w:szCs w:val="24"/>
                <w:shd w:val="clear" w:color="auto" w:fill="FFFFFF"/>
              </w:rPr>
              <w:t>машинист сельскохозяйственного производства»</w:t>
            </w:r>
          </w:p>
        </w:tc>
        <w:tc>
          <w:tcPr>
            <w:tcW w:w="1965" w:type="dxa"/>
          </w:tcPr>
          <w:p w14:paraId="5E0E77A6" w14:textId="52C04224"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483156B5" w14:textId="77777777" w:rsidTr="002A080E">
        <w:tc>
          <w:tcPr>
            <w:tcW w:w="7674" w:type="dxa"/>
          </w:tcPr>
          <w:p w14:paraId="4A7EFC1E" w14:textId="527A9776"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lastRenderedPageBreak/>
              <w:t>УП.05 Учебная практика</w:t>
            </w:r>
          </w:p>
        </w:tc>
        <w:tc>
          <w:tcPr>
            <w:tcW w:w="1965" w:type="dxa"/>
          </w:tcPr>
          <w:p w14:paraId="049AF839" w14:textId="34B63ACB"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51352D84" w14:textId="77777777" w:rsidTr="002A080E">
        <w:tc>
          <w:tcPr>
            <w:tcW w:w="7674" w:type="dxa"/>
          </w:tcPr>
          <w:p w14:paraId="3E5C9C64" w14:textId="44116115"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ПП.05 Производственная практика</w:t>
            </w:r>
          </w:p>
        </w:tc>
        <w:tc>
          <w:tcPr>
            <w:tcW w:w="1965" w:type="dxa"/>
          </w:tcPr>
          <w:p w14:paraId="01E88B50" w14:textId="4DFA3DCF"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r w:rsidR="00C211F2" w:rsidRPr="004678A9" w14:paraId="5FC2DB07" w14:textId="77777777" w:rsidTr="002A080E">
        <w:tc>
          <w:tcPr>
            <w:tcW w:w="7674" w:type="dxa"/>
          </w:tcPr>
          <w:p w14:paraId="2C07371B" w14:textId="69C64CF3" w:rsidR="00C211F2" w:rsidRPr="002A080E" w:rsidRDefault="00C211F2" w:rsidP="00C211F2">
            <w:pPr>
              <w:spacing w:after="0" w:line="240" w:lineRule="auto"/>
              <w:ind w:firstLine="33"/>
              <w:jc w:val="both"/>
              <w:rPr>
                <w:rFonts w:ascii="Times New Roman" w:hAnsi="Times New Roman"/>
                <w:color w:val="000000"/>
                <w:sz w:val="24"/>
                <w:szCs w:val="24"/>
              </w:rPr>
            </w:pPr>
            <w:r w:rsidRPr="002A080E">
              <w:rPr>
                <w:rFonts w:ascii="Times New Roman" w:hAnsi="Times New Roman"/>
                <w:color w:val="000000"/>
                <w:sz w:val="24"/>
                <w:szCs w:val="24"/>
              </w:rPr>
              <w:t>ПДП.00 Преддипломная практика</w:t>
            </w:r>
          </w:p>
        </w:tc>
        <w:tc>
          <w:tcPr>
            <w:tcW w:w="1965" w:type="dxa"/>
          </w:tcPr>
          <w:p w14:paraId="2BD9DB67" w14:textId="142213A8" w:rsidR="00C211F2" w:rsidRPr="00C211F2" w:rsidRDefault="00C211F2" w:rsidP="00C211F2">
            <w:pPr>
              <w:spacing w:after="0" w:line="240" w:lineRule="auto"/>
              <w:ind w:firstLine="33"/>
              <w:rPr>
                <w:rFonts w:ascii="Times New Roman" w:hAnsi="Times New Roman"/>
                <w:b/>
                <w:bCs/>
                <w:sz w:val="24"/>
                <w:szCs w:val="24"/>
              </w:rPr>
            </w:pPr>
            <w:r w:rsidRPr="00C211F2">
              <w:rPr>
                <w:rFonts w:ascii="Times New Roman" w:hAnsi="Times New Roman"/>
                <w:color w:val="000000"/>
                <w:sz w:val="23"/>
                <w:szCs w:val="23"/>
              </w:rPr>
              <w:t>ЛР 18,19,22</w:t>
            </w:r>
          </w:p>
        </w:tc>
      </w:tr>
    </w:tbl>
    <w:p w14:paraId="79B24960" w14:textId="1EE5672D" w:rsidR="004D39A9" w:rsidRDefault="004D39A9" w:rsidP="007067FD">
      <w:pPr>
        <w:jc w:val="center"/>
        <w:rPr>
          <w:rFonts w:ascii="Times New Roman" w:hAnsi="Times New Roman"/>
          <w:sz w:val="28"/>
          <w:szCs w:val="28"/>
        </w:rPr>
      </w:pPr>
    </w:p>
    <w:p w14:paraId="5CA7D1D4" w14:textId="77777777" w:rsidR="00C211F2" w:rsidRPr="004F3587" w:rsidRDefault="00C211F2" w:rsidP="00C211F2">
      <w:pPr>
        <w:spacing w:after="0"/>
        <w:ind w:firstLine="708"/>
        <w:jc w:val="center"/>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p>
    <w:p w14:paraId="2D2989D5" w14:textId="77777777" w:rsidR="00C211F2" w:rsidRPr="004F3587" w:rsidRDefault="00C211F2" w:rsidP="00C211F2">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D9985B9" w14:textId="77777777" w:rsidR="00C211F2" w:rsidRPr="004F3587" w:rsidRDefault="00C211F2" w:rsidP="00C211F2">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75ABDFC6"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w:t>
      </w:r>
      <w:r>
        <w:rPr>
          <w:rFonts w:ascii="Times New Roman" w:hAnsi="Times New Roman"/>
          <w:sz w:val="24"/>
          <w:szCs w:val="24"/>
        </w:rPr>
        <w:t xml:space="preserve"> профессии/специальности</w:t>
      </w:r>
      <w:r w:rsidRPr="004F3587">
        <w:rPr>
          <w:rFonts w:ascii="Times New Roman" w:hAnsi="Times New Roman"/>
          <w:sz w:val="24"/>
          <w:szCs w:val="24"/>
        </w:rPr>
        <w:t>;</w:t>
      </w:r>
    </w:p>
    <w:p w14:paraId="5DB49967"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746DE29A"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69B1426"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7660C659"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79A64EA5"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7C241C21"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10581880"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w:t>
      </w:r>
      <w:r w:rsidRPr="004F3587">
        <w:rPr>
          <w:rFonts w:ascii="Times New Roman" w:hAnsi="Times New Roman"/>
          <w:sz w:val="24"/>
          <w:szCs w:val="24"/>
        </w:rPr>
        <w:t>е</w:t>
      </w:r>
      <w:r w:rsidRPr="004F3587">
        <w:rPr>
          <w:rFonts w:ascii="Times New Roman" w:hAnsi="Times New Roman"/>
          <w:sz w:val="24"/>
          <w:szCs w:val="24"/>
        </w:rPr>
        <w:t>подавателями, мастерами и руководителями практики;</w:t>
      </w:r>
    </w:p>
    <w:p w14:paraId="1EB09961"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77F8DE86"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217DB50A"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w:t>
      </w:r>
      <w:r w:rsidRPr="004F3587">
        <w:rPr>
          <w:rFonts w:ascii="Times New Roman" w:hAnsi="Times New Roman"/>
          <w:sz w:val="24"/>
          <w:szCs w:val="24"/>
        </w:rPr>
        <w:t>и</w:t>
      </w:r>
      <w:r w:rsidRPr="004F3587">
        <w:rPr>
          <w:rFonts w:ascii="Times New Roman" w:hAnsi="Times New Roman"/>
          <w:sz w:val="24"/>
          <w:szCs w:val="24"/>
        </w:rPr>
        <w:t>ческой, религиозной принадлежности и в многообразных обстоятельствах;</w:t>
      </w:r>
    </w:p>
    <w:p w14:paraId="6E970BEF"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33B1BEB8"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44EE6C17"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09B580A1"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w:t>
      </w:r>
      <w:r w:rsidRPr="004F3587">
        <w:rPr>
          <w:rFonts w:ascii="Times New Roman" w:hAnsi="Times New Roman"/>
          <w:sz w:val="24"/>
          <w:szCs w:val="24"/>
        </w:rPr>
        <w:t>у</w:t>
      </w:r>
      <w:r w:rsidRPr="004F3587">
        <w:rPr>
          <w:rFonts w:ascii="Times New Roman" w:hAnsi="Times New Roman"/>
          <w:sz w:val="24"/>
          <w:szCs w:val="24"/>
        </w:rPr>
        <w:t>чающихся;</w:t>
      </w:r>
    </w:p>
    <w:p w14:paraId="131464E7"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w:t>
      </w:r>
      <w:r w:rsidRPr="004F3587">
        <w:rPr>
          <w:rFonts w:ascii="Times New Roman" w:hAnsi="Times New Roman"/>
          <w:sz w:val="24"/>
          <w:szCs w:val="24"/>
        </w:rPr>
        <w:t>а</w:t>
      </w:r>
      <w:r w:rsidRPr="004F3587">
        <w:rPr>
          <w:rFonts w:ascii="Times New Roman" w:hAnsi="Times New Roman"/>
          <w:sz w:val="24"/>
          <w:szCs w:val="24"/>
        </w:rPr>
        <w:t>циональной, межрелигиозной почве;</w:t>
      </w:r>
    </w:p>
    <w:p w14:paraId="106F9F2E"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53A5019"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491FA540"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w:t>
      </w:r>
      <w:r w:rsidRPr="004F3587">
        <w:rPr>
          <w:rFonts w:ascii="Times New Roman" w:hAnsi="Times New Roman"/>
          <w:sz w:val="24"/>
          <w:szCs w:val="24"/>
        </w:rPr>
        <w:t>и</w:t>
      </w:r>
      <w:r w:rsidRPr="004F3587">
        <w:rPr>
          <w:rFonts w:ascii="Times New Roman" w:hAnsi="Times New Roman"/>
          <w:sz w:val="24"/>
          <w:szCs w:val="24"/>
        </w:rPr>
        <w:t>родным богатствам России и мира;</w:t>
      </w:r>
    </w:p>
    <w:p w14:paraId="5E135DBE"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28002588" w14:textId="77777777" w:rsidR="00C211F2" w:rsidRPr="004F3587"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w:t>
      </w:r>
      <w:r w:rsidRPr="004F3587">
        <w:rPr>
          <w:rFonts w:ascii="Times New Roman" w:hAnsi="Times New Roman"/>
          <w:sz w:val="24"/>
          <w:szCs w:val="24"/>
        </w:rPr>
        <w:t>о</w:t>
      </w:r>
      <w:r w:rsidRPr="004F3587">
        <w:rPr>
          <w:rFonts w:ascii="Times New Roman" w:hAnsi="Times New Roman"/>
          <w:sz w:val="24"/>
          <w:szCs w:val="24"/>
        </w:rPr>
        <w:t>ровья обучающихся;</w:t>
      </w:r>
    </w:p>
    <w:p w14:paraId="28AC8E47" w14:textId="34058EA5" w:rsidR="00C211F2" w:rsidRDefault="00C211F2" w:rsidP="00C211F2">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w:t>
      </w:r>
      <w:r w:rsidRPr="004F3587">
        <w:rPr>
          <w:rFonts w:ascii="Times New Roman" w:hAnsi="Times New Roman"/>
          <w:sz w:val="24"/>
          <w:szCs w:val="24"/>
        </w:rPr>
        <w:t>и</w:t>
      </w:r>
      <w:r w:rsidRPr="004F3587">
        <w:rPr>
          <w:rFonts w:ascii="Times New Roman" w:hAnsi="Times New Roman"/>
          <w:sz w:val="24"/>
          <w:szCs w:val="24"/>
        </w:rPr>
        <w:t>ентироваться в информационном пространстве;</w:t>
      </w:r>
    </w:p>
    <w:p w14:paraId="648B106F" w14:textId="77777777" w:rsidR="00C211F2" w:rsidRPr="00C211F2" w:rsidRDefault="00C211F2" w:rsidP="00C211F2">
      <w:pPr>
        <w:numPr>
          <w:ilvl w:val="0"/>
          <w:numId w:val="1"/>
        </w:numPr>
        <w:tabs>
          <w:tab w:val="left" w:pos="1134"/>
        </w:tabs>
        <w:spacing w:after="0" w:line="240" w:lineRule="auto"/>
        <w:ind w:left="1418" w:hanging="720"/>
        <w:jc w:val="both"/>
        <w:rPr>
          <w:rFonts w:ascii="Times New Roman" w:hAnsi="Times New Roman"/>
          <w:sz w:val="24"/>
          <w:szCs w:val="24"/>
        </w:rPr>
      </w:pPr>
      <w:r w:rsidRPr="00C211F2">
        <w:rPr>
          <w:rFonts w:ascii="Times New Roman" w:hAnsi="Times New Roman"/>
          <w:sz w:val="24"/>
          <w:szCs w:val="24"/>
        </w:rPr>
        <w:t xml:space="preserve">участие в конкурсах профессионального мастерства и в командных проектах; </w:t>
      </w:r>
    </w:p>
    <w:p w14:paraId="46024F03" w14:textId="26582B1D" w:rsidR="00C211F2" w:rsidRDefault="00C211F2" w:rsidP="00C211F2">
      <w:pPr>
        <w:numPr>
          <w:ilvl w:val="0"/>
          <w:numId w:val="1"/>
        </w:numPr>
        <w:tabs>
          <w:tab w:val="left" w:pos="1134"/>
        </w:tabs>
        <w:spacing w:after="0" w:line="240" w:lineRule="auto"/>
        <w:ind w:left="993" w:hanging="578"/>
        <w:jc w:val="both"/>
        <w:rPr>
          <w:rFonts w:ascii="Times New Roman" w:hAnsi="Times New Roman"/>
          <w:sz w:val="24"/>
          <w:szCs w:val="24"/>
        </w:rPr>
      </w:pPr>
      <w:r w:rsidRPr="00C211F2">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F7AB37B" w14:textId="77777777" w:rsidR="005E2FE9" w:rsidRDefault="005E2FE9" w:rsidP="005E2FE9">
      <w:pPr>
        <w:tabs>
          <w:tab w:val="left" w:pos="1134"/>
        </w:tabs>
        <w:spacing w:after="0" w:line="240" w:lineRule="auto"/>
        <w:ind w:left="415"/>
        <w:jc w:val="both"/>
        <w:rPr>
          <w:rFonts w:ascii="Times New Roman" w:hAnsi="Times New Roman"/>
          <w:sz w:val="24"/>
          <w:szCs w:val="24"/>
        </w:rPr>
      </w:pPr>
    </w:p>
    <w:p w14:paraId="02C656C5" w14:textId="77777777" w:rsidR="005E2FE9" w:rsidRPr="005E2FE9" w:rsidRDefault="005E2FE9" w:rsidP="005E2FE9">
      <w:pPr>
        <w:tabs>
          <w:tab w:val="left" w:pos="1134"/>
        </w:tabs>
        <w:spacing w:after="0" w:line="240" w:lineRule="auto"/>
        <w:jc w:val="center"/>
        <w:rPr>
          <w:rFonts w:ascii="Times New Roman" w:hAnsi="Times New Roman"/>
          <w:b/>
          <w:sz w:val="24"/>
          <w:szCs w:val="24"/>
        </w:rPr>
      </w:pPr>
      <w:r w:rsidRPr="005E2FE9">
        <w:rPr>
          <w:rFonts w:ascii="Times New Roman" w:hAnsi="Times New Roman"/>
          <w:b/>
          <w:sz w:val="24"/>
          <w:szCs w:val="24"/>
        </w:rPr>
        <w:t>РАЗДЕЛ 3. ТРЕБОВАНИЯ К РЕСУРСНОМУ ОБЕСПЕЧЕНИЮ ВОСПИТАТЕЛЬНОЙ РАБОТЫ</w:t>
      </w:r>
    </w:p>
    <w:p w14:paraId="0DFB715A" w14:textId="68C38DAF" w:rsid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11F6E5B" w14:textId="77777777" w:rsidR="002B6405" w:rsidRPr="005E2FE9" w:rsidRDefault="002B6405" w:rsidP="005E2FE9">
      <w:pPr>
        <w:tabs>
          <w:tab w:val="left" w:pos="1134"/>
        </w:tabs>
        <w:spacing w:after="0" w:line="240" w:lineRule="auto"/>
        <w:jc w:val="both"/>
        <w:rPr>
          <w:rFonts w:ascii="Times New Roman" w:hAnsi="Times New Roman"/>
          <w:sz w:val="24"/>
          <w:szCs w:val="24"/>
        </w:rPr>
      </w:pPr>
    </w:p>
    <w:p w14:paraId="02383C81" w14:textId="77777777" w:rsidR="005E2FE9" w:rsidRPr="002B6405" w:rsidRDefault="005E2FE9" w:rsidP="005E2FE9">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3.1. Нормативно-правовое обеспечение воспитательной работы</w:t>
      </w:r>
    </w:p>
    <w:p w14:paraId="4275CAD3"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3BF2CFB4" w14:textId="77777777" w:rsidR="005E2FE9" w:rsidRPr="005E2FE9" w:rsidRDefault="005E2FE9" w:rsidP="005E2FE9">
      <w:pPr>
        <w:tabs>
          <w:tab w:val="left" w:pos="1134"/>
        </w:tabs>
        <w:spacing w:after="0" w:line="240" w:lineRule="auto"/>
        <w:jc w:val="both"/>
        <w:rPr>
          <w:rFonts w:ascii="Times New Roman" w:hAnsi="Times New Roman"/>
          <w:sz w:val="24"/>
          <w:szCs w:val="24"/>
        </w:rPr>
      </w:pPr>
    </w:p>
    <w:p w14:paraId="6D170F12" w14:textId="77777777" w:rsidR="005E2FE9" w:rsidRPr="002B6405" w:rsidRDefault="005E2FE9" w:rsidP="005E2FE9">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3.2. Кадровое обеспечение воспитательной работы</w:t>
      </w:r>
    </w:p>
    <w:p w14:paraId="28AA07D9"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w:t>
      </w:r>
    </w:p>
    <w:p w14:paraId="1DFBCF4C"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Директор техникума</w:t>
      </w:r>
    </w:p>
    <w:p w14:paraId="604C6AAD"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Заместитель руководителя – 4 </w:t>
      </w:r>
      <w:proofErr w:type="gramStart"/>
      <w:r w:rsidRPr="005E2FE9">
        <w:rPr>
          <w:rFonts w:ascii="Times New Roman" w:hAnsi="Times New Roman"/>
          <w:sz w:val="24"/>
          <w:szCs w:val="24"/>
        </w:rPr>
        <w:t>человека:  заместитель</w:t>
      </w:r>
      <w:proofErr w:type="gramEnd"/>
      <w:r w:rsidRPr="005E2FE9">
        <w:rPr>
          <w:rFonts w:ascii="Times New Roman" w:hAnsi="Times New Roman"/>
          <w:sz w:val="24"/>
          <w:szCs w:val="24"/>
        </w:rPr>
        <w:t xml:space="preserve"> руководителя по учебной работе, за-</w:t>
      </w:r>
      <w:proofErr w:type="spellStart"/>
      <w:r w:rsidRPr="005E2FE9">
        <w:rPr>
          <w:rFonts w:ascii="Times New Roman" w:hAnsi="Times New Roman"/>
          <w:sz w:val="24"/>
          <w:szCs w:val="24"/>
        </w:rPr>
        <w:t>меститель</w:t>
      </w:r>
      <w:proofErr w:type="spellEnd"/>
      <w:r w:rsidRPr="005E2FE9">
        <w:rPr>
          <w:rFonts w:ascii="Times New Roman" w:hAnsi="Times New Roman"/>
          <w:sz w:val="24"/>
          <w:szCs w:val="24"/>
        </w:rPr>
        <w:t xml:space="preserve"> руководителя по воспитательной работе, заместитель руководителя по учебно-производственной работе, заместитель руководителя по научно-методической работе </w:t>
      </w:r>
    </w:p>
    <w:p w14:paraId="6EA56768"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Социальный педагог – 1 человек </w:t>
      </w:r>
    </w:p>
    <w:p w14:paraId="5A7CE496"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Педагог-психолог – 1 человек </w:t>
      </w:r>
    </w:p>
    <w:p w14:paraId="045A263D"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Педагог дополнительного образования– 1 человек </w:t>
      </w:r>
    </w:p>
    <w:p w14:paraId="11799A2D"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Педагог-организатор ОБЖ – 1 человек </w:t>
      </w:r>
    </w:p>
    <w:p w14:paraId="011C63AD"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Воспитатель по ПП-1 человек</w:t>
      </w:r>
    </w:p>
    <w:p w14:paraId="3928A795"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Руководитель физического воспитания- 1 человек</w:t>
      </w:r>
    </w:p>
    <w:p w14:paraId="67B1E0C2"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Функционал работников регламентируется требованиями профессиональных стандартов.</w:t>
      </w:r>
    </w:p>
    <w:p w14:paraId="2E0871C8" w14:textId="77777777" w:rsidR="005E2FE9" w:rsidRPr="005E2FE9" w:rsidRDefault="005E2FE9" w:rsidP="005E2FE9">
      <w:pPr>
        <w:tabs>
          <w:tab w:val="left" w:pos="1134"/>
        </w:tabs>
        <w:spacing w:after="0" w:line="240" w:lineRule="auto"/>
        <w:jc w:val="both"/>
        <w:rPr>
          <w:rFonts w:ascii="Times New Roman" w:hAnsi="Times New Roman"/>
          <w:sz w:val="24"/>
          <w:szCs w:val="24"/>
        </w:rPr>
      </w:pPr>
    </w:p>
    <w:p w14:paraId="1501D070" w14:textId="77777777" w:rsidR="005E2FE9" w:rsidRPr="002B6405" w:rsidRDefault="005E2FE9" w:rsidP="005E2FE9">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3.3. Материально-техническое обеспечение воспитательной работы</w:t>
      </w:r>
    </w:p>
    <w:p w14:paraId="01A616CF"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E2FE9">
        <w:rPr>
          <w:rFonts w:ascii="Times New Roman" w:hAnsi="Times New Roman"/>
          <w:sz w:val="24"/>
          <w:szCs w:val="24"/>
        </w:rPr>
        <w:t>Ворлдскиллс</w:t>
      </w:r>
      <w:proofErr w:type="spellEnd"/>
      <w:r w:rsidRPr="005E2FE9">
        <w:rPr>
          <w:rFonts w:ascii="Times New Roman" w:hAnsi="Times New Roman"/>
          <w:sz w:val="24"/>
          <w:szCs w:val="24"/>
        </w:rPr>
        <w:t xml:space="preserve"> используются ресурсы организаций-партнеров.</w:t>
      </w:r>
    </w:p>
    <w:p w14:paraId="5BC5A690"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4893D853"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14:paraId="6ADED0AD"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библиотека;</w:t>
      </w:r>
    </w:p>
    <w:p w14:paraId="00F8659A"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актовый зал с акустическим, световым и мультимедийным оборудованием;</w:t>
      </w:r>
    </w:p>
    <w:p w14:paraId="545E7606"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спортивный зал со спортивным оборудованием;</w:t>
      </w:r>
    </w:p>
    <w:p w14:paraId="46E29D0C"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открытые волейбольные и баскетбольные площадки, футбольное поле;</w:t>
      </w:r>
    </w:p>
    <w:p w14:paraId="7EAFA4A1"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 специальные помещения для работы кружков, творческих объединений, с </w:t>
      </w:r>
      <w:proofErr w:type="spellStart"/>
      <w:proofErr w:type="gramStart"/>
      <w:r w:rsidRPr="005E2FE9">
        <w:rPr>
          <w:rFonts w:ascii="Times New Roman" w:hAnsi="Times New Roman"/>
          <w:sz w:val="24"/>
          <w:szCs w:val="24"/>
        </w:rPr>
        <w:t>необхо-димым</w:t>
      </w:r>
      <w:proofErr w:type="spellEnd"/>
      <w:proofErr w:type="gramEnd"/>
      <w:r w:rsidRPr="005E2FE9">
        <w:rPr>
          <w:rFonts w:ascii="Times New Roman" w:hAnsi="Times New Roman"/>
          <w:sz w:val="24"/>
          <w:szCs w:val="24"/>
        </w:rPr>
        <w:t xml:space="preserve"> для занятий материально-техническим обеспечением (оборудование, реквизит и т.п.).</w:t>
      </w:r>
    </w:p>
    <w:p w14:paraId="334BBB6F" w14:textId="77777777" w:rsidR="005E2FE9" w:rsidRPr="005E2FE9" w:rsidRDefault="005E2FE9" w:rsidP="005E2FE9">
      <w:pPr>
        <w:tabs>
          <w:tab w:val="left" w:pos="1134"/>
        </w:tabs>
        <w:spacing w:after="0" w:line="240" w:lineRule="auto"/>
        <w:jc w:val="both"/>
        <w:rPr>
          <w:rFonts w:ascii="Times New Roman" w:hAnsi="Times New Roman"/>
          <w:sz w:val="24"/>
          <w:szCs w:val="24"/>
        </w:rPr>
      </w:pPr>
    </w:p>
    <w:p w14:paraId="7B627068" w14:textId="77777777" w:rsidR="005E2FE9" w:rsidRPr="002B6405" w:rsidRDefault="005E2FE9" w:rsidP="005E2FE9">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3.4. Информационное обеспечение воспитательной работы</w:t>
      </w:r>
    </w:p>
    <w:p w14:paraId="0A7F32E1"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CCFA732"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Информационное обеспечение воспитательной работы направлено на: </w:t>
      </w:r>
    </w:p>
    <w:p w14:paraId="554E119D" w14:textId="3F7D7164" w:rsidR="005E2FE9" w:rsidRPr="005E2FE9" w:rsidRDefault="002B6405" w:rsidP="005E2FE9">
      <w:pPr>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E2FE9" w:rsidRPr="005E2FE9">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2F0695D1" w14:textId="3E6FE581" w:rsidR="005E2FE9" w:rsidRPr="005E2FE9" w:rsidRDefault="002B6405" w:rsidP="005E2FE9">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5E2FE9" w:rsidRPr="005E2FE9">
        <w:rPr>
          <w:rFonts w:ascii="Times New Roman" w:hAnsi="Times New Roman"/>
          <w:sz w:val="24"/>
          <w:szCs w:val="24"/>
        </w:rPr>
        <w:t xml:space="preserve">информационную и методическую поддержку воспитательной работы; </w:t>
      </w:r>
    </w:p>
    <w:p w14:paraId="2AAE4E57" w14:textId="73559003" w:rsidR="005E2FE9" w:rsidRPr="005E2FE9" w:rsidRDefault="002B6405" w:rsidP="005E2FE9">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5E2FE9" w:rsidRPr="005E2FE9">
        <w:rPr>
          <w:rFonts w:ascii="Times New Roman" w:hAnsi="Times New Roman"/>
          <w:sz w:val="24"/>
          <w:szCs w:val="24"/>
        </w:rPr>
        <w:t xml:space="preserve">планирование воспитательной работы и её ресурсного обеспечения; </w:t>
      </w:r>
    </w:p>
    <w:p w14:paraId="7C002A28" w14:textId="1377F0C3" w:rsidR="005E2FE9" w:rsidRPr="005E2FE9" w:rsidRDefault="002B6405" w:rsidP="005E2FE9">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5E2FE9" w:rsidRPr="005E2FE9">
        <w:rPr>
          <w:rFonts w:ascii="Times New Roman" w:hAnsi="Times New Roman"/>
          <w:sz w:val="24"/>
          <w:szCs w:val="24"/>
        </w:rPr>
        <w:t xml:space="preserve">мониторинг воспитательной работы; </w:t>
      </w:r>
    </w:p>
    <w:p w14:paraId="2D5E3678" w14:textId="34CB086E" w:rsidR="005E2FE9" w:rsidRPr="005E2FE9" w:rsidRDefault="002B6405" w:rsidP="005E2FE9">
      <w:pPr>
        <w:tabs>
          <w:tab w:val="left" w:pos="1134"/>
        </w:tabs>
        <w:spacing w:after="0" w:line="240" w:lineRule="auto"/>
        <w:jc w:val="both"/>
        <w:rPr>
          <w:rFonts w:ascii="Times New Roman" w:hAnsi="Times New Roman"/>
          <w:sz w:val="24"/>
          <w:szCs w:val="24"/>
        </w:rPr>
      </w:pPr>
      <w:r>
        <w:rPr>
          <w:rFonts w:ascii="Times New Roman" w:hAnsi="Times New Roman"/>
          <w:sz w:val="24"/>
          <w:szCs w:val="24"/>
        </w:rPr>
        <w:t>-</w:t>
      </w:r>
      <w:r w:rsidR="005E2FE9" w:rsidRPr="005E2FE9">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25C6FD7" w14:textId="1CEF0412" w:rsidR="005E2FE9" w:rsidRPr="005E2FE9" w:rsidRDefault="002B6405" w:rsidP="005E2FE9">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5E2FE9" w:rsidRPr="005E2FE9">
        <w:rPr>
          <w:rFonts w:ascii="Times New Roman" w:hAnsi="Times New Roman"/>
          <w:sz w:val="24"/>
          <w:szCs w:val="24"/>
        </w:rPr>
        <w:t>дистанционное взаимодействие с другими организациями социальной сферы.</w:t>
      </w:r>
    </w:p>
    <w:p w14:paraId="7F3B4133" w14:textId="77777777" w:rsidR="005E2FE9" w:rsidRP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46D462C" w14:textId="187BF118" w:rsidR="005E2FE9" w:rsidRDefault="005E2FE9" w:rsidP="005E2FE9">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14:paraId="65DCF54A" w14:textId="019BC25F" w:rsidR="002B6405" w:rsidRDefault="002B6405" w:rsidP="005E2FE9">
      <w:pPr>
        <w:tabs>
          <w:tab w:val="left" w:pos="1134"/>
        </w:tabs>
        <w:spacing w:after="0" w:line="240" w:lineRule="auto"/>
        <w:jc w:val="both"/>
        <w:rPr>
          <w:rFonts w:ascii="Times New Roman" w:hAnsi="Times New Roman"/>
          <w:sz w:val="24"/>
          <w:szCs w:val="24"/>
        </w:rPr>
      </w:pPr>
    </w:p>
    <w:p w14:paraId="4F7C64AB" w14:textId="722EC9C3" w:rsidR="002B6405" w:rsidRDefault="002B6405" w:rsidP="005E2FE9">
      <w:pPr>
        <w:tabs>
          <w:tab w:val="left" w:pos="1134"/>
        </w:tabs>
        <w:spacing w:after="0" w:line="240" w:lineRule="auto"/>
        <w:jc w:val="both"/>
        <w:rPr>
          <w:rFonts w:ascii="Times New Roman" w:hAnsi="Times New Roman"/>
          <w:sz w:val="24"/>
          <w:szCs w:val="24"/>
        </w:rPr>
      </w:pPr>
    </w:p>
    <w:p w14:paraId="07FF3AC0" w14:textId="657D836E" w:rsidR="002B6405" w:rsidRDefault="002B6405" w:rsidP="005E2FE9">
      <w:pPr>
        <w:tabs>
          <w:tab w:val="left" w:pos="1134"/>
        </w:tabs>
        <w:spacing w:after="0" w:line="240" w:lineRule="auto"/>
        <w:jc w:val="both"/>
        <w:rPr>
          <w:rFonts w:ascii="Times New Roman" w:hAnsi="Times New Roman"/>
          <w:sz w:val="24"/>
          <w:szCs w:val="24"/>
        </w:rPr>
      </w:pPr>
    </w:p>
    <w:p w14:paraId="1B280F32" w14:textId="6ADBAAC8" w:rsidR="002B6405" w:rsidRDefault="002B6405" w:rsidP="005E2FE9">
      <w:pPr>
        <w:tabs>
          <w:tab w:val="left" w:pos="1134"/>
        </w:tabs>
        <w:spacing w:after="0" w:line="240" w:lineRule="auto"/>
        <w:jc w:val="both"/>
        <w:rPr>
          <w:rFonts w:ascii="Times New Roman" w:hAnsi="Times New Roman"/>
          <w:sz w:val="24"/>
          <w:szCs w:val="24"/>
        </w:rPr>
      </w:pPr>
    </w:p>
    <w:p w14:paraId="0833AEA6" w14:textId="41BFD0AD" w:rsidR="002B6405" w:rsidRDefault="002B6405" w:rsidP="005E2FE9">
      <w:pPr>
        <w:tabs>
          <w:tab w:val="left" w:pos="1134"/>
        </w:tabs>
        <w:spacing w:after="0" w:line="240" w:lineRule="auto"/>
        <w:jc w:val="both"/>
        <w:rPr>
          <w:rFonts w:ascii="Times New Roman" w:hAnsi="Times New Roman"/>
          <w:sz w:val="24"/>
          <w:szCs w:val="24"/>
        </w:rPr>
      </w:pPr>
    </w:p>
    <w:p w14:paraId="76B5436D" w14:textId="22E8B0D9" w:rsidR="002B6405" w:rsidRDefault="002B6405" w:rsidP="005E2FE9">
      <w:pPr>
        <w:tabs>
          <w:tab w:val="left" w:pos="1134"/>
        </w:tabs>
        <w:spacing w:after="0" w:line="240" w:lineRule="auto"/>
        <w:jc w:val="both"/>
        <w:rPr>
          <w:rFonts w:ascii="Times New Roman" w:hAnsi="Times New Roman"/>
          <w:sz w:val="24"/>
          <w:szCs w:val="24"/>
        </w:rPr>
      </w:pPr>
    </w:p>
    <w:p w14:paraId="53D53F3C" w14:textId="36E7C8CC" w:rsidR="002B6405" w:rsidRDefault="002B6405" w:rsidP="005E2FE9">
      <w:pPr>
        <w:tabs>
          <w:tab w:val="left" w:pos="1134"/>
        </w:tabs>
        <w:spacing w:after="0" w:line="240" w:lineRule="auto"/>
        <w:jc w:val="both"/>
        <w:rPr>
          <w:rFonts w:ascii="Times New Roman" w:hAnsi="Times New Roman"/>
          <w:sz w:val="24"/>
          <w:szCs w:val="24"/>
        </w:rPr>
      </w:pPr>
    </w:p>
    <w:p w14:paraId="750F1871" w14:textId="5F299B30" w:rsidR="002B6405" w:rsidRDefault="002B6405" w:rsidP="005E2FE9">
      <w:pPr>
        <w:tabs>
          <w:tab w:val="left" w:pos="1134"/>
        </w:tabs>
        <w:spacing w:after="0" w:line="240" w:lineRule="auto"/>
        <w:jc w:val="both"/>
        <w:rPr>
          <w:rFonts w:ascii="Times New Roman" w:hAnsi="Times New Roman"/>
          <w:sz w:val="24"/>
          <w:szCs w:val="24"/>
        </w:rPr>
      </w:pPr>
    </w:p>
    <w:p w14:paraId="5A336F41" w14:textId="02400342" w:rsidR="002B6405" w:rsidRDefault="002B6405" w:rsidP="005E2FE9">
      <w:pPr>
        <w:tabs>
          <w:tab w:val="left" w:pos="1134"/>
        </w:tabs>
        <w:spacing w:after="0" w:line="240" w:lineRule="auto"/>
        <w:jc w:val="both"/>
        <w:rPr>
          <w:rFonts w:ascii="Times New Roman" w:hAnsi="Times New Roman"/>
          <w:sz w:val="24"/>
          <w:szCs w:val="24"/>
        </w:rPr>
      </w:pPr>
    </w:p>
    <w:p w14:paraId="6CC9AB01" w14:textId="0FB22FC4" w:rsidR="002B6405" w:rsidRDefault="002B6405" w:rsidP="005E2FE9">
      <w:pPr>
        <w:tabs>
          <w:tab w:val="left" w:pos="1134"/>
        </w:tabs>
        <w:spacing w:after="0" w:line="240" w:lineRule="auto"/>
        <w:jc w:val="both"/>
        <w:rPr>
          <w:rFonts w:ascii="Times New Roman" w:hAnsi="Times New Roman"/>
          <w:sz w:val="24"/>
          <w:szCs w:val="24"/>
        </w:rPr>
      </w:pPr>
    </w:p>
    <w:p w14:paraId="41DF3A0F" w14:textId="2BC332B5" w:rsidR="002B6405" w:rsidRDefault="002B6405" w:rsidP="005E2FE9">
      <w:pPr>
        <w:tabs>
          <w:tab w:val="left" w:pos="1134"/>
        </w:tabs>
        <w:spacing w:after="0" w:line="240" w:lineRule="auto"/>
        <w:jc w:val="both"/>
        <w:rPr>
          <w:rFonts w:ascii="Times New Roman" w:hAnsi="Times New Roman"/>
          <w:sz w:val="24"/>
          <w:szCs w:val="24"/>
        </w:rPr>
      </w:pPr>
    </w:p>
    <w:p w14:paraId="7A7D1AC0" w14:textId="2C781F27" w:rsidR="002B6405" w:rsidRDefault="002B6405" w:rsidP="005E2FE9">
      <w:pPr>
        <w:tabs>
          <w:tab w:val="left" w:pos="1134"/>
        </w:tabs>
        <w:spacing w:after="0" w:line="240" w:lineRule="auto"/>
        <w:jc w:val="both"/>
        <w:rPr>
          <w:rFonts w:ascii="Times New Roman" w:hAnsi="Times New Roman"/>
          <w:sz w:val="24"/>
          <w:szCs w:val="24"/>
        </w:rPr>
      </w:pPr>
    </w:p>
    <w:p w14:paraId="174FE81F" w14:textId="6F88B5A4" w:rsidR="002B6405" w:rsidRDefault="002B6405" w:rsidP="005E2FE9">
      <w:pPr>
        <w:tabs>
          <w:tab w:val="left" w:pos="1134"/>
        </w:tabs>
        <w:spacing w:after="0" w:line="240" w:lineRule="auto"/>
        <w:jc w:val="both"/>
        <w:rPr>
          <w:rFonts w:ascii="Times New Roman" w:hAnsi="Times New Roman"/>
          <w:sz w:val="24"/>
          <w:szCs w:val="24"/>
        </w:rPr>
      </w:pPr>
    </w:p>
    <w:p w14:paraId="6AAD403F" w14:textId="1386B1D7" w:rsidR="002B6405" w:rsidRDefault="002B6405" w:rsidP="005E2FE9">
      <w:pPr>
        <w:tabs>
          <w:tab w:val="left" w:pos="1134"/>
        </w:tabs>
        <w:spacing w:after="0" w:line="240" w:lineRule="auto"/>
        <w:jc w:val="both"/>
        <w:rPr>
          <w:rFonts w:ascii="Times New Roman" w:hAnsi="Times New Roman"/>
          <w:sz w:val="24"/>
          <w:szCs w:val="24"/>
        </w:rPr>
      </w:pPr>
    </w:p>
    <w:p w14:paraId="31614FBC" w14:textId="7D3CB5D6" w:rsidR="002B6405" w:rsidRDefault="002B6405" w:rsidP="005E2FE9">
      <w:pPr>
        <w:tabs>
          <w:tab w:val="left" w:pos="1134"/>
        </w:tabs>
        <w:spacing w:after="0" w:line="240" w:lineRule="auto"/>
        <w:jc w:val="both"/>
        <w:rPr>
          <w:rFonts w:ascii="Times New Roman" w:hAnsi="Times New Roman"/>
          <w:sz w:val="24"/>
          <w:szCs w:val="24"/>
        </w:rPr>
      </w:pPr>
    </w:p>
    <w:p w14:paraId="1D18CB14" w14:textId="5B338D50" w:rsidR="002B6405" w:rsidRDefault="002B6405" w:rsidP="005E2FE9">
      <w:pPr>
        <w:tabs>
          <w:tab w:val="left" w:pos="1134"/>
        </w:tabs>
        <w:spacing w:after="0" w:line="240" w:lineRule="auto"/>
        <w:jc w:val="both"/>
        <w:rPr>
          <w:rFonts w:ascii="Times New Roman" w:hAnsi="Times New Roman"/>
          <w:sz w:val="24"/>
          <w:szCs w:val="24"/>
        </w:rPr>
      </w:pPr>
    </w:p>
    <w:p w14:paraId="63C1281A" w14:textId="042C58D2" w:rsidR="002B6405" w:rsidRDefault="002B6405" w:rsidP="005E2FE9">
      <w:pPr>
        <w:tabs>
          <w:tab w:val="left" w:pos="1134"/>
        </w:tabs>
        <w:spacing w:after="0" w:line="240" w:lineRule="auto"/>
        <w:jc w:val="both"/>
        <w:rPr>
          <w:rFonts w:ascii="Times New Roman" w:hAnsi="Times New Roman"/>
          <w:sz w:val="24"/>
          <w:szCs w:val="24"/>
        </w:rPr>
      </w:pPr>
    </w:p>
    <w:p w14:paraId="34582EEE" w14:textId="360D349B" w:rsidR="002B6405" w:rsidRDefault="002B6405" w:rsidP="005E2FE9">
      <w:pPr>
        <w:tabs>
          <w:tab w:val="left" w:pos="1134"/>
        </w:tabs>
        <w:spacing w:after="0" w:line="240" w:lineRule="auto"/>
        <w:jc w:val="both"/>
        <w:rPr>
          <w:rFonts w:ascii="Times New Roman" w:hAnsi="Times New Roman"/>
          <w:sz w:val="24"/>
          <w:szCs w:val="24"/>
        </w:rPr>
      </w:pPr>
    </w:p>
    <w:p w14:paraId="33A7F779" w14:textId="4DCDBCA4" w:rsidR="002B6405" w:rsidRDefault="002B6405" w:rsidP="005E2FE9">
      <w:pPr>
        <w:tabs>
          <w:tab w:val="left" w:pos="1134"/>
        </w:tabs>
        <w:spacing w:after="0" w:line="240" w:lineRule="auto"/>
        <w:jc w:val="both"/>
        <w:rPr>
          <w:rFonts w:ascii="Times New Roman" w:hAnsi="Times New Roman"/>
          <w:sz w:val="24"/>
          <w:szCs w:val="24"/>
        </w:rPr>
      </w:pPr>
    </w:p>
    <w:p w14:paraId="68CAB7B1" w14:textId="43F5F284" w:rsidR="002B6405" w:rsidRDefault="002B6405" w:rsidP="005E2FE9">
      <w:pPr>
        <w:tabs>
          <w:tab w:val="left" w:pos="1134"/>
        </w:tabs>
        <w:spacing w:after="0" w:line="240" w:lineRule="auto"/>
        <w:jc w:val="both"/>
        <w:rPr>
          <w:rFonts w:ascii="Times New Roman" w:hAnsi="Times New Roman"/>
          <w:sz w:val="24"/>
          <w:szCs w:val="24"/>
        </w:rPr>
      </w:pPr>
    </w:p>
    <w:p w14:paraId="4D659D66" w14:textId="4E543E07" w:rsidR="002B6405" w:rsidRDefault="002B6405" w:rsidP="005E2FE9">
      <w:pPr>
        <w:tabs>
          <w:tab w:val="left" w:pos="1134"/>
        </w:tabs>
        <w:spacing w:after="0" w:line="240" w:lineRule="auto"/>
        <w:jc w:val="both"/>
        <w:rPr>
          <w:rFonts w:ascii="Times New Roman" w:hAnsi="Times New Roman"/>
          <w:sz w:val="24"/>
          <w:szCs w:val="24"/>
        </w:rPr>
      </w:pPr>
    </w:p>
    <w:p w14:paraId="10DC6292" w14:textId="71BE2E36" w:rsidR="002B6405" w:rsidRDefault="002B6405" w:rsidP="005E2FE9">
      <w:pPr>
        <w:tabs>
          <w:tab w:val="left" w:pos="1134"/>
        </w:tabs>
        <w:spacing w:after="0" w:line="240" w:lineRule="auto"/>
        <w:jc w:val="both"/>
        <w:rPr>
          <w:rFonts w:ascii="Times New Roman" w:hAnsi="Times New Roman"/>
          <w:sz w:val="24"/>
          <w:szCs w:val="24"/>
        </w:rPr>
      </w:pPr>
    </w:p>
    <w:p w14:paraId="27FFD025" w14:textId="1BE0DF1B" w:rsidR="002B6405" w:rsidRDefault="002B6405" w:rsidP="005E2FE9">
      <w:pPr>
        <w:tabs>
          <w:tab w:val="left" w:pos="1134"/>
        </w:tabs>
        <w:spacing w:after="0" w:line="240" w:lineRule="auto"/>
        <w:jc w:val="both"/>
        <w:rPr>
          <w:rFonts w:ascii="Times New Roman" w:hAnsi="Times New Roman"/>
          <w:sz w:val="24"/>
          <w:szCs w:val="24"/>
        </w:rPr>
      </w:pPr>
    </w:p>
    <w:p w14:paraId="1CDBC31C" w14:textId="35D8DAC5" w:rsidR="002B6405" w:rsidRDefault="002B6405" w:rsidP="005E2FE9">
      <w:pPr>
        <w:tabs>
          <w:tab w:val="left" w:pos="1134"/>
        </w:tabs>
        <w:spacing w:after="0" w:line="240" w:lineRule="auto"/>
        <w:jc w:val="both"/>
        <w:rPr>
          <w:rFonts w:ascii="Times New Roman" w:hAnsi="Times New Roman"/>
          <w:sz w:val="24"/>
          <w:szCs w:val="24"/>
        </w:rPr>
      </w:pPr>
    </w:p>
    <w:p w14:paraId="5B4D89FC" w14:textId="48B38142" w:rsidR="002B6405" w:rsidRDefault="002B6405" w:rsidP="005E2FE9">
      <w:pPr>
        <w:tabs>
          <w:tab w:val="left" w:pos="1134"/>
        </w:tabs>
        <w:spacing w:after="0" w:line="240" w:lineRule="auto"/>
        <w:jc w:val="both"/>
        <w:rPr>
          <w:rFonts w:ascii="Times New Roman" w:hAnsi="Times New Roman"/>
          <w:sz w:val="24"/>
          <w:szCs w:val="24"/>
        </w:rPr>
      </w:pPr>
    </w:p>
    <w:p w14:paraId="29728C5B" w14:textId="2A7F4E8F" w:rsidR="002B6405" w:rsidRDefault="002B6405" w:rsidP="005E2FE9">
      <w:pPr>
        <w:tabs>
          <w:tab w:val="left" w:pos="1134"/>
        </w:tabs>
        <w:spacing w:after="0" w:line="240" w:lineRule="auto"/>
        <w:jc w:val="both"/>
        <w:rPr>
          <w:rFonts w:ascii="Times New Roman" w:hAnsi="Times New Roman"/>
          <w:sz w:val="24"/>
          <w:szCs w:val="24"/>
        </w:rPr>
      </w:pPr>
    </w:p>
    <w:p w14:paraId="70F59312" w14:textId="1818128D" w:rsidR="002B6405" w:rsidRDefault="002B6405" w:rsidP="005E2FE9">
      <w:pPr>
        <w:tabs>
          <w:tab w:val="left" w:pos="1134"/>
        </w:tabs>
        <w:spacing w:after="0" w:line="240" w:lineRule="auto"/>
        <w:jc w:val="both"/>
        <w:rPr>
          <w:rFonts w:ascii="Times New Roman" w:hAnsi="Times New Roman"/>
          <w:sz w:val="24"/>
          <w:szCs w:val="24"/>
        </w:rPr>
      </w:pPr>
    </w:p>
    <w:p w14:paraId="6E8C6C2F" w14:textId="1C1F336C" w:rsidR="002B6405" w:rsidRDefault="002B6405" w:rsidP="005E2FE9">
      <w:pPr>
        <w:tabs>
          <w:tab w:val="left" w:pos="1134"/>
        </w:tabs>
        <w:spacing w:after="0" w:line="240" w:lineRule="auto"/>
        <w:jc w:val="both"/>
        <w:rPr>
          <w:rFonts w:ascii="Times New Roman" w:hAnsi="Times New Roman"/>
          <w:sz w:val="24"/>
          <w:szCs w:val="24"/>
        </w:rPr>
      </w:pPr>
    </w:p>
    <w:p w14:paraId="740482E2" w14:textId="6C1E1155" w:rsidR="002B6405" w:rsidRDefault="002B6405" w:rsidP="005E2FE9">
      <w:pPr>
        <w:tabs>
          <w:tab w:val="left" w:pos="1134"/>
        </w:tabs>
        <w:spacing w:after="0" w:line="240" w:lineRule="auto"/>
        <w:jc w:val="both"/>
        <w:rPr>
          <w:rFonts w:ascii="Times New Roman" w:hAnsi="Times New Roman"/>
          <w:sz w:val="24"/>
          <w:szCs w:val="24"/>
        </w:rPr>
      </w:pPr>
    </w:p>
    <w:p w14:paraId="588BE62F" w14:textId="0A0A801B" w:rsidR="002B6405" w:rsidRDefault="002B6405" w:rsidP="005E2FE9">
      <w:pPr>
        <w:tabs>
          <w:tab w:val="left" w:pos="1134"/>
        </w:tabs>
        <w:spacing w:after="0" w:line="240" w:lineRule="auto"/>
        <w:jc w:val="both"/>
        <w:rPr>
          <w:rFonts w:ascii="Times New Roman" w:hAnsi="Times New Roman"/>
          <w:sz w:val="24"/>
          <w:szCs w:val="24"/>
        </w:rPr>
      </w:pPr>
    </w:p>
    <w:p w14:paraId="4FE135EB" w14:textId="0DDE555C" w:rsidR="002B6405" w:rsidRDefault="002B6405" w:rsidP="005E2FE9">
      <w:pPr>
        <w:tabs>
          <w:tab w:val="left" w:pos="1134"/>
        </w:tabs>
        <w:spacing w:after="0" w:line="240" w:lineRule="auto"/>
        <w:jc w:val="both"/>
        <w:rPr>
          <w:rFonts w:ascii="Times New Roman" w:hAnsi="Times New Roman"/>
          <w:sz w:val="24"/>
          <w:szCs w:val="24"/>
        </w:rPr>
      </w:pPr>
    </w:p>
    <w:p w14:paraId="257D6DDC" w14:textId="57EC56AE" w:rsidR="002B6405" w:rsidRDefault="002B6405" w:rsidP="005E2FE9">
      <w:pPr>
        <w:tabs>
          <w:tab w:val="left" w:pos="1134"/>
        </w:tabs>
        <w:spacing w:after="0" w:line="240" w:lineRule="auto"/>
        <w:jc w:val="both"/>
        <w:rPr>
          <w:rFonts w:ascii="Times New Roman" w:hAnsi="Times New Roman"/>
          <w:sz w:val="24"/>
          <w:szCs w:val="24"/>
        </w:rPr>
      </w:pPr>
    </w:p>
    <w:p w14:paraId="20C62F2C" w14:textId="6E0C7C47" w:rsidR="002B6405" w:rsidRDefault="002B6405" w:rsidP="005E2FE9">
      <w:pPr>
        <w:tabs>
          <w:tab w:val="left" w:pos="1134"/>
        </w:tabs>
        <w:spacing w:after="0" w:line="240" w:lineRule="auto"/>
        <w:jc w:val="both"/>
        <w:rPr>
          <w:rFonts w:ascii="Times New Roman" w:hAnsi="Times New Roman"/>
          <w:sz w:val="24"/>
          <w:szCs w:val="24"/>
        </w:rPr>
      </w:pPr>
    </w:p>
    <w:p w14:paraId="2A1DF4AF" w14:textId="77777777" w:rsidR="002B6405" w:rsidRDefault="002B6405" w:rsidP="005E2FE9">
      <w:pPr>
        <w:tabs>
          <w:tab w:val="left" w:pos="1134"/>
        </w:tabs>
        <w:spacing w:after="0" w:line="240" w:lineRule="auto"/>
        <w:jc w:val="both"/>
        <w:rPr>
          <w:rFonts w:ascii="Times New Roman" w:hAnsi="Times New Roman"/>
          <w:sz w:val="24"/>
          <w:szCs w:val="24"/>
        </w:rPr>
        <w:sectPr w:rsidR="002B6405">
          <w:pgSz w:w="11906" w:h="16838"/>
          <w:pgMar w:top="1134" w:right="850" w:bottom="1134" w:left="1701" w:header="708" w:footer="708" w:gutter="0"/>
          <w:cols w:space="708"/>
          <w:docGrid w:linePitch="360"/>
        </w:sectPr>
      </w:pPr>
    </w:p>
    <w:p w14:paraId="4E132A0F" w14:textId="1C9338DF" w:rsidR="002B6405" w:rsidRPr="004F3587" w:rsidRDefault="002B6405" w:rsidP="002B6405">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61312" behindDoc="0" locked="0" layoutInCell="1" allowOverlap="1" wp14:anchorId="5A409BC3" wp14:editId="1534905F">
                <wp:simplePos x="0" y="0"/>
                <wp:positionH relativeFrom="column">
                  <wp:posOffset>-89535</wp:posOffset>
                </wp:positionH>
                <wp:positionV relativeFrom="paragraph">
                  <wp:posOffset>461645</wp:posOffset>
                </wp:positionV>
                <wp:extent cx="2945130" cy="1811020"/>
                <wp:effectExtent l="0" t="0" r="26670" b="177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811020"/>
                        </a:xfrm>
                        <a:prstGeom prst="rect">
                          <a:avLst/>
                        </a:prstGeom>
                        <a:solidFill>
                          <a:srgbClr val="FFFFFF"/>
                        </a:solidFill>
                        <a:ln w="9525">
                          <a:solidFill>
                            <a:srgbClr val="FFFFFF"/>
                          </a:solidFill>
                          <a:miter lim="800000"/>
                          <a:headEnd/>
                          <a:tailEnd/>
                        </a:ln>
                      </wps:spPr>
                      <wps:txbx>
                        <w:txbxContent>
                          <w:p w14:paraId="7BA47EE6" w14:textId="77777777" w:rsidR="002B6405" w:rsidRDefault="002B6405" w:rsidP="002B6405">
                            <w:pPr>
                              <w:adjustRightInd w:val="0"/>
                              <w:spacing w:after="0" w:line="240" w:lineRule="auto"/>
                              <w:rPr>
                                <w:rFonts w:ascii="Times New Roman" w:hAnsi="Times New Roman"/>
                                <w:b/>
                                <w:bCs/>
                              </w:rPr>
                            </w:pPr>
                            <w:r>
                              <w:rPr>
                                <w:rFonts w:ascii="Times New Roman" w:hAnsi="Times New Roman"/>
                                <w:b/>
                                <w:bCs/>
                              </w:rPr>
                              <w:t xml:space="preserve">ПРИНЯТО </w:t>
                            </w:r>
                          </w:p>
                          <w:p w14:paraId="70A52F71" w14:textId="77777777" w:rsidR="002B6405" w:rsidRDefault="002B6405" w:rsidP="002B6405">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0C1A05DA" w14:textId="77777777" w:rsidR="002B6405" w:rsidRDefault="002B6405" w:rsidP="002B6405">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5D5F4327" w14:textId="4640A60D" w:rsidR="002B6405" w:rsidRDefault="002B6405" w:rsidP="002B6405">
                            <w:pPr>
                              <w:spacing w:after="0" w:line="240" w:lineRule="auto"/>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rPr>
                              <w:t>___</w:t>
                            </w:r>
                            <w:r>
                              <w:rPr>
                                <w:rFonts w:ascii="Times New Roman" w:hAnsi="Times New Roman"/>
                                <w:sz w:val="24"/>
                                <w:szCs w:val="24"/>
                              </w:rPr>
                              <w:t>от «</w:t>
                            </w:r>
                            <w:r>
                              <w:rPr>
                                <w:rFonts w:ascii="Times New Roman" w:hAnsi="Times New Roman"/>
                                <w:sz w:val="24"/>
                                <w:szCs w:val="24"/>
                              </w:rPr>
                              <w:t>__</w:t>
                            </w:r>
                            <w:r>
                              <w:rPr>
                                <w:rFonts w:ascii="Times New Roman" w:hAnsi="Times New Roman"/>
                                <w:sz w:val="24"/>
                                <w:szCs w:val="24"/>
                              </w:rPr>
                              <w:t xml:space="preserve">» </w:t>
                            </w:r>
                            <w:r>
                              <w:rPr>
                                <w:rFonts w:ascii="Times New Roman" w:hAnsi="Times New Roman"/>
                                <w:sz w:val="24"/>
                                <w:szCs w:val="24"/>
                              </w:rPr>
                              <w:t>________</w:t>
                            </w:r>
                            <w:r>
                              <w:rPr>
                                <w:rFonts w:ascii="Times New Roman" w:hAnsi="Times New Roman"/>
                                <w:sz w:val="24"/>
                                <w:szCs w:val="24"/>
                              </w:rPr>
                              <w:t xml:space="preserve"> 2021 г.</w:t>
                            </w:r>
                          </w:p>
                          <w:p w14:paraId="2AA00988" w14:textId="77777777" w:rsidR="002B6405" w:rsidRPr="006F6DBF" w:rsidRDefault="002B6405" w:rsidP="002B6405">
                            <w:pPr>
                              <w:adjustRightInd w:val="0"/>
                              <w:ind w:right="-1"/>
                              <w:rPr>
                                <w:rFonts w:ascii="Times New Roman" w:hAnsi="Times New Roman"/>
                                <w:sz w:val="24"/>
                                <w:szCs w:val="24"/>
                              </w:rPr>
                            </w:pPr>
                          </w:p>
                          <w:p w14:paraId="589A827E" w14:textId="77777777" w:rsidR="002B6405" w:rsidRPr="00BF793A" w:rsidRDefault="002B6405" w:rsidP="002B6405">
                            <w:pPr>
                              <w:adjustRightInd w:val="0"/>
                              <w:ind w:right="-1"/>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09BC3" id="Надпись 1" o:spid="_x0000_s1027" type="#_x0000_t202" style="position:absolute;left:0;text-align:left;margin-left:-7.05pt;margin-top:36.35pt;width:231.9pt;height:14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" strokecolor="white">
                <v:textbox>
                  <w:txbxContent>
                    <w:p w14:paraId="7BA47EE6" w14:textId="77777777" w:rsidR="002B6405" w:rsidRDefault="002B6405" w:rsidP="002B6405">
                      <w:pPr>
                        <w:adjustRightInd w:val="0"/>
                        <w:spacing w:after="0" w:line="240" w:lineRule="auto"/>
                        <w:rPr>
                          <w:rFonts w:ascii="Times New Roman" w:hAnsi="Times New Roman"/>
                          <w:b/>
                          <w:bCs/>
                        </w:rPr>
                      </w:pPr>
                      <w:r>
                        <w:rPr>
                          <w:rFonts w:ascii="Times New Roman" w:hAnsi="Times New Roman"/>
                          <w:b/>
                          <w:bCs/>
                        </w:rPr>
                        <w:t xml:space="preserve">ПРИНЯТО </w:t>
                      </w:r>
                    </w:p>
                    <w:p w14:paraId="70A52F71" w14:textId="77777777" w:rsidR="002B6405" w:rsidRDefault="002B6405" w:rsidP="002B6405">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0C1A05DA" w14:textId="77777777" w:rsidR="002B6405" w:rsidRDefault="002B6405" w:rsidP="002B6405">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5D5F4327" w14:textId="4640A60D" w:rsidR="002B6405" w:rsidRDefault="002B6405" w:rsidP="002B6405">
                      <w:pPr>
                        <w:spacing w:after="0" w:line="240" w:lineRule="auto"/>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rPr>
                        <w:t>___</w:t>
                      </w:r>
                      <w:r>
                        <w:rPr>
                          <w:rFonts w:ascii="Times New Roman" w:hAnsi="Times New Roman"/>
                          <w:sz w:val="24"/>
                          <w:szCs w:val="24"/>
                        </w:rPr>
                        <w:t>от «</w:t>
                      </w:r>
                      <w:r>
                        <w:rPr>
                          <w:rFonts w:ascii="Times New Roman" w:hAnsi="Times New Roman"/>
                          <w:sz w:val="24"/>
                          <w:szCs w:val="24"/>
                        </w:rPr>
                        <w:t>__</w:t>
                      </w:r>
                      <w:r>
                        <w:rPr>
                          <w:rFonts w:ascii="Times New Roman" w:hAnsi="Times New Roman"/>
                          <w:sz w:val="24"/>
                          <w:szCs w:val="24"/>
                        </w:rPr>
                        <w:t xml:space="preserve">» </w:t>
                      </w:r>
                      <w:r>
                        <w:rPr>
                          <w:rFonts w:ascii="Times New Roman" w:hAnsi="Times New Roman"/>
                          <w:sz w:val="24"/>
                          <w:szCs w:val="24"/>
                        </w:rPr>
                        <w:t>________</w:t>
                      </w:r>
                      <w:r>
                        <w:rPr>
                          <w:rFonts w:ascii="Times New Roman" w:hAnsi="Times New Roman"/>
                          <w:sz w:val="24"/>
                          <w:szCs w:val="24"/>
                        </w:rPr>
                        <w:t xml:space="preserve"> 2021 г.</w:t>
                      </w:r>
                    </w:p>
                    <w:p w14:paraId="2AA00988" w14:textId="77777777" w:rsidR="002B6405" w:rsidRPr="006F6DBF" w:rsidRDefault="002B6405" w:rsidP="002B6405">
                      <w:pPr>
                        <w:adjustRightInd w:val="0"/>
                        <w:ind w:right="-1"/>
                        <w:rPr>
                          <w:rFonts w:ascii="Times New Roman" w:hAnsi="Times New Roman"/>
                          <w:sz w:val="24"/>
                          <w:szCs w:val="24"/>
                        </w:rPr>
                      </w:pPr>
                    </w:p>
                    <w:p w14:paraId="589A827E" w14:textId="77777777" w:rsidR="002B6405" w:rsidRPr="00BF793A" w:rsidRDefault="002B6405" w:rsidP="002B6405">
                      <w:pPr>
                        <w:adjustRightInd w:val="0"/>
                        <w:ind w:right="-1"/>
                        <w:rPr>
                          <w:rFonts w:ascii="Times New Roman" w:hAnsi="Times New Roman"/>
                          <w:sz w:val="24"/>
                          <w:szCs w:val="24"/>
                        </w:rPr>
                      </w:pPr>
                    </w:p>
                  </w:txbxContent>
                </v:textbox>
                <w10:wrap type="square"/>
              </v:shape>
            </w:pict>
          </mc:Fallback>
        </mc:AlternateContent>
      </w:r>
      <w:r w:rsidRPr="004F3587">
        <w:rPr>
          <w:rFonts w:ascii="Times New Roman" w:hAnsi="Times New Roman"/>
          <w:b/>
          <w:sz w:val="24"/>
          <w:szCs w:val="24"/>
        </w:rPr>
        <w:t xml:space="preserve">РАЗДЕЛ 4. </w:t>
      </w:r>
      <w:bookmarkStart w:id="5"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5"/>
    </w:p>
    <w:p w14:paraId="7008B311" w14:textId="392F2008" w:rsidR="002B6405" w:rsidRDefault="002B6405" w:rsidP="005E2FE9">
      <w:pPr>
        <w:tabs>
          <w:tab w:val="left" w:pos="1134"/>
        </w:tabs>
        <w:spacing w:after="0" w:line="240" w:lineRule="auto"/>
        <w:jc w:val="both"/>
        <w:rPr>
          <w:rFonts w:ascii="Times New Roman" w:hAnsi="Times New Roman"/>
          <w:sz w:val="24"/>
          <w:szCs w:val="24"/>
        </w:rPr>
      </w:pPr>
    </w:p>
    <w:p w14:paraId="5FECAE8B" w14:textId="15F0E9F5" w:rsidR="002B6405" w:rsidRDefault="002B6405" w:rsidP="005E2FE9">
      <w:pPr>
        <w:tabs>
          <w:tab w:val="left" w:pos="1134"/>
        </w:tabs>
        <w:spacing w:after="0" w:line="240" w:lineRule="auto"/>
        <w:jc w:val="both"/>
        <w:rPr>
          <w:rFonts w:ascii="Times New Roman" w:hAnsi="Times New Roman"/>
          <w:sz w:val="24"/>
          <w:szCs w:val="24"/>
        </w:rPr>
      </w:pPr>
    </w:p>
    <w:p w14:paraId="564C1F37" w14:textId="41565832" w:rsidR="002B6405" w:rsidRDefault="002B6405" w:rsidP="005E2FE9">
      <w:pPr>
        <w:tabs>
          <w:tab w:val="left" w:pos="1134"/>
        </w:tabs>
        <w:spacing w:after="0" w:line="240" w:lineRule="auto"/>
        <w:jc w:val="both"/>
        <w:rPr>
          <w:rFonts w:ascii="Times New Roman" w:hAnsi="Times New Roman"/>
          <w:sz w:val="24"/>
          <w:szCs w:val="24"/>
        </w:rPr>
      </w:pPr>
    </w:p>
    <w:p w14:paraId="1B51F570" w14:textId="77777777" w:rsidR="002B6405" w:rsidRDefault="002B6405" w:rsidP="002B6405">
      <w:pPr>
        <w:shd w:val="clear" w:color="auto" w:fill="FFFFFF"/>
        <w:spacing w:after="0" w:line="240" w:lineRule="auto"/>
        <w:jc w:val="center"/>
        <w:rPr>
          <w:rFonts w:ascii="Times New Roman" w:hAnsi="Times New Roman"/>
          <w:sz w:val="24"/>
          <w:szCs w:val="24"/>
        </w:rPr>
      </w:pPr>
    </w:p>
    <w:p w14:paraId="158E0461" w14:textId="77777777" w:rsidR="002B6405" w:rsidRDefault="002B6405" w:rsidP="002B6405">
      <w:pPr>
        <w:shd w:val="clear" w:color="auto" w:fill="FFFFFF"/>
        <w:spacing w:after="0" w:line="240" w:lineRule="auto"/>
        <w:jc w:val="center"/>
        <w:rPr>
          <w:rFonts w:ascii="YS Text" w:hAnsi="YS Text"/>
          <w:color w:val="000000"/>
          <w:sz w:val="23"/>
          <w:szCs w:val="23"/>
        </w:rPr>
      </w:pPr>
    </w:p>
    <w:p w14:paraId="446F3FDB" w14:textId="77777777" w:rsidR="002B6405" w:rsidRDefault="002B6405" w:rsidP="002B6405">
      <w:pPr>
        <w:shd w:val="clear" w:color="auto" w:fill="FFFFFF"/>
        <w:spacing w:after="0" w:line="240" w:lineRule="auto"/>
        <w:jc w:val="center"/>
        <w:rPr>
          <w:rFonts w:ascii="YS Text" w:hAnsi="YS Text"/>
          <w:color w:val="000000"/>
          <w:sz w:val="23"/>
          <w:szCs w:val="23"/>
        </w:rPr>
      </w:pPr>
    </w:p>
    <w:p w14:paraId="1D3ECFC4" w14:textId="77777777" w:rsidR="002B6405" w:rsidRDefault="002B6405" w:rsidP="002B6405">
      <w:pPr>
        <w:shd w:val="clear" w:color="auto" w:fill="FFFFFF"/>
        <w:spacing w:after="0" w:line="240" w:lineRule="auto"/>
        <w:jc w:val="center"/>
        <w:rPr>
          <w:rFonts w:ascii="YS Text" w:hAnsi="YS Text"/>
          <w:color w:val="000000"/>
          <w:sz w:val="23"/>
          <w:szCs w:val="23"/>
        </w:rPr>
      </w:pPr>
    </w:p>
    <w:p w14:paraId="09D536C1" w14:textId="77777777" w:rsidR="002B6405" w:rsidRPr="002B6405" w:rsidRDefault="002B6405" w:rsidP="002B6405">
      <w:pPr>
        <w:shd w:val="clear" w:color="auto" w:fill="FFFFFF"/>
        <w:spacing w:after="0" w:line="240" w:lineRule="auto"/>
        <w:jc w:val="center"/>
        <w:rPr>
          <w:rFonts w:ascii="Times New Roman" w:hAnsi="Times New Roman"/>
          <w:b/>
          <w:color w:val="000000"/>
          <w:sz w:val="24"/>
          <w:szCs w:val="24"/>
        </w:rPr>
      </w:pPr>
      <w:r w:rsidRPr="002B6405">
        <w:rPr>
          <w:rFonts w:ascii="Times New Roman" w:hAnsi="Times New Roman"/>
          <w:b/>
          <w:color w:val="000000"/>
          <w:sz w:val="24"/>
          <w:szCs w:val="24"/>
        </w:rPr>
        <w:t>КАЛЕНДАРНЫЙ ПЛАН ВОСПИТАТЕЛЬНОЙ РАБОТЫ</w:t>
      </w:r>
    </w:p>
    <w:p w14:paraId="615EB1A9" w14:textId="60070EF2" w:rsidR="002B6405" w:rsidRPr="002B6405" w:rsidRDefault="002B6405" w:rsidP="002B6405">
      <w:pPr>
        <w:shd w:val="clear" w:color="auto" w:fill="FFFFFF"/>
        <w:spacing w:after="0" w:line="240" w:lineRule="auto"/>
        <w:jc w:val="center"/>
        <w:rPr>
          <w:rFonts w:ascii="Times New Roman" w:hAnsi="Times New Roman"/>
          <w:color w:val="000000"/>
          <w:sz w:val="24"/>
          <w:szCs w:val="24"/>
        </w:rPr>
      </w:pPr>
      <w:r w:rsidRPr="002B6405">
        <w:rPr>
          <w:rFonts w:ascii="Times New Roman" w:hAnsi="Times New Roman"/>
          <w:color w:val="000000"/>
          <w:sz w:val="24"/>
          <w:szCs w:val="24"/>
        </w:rPr>
        <w:t>по образовательной программе среднего профессионального образования</w:t>
      </w:r>
      <w:r w:rsidRPr="002B6405">
        <w:rPr>
          <w:rFonts w:ascii="Times New Roman" w:hAnsi="Times New Roman"/>
          <w:color w:val="000000"/>
          <w:sz w:val="24"/>
          <w:szCs w:val="24"/>
        </w:rPr>
        <w:t xml:space="preserve"> </w:t>
      </w:r>
      <w:r w:rsidRPr="002B6405">
        <w:rPr>
          <w:rFonts w:ascii="Times New Roman" w:hAnsi="Times New Roman"/>
          <w:color w:val="000000"/>
          <w:sz w:val="24"/>
          <w:szCs w:val="24"/>
        </w:rPr>
        <w:t>по специальности</w:t>
      </w:r>
    </w:p>
    <w:p w14:paraId="08D28F4B" w14:textId="77777777" w:rsidR="002B6405" w:rsidRPr="002B6405" w:rsidRDefault="002B6405" w:rsidP="002B6405">
      <w:pPr>
        <w:shd w:val="clear" w:color="auto" w:fill="FFFFFF"/>
        <w:spacing w:after="0" w:line="240" w:lineRule="auto"/>
        <w:jc w:val="center"/>
        <w:rPr>
          <w:rFonts w:ascii="Times New Roman" w:hAnsi="Times New Roman"/>
          <w:b/>
          <w:color w:val="000000"/>
          <w:sz w:val="24"/>
          <w:szCs w:val="24"/>
        </w:rPr>
      </w:pPr>
      <w:r w:rsidRPr="002B6405">
        <w:rPr>
          <w:rFonts w:ascii="Times New Roman" w:hAnsi="Times New Roman"/>
          <w:b/>
          <w:color w:val="000000"/>
          <w:sz w:val="24"/>
          <w:szCs w:val="24"/>
        </w:rPr>
        <w:t>35.02.06 Технология производства и переработки сельскохозяйственной продукции</w:t>
      </w:r>
    </w:p>
    <w:p w14:paraId="10CFDD22" w14:textId="0C06F867" w:rsidR="002B6405" w:rsidRPr="002B6405" w:rsidRDefault="002B6405" w:rsidP="002B6405">
      <w:pPr>
        <w:shd w:val="clear" w:color="auto" w:fill="FFFFFF"/>
        <w:spacing w:after="0" w:line="240" w:lineRule="auto"/>
        <w:jc w:val="center"/>
        <w:rPr>
          <w:rFonts w:ascii="Times New Roman" w:hAnsi="Times New Roman"/>
          <w:color w:val="000000"/>
          <w:sz w:val="24"/>
          <w:szCs w:val="24"/>
        </w:rPr>
      </w:pPr>
      <w:r w:rsidRPr="002B6405">
        <w:rPr>
          <w:rFonts w:ascii="Times New Roman" w:hAnsi="Times New Roman"/>
          <w:color w:val="000000"/>
          <w:sz w:val="24"/>
          <w:szCs w:val="24"/>
        </w:rPr>
        <w:t>на период 2021-20</w:t>
      </w:r>
      <w:r w:rsidRPr="002B6405">
        <w:rPr>
          <w:rFonts w:ascii="Times New Roman" w:hAnsi="Times New Roman"/>
          <w:color w:val="000000"/>
          <w:sz w:val="24"/>
          <w:szCs w:val="24"/>
        </w:rPr>
        <w:t>22</w:t>
      </w:r>
      <w:r w:rsidRPr="002B6405">
        <w:rPr>
          <w:rFonts w:ascii="Times New Roman" w:hAnsi="Times New Roman"/>
          <w:color w:val="000000"/>
          <w:sz w:val="24"/>
          <w:szCs w:val="24"/>
        </w:rPr>
        <w:t xml:space="preserve"> гг.</w:t>
      </w:r>
    </w:p>
    <w:p w14:paraId="6BC11BB1" w14:textId="53A23F9C" w:rsidR="002B6405" w:rsidRDefault="002B6405" w:rsidP="002B6405">
      <w:pPr>
        <w:tabs>
          <w:tab w:val="left" w:pos="1134"/>
        </w:tabs>
        <w:spacing w:after="0" w:line="240" w:lineRule="auto"/>
        <w:jc w:val="center"/>
        <w:rPr>
          <w:rFonts w:ascii="Times New Roman" w:hAnsi="Times New Roman"/>
          <w:sz w:val="24"/>
          <w:szCs w:val="24"/>
        </w:rPr>
      </w:pPr>
    </w:p>
    <w:p w14:paraId="126F380A" w14:textId="4FC58E7B" w:rsidR="002B6405" w:rsidRDefault="002B6405" w:rsidP="002B6405">
      <w:pPr>
        <w:tabs>
          <w:tab w:val="left" w:pos="1134"/>
        </w:tabs>
        <w:spacing w:after="0" w:line="240" w:lineRule="auto"/>
        <w:jc w:val="center"/>
        <w:rPr>
          <w:rFonts w:ascii="Times New Roman" w:hAnsi="Times New Roman"/>
          <w:sz w:val="24"/>
          <w:szCs w:val="24"/>
        </w:rPr>
      </w:pPr>
    </w:p>
    <w:p w14:paraId="68F7DD06" w14:textId="07E70EF1" w:rsidR="002B6405" w:rsidRDefault="002B6405" w:rsidP="002B6405">
      <w:pPr>
        <w:tabs>
          <w:tab w:val="left" w:pos="1134"/>
        </w:tabs>
        <w:spacing w:after="0" w:line="240" w:lineRule="auto"/>
        <w:jc w:val="center"/>
        <w:rPr>
          <w:rFonts w:ascii="Times New Roman" w:hAnsi="Times New Roman"/>
          <w:sz w:val="24"/>
          <w:szCs w:val="24"/>
        </w:rPr>
      </w:pPr>
    </w:p>
    <w:p w14:paraId="4634EC45" w14:textId="77590029" w:rsidR="002B6405" w:rsidRDefault="002B6405" w:rsidP="002B6405">
      <w:pPr>
        <w:tabs>
          <w:tab w:val="left" w:pos="1134"/>
        </w:tabs>
        <w:spacing w:after="0" w:line="240" w:lineRule="auto"/>
        <w:jc w:val="center"/>
        <w:rPr>
          <w:rFonts w:ascii="Times New Roman" w:hAnsi="Times New Roman"/>
          <w:sz w:val="24"/>
          <w:szCs w:val="24"/>
        </w:rPr>
      </w:pPr>
    </w:p>
    <w:p w14:paraId="2C6810B8" w14:textId="2F562502" w:rsidR="002B6405" w:rsidRDefault="002B6405" w:rsidP="002B6405">
      <w:pPr>
        <w:tabs>
          <w:tab w:val="left" w:pos="1134"/>
        </w:tabs>
        <w:spacing w:after="0" w:line="240" w:lineRule="auto"/>
        <w:jc w:val="center"/>
        <w:rPr>
          <w:rFonts w:ascii="Times New Roman" w:hAnsi="Times New Roman"/>
          <w:sz w:val="24"/>
          <w:szCs w:val="24"/>
        </w:rPr>
      </w:pPr>
    </w:p>
    <w:p w14:paraId="16D6801E" w14:textId="3DFDAFD4" w:rsidR="002B6405" w:rsidRDefault="002B6405" w:rsidP="002B6405">
      <w:pPr>
        <w:tabs>
          <w:tab w:val="left" w:pos="1134"/>
        </w:tabs>
        <w:spacing w:after="0" w:line="240" w:lineRule="auto"/>
        <w:jc w:val="center"/>
        <w:rPr>
          <w:rFonts w:ascii="Times New Roman" w:hAnsi="Times New Roman"/>
          <w:sz w:val="24"/>
          <w:szCs w:val="24"/>
        </w:rPr>
      </w:pPr>
    </w:p>
    <w:p w14:paraId="484F22F2" w14:textId="1EFC69F8" w:rsidR="002B6405" w:rsidRDefault="002B6405" w:rsidP="002B6405">
      <w:pPr>
        <w:tabs>
          <w:tab w:val="left" w:pos="1134"/>
        </w:tabs>
        <w:spacing w:after="0" w:line="240" w:lineRule="auto"/>
        <w:jc w:val="center"/>
        <w:rPr>
          <w:rFonts w:ascii="Times New Roman" w:hAnsi="Times New Roman"/>
          <w:sz w:val="24"/>
          <w:szCs w:val="24"/>
        </w:rPr>
      </w:pPr>
    </w:p>
    <w:p w14:paraId="547A1095" w14:textId="69DAF486" w:rsidR="002B6405" w:rsidRDefault="002B6405" w:rsidP="002B6405">
      <w:pPr>
        <w:tabs>
          <w:tab w:val="left" w:pos="1134"/>
        </w:tabs>
        <w:spacing w:after="0" w:line="240" w:lineRule="auto"/>
        <w:jc w:val="center"/>
        <w:rPr>
          <w:rFonts w:ascii="Times New Roman" w:hAnsi="Times New Roman"/>
          <w:sz w:val="24"/>
          <w:szCs w:val="24"/>
        </w:rPr>
      </w:pPr>
    </w:p>
    <w:p w14:paraId="0FE3B510" w14:textId="2DA5EE5F" w:rsidR="002B6405" w:rsidRDefault="002B6405" w:rsidP="002B6405">
      <w:pPr>
        <w:tabs>
          <w:tab w:val="left" w:pos="1134"/>
        </w:tabs>
        <w:spacing w:after="0" w:line="240" w:lineRule="auto"/>
        <w:jc w:val="center"/>
        <w:rPr>
          <w:rFonts w:ascii="Times New Roman" w:hAnsi="Times New Roman"/>
          <w:sz w:val="24"/>
          <w:szCs w:val="24"/>
        </w:rPr>
      </w:pPr>
    </w:p>
    <w:p w14:paraId="51B677E5" w14:textId="60226DAC" w:rsidR="002B6405" w:rsidRDefault="002B6405" w:rsidP="002B6405">
      <w:pPr>
        <w:tabs>
          <w:tab w:val="left" w:pos="1134"/>
        </w:tabs>
        <w:spacing w:after="0" w:line="240" w:lineRule="auto"/>
        <w:jc w:val="center"/>
        <w:rPr>
          <w:rFonts w:ascii="Times New Roman" w:hAnsi="Times New Roman"/>
          <w:sz w:val="24"/>
          <w:szCs w:val="24"/>
        </w:rPr>
      </w:pPr>
    </w:p>
    <w:p w14:paraId="23D64564" w14:textId="6E30C200" w:rsidR="002B6405" w:rsidRDefault="002B6405" w:rsidP="002B6405">
      <w:pPr>
        <w:tabs>
          <w:tab w:val="left" w:pos="1134"/>
        </w:tabs>
        <w:spacing w:after="0" w:line="240" w:lineRule="auto"/>
        <w:jc w:val="center"/>
        <w:rPr>
          <w:rFonts w:ascii="Times New Roman" w:hAnsi="Times New Roman"/>
          <w:sz w:val="24"/>
          <w:szCs w:val="24"/>
        </w:rPr>
      </w:pPr>
    </w:p>
    <w:p w14:paraId="5F8F6E70" w14:textId="1C8CA305" w:rsidR="002B6405" w:rsidRDefault="002B6405" w:rsidP="002B6405">
      <w:pPr>
        <w:tabs>
          <w:tab w:val="left" w:pos="1134"/>
        </w:tabs>
        <w:spacing w:after="0" w:line="240" w:lineRule="auto"/>
        <w:jc w:val="center"/>
        <w:rPr>
          <w:rFonts w:ascii="Times New Roman" w:hAnsi="Times New Roman"/>
          <w:sz w:val="24"/>
          <w:szCs w:val="24"/>
        </w:rPr>
      </w:pPr>
    </w:p>
    <w:p w14:paraId="5A56B29C" w14:textId="4B0EE290" w:rsidR="002B6405" w:rsidRDefault="002B6405" w:rsidP="002B6405">
      <w:pPr>
        <w:tabs>
          <w:tab w:val="left" w:pos="1134"/>
        </w:tabs>
        <w:spacing w:after="0" w:line="240" w:lineRule="auto"/>
        <w:jc w:val="center"/>
        <w:rPr>
          <w:rFonts w:ascii="Times New Roman" w:hAnsi="Times New Roman"/>
          <w:sz w:val="24"/>
          <w:szCs w:val="24"/>
        </w:rPr>
      </w:pPr>
    </w:p>
    <w:p w14:paraId="15168AA1" w14:textId="1CD0ED93" w:rsidR="002B6405" w:rsidRDefault="002B6405" w:rsidP="002B6405">
      <w:pPr>
        <w:tabs>
          <w:tab w:val="left" w:pos="1134"/>
        </w:tabs>
        <w:spacing w:after="0" w:line="240" w:lineRule="auto"/>
        <w:jc w:val="center"/>
        <w:rPr>
          <w:rFonts w:ascii="Times New Roman" w:hAnsi="Times New Roman"/>
          <w:sz w:val="24"/>
          <w:szCs w:val="24"/>
        </w:rPr>
      </w:pPr>
    </w:p>
    <w:p w14:paraId="1636E4E4" w14:textId="52F7B30D" w:rsidR="002B6405" w:rsidRDefault="002B6405" w:rsidP="002B6405">
      <w:pPr>
        <w:tabs>
          <w:tab w:val="left" w:pos="1134"/>
        </w:tabs>
        <w:spacing w:after="0" w:line="240" w:lineRule="auto"/>
        <w:jc w:val="center"/>
        <w:rPr>
          <w:rFonts w:ascii="Times New Roman" w:hAnsi="Times New Roman"/>
          <w:sz w:val="24"/>
          <w:szCs w:val="24"/>
        </w:rPr>
      </w:pPr>
    </w:p>
    <w:p w14:paraId="039CEAB8" w14:textId="35E54506" w:rsidR="002B6405" w:rsidRDefault="002B6405" w:rsidP="002B6405">
      <w:pPr>
        <w:tabs>
          <w:tab w:val="left" w:pos="1134"/>
        </w:tabs>
        <w:spacing w:after="0" w:line="240" w:lineRule="auto"/>
        <w:jc w:val="center"/>
        <w:rPr>
          <w:rFonts w:ascii="Times New Roman" w:hAnsi="Times New Roman"/>
          <w:sz w:val="24"/>
          <w:szCs w:val="24"/>
        </w:rPr>
      </w:pPr>
    </w:p>
    <w:p w14:paraId="3795C927" w14:textId="0852AC12" w:rsidR="002B6405" w:rsidRDefault="002B6405" w:rsidP="002B6405">
      <w:pPr>
        <w:tabs>
          <w:tab w:val="left" w:pos="1134"/>
        </w:tabs>
        <w:spacing w:after="0" w:line="240" w:lineRule="auto"/>
        <w:jc w:val="center"/>
        <w:rPr>
          <w:rFonts w:ascii="Times New Roman" w:hAnsi="Times New Roman"/>
          <w:sz w:val="24"/>
          <w:szCs w:val="24"/>
        </w:rPr>
      </w:pPr>
    </w:p>
    <w:p w14:paraId="669FEC47" w14:textId="20385369" w:rsidR="002B6405" w:rsidRDefault="002B6405" w:rsidP="002B6405">
      <w:pPr>
        <w:tabs>
          <w:tab w:val="left" w:pos="1134"/>
        </w:tabs>
        <w:spacing w:after="0" w:line="240" w:lineRule="auto"/>
        <w:jc w:val="center"/>
        <w:rPr>
          <w:rFonts w:ascii="Times New Roman" w:hAnsi="Times New Roman"/>
          <w:sz w:val="24"/>
          <w:szCs w:val="24"/>
        </w:rPr>
      </w:pPr>
    </w:p>
    <w:p w14:paraId="6B5EB183" w14:textId="6591567D" w:rsidR="002B6405" w:rsidRDefault="002B6405" w:rsidP="002B6405">
      <w:pPr>
        <w:tabs>
          <w:tab w:val="left" w:pos="1134"/>
        </w:tabs>
        <w:spacing w:after="0" w:line="240" w:lineRule="auto"/>
        <w:jc w:val="center"/>
        <w:rPr>
          <w:rFonts w:ascii="Times New Roman" w:hAnsi="Times New Roman"/>
          <w:sz w:val="24"/>
          <w:szCs w:val="24"/>
        </w:rPr>
      </w:pPr>
      <w:r>
        <w:rPr>
          <w:rFonts w:ascii="Times New Roman" w:hAnsi="Times New Roman"/>
          <w:sz w:val="24"/>
          <w:szCs w:val="24"/>
        </w:rPr>
        <w:t>Балгазын 2021 г</w:t>
      </w:r>
    </w:p>
    <w:p w14:paraId="4F1ACF31" w14:textId="77777777" w:rsidR="002B6405" w:rsidRDefault="002B6405" w:rsidP="002B6405">
      <w:pPr>
        <w:widowControl w:val="0"/>
        <w:autoSpaceDE w:val="0"/>
        <w:autoSpaceDN w:val="0"/>
        <w:adjustRightInd w:val="0"/>
        <w:spacing w:after="0" w:line="240" w:lineRule="auto"/>
        <w:ind w:right="-1" w:firstLine="708"/>
        <w:jc w:val="both"/>
        <w:rPr>
          <w:rFonts w:ascii="Times New Roman" w:hAnsi="Times New Roman"/>
          <w:bCs/>
          <w:kern w:val="2"/>
          <w:sz w:val="24"/>
          <w:szCs w:val="24"/>
          <w:lang w:eastAsia="ko-KR"/>
        </w:rPr>
      </w:pPr>
    </w:p>
    <w:p w14:paraId="1251C3CF" w14:textId="346CDB03" w:rsidR="002B6405" w:rsidRPr="006F6DBF" w:rsidRDefault="002B6405" w:rsidP="002B6405">
      <w:pPr>
        <w:widowControl w:val="0"/>
        <w:autoSpaceDE w:val="0"/>
        <w:autoSpaceDN w:val="0"/>
        <w:adjustRightInd w:val="0"/>
        <w:spacing w:after="0" w:line="240" w:lineRule="auto"/>
        <w:ind w:right="-1" w:firstLine="708"/>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rFonts w:ascii="Times New Roman" w:hAnsi="Times New Roman"/>
          <w:bCs/>
          <w:kern w:val="2"/>
          <w:sz w:val="24"/>
          <w:szCs w:val="24"/>
          <w:lang w:eastAsia="ko-KR"/>
        </w:rPr>
        <w:t>о</w:t>
      </w:r>
      <w:r>
        <w:rPr>
          <w:rFonts w:ascii="Times New Roman" w:hAnsi="Times New Roman"/>
          <w:bCs/>
          <w:kern w:val="2"/>
          <w:sz w:val="24"/>
          <w:szCs w:val="24"/>
          <w:lang w:eastAsia="ko-KR"/>
        </w:rPr>
        <w:t xml:space="preserve">приятиях, </w:t>
      </w:r>
      <w:r w:rsidRPr="004F3587">
        <w:rPr>
          <w:rFonts w:ascii="Times New Roman" w:hAnsi="Times New Roman"/>
          <w:bCs/>
          <w:kern w:val="2"/>
          <w:sz w:val="24"/>
          <w:szCs w:val="24"/>
          <w:lang w:eastAsia="ko-KR"/>
        </w:rPr>
        <w:t>проектах, конкурсах, акциях, проводимых на уровне:</w:t>
      </w:r>
    </w:p>
    <w:p w14:paraId="65D1A2EE" w14:textId="77777777" w:rsidR="002B6405" w:rsidRPr="004F3587" w:rsidRDefault="002B6405" w:rsidP="002B640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36647049" w14:textId="77777777" w:rsidR="002B6405" w:rsidRPr="004F3587"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7"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34629B" w14:textId="77777777" w:rsidR="002B6405" w:rsidRPr="008761C1"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761C1">
        <w:rPr>
          <w:rFonts w:ascii="Times New Roman" w:hAnsi="Times New Roman"/>
          <w:sz w:val="24"/>
          <w:szCs w:val="24"/>
        </w:rPr>
        <w:t>акция «Бессмертный полк»</w:t>
      </w:r>
    </w:p>
    <w:p w14:paraId="62B7B617" w14:textId="77777777" w:rsidR="002B6405" w:rsidRPr="004F3587"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3CD16BC5" w14:textId="77777777" w:rsidR="002B6405"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w:t>
      </w:r>
      <w:proofErr w:type="gramStart"/>
      <w:r w:rsidRPr="004F3587">
        <w:rPr>
          <w:rFonts w:ascii="Times New Roman" w:hAnsi="Times New Roman"/>
          <w:bCs/>
          <w:kern w:val="2"/>
          <w:sz w:val="24"/>
          <w:szCs w:val="24"/>
          <w:lang w:eastAsia="ko-KR"/>
        </w:rPr>
        <w:t>Мы Вместе</w:t>
      </w:r>
      <w:proofErr w:type="gramEnd"/>
      <w:r w:rsidRPr="004F3587">
        <w:rPr>
          <w:rFonts w:ascii="Times New Roman" w:hAnsi="Times New Roman"/>
          <w:bCs/>
          <w:kern w:val="2"/>
          <w:sz w:val="24"/>
          <w:szCs w:val="24"/>
          <w:lang w:eastAsia="ko-KR"/>
        </w:rPr>
        <w:t>»</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9"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49202F1F" w14:textId="77777777" w:rsidR="002B6405" w:rsidRPr="004F3587"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профтехобразования»</w:t>
      </w:r>
    </w:p>
    <w:p w14:paraId="72BC87D5" w14:textId="77777777" w:rsidR="002B6405" w:rsidRPr="004F3587"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45B3F2D6" w14:textId="77777777" w:rsidR="002B6405" w:rsidRPr="004F3587"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2377CA58" w14:textId="77777777" w:rsidR="002B6405" w:rsidRPr="004F3587" w:rsidRDefault="002B6405" w:rsidP="002B640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Абилимпикс</w:t>
      </w:r>
      <w:proofErr w:type="spellEnd"/>
      <w:r>
        <w:rPr>
          <w:rFonts w:ascii="Times New Roman" w:hAnsi="Times New Roman"/>
          <w:bCs/>
          <w:kern w:val="2"/>
          <w:sz w:val="24"/>
          <w:szCs w:val="24"/>
          <w:lang w:eastAsia="ko-KR"/>
        </w:rPr>
        <w:t>» и др.</w:t>
      </w:r>
    </w:p>
    <w:p w14:paraId="459A5A33" w14:textId="77777777" w:rsidR="002B6405" w:rsidRDefault="002B6405" w:rsidP="002B640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bCs/>
          <w:kern w:val="2"/>
          <w:sz w:val="24"/>
          <w:szCs w:val="24"/>
          <w:lang w:eastAsia="ko-KR"/>
        </w:rPr>
        <w:t>Республики Тыва</w:t>
      </w:r>
      <w:r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в том числе:</w:t>
      </w:r>
    </w:p>
    <w:p w14:paraId="4D833443" w14:textId="77777777" w:rsidR="002B6405" w:rsidRPr="002F571E" w:rsidRDefault="002B6405" w:rsidP="002B640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Cs/>
          <w:kern w:val="2"/>
          <w:sz w:val="24"/>
          <w:szCs w:val="24"/>
          <w:lang w:eastAsia="ko-KR"/>
        </w:rPr>
        <w:tab/>
      </w:r>
      <w:r w:rsidRPr="002F571E">
        <w:rPr>
          <w:rFonts w:ascii="Times New Roman" w:hAnsi="Times New Roman"/>
          <w:bCs/>
          <w:kern w:val="2"/>
          <w:sz w:val="24"/>
          <w:szCs w:val="24"/>
          <w:lang w:eastAsia="ko-KR"/>
        </w:rPr>
        <w:t>«Год</w:t>
      </w:r>
      <w:r>
        <w:rPr>
          <w:rFonts w:ascii="Times New Roman" w:hAnsi="Times New Roman"/>
          <w:bCs/>
          <w:kern w:val="2"/>
          <w:sz w:val="24"/>
          <w:szCs w:val="24"/>
          <w:lang w:eastAsia="ko-KR"/>
        </w:rPr>
        <w:t xml:space="preserve"> народных инициатив в Республике Тыва</w:t>
      </w:r>
      <w:r w:rsidRPr="002F571E">
        <w:rPr>
          <w:rFonts w:ascii="Times New Roman" w:hAnsi="Times New Roman"/>
          <w:bCs/>
          <w:kern w:val="2"/>
          <w:sz w:val="24"/>
          <w:szCs w:val="24"/>
          <w:lang w:eastAsia="ko-KR"/>
        </w:rPr>
        <w:t>»</w:t>
      </w:r>
    </w:p>
    <w:p w14:paraId="3D78D119" w14:textId="77777777" w:rsidR="002B6405" w:rsidRDefault="002B6405" w:rsidP="002B6405">
      <w:pPr>
        <w:widowControl w:val="0"/>
        <w:autoSpaceDE w:val="0"/>
        <w:autoSpaceDN w:val="0"/>
        <w:adjustRightInd w:val="0"/>
        <w:spacing w:after="0" w:line="240" w:lineRule="auto"/>
        <w:ind w:right="-1" w:firstLine="708"/>
        <w:contextualSpacing/>
        <w:jc w:val="both"/>
        <w:rPr>
          <w:rFonts w:ascii="Times New Roman" w:hAnsi="Times New Roman"/>
          <w:sz w:val="24"/>
          <w:szCs w:val="24"/>
        </w:rPr>
      </w:pPr>
      <w:r w:rsidRPr="002F571E">
        <w:rPr>
          <w:rFonts w:ascii="Times New Roman" w:hAnsi="Times New Roman"/>
          <w:bCs/>
          <w:kern w:val="2"/>
          <w:sz w:val="24"/>
          <w:szCs w:val="24"/>
          <w:lang w:eastAsia="ko-KR"/>
        </w:rPr>
        <w:tab/>
      </w:r>
      <w:r w:rsidRPr="002F571E">
        <w:rPr>
          <w:rFonts w:ascii="Times New Roman" w:hAnsi="Times New Roman"/>
          <w:sz w:val="24"/>
          <w:szCs w:val="24"/>
        </w:rPr>
        <w:t>Республиканский фестиваль «</w:t>
      </w:r>
      <w:r>
        <w:rPr>
          <w:rFonts w:ascii="Times New Roman" w:hAnsi="Times New Roman"/>
          <w:sz w:val="24"/>
          <w:szCs w:val="24"/>
        </w:rPr>
        <w:t>Евразия</w:t>
      </w:r>
      <w:r w:rsidRPr="002F571E">
        <w:rPr>
          <w:rFonts w:ascii="Times New Roman" w:hAnsi="Times New Roman"/>
          <w:sz w:val="24"/>
          <w:szCs w:val="24"/>
        </w:rPr>
        <w:t>» среди профессиональны</w:t>
      </w:r>
      <w:r>
        <w:rPr>
          <w:rFonts w:ascii="Times New Roman" w:hAnsi="Times New Roman"/>
          <w:sz w:val="24"/>
          <w:szCs w:val="24"/>
        </w:rPr>
        <w:t>х образовательных организаций РТ</w:t>
      </w:r>
    </w:p>
    <w:p w14:paraId="5EFA6EFE" w14:textId="77777777" w:rsidR="002B6405" w:rsidRPr="002F571E" w:rsidRDefault="002B6405" w:rsidP="002B6405">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Pr>
          <w:rFonts w:ascii="Times New Roman" w:hAnsi="Times New Roman"/>
          <w:sz w:val="24"/>
          <w:szCs w:val="24"/>
        </w:rPr>
        <w:t>Республиканский конкурс</w:t>
      </w:r>
      <w:r w:rsidRPr="002B662B">
        <w:rPr>
          <w:rFonts w:ascii="Times New Roman" w:hAnsi="Times New Roman"/>
          <w:sz w:val="24"/>
          <w:szCs w:val="24"/>
        </w:rPr>
        <w:t xml:space="preserve"> на лучшую организацию антинаркотической профилактической работы в учр</w:t>
      </w:r>
      <w:r w:rsidRPr="002B662B">
        <w:rPr>
          <w:rFonts w:ascii="Times New Roman" w:hAnsi="Times New Roman"/>
          <w:sz w:val="24"/>
          <w:szCs w:val="24"/>
        </w:rPr>
        <w:t>е</w:t>
      </w:r>
      <w:r>
        <w:rPr>
          <w:rFonts w:ascii="Times New Roman" w:hAnsi="Times New Roman"/>
          <w:sz w:val="24"/>
          <w:szCs w:val="24"/>
        </w:rPr>
        <w:t>ждениях ПОО РТ</w:t>
      </w:r>
    </w:p>
    <w:p w14:paraId="4880E7FB" w14:textId="77777777" w:rsidR="002B6405" w:rsidRPr="002F571E" w:rsidRDefault="002B6405" w:rsidP="002B6405">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Конкурс творческих работ по проблемам противодействия терроризму и экстремизму среди обучающихся профессиональных образов</w:t>
      </w:r>
      <w:r w:rsidRPr="002F571E">
        <w:rPr>
          <w:rFonts w:ascii="Times New Roman" w:hAnsi="Times New Roman"/>
          <w:sz w:val="24"/>
          <w:szCs w:val="24"/>
        </w:rPr>
        <w:t>а</w:t>
      </w:r>
      <w:r>
        <w:rPr>
          <w:rFonts w:ascii="Times New Roman" w:hAnsi="Times New Roman"/>
          <w:sz w:val="24"/>
          <w:szCs w:val="24"/>
        </w:rPr>
        <w:t>тельных организаций РТ</w:t>
      </w:r>
      <w:r w:rsidRPr="002F571E">
        <w:rPr>
          <w:rFonts w:ascii="Times New Roman" w:hAnsi="Times New Roman"/>
          <w:sz w:val="24"/>
          <w:szCs w:val="24"/>
        </w:rPr>
        <w:t xml:space="preserve"> «Молодежь против терроризма и экстремизма»</w:t>
      </w:r>
    </w:p>
    <w:p w14:paraId="14505CA1" w14:textId="41C8A038" w:rsidR="002B6405" w:rsidRDefault="002B6405" w:rsidP="002B6405">
      <w:pPr>
        <w:widowControl w:val="0"/>
        <w:autoSpaceDE w:val="0"/>
        <w:autoSpaceDN w:val="0"/>
        <w:adjustRightInd w:val="0"/>
        <w:spacing w:after="0" w:line="240" w:lineRule="auto"/>
        <w:ind w:left="708" w:right="-1" w:firstLine="708"/>
        <w:contextualSpacing/>
        <w:jc w:val="both"/>
        <w:rPr>
          <w:rFonts w:ascii="Times New Roman" w:hAnsi="Times New Roman"/>
          <w:kern w:val="2"/>
          <w:sz w:val="24"/>
          <w:szCs w:val="24"/>
          <w:lang w:eastAsia="ko-KR"/>
        </w:rPr>
      </w:pPr>
      <w:r w:rsidRPr="004F3587">
        <w:rPr>
          <w:rFonts w:ascii="Times New Roman" w:hAnsi="Times New Roman"/>
          <w:bCs/>
          <w:kern w:val="2"/>
          <w:sz w:val="24"/>
          <w:szCs w:val="24"/>
          <w:lang w:eastAsia="ko-KR"/>
        </w:rPr>
        <w:t xml:space="preserve"> «День города» и др.</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 xml:space="preserve">а </w:t>
      </w:r>
      <w:r w:rsidRPr="00AA2315">
        <w:rPr>
          <w:rFonts w:ascii="Times New Roman" w:hAnsi="Times New Roman"/>
          <w:bCs/>
          <w:kern w:val="2"/>
          <w:sz w:val="24"/>
          <w:szCs w:val="24"/>
          <w:lang w:eastAsia="ko-KR"/>
        </w:rPr>
        <w:t xml:space="preserve">также </w:t>
      </w:r>
      <w:r w:rsidRPr="00AA2315">
        <w:rPr>
          <w:rFonts w:ascii="Times New Roman" w:hAnsi="Times New Roman"/>
          <w:kern w:val="2"/>
          <w:sz w:val="24"/>
          <w:szCs w:val="24"/>
          <w:lang w:eastAsia="ko-KR"/>
        </w:rPr>
        <w:t>отраслевые профессионально значимые события и праздники.</w:t>
      </w:r>
    </w:p>
    <w:p w14:paraId="48B74D19" w14:textId="77777777" w:rsidR="002B6405" w:rsidRDefault="002B6405" w:rsidP="002B6405">
      <w:pPr>
        <w:widowControl w:val="0"/>
        <w:autoSpaceDE w:val="0"/>
        <w:autoSpaceDN w:val="0"/>
        <w:adjustRightInd w:val="0"/>
        <w:spacing w:after="0" w:line="240" w:lineRule="auto"/>
        <w:ind w:left="708" w:right="-1" w:firstLine="708"/>
        <w:contextualSpacing/>
        <w:jc w:val="both"/>
        <w:rPr>
          <w:rFonts w:ascii="Times New Roman" w:hAnsi="Times New Roman"/>
          <w:kern w:val="2"/>
          <w:sz w:val="24"/>
          <w:szCs w:val="24"/>
          <w:lang w:eastAsia="ko-KR"/>
        </w:rPr>
      </w:pPr>
      <w:bookmarkStart w:id="6" w:name="_GoBack"/>
      <w:bookmarkEnd w:id="6"/>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510"/>
        <w:gridCol w:w="1713"/>
        <w:gridCol w:w="1691"/>
        <w:gridCol w:w="2326"/>
        <w:gridCol w:w="1180"/>
      </w:tblGrid>
      <w:tr w:rsidR="002B6405" w:rsidRPr="002B6405" w14:paraId="65AE4650"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5028D179"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bookmarkStart w:id="7" w:name="_Hlk78290334"/>
            <w:r w:rsidRPr="002B6405">
              <w:rPr>
                <w:rFonts w:ascii="Times New Roman" w:hAnsi="Times New Roman"/>
                <w:kern w:val="2"/>
                <w:sz w:val="24"/>
                <w:szCs w:val="24"/>
                <w:lang w:eastAsia="ko-KR"/>
              </w:rPr>
              <w:t>Дата</w:t>
            </w:r>
          </w:p>
        </w:tc>
        <w:tc>
          <w:tcPr>
            <w:tcW w:w="1908" w:type="pct"/>
            <w:tcBorders>
              <w:top w:val="single" w:sz="4" w:space="0" w:color="auto"/>
              <w:left w:val="single" w:sz="4" w:space="0" w:color="auto"/>
              <w:bottom w:val="single" w:sz="4" w:space="0" w:color="auto"/>
              <w:right w:val="single" w:sz="4" w:space="0" w:color="auto"/>
            </w:tcBorders>
            <w:hideMark/>
          </w:tcPr>
          <w:p w14:paraId="48F8FADB" w14:textId="77777777" w:rsidR="002B6405" w:rsidRPr="002B6405" w:rsidRDefault="002B6405" w:rsidP="002B6405">
            <w:pPr>
              <w:widowControl w:val="0"/>
              <w:autoSpaceDE w:val="0"/>
              <w:autoSpaceDN w:val="0"/>
              <w:spacing w:after="0" w:line="240" w:lineRule="auto"/>
              <w:jc w:val="center"/>
              <w:rPr>
                <w:rFonts w:ascii="Times New Roman" w:hAnsi="Times New Roman"/>
                <w:i/>
                <w:kern w:val="2"/>
                <w:sz w:val="24"/>
                <w:szCs w:val="24"/>
                <w:lang w:eastAsia="ko-KR"/>
              </w:rPr>
            </w:pPr>
            <w:r w:rsidRPr="002B6405">
              <w:rPr>
                <w:rFonts w:ascii="Times New Roman" w:hAnsi="Times New Roman"/>
                <w:kern w:val="2"/>
                <w:sz w:val="24"/>
                <w:szCs w:val="24"/>
                <w:lang w:eastAsia="ko-KR"/>
              </w:rPr>
              <w:t>Содержание и формы деятельности</w:t>
            </w:r>
          </w:p>
        </w:tc>
        <w:tc>
          <w:tcPr>
            <w:tcW w:w="581" w:type="pct"/>
            <w:tcBorders>
              <w:top w:val="single" w:sz="4" w:space="0" w:color="auto"/>
              <w:left w:val="single" w:sz="4" w:space="0" w:color="auto"/>
              <w:bottom w:val="single" w:sz="4" w:space="0" w:color="auto"/>
              <w:right w:val="single" w:sz="4" w:space="0" w:color="auto"/>
            </w:tcBorders>
            <w:hideMark/>
          </w:tcPr>
          <w:p w14:paraId="12BC6C9E" w14:textId="77777777" w:rsidR="002B6405" w:rsidRPr="002B6405" w:rsidRDefault="002B6405" w:rsidP="002B6405">
            <w:pPr>
              <w:widowControl w:val="0"/>
              <w:autoSpaceDE w:val="0"/>
              <w:autoSpaceDN w:val="0"/>
              <w:spacing w:after="0" w:line="240" w:lineRule="auto"/>
              <w:jc w:val="center"/>
              <w:rPr>
                <w:rFonts w:ascii="Times New Roman" w:hAnsi="Times New Roman"/>
                <w:i/>
                <w:kern w:val="2"/>
                <w:sz w:val="24"/>
                <w:szCs w:val="24"/>
                <w:lang w:eastAsia="ko-KR"/>
              </w:rPr>
            </w:pPr>
            <w:r w:rsidRPr="002B6405">
              <w:rPr>
                <w:rFonts w:ascii="Times New Roman" w:hAnsi="Times New Roman"/>
                <w:kern w:val="2"/>
                <w:sz w:val="24"/>
                <w:szCs w:val="24"/>
                <w:lang w:eastAsia="ko-KR"/>
              </w:rPr>
              <w:t>Участники</w:t>
            </w:r>
          </w:p>
        </w:tc>
        <w:tc>
          <w:tcPr>
            <w:tcW w:w="592" w:type="pct"/>
            <w:tcBorders>
              <w:top w:val="single" w:sz="4" w:space="0" w:color="auto"/>
              <w:left w:val="single" w:sz="4" w:space="0" w:color="auto"/>
              <w:bottom w:val="single" w:sz="4" w:space="0" w:color="auto"/>
              <w:right w:val="single" w:sz="4" w:space="0" w:color="auto"/>
            </w:tcBorders>
          </w:tcPr>
          <w:p w14:paraId="619FA0B2"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Место проведения</w:t>
            </w:r>
          </w:p>
        </w:tc>
        <w:tc>
          <w:tcPr>
            <w:tcW w:w="792" w:type="pct"/>
            <w:tcBorders>
              <w:top w:val="single" w:sz="4" w:space="0" w:color="auto"/>
              <w:left w:val="single" w:sz="4" w:space="0" w:color="auto"/>
              <w:bottom w:val="single" w:sz="4" w:space="0" w:color="auto"/>
              <w:right w:val="single" w:sz="4" w:space="0" w:color="auto"/>
            </w:tcBorders>
            <w:hideMark/>
          </w:tcPr>
          <w:p w14:paraId="43E4A874"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Ответственные</w:t>
            </w:r>
          </w:p>
        </w:tc>
        <w:tc>
          <w:tcPr>
            <w:tcW w:w="416" w:type="pct"/>
            <w:tcBorders>
              <w:top w:val="single" w:sz="4" w:space="0" w:color="auto"/>
              <w:left w:val="single" w:sz="4" w:space="0" w:color="auto"/>
              <w:bottom w:val="single" w:sz="4" w:space="0" w:color="auto"/>
              <w:right w:val="single" w:sz="4" w:space="0" w:color="auto"/>
            </w:tcBorders>
            <w:hideMark/>
          </w:tcPr>
          <w:p w14:paraId="361F312C"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Коды ЛР  </w:t>
            </w:r>
          </w:p>
        </w:tc>
      </w:tr>
      <w:tr w:rsidR="002B6405" w:rsidRPr="002B6405" w14:paraId="61F4049B" w14:textId="77777777" w:rsidTr="00E821BE">
        <w:tc>
          <w:tcPr>
            <w:tcW w:w="5000" w:type="pct"/>
            <w:gridSpan w:val="6"/>
            <w:tcBorders>
              <w:top w:val="single" w:sz="4" w:space="0" w:color="auto"/>
              <w:left w:val="single" w:sz="4" w:space="0" w:color="auto"/>
              <w:bottom w:val="single" w:sz="4" w:space="0" w:color="auto"/>
              <w:right w:val="single" w:sz="4" w:space="0" w:color="auto"/>
            </w:tcBorders>
            <w:hideMark/>
          </w:tcPr>
          <w:p w14:paraId="69CC6964" w14:textId="77777777" w:rsidR="002B6405" w:rsidRPr="002B6405" w:rsidRDefault="002B6405" w:rsidP="002B6405">
            <w:pPr>
              <w:widowControl w:val="0"/>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СЕНТЯБРЬ</w:t>
            </w:r>
          </w:p>
        </w:tc>
      </w:tr>
      <w:tr w:rsidR="002B6405" w:rsidRPr="002B6405" w14:paraId="69BC25BE"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6961A1F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14:paraId="61909EDB"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День знаний:</w:t>
            </w:r>
          </w:p>
          <w:p w14:paraId="042B34FE"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 xml:space="preserve">Торжественная линейка, посвященная началу учебного года. </w:t>
            </w:r>
          </w:p>
          <w:p w14:paraId="089CAA4D"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Тематический классный час:</w:t>
            </w:r>
          </w:p>
          <w:p w14:paraId="7D3DFE05"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xml:space="preserve">  «Добровольцы ТНР»</w:t>
            </w:r>
          </w:p>
          <w:p w14:paraId="4E4712E8" w14:textId="77777777" w:rsidR="002B6405" w:rsidRPr="002B6405" w:rsidRDefault="002B6405" w:rsidP="002B6405">
            <w:pPr>
              <w:snapToGrid w:val="0"/>
              <w:spacing w:after="0" w:line="240" w:lineRule="auto"/>
              <w:jc w:val="both"/>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hideMark/>
          </w:tcPr>
          <w:p w14:paraId="17AD2952"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14:paraId="6916FCDD"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На улице, аудитории техникума</w:t>
            </w:r>
          </w:p>
        </w:tc>
        <w:tc>
          <w:tcPr>
            <w:tcW w:w="792" w:type="pct"/>
            <w:tcBorders>
              <w:top w:val="single" w:sz="4" w:space="0" w:color="auto"/>
              <w:left w:val="single" w:sz="4" w:space="0" w:color="auto"/>
              <w:bottom w:val="single" w:sz="4" w:space="0" w:color="auto"/>
              <w:right w:val="single" w:sz="4" w:space="0" w:color="auto"/>
            </w:tcBorders>
            <w:hideMark/>
          </w:tcPr>
          <w:p w14:paraId="31EF8E77" w14:textId="77777777" w:rsidR="002B6405" w:rsidRPr="002B6405" w:rsidRDefault="002B6405" w:rsidP="002B6405">
            <w:pPr>
              <w:spacing w:after="0" w:line="240" w:lineRule="auto"/>
              <w:rPr>
                <w:rFonts w:ascii="Times New Roman" w:hAnsi="Times New Roman"/>
                <w:sz w:val="24"/>
                <w:szCs w:val="24"/>
              </w:rPr>
            </w:pPr>
            <w:proofErr w:type="spellStart"/>
            <w:r w:rsidRPr="002B6405">
              <w:rPr>
                <w:rFonts w:ascii="Times New Roman" w:hAnsi="Times New Roman"/>
                <w:sz w:val="24"/>
                <w:szCs w:val="24"/>
              </w:rPr>
              <w:t>Зам.по</w:t>
            </w:r>
            <w:proofErr w:type="spellEnd"/>
            <w:r w:rsidRPr="002B6405">
              <w:rPr>
                <w:rFonts w:ascii="Times New Roman" w:hAnsi="Times New Roman"/>
                <w:sz w:val="24"/>
                <w:szCs w:val="24"/>
              </w:rPr>
              <w:t xml:space="preserve"> ВР, кураторы, мастера п/о</w:t>
            </w:r>
          </w:p>
          <w:p w14:paraId="4E393F73"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Классные руководители, педагог-организатор</w:t>
            </w:r>
          </w:p>
        </w:tc>
        <w:tc>
          <w:tcPr>
            <w:tcW w:w="416" w:type="pct"/>
            <w:tcBorders>
              <w:top w:val="single" w:sz="4" w:space="0" w:color="auto"/>
              <w:left w:val="single" w:sz="4" w:space="0" w:color="auto"/>
              <w:bottom w:val="single" w:sz="4" w:space="0" w:color="auto"/>
              <w:right w:val="single" w:sz="4" w:space="0" w:color="auto"/>
            </w:tcBorders>
            <w:hideMark/>
          </w:tcPr>
          <w:p w14:paraId="0543FEEA"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1C970C36"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36A6A322"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7200D7B7"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14:paraId="256084B0" w14:textId="77777777" w:rsidR="002B6405" w:rsidRPr="002B6405" w:rsidRDefault="002B6405" w:rsidP="002B6405">
            <w:pPr>
              <w:suppressAutoHyphens/>
              <w:autoSpaceDE w:val="0"/>
              <w:autoSpaceDN w:val="0"/>
              <w:spacing w:after="0" w:line="240" w:lineRule="auto"/>
              <w:jc w:val="both"/>
              <w:rPr>
                <w:rFonts w:ascii="Times New Roman" w:hAnsi="Times New Roman"/>
                <w:b/>
                <w:bCs/>
                <w:kern w:val="2"/>
                <w:sz w:val="24"/>
                <w:szCs w:val="24"/>
                <w:lang w:eastAsia="ko-KR"/>
              </w:rPr>
            </w:pPr>
            <w:r w:rsidRPr="002B6405">
              <w:rPr>
                <w:rFonts w:ascii="Times New Roman" w:hAnsi="Times New Roman"/>
                <w:kern w:val="2"/>
                <w:sz w:val="24"/>
                <w:szCs w:val="24"/>
                <w:lang w:eastAsia="ko-KR"/>
              </w:rPr>
              <w:t xml:space="preserve">Всероссийский открытый урок «ОБЖ» (урок </w:t>
            </w:r>
            <w:r w:rsidRPr="002B6405">
              <w:rPr>
                <w:rFonts w:ascii="Times New Roman" w:hAnsi="Times New Roman"/>
                <w:sz w:val="24"/>
                <w:szCs w:val="24"/>
              </w:rPr>
              <w:t>посвященного подготовке детей к действиям в условиях различного рода экстремальных и опасных ситуаций, привитию навыков безопасного поведения на дорогах, адаптации после летних каникул.)</w:t>
            </w:r>
          </w:p>
        </w:tc>
        <w:tc>
          <w:tcPr>
            <w:tcW w:w="581" w:type="pct"/>
            <w:tcBorders>
              <w:top w:val="single" w:sz="4" w:space="0" w:color="auto"/>
              <w:left w:val="single" w:sz="4" w:space="0" w:color="auto"/>
              <w:bottom w:val="single" w:sz="4" w:space="0" w:color="auto"/>
              <w:right w:val="single" w:sz="4" w:space="0" w:color="auto"/>
            </w:tcBorders>
            <w:hideMark/>
          </w:tcPr>
          <w:p w14:paraId="02CF1B8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5E5E9C85" w14:textId="77777777" w:rsidR="002B6405" w:rsidRPr="002B6405" w:rsidRDefault="002B6405" w:rsidP="002B6405">
            <w:pPr>
              <w:suppressAutoHyphens/>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6EA77BC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14:paraId="2A453E0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3D68F18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7E05915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31842496" w14:textId="77777777" w:rsidTr="00E821BE">
        <w:tc>
          <w:tcPr>
            <w:tcW w:w="711" w:type="pct"/>
            <w:tcBorders>
              <w:top w:val="single" w:sz="4" w:space="0" w:color="auto"/>
              <w:left w:val="single" w:sz="4" w:space="0" w:color="auto"/>
              <w:bottom w:val="single" w:sz="4" w:space="0" w:color="auto"/>
              <w:right w:val="single" w:sz="4" w:space="0" w:color="auto"/>
            </w:tcBorders>
          </w:tcPr>
          <w:p w14:paraId="31CD1D0E"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03.09.2021</w:t>
            </w:r>
          </w:p>
        </w:tc>
        <w:tc>
          <w:tcPr>
            <w:tcW w:w="1908" w:type="pct"/>
            <w:tcBorders>
              <w:top w:val="single" w:sz="4" w:space="0" w:color="auto"/>
              <w:left w:val="single" w:sz="4" w:space="0" w:color="auto"/>
              <w:bottom w:val="single" w:sz="4" w:space="0" w:color="auto"/>
              <w:right w:val="single" w:sz="4" w:space="0" w:color="auto"/>
            </w:tcBorders>
          </w:tcPr>
          <w:p w14:paraId="24E0636D" w14:textId="77777777" w:rsidR="002B6405" w:rsidRPr="002B6405" w:rsidRDefault="002B6405" w:rsidP="002B6405">
            <w:pPr>
              <w:spacing w:after="0" w:line="240" w:lineRule="auto"/>
              <w:rPr>
                <w:rFonts w:ascii="Times New Roman" w:hAnsi="Times New Roman"/>
                <w:sz w:val="24"/>
                <w:szCs w:val="24"/>
              </w:rPr>
            </w:pPr>
            <w:r w:rsidRPr="002B6405">
              <w:rPr>
                <w:rFonts w:ascii="Times New Roman" w:hAnsi="Times New Roman"/>
                <w:sz w:val="24"/>
                <w:szCs w:val="24"/>
              </w:rPr>
              <w:t xml:space="preserve">День солидарности в борьбе с терроризмом. </w:t>
            </w:r>
          </w:p>
          <w:p w14:paraId="4F530F0F"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Классные часы</w:t>
            </w:r>
          </w:p>
        </w:tc>
        <w:tc>
          <w:tcPr>
            <w:tcW w:w="581" w:type="pct"/>
            <w:tcBorders>
              <w:top w:val="single" w:sz="4" w:space="0" w:color="auto"/>
              <w:left w:val="single" w:sz="4" w:space="0" w:color="auto"/>
              <w:bottom w:val="single" w:sz="4" w:space="0" w:color="auto"/>
              <w:right w:val="single" w:sz="4" w:space="0" w:color="auto"/>
            </w:tcBorders>
          </w:tcPr>
          <w:p w14:paraId="407590B6"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1-4 курс </w:t>
            </w:r>
          </w:p>
        </w:tc>
        <w:tc>
          <w:tcPr>
            <w:tcW w:w="592" w:type="pct"/>
            <w:tcBorders>
              <w:top w:val="single" w:sz="4" w:space="0" w:color="auto"/>
              <w:left w:val="single" w:sz="4" w:space="0" w:color="auto"/>
              <w:bottom w:val="single" w:sz="4" w:space="0" w:color="auto"/>
              <w:right w:val="single" w:sz="4" w:space="0" w:color="auto"/>
            </w:tcBorders>
          </w:tcPr>
          <w:p w14:paraId="793D5CEC" w14:textId="77777777" w:rsidR="002B6405" w:rsidRPr="002B6405" w:rsidRDefault="002B6405" w:rsidP="002B6405">
            <w:pPr>
              <w:suppressAutoHyphens/>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222BC86"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tcPr>
          <w:p w14:paraId="49A7450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310F3FE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311298F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1143B2AA" w14:textId="77777777" w:rsidTr="00E821BE">
        <w:trPr>
          <w:trHeight w:val="1833"/>
        </w:trPr>
        <w:tc>
          <w:tcPr>
            <w:tcW w:w="711" w:type="pct"/>
            <w:tcBorders>
              <w:top w:val="single" w:sz="4" w:space="0" w:color="auto"/>
              <w:left w:val="single" w:sz="4" w:space="0" w:color="auto"/>
              <w:bottom w:val="single" w:sz="4" w:space="0" w:color="auto"/>
              <w:right w:val="single" w:sz="4" w:space="0" w:color="auto"/>
            </w:tcBorders>
            <w:hideMark/>
          </w:tcPr>
          <w:p w14:paraId="357C5FF1"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7F796508"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6F25E4D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1BC996A1"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1FA455B6"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7E78FBE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0265F158"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p w14:paraId="1BE877A4" w14:textId="77777777" w:rsidR="002B6405" w:rsidRPr="002B6405" w:rsidRDefault="002B6405" w:rsidP="002B6405">
            <w:pPr>
              <w:widowControl w:val="0"/>
              <w:autoSpaceDE w:val="0"/>
              <w:autoSpaceDN w:val="0"/>
              <w:spacing w:after="0" w:line="240" w:lineRule="auto"/>
              <w:rPr>
                <w:rFonts w:ascii="Times New Roman" w:hAnsi="Times New Roman"/>
                <w:bCs/>
                <w:kern w:val="2"/>
                <w:sz w:val="24"/>
                <w:szCs w:val="24"/>
                <w:lang w:eastAsia="ko-KR"/>
              </w:rPr>
            </w:pPr>
          </w:p>
          <w:p w14:paraId="40428AA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03.09.2021</w:t>
            </w:r>
          </w:p>
          <w:p w14:paraId="53CECCE3" w14:textId="77777777" w:rsidR="002B6405" w:rsidRPr="002B6405" w:rsidRDefault="002B6405" w:rsidP="002B6405">
            <w:pPr>
              <w:widowControl w:val="0"/>
              <w:autoSpaceDE w:val="0"/>
              <w:autoSpaceDN w:val="0"/>
              <w:spacing w:after="0" w:line="240" w:lineRule="auto"/>
              <w:jc w:val="center"/>
              <w:rPr>
                <w:rFonts w:ascii="Times New Roman" w:hAnsi="Times New Roman"/>
                <w:sz w:val="24"/>
                <w:szCs w:val="24"/>
              </w:rPr>
            </w:pPr>
          </w:p>
          <w:p w14:paraId="3F970997" w14:textId="77777777" w:rsidR="002B6405" w:rsidRPr="002B6405" w:rsidRDefault="002B6405" w:rsidP="002B6405">
            <w:pPr>
              <w:widowControl w:val="0"/>
              <w:autoSpaceDE w:val="0"/>
              <w:autoSpaceDN w:val="0"/>
              <w:spacing w:after="0" w:line="240" w:lineRule="auto"/>
              <w:jc w:val="center"/>
              <w:rPr>
                <w:rFonts w:ascii="Times New Roman" w:hAnsi="Times New Roman"/>
                <w:sz w:val="24"/>
                <w:szCs w:val="24"/>
              </w:rPr>
            </w:pPr>
          </w:p>
          <w:p w14:paraId="2057B9A1" w14:textId="77777777" w:rsidR="002B6405" w:rsidRPr="002B6405" w:rsidRDefault="002B6405" w:rsidP="002B6405">
            <w:pPr>
              <w:widowControl w:val="0"/>
              <w:autoSpaceDE w:val="0"/>
              <w:autoSpaceDN w:val="0"/>
              <w:spacing w:after="0" w:line="240" w:lineRule="auto"/>
              <w:jc w:val="center"/>
              <w:rPr>
                <w:rFonts w:ascii="Times New Roman" w:hAnsi="Times New Roman"/>
                <w:sz w:val="24"/>
                <w:szCs w:val="24"/>
              </w:rPr>
            </w:pPr>
            <w:r w:rsidRPr="002B6405">
              <w:rPr>
                <w:rFonts w:ascii="Times New Roman" w:hAnsi="Times New Roman"/>
                <w:sz w:val="24"/>
                <w:szCs w:val="24"/>
              </w:rPr>
              <w:t>03.09.-15.09.2021</w:t>
            </w:r>
          </w:p>
          <w:p w14:paraId="60790BC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hideMark/>
          </w:tcPr>
          <w:p w14:paraId="1EC6F87E" w14:textId="77777777" w:rsidR="002B6405" w:rsidRPr="002B6405" w:rsidRDefault="002B6405" w:rsidP="002B6405">
            <w:pPr>
              <w:spacing w:after="0" w:line="240" w:lineRule="auto"/>
              <w:jc w:val="both"/>
              <w:rPr>
                <w:rFonts w:ascii="Times New Roman" w:hAnsi="Times New Roman"/>
                <w:bCs/>
                <w:sz w:val="24"/>
                <w:szCs w:val="24"/>
              </w:rPr>
            </w:pPr>
            <w:r w:rsidRPr="002B6405">
              <w:rPr>
                <w:rFonts w:ascii="Times New Roman" w:hAnsi="Times New Roman"/>
                <w:bCs/>
                <w:sz w:val="24"/>
                <w:szCs w:val="24"/>
              </w:rPr>
              <w:t>Мероприятия по проведению месячника безопасности:</w:t>
            </w:r>
          </w:p>
          <w:p w14:paraId="5237A9A7"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проведение классных часов в учебных группах «Меры безопасности при обращении с огнем», «Поведение в экстремальных ситуациях, в том числе при пожаре», «Правила техники безопасности, пожарной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инструктажей;</w:t>
            </w:r>
          </w:p>
          <w:p w14:paraId="3C744821"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 xml:space="preserve">- классный час «День солидарности в борьбе с терроризмом»»  </w:t>
            </w:r>
          </w:p>
          <w:p w14:paraId="53FFF95F"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tc>
        <w:tc>
          <w:tcPr>
            <w:tcW w:w="581" w:type="pct"/>
            <w:tcBorders>
              <w:top w:val="single" w:sz="4" w:space="0" w:color="auto"/>
              <w:left w:val="single" w:sz="4" w:space="0" w:color="auto"/>
              <w:bottom w:val="single" w:sz="4" w:space="0" w:color="auto"/>
              <w:right w:val="single" w:sz="4" w:space="0" w:color="auto"/>
            </w:tcBorders>
            <w:hideMark/>
          </w:tcPr>
          <w:p w14:paraId="1E0E941F"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30551E3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1-4 курс</w:t>
            </w:r>
          </w:p>
          <w:p w14:paraId="4C75CDBF"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5E62EC1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1407B75A"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0711A362"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4AB5961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334C69C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15835E60"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6BC8433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7CC88E77"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1-4 курс</w:t>
            </w:r>
          </w:p>
          <w:p w14:paraId="350E6FA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05DD4BD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15B2E3C7"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 курс</w:t>
            </w:r>
          </w:p>
          <w:p w14:paraId="0AD90204"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hideMark/>
          </w:tcPr>
          <w:p w14:paraId="422F1A3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p w14:paraId="240C68E6" w14:textId="77777777" w:rsidR="002B6405" w:rsidRPr="002B6405" w:rsidRDefault="002B6405" w:rsidP="002B6405">
            <w:pPr>
              <w:suppressAutoHyphens/>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B2101A5"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
          <w:p w14:paraId="0C48D25D"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Кураторы и мастера п/о учебных групп, преподаватель ОБЖ </w:t>
            </w:r>
          </w:p>
          <w:p w14:paraId="60BAEED5"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
          <w:p w14:paraId="7E69524B"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
          <w:p w14:paraId="2986FD2F"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
          <w:p w14:paraId="3AABCA51"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
          <w:p w14:paraId="6B7D61E3" w14:textId="77777777" w:rsidR="002B6405" w:rsidRPr="002B6405" w:rsidRDefault="002B6405" w:rsidP="002B6405">
            <w:pPr>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 </w:t>
            </w:r>
          </w:p>
          <w:p w14:paraId="442120D9" w14:textId="77777777" w:rsidR="002B6405" w:rsidRPr="002B6405" w:rsidRDefault="002B6405" w:rsidP="002B6405">
            <w:pPr>
              <w:spacing w:after="0" w:line="240" w:lineRule="auto"/>
              <w:jc w:val="both"/>
              <w:rPr>
                <w:rFonts w:ascii="Times New Roman" w:hAnsi="Times New Roman"/>
                <w:kern w:val="32"/>
                <w:sz w:val="24"/>
                <w:szCs w:val="24"/>
                <w:lang w:eastAsia="x-none"/>
              </w:rPr>
            </w:pPr>
          </w:p>
          <w:p w14:paraId="45F60783" w14:textId="77777777" w:rsidR="002B6405" w:rsidRPr="002B6405" w:rsidRDefault="002B6405" w:rsidP="002B6405">
            <w:pPr>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Кураторы и мастера п/о учебных групп, преподаватель ОБЖ </w:t>
            </w:r>
          </w:p>
        </w:tc>
        <w:tc>
          <w:tcPr>
            <w:tcW w:w="416" w:type="pct"/>
            <w:tcBorders>
              <w:top w:val="single" w:sz="4" w:space="0" w:color="auto"/>
              <w:left w:val="single" w:sz="4" w:space="0" w:color="auto"/>
              <w:bottom w:val="single" w:sz="4" w:space="0" w:color="auto"/>
              <w:right w:val="single" w:sz="4" w:space="0" w:color="auto"/>
            </w:tcBorders>
            <w:hideMark/>
          </w:tcPr>
          <w:p w14:paraId="0A8B0EE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13C74D0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5FE28CE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43429A94" w14:textId="77777777" w:rsidTr="00E821BE">
        <w:trPr>
          <w:trHeight w:val="1833"/>
        </w:trPr>
        <w:tc>
          <w:tcPr>
            <w:tcW w:w="711" w:type="pct"/>
            <w:tcBorders>
              <w:top w:val="single" w:sz="4" w:space="0" w:color="auto"/>
              <w:left w:val="single" w:sz="4" w:space="0" w:color="auto"/>
              <w:bottom w:val="single" w:sz="4" w:space="0" w:color="auto"/>
              <w:right w:val="single" w:sz="4" w:space="0" w:color="auto"/>
            </w:tcBorders>
          </w:tcPr>
          <w:p w14:paraId="6D29E132"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13.09.2021</w:t>
            </w:r>
          </w:p>
        </w:tc>
        <w:tc>
          <w:tcPr>
            <w:tcW w:w="1908" w:type="pct"/>
            <w:tcBorders>
              <w:top w:val="single" w:sz="4" w:space="0" w:color="auto"/>
              <w:left w:val="single" w:sz="4" w:space="0" w:color="auto"/>
              <w:bottom w:val="single" w:sz="4" w:space="0" w:color="auto"/>
              <w:right w:val="single" w:sz="4" w:space="0" w:color="auto"/>
            </w:tcBorders>
          </w:tcPr>
          <w:p w14:paraId="7AB13944" w14:textId="77777777" w:rsidR="002B6405" w:rsidRPr="002B6405" w:rsidRDefault="002B6405" w:rsidP="002B6405">
            <w:pPr>
              <w:spacing w:after="0" w:line="240" w:lineRule="auto"/>
              <w:jc w:val="both"/>
              <w:rPr>
                <w:rFonts w:ascii="Times New Roman" w:hAnsi="Times New Roman"/>
                <w:bCs/>
                <w:sz w:val="24"/>
                <w:szCs w:val="24"/>
              </w:rPr>
            </w:pPr>
            <w:r w:rsidRPr="002B6405">
              <w:rPr>
                <w:rFonts w:ascii="Times New Roman" w:hAnsi="Times New Roman"/>
                <w:bCs/>
                <w:sz w:val="24"/>
                <w:szCs w:val="24"/>
              </w:rPr>
              <w:t xml:space="preserve">Акция «Телефон доверия» </w:t>
            </w:r>
          </w:p>
        </w:tc>
        <w:tc>
          <w:tcPr>
            <w:tcW w:w="581" w:type="pct"/>
            <w:tcBorders>
              <w:top w:val="single" w:sz="4" w:space="0" w:color="auto"/>
              <w:left w:val="single" w:sz="4" w:space="0" w:color="auto"/>
              <w:bottom w:val="single" w:sz="4" w:space="0" w:color="auto"/>
              <w:right w:val="single" w:sz="4" w:space="0" w:color="auto"/>
            </w:tcBorders>
          </w:tcPr>
          <w:p w14:paraId="7BEEDA8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541DAB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Кабинеты ЦОС</w:t>
            </w:r>
          </w:p>
        </w:tc>
        <w:tc>
          <w:tcPr>
            <w:tcW w:w="792" w:type="pct"/>
            <w:tcBorders>
              <w:top w:val="single" w:sz="4" w:space="0" w:color="auto"/>
              <w:left w:val="single" w:sz="4" w:space="0" w:color="auto"/>
              <w:bottom w:val="single" w:sz="4" w:space="0" w:color="auto"/>
              <w:right w:val="single" w:sz="4" w:space="0" w:color="auto"/>
            </w:tcBorders>
          </w:tcPr>
          <w:p w14:paraId="1A6F5899"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Педагог-психолог, отряд ЮППП</w:t>
            </w:r>
          </w:p>
        </w:tc>
        <w:tc>
          <w:tcPr>
            <w:tcW w:w="416" w:type="pct"/>
            <w:tcBorders>
              <w:top w:val="single" w:sz="4" w:space="0" w:color="auto"/>
              <w:left w:val="single" w:sz="4" w:space="0" w:color="auto"/>
              <w:bottom w:val="single" w:sz="4" w:space="0" w:color="auto"/>
              <w:right w:val="single" w:sz="4" w:space="0" w:color="auto"/>
            </w:tcBorders>
          </w:tcPr>
          <w:p w14:paraId="3CA6A41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5FF1331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10B511A0" w14:textId="77777777" w:rsidTr="00E821BE">
        <w:trPr>
          <w:trHeight w:val="1833"/>
        </w:trPr>
        <w:tc>
          <w:tcPr>
            <w:tcW w:w="711" w:type="pct"/>
            <w:tcBorders>
              <w:top w:val="single" w:sz="4" w:space="0" w:color="auto"/>
              <w:left w:val="single" w:sz="4" w:space="0" w:color="auto"/>
              <w:bottom w:val="single" w:sz="4" w:space="0" w:color="auto"/>
              <w:right w:val="single" w:sz="4" w:space="0" w:color="auto"/>
            </w:tcBorders>
          </w:tcPr>
          <w:p w14:paraId="6D30FEB3"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18.09.2021</w:t>
            </w:r>
          </w:p>
        </w:tc>
        <w:tc>
          <w:tcPr>
            <w:tcW w:w="1908" w:type="pct"/>
            <w:tcBorders>
              <w:top w:val="single" w:sz="4" w:space="0" w:color="auto"/>
              <w:left w:val="single" w:sz="4" w:space="0" w:color="auto"/>
              <w:bottom w:val="single" w:sz="4" w:space="0" w:color="auto"/>
              <w:right w:val="single" w:sz="4" w:space="0" w:color="auto"/>
            </w:tcBorders>
          </w:tcPr>
          <w:p w14:paraId="0BA7F831" w14:textId="77777777" w:rsidR="002B6405" w:rsidRPr="002B6405" w:rsidRDefault="002B6405" w:rsidP="002B6405">
            <w:pPr>
              <w:spacing w:after="0" w:line="240" w:lineRule="auto"/>
              <w:jc w:val="both"/>
              <w:rPr>
                <w:rFonts w:ascii="Times New Roman" w:hAnsi="Times New Roman"/>
                <w:bCs/>
                <w:sz w:val="24"/>
                <w:szCs w:val="24"/>
                <w:highlight w:val="yellow"/>
              </w:rPr>
            </w:pPr>
            <w:r w:rsidRPr="002B6405">
              <w:rPr>
                <w:rFonts w:ascii="Times New Roman" w:hAnsi="Times New Roman"/>
                <w:bCs/>
                <w:sz w:val="24"/>
                <w:szCs w:val="24"/>
              </w:rPr>
              <w:t>Малые Олимпийские игры среди студентов ТАПТ</w:t>
            </w:r>
          </w:p>
        </w:tc>
        <w:tc>
          <w:tcPr>
            <w:tcW w:w="581" w:type="pct"/>
            <w:tcBorders>
              <w:top w:val="single" w:sz="4" w:space="0" w:color="auto"/>
              <w:left w:val="single" w:sz="4" w:space="0" w:color="auto"/>
              <w:bottom w:val="single" w:sz="4" w:space="0" w:color="auto"/>
              <w:right w:val="single" w:sz="4" w:space="0" w:color="auto"/>
            </w:tcBorders>
          </w:tcPr>
          <w:p w14:paraId="45E9174A"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A2F412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21E37C1E"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2F1D438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CCCE65C" w14:textId="77777777" w:rsidTr="00E821BE">
        <w:trPr>
          <w:trHeight w:val="1833"/>
        </w:trPr>
        <w:tc>
          <w:tcPr>
            <w:tcW w:w="711" w:type="pct"/>
            <w:tcBorders>
              <w:top w:val="single" w:sz="4" w:space="0" w:color="auto"/>
              <w:left w:val="single" w:sz="4" w:space="0" w:color="auto"/>
              <w:bottom w:val="single" w:sz="4" w:space="0" w:color="auto"/>
              <w:right w:val="single" w:sz="4" w:space="0" w:color="auto"/>
            </w:tcBorders>
          </w:tcPr>
          <w:p w14:paraId="0D71F0B5"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20.09.-31.10.2021</w:t>
            </w:r>
          </w:p>
        </w:tc>
        <w:tc>
          <w:tcPr>
            <w:tcW w:w="1908" w:type="pct"/>
            <w:tcBorders>
              <w:top w:val="single" w:sz="4" w:space="0" w:color="auto"/>
              <w:left w:val="single" w:sz="4" w:space="0" w:color="auto"/>
              <w:bottom w:val="single" w:sz="4" w:space="0" w:color="auto"/>
              <w:right w:val="single" w:sz="4" w:space="0" w:color="auto"/>
            </w:tcBorders>
          </w:tcPr>
          <w:p w14:paraId="672C1177" w14:textId="77777777" w:rsidR="002B6405" w:rsidRPr="002B6405" w:rsidRDefault="002B6405" w:rsidP="002B6405">
            <w:pPr>
              <w:spacing w:after="0" w:line="240" w:lineRule="auto"/>
              <w:jc w:val="both"/>
              <w:rPr>
                <w:rFonts w:ascii="Times New Roman" w:hAnsi="Times New Roman"/>
                <w:bCs/>
                <w:sz w:val="24"/>
                <w:szCs w:val="24"/>
                <w:highlight w:val="yellow"/>
              </w:rPr>
            </w:pPr>
            <w:r w:rsidRPr="002B6405">
              <w:rPr>
                <w:rFonts w:ascii="Times New Roman" w:hAnsi="Times New Roman"/>
                <w:bCs/>
                <w:sz w:val="24"/>
                <w:szCs w:val="24"/>
              </w:rPr>
              <w:t xml:space="preserve">Мониторинг психологического здоровья </w:t>
            </w:r>
          </w:p>
        </w:tc>
        <w:tc>
          <w:tcPr>
            <w:tcW w:w="581" w:type="pct"/>
            <w:tcBorders>
              <w:top w:val="single" w:sz="4" w:space="0" w:color="auto"/>
              <w:left w:val="single" w:sz="4" w:space="0" w:color="auto"/>
              <w:bottom w:val="single" w:sz="4" w:space="0" w:color="auto"/>
              <w:right w:val="single" w:sz="4" w:space="0" w:color="auto"/>
            </w:tcBorders>
          </w:tcPr>
          <w:p w14:paraId="20A6E78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E0D3C6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CD3EA48"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Педагог-психолог</w:t>
            </w:r>
          </w:p>
          <w:p w14:paraId="08CF86FB"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Социальный педагог</w:t>
            </w:r>
          </w:p>
        </w:tc>
        <w:tc>
          <w:tcPr>
            <w:tcW w:w="416" w:type="pct"/>
            <w:tcBorders>
              <w:top w:val="single" w:sz="4" w:space="0" w:color="auto"/>
              <w:left w:val="single" w:sz="4" w:space="0" w:color="auto"/>
              <w:bottom w:val="single" w:sz="4" w:space="0" w:color="auto"/>
              <w:right w:val="single" w:sz="4" w:space="0" w:color="auto"/>
            </w:tcBorders>
          </w:tcPr>
          <w:p w14:paraId="1C79EED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328B5984" w14:textId="77777777" w:rsidTr="00E821BE">
        <w:trPr>
          <w:trHeight w:val="1833"/>
        </w:trPr>
        <w:tc>
          <w:tcPr>
            <w:tcW w:w="711" w:type="pct"/>
            <w:tcBorders>
              <w:top w:val="single" w:sz="4" w:space="0" w:color="auto"/>
              <w:left w:val="single" w:sz="4" w:space="0" w:color="auto"/>
              <w:bottom w:val="single" w:sz="4" w:space="0" w:color="auto"/>
              <w:right w:val="single" w:sz="4" w:space="0" w:color="auto"/>
            </w:tcBorders>
          </w:tcPr>
          <w:p w14:paraId="2BADFDA3"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20.09-31.10.2021</w:t>
            </w:r>
          </w:p>
        </w:tc>
        <w:tc>
          <w:tcPr>
            <w:tcW w:w="1908" w:type="pct"/>
            <w:tcBorders>
              <w:top w:val="single" w:sz="4" w:space="0" w:color="auto"/>
              <w:left w:val="single" w:sz="4" w:space="0" w:color="auto"/>
              <w:bottom w:val="single" w:sz="4" w:space="0" w:color="auto"/>
              <w:right w:val="single" w:sz="4" w:space="0" w:color="auto"/>
            </w:tcBorders>
          </w:tcPr>
          <w:p w14:paraId="4CE8221E" w14:textId="77777777" w:rsidR="002B6405" w:rsidRPr="002B6405" w:rsidRDefault="002B6405" w:rsidP="002B6405">
            <w:pPr>
              <w:spacing w:after="0" w:line="240" w:lineRule="auto"/>
              <w:jc w:val="both"/>
              <w:rPr>
                <w:rFonts w:ascii="Times New Roman" w:hAnsi="Times New Roman"/>
                <w:bCs/>
                <w:sz w:val="24"/>
                <w:szCs w:val="24"/>
                <w:highlight w:val="yellow"/>
              </w:rPr>
            </w:pPr>
            <w:r w:rsidRPr="002B6405">
              <w:rPr>
                <w:rFonts w:ascii="Times New Roman" w:hAnsi="Times New Roman"/>
                <w:bCs/>
                <w:sz w:val="24"/>
                <w:szCs w:val="24"/>
              </w:rPr>
              <w:t>Месячник психологической безопасности</w:t>
            </w:r>
          </w:p>
        </w:tc>
        <w:tc>
          <w:tcPr>
            <w:tcW w:w="581" w:type="pct"/>
            <w:tcBorders>
              <w:top w:val="single" w:sz="4" w:space="0" w:color="auto"/>
              <w:left w:val="single" w:sz="4" w:space="0" w:color="auto"/>
              <w:bottom w:val="single" w:sz="4" w:space="0" w:color="auto"/>
              <w:right w:val="single" w:sz="4" w:space="0" w:color="auto"/>
            </w:tcBorders>
          </w:tcPr>
          <w:p w14:paraId="0071B2D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4E5AE3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A58D62A"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5D1CBCF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3572DAE0" w14:textId="77777777" w:rsidTr="00E821BE">
        <w:trPr>
          <w:trHeight w:val="840"/>
        </w:trPr>
        <w:tc>
          <w:tcPr>
            <w:tcW w:w="711" w:type="pct"/>
            <w:tcBorders>
              <w:top w:val="single" w:sz="4" w:space="0" w:color="auto"/>
              <w:left w:val="single" w:sz="4" w:space="0" w:color="auto"/>
              <w:bottom w:val="single" w:sz="4" w:space="0" w:color="auto"/>
              <w:right w:val="single" w:sz="4" w:space="0" w:color="auto"/>
            </w:tcBorders>
            <w:hideMark/>
          </w:tcPr>
          <w:p w14:paraId="26F5FB11"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01.09.-30.09.2021</w:t>
            </w:r>
          </w:p>
        </w:tc>
        <w:tc>
          <w:tcPr>
            <w:tcW w:w="1908" w:type="pct"/>
            <w:tcBorders>
              <w:top w:val="single" w:sz="4" w:space="0" w:color="auto"/>
              <w:left w:val="single" w:sz="4" w:space="0" w:color="auto"/>
              <w:bottom w:val="single" w:sz="4" w:space="0" w:color="auto"/>
              <w:right w:val="single" w:sz="4" w:space="0" w:color="auto"/>
            </w:tcBorders>
            <w:hideMark/>
          </w:tcPr>
          <w:p w14:paraId="45AD740C"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Адаптационный курс для первокурсников, проживающих в общежитии</w:t>
            </w:r>
          </w:p>
        </w:tc>
        <w:tc>
          <w:tcPr>
            <w:tcW w:w="581" w:type="pct"/>
            <w:tcBorders>
              <w:top w:val="single" w:sz="4" w:space="0" w:color="auto"/>
              <w:left w:val="single" w:sz="4" w:space="0" w:color="auto"/>
              <w:bottom w:val="single" w:sz="4" w:space="0" w:color="auto"/>
              <w:right w:val="single" w:sz="4" w:space="0" w:color="auto"/>
            </w:tcBorders>
            <w:hideMark/>
          </w:tcPr>
          <w:p w14:paraId="2A49C50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 курс</w:t>
            </w:r>
          </w:p>
        </w:tc>
        <w:tc>
          <w:tcPr>
            <w:tcW w:w="592" w:type="pct"/>
            <w:tcBorders>
              <w:top w:val="single" w:sz="4" w:space="0" w:color="auto"/>
              <w:left w:val="single" w:sz="4" w:space="0" w:color="auto"/>
              <w:bottom w:val="single" w:sz="4" w:space="0" w:color="auto"/>
              <w:right w:val="single" w:sz="4" w:space="0" w:color="auto"/>
            </w:tcBorders>
            <w:hideMark/>
          </w:tcPr>
          <w:p w14:paraId="6B18811F"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261E6B77"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780D689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516AFB23" w14:textId="77777777" w:rsidTr="00E821BE">
        <w:trPr>
          <w:trHeight w:val="840"/>
        </w:trPr>
        <w:tc>
          <w:tcPr>
            <w:tcW w:w="711" w:type="pct"/>
            <w:tcBorders>
              <w:top w:val="single" w:sz="4" w:space="0" w:color="auto"/>
              <w:left w:val="single" w:sz="4" w:space="0" w:color="auto"/>
              <w:bottom w:val="single" w:sz="4" w:space="0" w:color="auto"/>
              <w:right w:val="single" w:sz="4" w:space="0" w:color="auto"/>
            </w:tcBorders>
          </w:tcPr>
          <w:p w14:paraId="124391D4"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23.09.2021</w:t>
            </w:r>
          </w:p>
        </w:tc>
        <w:tc>
          <w:tcPr>
            <w:tcW w:w="1908" w:type="pct"/>
            <w:tcBorders>
              <w:top w:val="single" w:sz="4" w:space="0" w:color="auto"/>
              <w:left w:val="single" w:sz="4" w:space="0" w:color="auto"/>
              <w:bottom w:val="single" w:sz="4" w:space="0" w:color="auto"/>
              <w:right w:val="single" w:sz="4" w:space="0" w:color="auto"/>
            </w:tcBorders>
          </w:tcPr>
          <w:p w14:paraId="453E2C4F" w14:textId="77777777" w:rsidR="002B6405" w:rsidRPr="002B6405" w:rsidRDefault="002B6405" w:rsidP="002B6405">
            <w:pPr>
              <w:snapToGrid w:val="0"/>
              <w:spacing w:after="0" w:line="240" w:lineRule="auto"/>
              <w:jc w:val="both"/>
              <w:rPr>
                <w:rFonts w:ascii="Times New Roman" w:hAnsi="Times New Roman"/>
                <w:sz w:val="24"/>
                <w:szCs w:val="24"/>
              </w:rPr>
            </w:pPr>
            <w:proofErr w:type="spellStart"/>
            <w:r w:rsidRPr="002B6405">
              <w:rPr>
                <w:rFonts w:ascii="Times New Roman" w:hAnsi="Times New Roman"/>
                <w:sz w:val="24"/>
                <w:szCs w:val="24"/>
              </w:rPr>
              <w:t>Общетехникумовский</w:t>
            </w:r>
            <w:proofErr w:type="spellEnd"/>
            <w:r w:rsidRPr="002B6405">
              <w:rPr>
                <w:rFonts w:ascii="Times New Roman" w:hAnsi="Times New Roman"/>
                <w:sz w:val="24"/>
                <w:szCs w:val="24"/>
              </w:rPr>
              <w:t xml:space="preserve"> туристический слет </w:t>
            </w:r>
          </w:p>
        </w:tc>
        <w:tc>
          <w:tcPr>
            <w:tcW w:w="581" w:type="pct"/>
            <w:tcBorders>
              <w:top w:val="single" w:sz="4" w:space="0" w:color="auto"/>
              <w:left w:val="single" w:sz="4" w:space="0" w:color="auto"/>
              <w:bottom w:val="single" w:sz="4" w:space="0" w:color="auto"/>
              <w:right w:val="single" w:sz="4" w:space="0" w:color="auto"/>
            </w:tcBorders>
          </w:tcPr>
          <w:p w14:paraId="7D36B8A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757A6D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38A8E983"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Педагог дополнительного </w:t>
            </w:r>
            <w:proofErr w:type="gramStart"/>
            <w:r w:rsidRPr="002B6405">
              <w:rPr>
                <w:rFonts w:ascii="Times New Roman" w:hAnsi="Times New Roman"/>
                <w:kern w:val="32"/>
                <w:sz w:val="24"/>
                <w:szCs w:val="24"/>
                <w:lang w:eastAsia="x-none"/>
              </w:rPr>
              <w:t>образования ,</w:t>
            </w:r>
            <w:proofErr w:type="gramEnd"/>
            <w:r w:rsidRPr="002B6405">
              <w:rPr>
                <w:rFonts w:ascii="Times New Roman" w:hAnsi="Times New Roman"/>
                <w:kern w:val="32"/>
                <w:sz w:val="24"/>
                <w:szCs w:val="24"/>
                <w:lang w:eastAsia="x-none"/>
              </w:rPr>
              <w:t xml:space="preserve"> </w:t>
            </w:r>
            <w:proofErr w:type="spellStart"/>
            <w:r w:rsidRPr="002B6405">
              <w:rPr>
                <w:rFonts w:ascii="Times New Roman" w:hAnsi="Times New Roman"/>
                <w:kern w:val="32"/>
                <w:sz w:val="24"/>
                <w:szCs w:val="24"/>
                <w:lang w:eastAsia="x-none"/>
              </w:rPr>
              <w:t>курторы</w:t>
            </w:r>
            <w:proofErr w:type="spellEnd"/>
            <w:r w:rsidRPr="002B6405">
              <w:rPr>
                <w:rFonts w:ascii="Times New Roman" w:hAnsi="Times New Roman"/>
                <w:kern w:val="32"/>
                <w:sz w:val="24"/>
                <w:szCs w:val="24"/>
                <w:lang w:eastAsia="x-none"/>
              </w:rPr>
              <w:t xml:space="preserve"> и мастера п/о</w:t>
            </w:r>
          </w:p>
        </w:tc>
        <w:tc>
          <w:tcPr>
            <w:tcW w:w="416" w:type="pct"/>
            <w:tcBorders>
              <w:top w:val="single" w:sz="4" w:space="0" w:color="auto"/>
              <w:left w:val="single" w:sz="4" w:space="0" w:color="auto"/>
              <w:bottom w:val="single" w:sz="4" w:space="0" w:color="auto"/>
              <w:right w:val="single" w:sz="4" w:space="0" w:color="auto"/>
            </w:tcBorders>
          </w:tcPr>
          <w:p w14:paraId="43132B2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5042B9E8" w14:textId="77777777" w:rsidTr="00E821BE">
        <w:tc>
          <w:tcPr>
            <w:tcW w:w="711" w:type="pct"/>
            <w:tcBorders>
              <w:top w:val="single" w:sz="4" w:space="0" w:color="auto"/>
              <w:left w:val="single" w:sz="4" w:space="0" w:color="auto"/>
              <w:bottom w:val="single" w:sz="4" w:space="0" w:color="auto"/>
              <w:right w:val="single" w:sz="4" w:space="0" w:color="auto"/>
            </w:tcBorders>
          </w:tcPr>
          <w:p w14:paraId="10315F9C"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sz w:val="24"/>
                <w:szCs w:val="24"/>
              </w:rPr>
              <w:t>25.09-29.09</w:t>
            </w:r>
          </w:p>
        </w:tc>
        <w:tc>
          <w:tcPr>
            <w:tcW w:w="1908" w:type="pct"/>
            <w:tcBorders>
              <w:top w:val="single" w:sz="4" w:space="0" w:color="auto"/>
              <w:left w:val="single" w:sz="4" w:space="0" w:color="auto"/>
              <w:bottom w:val="single" w:sz="4" w:space="0" w:color="auto"/>
              <w:right w:val="single" w:sz="4" w:space="0" w:color="auto"/>
            </w:tcBorders>
          </w:tcPr>
          <w:p w14:paraId="512D9ABE"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Неделя безопасности дорожного движения</w:t>
            </w:r>
          </w:p>
        </w:tc>
        <w:tc>
          <w:tcPr>
            <w:tcW w:w="581" w:type="pct"/>
            <w:tcBorders>
              <w:top w:val="single" w:sz="4" w:space="0" w:color="auto"/>
              <w:left w:val="single" w:sz="4" w:space="0" w:color="auto"/>
              <w:bottom w:val="single" w:sz="4" w:space="0" w:color="auto"/>
              <w:right w:val="single" w:sz="4" w:space="0" w:color="auto"/>
            </w:tcBorders>
          </w:tcPr>
          <w:p w14:paraId="5D96584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6BC5227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4C7E914"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ПДД</w:t>
            </w:r>
          </w:p>
        </w:tc>
        <w:tc>
          <w:tcPr>
            <w:tcW w:w="416" w:type="pct"/>
            <w:tcBorders>
              <w:top w:val="single" w:sz="4" w:space="0" w:color="auto"/>
              <w:left w:val="single" w:sz="4" w:space="0" w:color="auto"/>
              <w:bottom w:val="single" w:sz="4" w:space="0" w:color="auto"/>
              <w:right w:val="single" w:sz="4" w:space="0" w:color="auto"/>
            </w:tcBorders>
          </w:tcPr>
          <w:p w14:paraId="0445607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749156B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06B7B26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5BBE72F1"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2AE2D97E"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ОКТЯБРЬ</w:t>
            </w:r>
          </w:p>
        </w:tc>
      </w:tr>
      <w:tr w:rsidR="002B6405" w:rsidRPr="002B6405" w14:paraId="0816076E"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344C5BE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01.10.2021</w:t>
            </w:r>
          </w:p>
        </w:tc>
        <w:tc>
          <w:tcPr>
            <w:tcW w:w="1908" w:type="pct"/>
            <w:tcBorders>
              <w:top w:val="single" w:sz="4" w:space="0" w:color="auto"/>
              <w:left w:val="single" w:sz="4" w:space="0" w:color="auto"/>
              <w:bottom w:val="single" w:sz="4" w:space="0" w:color="auto"/>
              <w:right w:val="single" w:sz="4" w:space="0" w:color="auto"/>
            </w:tcBorders>
            <w:hideMark/>
          </w:tcPr>
          <w:p w14:paraId="706F3470" w14:textId="77777777" w:rsidR="002B6405" w:rsidRPr="002B6405" w:rsidRDefault="002B6405" w:rsidP="002B6405">
            <w:pPr>
              <w:snapToGrid w:val="0"/>
              <w:spacing w:after="0"/>
              <w:jc w:val="both"/>
              <w:rPr>
                <w:rFonts w:ascii="Times New Roman" w:hAnsi="Times New Roman"/>
                <w:bCs/>
                <w:sz w:val="24"/>
                <w:szCs w:val="24"/>
              </w:rPr>
            </w:pPr>
            <w:r w:rsidRPr="002B6405">
              <w:rPr>
                <w:rFonts w:ascii="Times New Roman" w:hAnsi="Times New Roman"/>
                <w:bCs/>
                <w:sz w:val="24"/>
                <w:szCs w:val="24"/>
              </w:rPr>
              <w:t>Международный день пожилых людей:</w:t>
            </w:r>
          </w:p>
          <w:p w14:paraId="753BA65E" w14:textId="77777777" w:rsidR="002B6405" w:rsidRPr="002B6405" w:rsidRDefault="002B6405" w:rsidP="002B6405">
            <w:pPr>
              <w:spacing w:after="0"/>
              <w:jc w:val="both"/>
              <w:rPr>
                <w:rFonts w:ascii="Times New Roman" w:hAnsi="Times New Roman"/>
                <w:sz w:val="24"/>
                <w:szCs w:val="24"/>
              </w:rPr>
            </w:pPr>
            <w:r w:rsidRPr="002B6405">
              <w:rPr>
                <w:rFonts w:ascii="Times New Roman" w:hAnsi="Times New Roman"/>
                <w:sz w:val="24"/>
                <w:szCs w:val="24"/>
              </w:rPr>
              <w:t>- акция «Доброе сердце» для ветеранов труда, тружеников тыла (поздравление, оказание помощи на дому и т.д.)</w:t>
            </w:r>
          </w:p>
        </w:tc>
        <w:tc>
          <w:tcPr>
            <w:tcW w:w="581" w:type="pct"/>
            <w:tcBorders>
              <w:top w:val="single" w:sz="4" w:space="0" w:color="auto"/>
              <w:left w:val="single" w:sz="4" w:space="0" w:color="auto"/>
              <w:bottom w:val="single" w:sz="4" w:space="0" w:color="auto"/>
              <w:right w:val="single" w:sz="4" w:space="0" w:color="auto"/>
            </w:tcBorders>
            <w:hideMark/>
          </w:tcPr>
          <w:p w14:paraId="0C6A63C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6881A37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 xml:space="preserve"> На улице </w:t>
            </w:r>
          </w:p>
        </w:tc>
        <w:tc>
          <w:tcPr>
            <w:tcW w:w="792" w:type="pct"/>
            <w:tcBorders>
              <w:top w:val="single" w:sz="4" w:space="0" w:color="auto"/>
              <w:left w:val="single" w:sz="4" w:space="0" w:color="auto"/>
              <w:bottom w:val="single" w:sz="4" w:space="0" w:color="auto"/>
              <w:right w:val="single" w:sz="4" w:space="0" w:color="auto"/>
            </w:tcBorders>
            <w:hideMark/>
          </w:tcPr>
          <w:p w14:paraId="50695A48"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 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hideMark/>
          </w:tcPr>
          <w:p w14:paraId="74B969A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tc>
      </w:tr>
      <w:tr w:rsidR="002B6405" w:rsidRPr="002B6405" w14:paraId="6CE330D3" w14:textId="77777777" w:rsidTr="00E821BE">
        <w:tc>
          <w:tcPr>
            <w:tcW w:w="711" w:type="pct"/>
            <w:tcBorders>
              <w:top w:val="single" w:sz="4" w:space="0" w:color="auto"/>
              <w:left w:val="single" w:sz="4" w:space="0" w:color="auto"/>
              <w:bottom w:val="single" w:sz="4" w:space="0" w:color="auto"/>
              <w:right w:val="single" w:sz="4" w:space="0" w:color="auto"/>
            </w:tcBorders>
          </w:tcPr>
          <w:p w14:paraId="5027B471"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02.10-04.10.2021</w:t>
            </w:r>
          </w:p>
        </w:tc>
        <w:tc>
          <w:tcPr>
            <w:tcW w:w="1908" w:type="pct"/>
            <w:tcBorders>
              <w:top w:val="single" w:sz="4" w:space="0" w:color="auto"/>
              <w:left w:val="single" w:sz="4" w:space="0" w:color="auto"/>
              <w:bottom w:val="single" w:sz="4" w:space="0" w:color="auto"/>
              <w:right w:val="single" w:sz="4" w:space="0" w:color="auto"/>
            </w:tcBorders>
          </w:tcPr>
          <w:p w14:paraId="1E4236B5" w14:textId="77777777" w:rsidR="002B6405" w:rsidRPr="002B6405" w:rsidRDefault="002B6405" w:rsidP="002B6405">
            <w:pPr>
              <w:snapToGrid w:val="0"/>
              <w:spacing w:after="0"/>
              <w:jc w:val="both"/>
              <w:rPr>
                <w:rFonts w:ascii="Times New Roman" w:hAnsi="Times New Roman"/>
                <w:bCs/>
                <w:sz w:val="24"/>
                <w:szCs w:val="24"/>
              </w:rPr>
            </w:pPr>
            <w:r w:rsidRPr="002B6405">
              <w:rPr>
                <w:rFonts w:ascii="Times New Roman" w:hAnsi="Times New Roman"/>
                <w:sz w:val="24"/>
                <w:szCs w:val="24"/>
              </w:rPr>
              <w:t>Тематические тренинги по формированию коммуникативной культуры (1, 2 курсы)</w:t>
            </w:r>
          </w:p>
        </w:tc>
        <w:tc>
          <w:tcPr>
            <w:tcW w:w="581" w:type="pct"/>
            <w:tcBorders>
              <w:top w:val="single" w:sz="4" w:space="0" w:color="auto"/>
              <w:left w:val="single" w:sz="4" w:space="0" w:color="auto"/>
              <w:bottom w:val="single" w:sz="4" w:space="0" w:color="auto"/>
              <w:right w:val="single" w:sz="4" w:space="0" w:color="auto"/>
            </w:tcBorders>
          </w:tcPr>
          <w:p w14:paraId="6D39878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1-2 курс</w:t>
            </w:r>
          </w:p>
        </w:tc>
        <w:tc>
          <w:tcPr>
            <w:tcW w:w="592" w:type="pct"/>
            <w:tcBorders>
              <w:top w:val="single" w:sz="4" w:space="0" w:color="auto"/>
              <w:left w:val="single" w:sz="4" w:space="0" w:color="auto"/>
              <w:bottom w:val="single" w:sz="4" w:space="0" w:color="auto"/>
              <w:right w:val="single" w:sz="4" w:space="0" w:color="auto"/>
            </w:tcBorders>
          </w:tcPr>
          <w:p w14:paraId="53124F9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083469F"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4738E62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23DA24F7" w14:textId="77777777" w:rsidTr="00E821BE">
        <w:tc>
          <w:tcPr>
            <w:tcW w:w="711" w:type="pct"/>
            <w:tcBorders>
              <w:top w:val="single" w:sz="4" w:space="0" w:color="auto"/>
              <w:left w:val="single" w:sz="4" w:space="0" w:color="auto"/>
              <w:bottom w:val="single" w:sz="4" w:space="0" w:color="auto"/>
              <w:right w:val="single" w:sz="4" w:space="0" w:color="auto"/>
            </w:tcBorders>
          </w:tcPr>
          <w:p w14:paraId="62D50A35"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21F58153" w14:textId="77777777" w:rsidR="002B6405" w:rsidRPr="002B6405" w:rsidRDefault="002B6405" w:rsidP="002B6405">
            <w:pPr>
              <w:snapToGrid w:val="0"/>
              <w:spacing w:after="0"/>
              <w:jc w:val="both"/>
              <w:rPr>
                <w:rFonts w:ascii="Times New Roman" w:hAnsi="Times New Roman"/>
                <w:sz w:val="24"/>
                <w:szCs w:val="24"/>
              </w:rPr>
            </w:pPr>
            <w:r w:rsidRPr="002B6405">
              <w:rPr>
                <w:rFonts w:ascii="Times New Roman" w:hAnsi="Times New Roman"/>
                <w:sz w:val="24"/>
                <w:szCs w:val="24"/>
              </w:rPr>
              <w:t>Соревнование по футболу среди групп техникума</w:t>
            </w:r>
          </w:p>
        </w:tc>
        <w:tc>
          <w:tcPr>
            <w:tcW w:w="581" w:type="pct"/>
            <w:tcBorders>
              <w:top w:val="single" w:sz="4" w:space="0" w:color="auto"/>
              <w:left w:val="single" w:sz="4" w:space="0" w:color="auto"/>
              <w:bottom w:val="single" w:sz="4" w:space="0" w:color="auto"/>
              <w:right w:val="single" w:sz="4" w:space="0" w:color="auto"/>
            </w:tcBorders>
          </w:tcPr>
          <w:p w14:paraId="626F207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5C3D9B3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4277B3D1"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Руководитель физвоспитания и </w:t>
            </w:r>
            <w:r w:rsidRPr="002B6405">
              <w:rPr>
                <w:rFonts w:ascii="Times New Roman" w:hAnsi="Times New Roman"/>
                <w:kern w:val="32"/>
                <w:sz w:val="24"/>
                <w:szCs w:val="24"/>
                <w:lang w:eastAsia="x-none"/>
              </w:rPr>
              <w:lastRenderedPageBreak/>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053A2CE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ЛР 9</w:t>
            </w:r>
          </w:p>
        </w:tc>
      </w:tr>
      <w:tr w:rsidR="002B6405" w:rsidRPr="002B6405" w14:paraId="3CD43BB6" w14:textId="77777777" w:rsidTr="00E821BE">
        <w:tc>
          <w:tcPr>
            <w:tcW w:w="711" w:type="pct"/>
            <w:tcBorders>
              <w:top w:val="single" w:sz="4" w:space="0" w:color="auto"/>
              <w:left w:val="single" w:sz="4" w:space="0" w:color="auto"/>
              <w:bottom w:val="single" w:sz="4" w:space="0" w:color="auto"/>
              <w:right w:val="single" w:sz="4" w:space="0" w:color="auto"/>
            </w:tcBorders>
          </w:tcPr>
          <w:p w14:paraId="02C8D94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6E44E99C" w14:textId="77777777" w:rsidR="002B6405" w:rsidRPr="002B6405" w:rsidRDefault="002B6405" w:rsidP="002B6405">
            <w:pPr>
              <w:snapToGrid w:val="0"/>
              <w:spacing w:after="0"/>
              <w:jc w:val="both"/>
              <w:rPr>
                <w:rFonts w:ascii="Times New Roman" w:hAnsi="Times New Roman"/>
                <w:sz w:val="24"/>
                <w:szCs w:val="24"/>
              </w:rPr>
            </w:pPr>
            <w:r w:rsidRPr="002B6405">
              <w:rPr>
                <w:rFonts w:ascii="Times New Roman" w:hAnsi="Times New Roman"/>
                <w:sz w:val="24"/>
                <w:szCs w:val="24"/>
              </w:rPr>
              <w:t>Отборочный матч по баскетболу среди групп сборной команды техникума</w:t>
            </w:r>
          </w:p>
        </w:tc>
        <w:tc>
          <w:tcPr>
            <w:tcW w:w="581" w:type="pct"/>
            <w:tcBorders>
              <w:top w:val="single" w:sz="4" w:space="0" w:color="auto"/>
              <w:left w:val="single" w:sz="4" w:space="0" w:color="auto"/>
              <w:bottom w:val="single" w:sz="4" w:space="0" w:color="auto"/>
              <w:right w:val="single" w:sz="4" w:space="0" w:color="auto"/>
            </w:tcBorders>
          </w:tcPr>
          <w:p w14:paraId="64C2FDE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279498C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14:paraId="0AB529A4"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630B1FE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3D54BDDA" w14:textId="77777777" w:rsidTr="00E821BE">
        <w:tc>
          <w:tcPr>
            <w:tcW w:w="711" w:type="pct"/>
            <w:tcBorders>
              <w:top w:val="single" w:sz="4" w:space="0" w:color="auto"/>
              <w:left w:val="single" w:sz="4" w:space="0" w:color="auto"/>
              <w:bottom w:val="single" w:sz="4" w:space="0" w:color="auto"/>
              <w:right w:val="single" w:sz="4" w:space="0" w:color="auto"/>
            </w:tcBorders>
          </w:tcPr>
          <w:p w14:paraId="35037794"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610F4706" w14:textId="77777777" w:rsidR="002B6405" w:rsidRPr="002B6405" w:rsidRDefault="002B6405" w:rsidP="002B6405">
            <w:pPr>
              <w:snapToGrid w:val="0"/>
              <w:spacing w:after="0"/>
              <w:jc w:val="both"/>
              <w:rPr>
                <w:rFonts w:ascii="Times New Roman" w:hAnsi="Times New Roman"/>
                <w:sz w:val="24"/>
                <w:szCs w:val="24"/>
              </w:rPr>
            </w:pPr>
            <w:r w:rsidRPr="002B6405">
              <w:rPr>
                <w:rFonts w:ascii="Times New Roman" w:hAnsi="Times New Roman"/>
                <w:sz w:val="24"/>
                <w:szCs w:val="24"/>
              </w:rPr>
              <w:t>Первенство по настольному теннису среди студентов техникума</w:t>
            </w:r>
          </w:p>
        </w:tc>
        <w:tc>
          <w:tcPr>
            <w:tcW w:w="581" w:type="pct"/>
            <w:tcBorders>
              <w:top w:val="single" w:sz="4" w:space="0" w:color="auto"/>
              <w:left w:val="single" w:sz="4" w:space="0" w:color="auto"/>
              <w:bottom w:val="single" w:sz="4" w:space="0" w:color="auto"/>
              <w:right w:val="single" w:sz="4" w:space="0" w:color="auto"/>
            </w:tcBorders>
          </w:tcPr>
          <w:p w14:paraId="22249E5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71DBAF1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14:paraId="13DA1C98"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 xml:space="preserve">Педагог дополнительного образования </w:t>
            </w:r>
          </w:p>
        </w:tc>
        <w:tc>
          <w:tcPr>
            <w:tcW w:w="416" w:type="pct"/>
            <w:tcBorders>
              <w:top w:val="single" w:sz="4" w:space="0" w:color="auto"/>
              <w:left w:val="single" w:sz="4" w:space="0" w:color="auto"/>
              <w:bottom w:val="single" w:sz="4" w:space="0" w:color="auto"/>
              <w:right w:val="single" w:sz="4" w:space="0" w:color="auto"/>
            </w:tcBorders>
          </w:tcPr>
          <w:p w14:paraId="3187AF1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73B6D27D" w14:textId="77777777" w:rsidTr="00E821BE">
        <w:trPr>
          <w:trHeight w:val="341"/>
        </w:trPr>
        <w:tc>
          <w:tcPr>
            <w:tcW w:w="711" w:type="pct"/>
            <w:tcBorders>
              <w:top w:val="single" w:sz="4" w:space="0" w:color="auto"/>
              <w:left w:val="single" w:sz="4" w:space="0" w:color="auto"/>
              <w:bottom w:val="single" w:sz="4" w:space="0" w:color="auto"/>
              <w:right w:val="single" w:sz="4" w:space="0" w:color="auto"/>
            </w:tcBorders>
            <w:hideMark/>
          </w:tcPr>
          <w:p w14:paraId="77042C62"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01.10.-15.10.2021</w:t>
            </w:r>
          </w:p>
        </w:tc>
        <w:tc>
          <w:tcPr>
            <w:tcW w:w="1908" w:type="pct"/>
            <w:tcBorders>
              <w:top w:val="single" w:sz="4" w:space="0" w:color="auto"/>
              <w:left w:val="single" w:sz="4" w:space="0" w:color="auto"/>
              <w:bottom w:val="single" w:sz="4" w:space="0" w:color="auto"/>
              <w:right w:val="single" w:sz="4" w:space="0" w:color="auto"/>
            </w:tcBorders>
            <w:hideMark/>
          </w:tcPr>
          <w:p w14:paraId="7627A3C9"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Психологическая диагностика:</w:t>
            </w:r>
          </w:p>
          <w:p w14:paraId="69C33D58" w14:textId="77777777" w:rsidR="002B6405" w:rsidRPr="002B6405" w:rsidRDefault="002B6405" w:rsidP="002B6405">
            <w:pPr>
              <w:snapToGrid w:val="0"/>
              <w:spacing w:after="0"/>
              <w:jc w:val="both"/>
              <w:rPr>
                <w:rFonts w:ascii="Times New Roman" w:hAnsi="Times New Roman"/>
                <w:bCs/>
                <w:sz w:val="24"/>
                <w:szCs w:val="24"/>
              </w:rPr>
            </w:pPr>
            <w:r w:rsidRPr="002B6405">
              <w:rPr>
                <w:rFonts w:ascii="Times New Roman" w:hAnsi="Times New Roman"/>
                <w:sz w:val="24"/>
                <w:szCs w:val="24"/>
              </w:rPr>
              <w:t xml:space="preserve">- выявление предрасположенности к суицидальному поведению  </w:t>
            </w:r>
          </w:p>
        </w:tc>
        <w:tc>
          <w:tcPr>
            <w:tcW w:w="581" w:type="pct"/>
            <w:tcBorders>
              <w:top w:val="single" w:sz="4" w:space="0" w:color="auto"/>
              <w:left w:val="single" w:sz="4" w:space="0" w:color="auto"/>
              <w:bottom w:val="single" w:sz="4" w:space="0" w:color="auto"/>
              <w:right w:val="single" w:sz="4" w:space="0" w:color="auto"/>
            </w:tcBorders>
            <w:hideMark/>
          </w:tcPr>
          <w:p w14:paraId="0215456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513E0C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66A3D949"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36D3BAE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2F99221D" w14:textId="77777777" w:rsidTr="00E821BE">
        <w:trPr>
          <w:trHeight w:val="341"/>
        </w:trPr>
        <w:tc>
          <w:tcPr>
            <w:tcW w:w="711" w:type="pct"/>
            <w:tcBorders>
              <w:top w:val="single" w:sz="4" w:space="0" w:color="auto"/>
              <w:left w:val="single" w:sz="4" w:space="0" w:color="auto"/>
              <w:bottom w:val="single" w:sz="4" w:space="0" w:color="auto"/>
              <w:right w:val="single" w:sz="4" w:space="0" w:color="auto"/>
            </w:tcBorders>
            <w:hideMark/>
          </w:tcPr>
          <w:p w14:paraId="47B5EEA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01.10.-12.11.2021</w:t>
            </w:r>
          </w:p>
        </w:tc>
        <w:tc>
          <w:tcPr>
            <w:tcW w:w="1908" w:type="pct"/>
            <w:tcBorders>
              <w:top w:val="single" w:sz="4" w:space="0" w:color="auto"/>
              <w:left w:val="single" w:sz="4" w:space="0" w:color="auto"/>
              <w:bottom w:val="single" w:sz="4" w:space="0" w:color="auto"/>
              <w:right w:val="single" w:sz="4" w:space="0" w:color="auto"/>
            </w:tcBorders>
            <w:hideMark/>
          </w:tcPr>
          <w:p w14:paraId="2992915B"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lang w:eastAsia="en-US"/>
              </w:rPr>
              <w:t xml:space="preserve">Социально-психологическое тестирование </w:t>
            </w:r>
            <w:proofErr w:type="gramStart"/>
            <w:r w:rsidRPr="002B6405">
              <w:rPr>
                <w:rFonts w:ascii="Times New Roman" w:hAnsi="Times New Roman"/>
                <w:sz w:val="24"/>
                <w:szCs w:val="24"/>
                <w:lang w:eastAsia="en-US"/>
              </w:rPr>
              <w:t>обучающихся  на</w:t>
            </w:r>
            <w:proofErr w:type="gramEnd"/>
            <w:r w:rsidRPr="002B6405">
              <w:rPr>
                <w:rFonts w:ascii="Times New Roman" w:hAnsi="Times New Roman"/>
                <w:sz w:val="24"/>
                <w:szCs w:val="24"/>
                <w:lang w:eastAsia="en-US"/>
              </w:rPr>
              <w:t xml:space="preserve"> предмет раннего выявления лиц, злоупотребляющими наркотическими и психотропными веществами.</w:t>
            </w:r>
          </w:p>
        </w:tc>
        <w:tc>
          <w:tcPr>
            <w:tcW w:w="581" w:type="pct"/>
            <w:tcBorders>
              <w:top w:val="single" w:sz="4" w:space="0" w:color="auto"/>
              <w:left w:val="single" w:sz="4" w:space="0" w:color="auto"/>
              <w:bottom w:val="single" w:sz="4" w:space="0" w:color="auto"/>
              <w:right w:val="single" w:sz="4" w:space="0" w:color="auto"/>
            </w:tcBorders>
            <w:hideMark/>
          </w:tcPr>
          <w:p w14:paraId="76DF2B7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6A938B8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395BF03D"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2B6405">
              <w:rPr>
                <w:rFonts w:ascii="Times New Roman" w:hAnsi="Times New Roman"/>
                <w:kern w:val="32"/>
                <w:sz w:val="24"/>
                <w:szCs w:val="24"/>
                <w:lang w:eastAsia="x-none"/>
              </w:rPr>
              <w:t>Соцпедагог</w:t>
            </w:r>
            <w:proofErr w:type="spellEnd"/>
            <w:r w:rsidRPr="002B6405">
              <w:rPr>
                <w:rFonts w:ascii="Times New Roman" w:hAnsi="Times New Roman"/>
                <w:kern w:val="32"/>
                <w:sz w:val="24"/>
                <w:szCs w:val="24"/>
                <w:lang w:eastAsia="x-none"/>
              </w:rPr>
              <w:t>, 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171C313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7C7C1C19" w14:textId="77777777" w:rsidTr="00E821BE">
        <w:trPr>
          <w:trHeight w:val="341"/>
        </w:trPr>
        <w:tc>
          <w:tcPr>
            <w:tcW w:w="711" w:type="pct"/>
            <w:tcBorders>
              <w:top w:val="single" w:sz="4" w:space="0" w:color="auto"/>
              <w:left w:val="single" w:sz="4" w:space="0" w:color="auto"/>
              <w:bottom w:val="single" w:sz="4" w:space="0" w:color="auto"/>
              <w:right w:val="single" w:sz="4" w:space="0" w:color="auto"/>
            </w:tcBorders>
          </w:tcPr>
          <w:p w14:paraId="20BE742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04.10.2021-30.10.2021</w:t>
            </w:r>
          </w:p>
        </w:tc>
        <w:tc>
          <w:tcPr>
            <w:tcW w:w="1908" w:type="pct"/>
            <w:tcBorders>
              <w:top w:val="single" w:sz="4" w:space="0" w:color="auto"/>
              <w:left w:val="single" w:sz="4" w:space="0" w:color="auto"/>
              <w:bottom w:val="single" w:sz="4" w:space="0" w:color="auto"/>
              <w:right w:val="single" w:sz="4" w:space="0" w:color="auto"/>
            </w:tcBorders>
          </w:tcPr>
          <w:p w14:paraId="457B9A52" w14:textId="77777777" w:rsidR="002B6405" w:rsidRPr="002B6405" w:rsidRDefault="002B6405" w:rsidP="002B6405">
            <w:pPr>
              <w:spacing w:after="0" w:line="240" w:lineRule="auto"/>
              <w:jc w:val="both"/>
              <w:rPr>
                <w:rFonts w:ascii="Times New Roman" w:hAnsi="Times New Roman"/>
                <w:sz w:val="24"/>
                <w:szCs w:val="24"/>
              </w:rPr>
            </w:pPr>
            <w:proofErr w:type="gramStart"/>
            <w:r w:rsidRPr="002B6405">
              <w:rPr>
                <w:rFonts w:ascii="Times New Roman" w:hAnsi="Times New Roman"/>
                <w:sz w:val="24"/>
                <w:szCs w:val="24"/>
              </w:rPr>
              <w:t>Изучение  жилищно</w:t>
            </w:r>
            <w:proofErr w:type="gramEnd"/>
            <w:r w:rsidRPr="002B6405">
              <w:rPr>
                <w:rFonts w:ascii="Times New Roman" w:hAnsi="Times New Roman"/>
                <w:sz w:val="24"/>
                <w:szCs w:val="24"/>
              </w:rPr>
              <w:t>-бытовых условий неблагополучных семей обучающихся  учебных групп.</w:t>
            </w:r>
          </w:p>
        </w:tc>
        <w:tc>
          <w:tcPr>
            <w:tcW w:w="581" w:type="pct"/>
            <w:tcBorders>
              <w:top w:val="single" w:sz="4" w:space="0" w:color="auto"/>
              <w:left w:val="single" w:sz="4" w:space="0" w:color="auto"/>
              <w:bottom w:val="single" w:sz="4" w:space="0" w:color="auto"/>
              <w:right w:val="single" w:sz="4" w:space="0" w:color="auto"/>
            </w:tcBorders>
          </w:tcPr>
          <w:p w14:paraId="31DC099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167C7F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56FCCE3"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2B6405">
              <w:rPr>
                <w:rFonts w:ascii="Times New Roman" w:hAnsi="Times New Roman"/>
                <w:kern w:val="32"/>
                <w:sz w:val="24"/>
                <w:szCs w:val="24"/>
                <w:lang w:eastAsia="x-none"/>
              </w:rPr>
              <w:t>Соц.педагог</w:t>
            </w:r>
            <w:proofErr w:type="spellEnd"/>
            <w:r w:rsidRPr="002B6405">
              <w:rPr>
                <w:rFonts w:ascii="Times New Roman" w:hAnsi="Times New Roman"/>
                <w:kern w:val="32"/>
                <w:sz w:val="24"/>
                <w:szCs w:val="24"/>
                <w:lang w:eastAsia="x-none"/>
              </w:rPr>
              <w:t>, классные руководители</w:t>
            </w:r>
          </w:p>
        </w:tc>
        <w:tc>
          <w:tcPr>
            <w:tcW w:w="416" w:type="pct"/>
            <w:tcBorders>
              <w:top w:val="single" w:sz="4" w:space="0" w:color="auto"/>
              <w:left w:val="single" w:sz="4" w:space="0" w:color="auto"/>
              <w:bottom w:val="single" w:sz="4" w:space="0" w:color="auto"/>
              <w:right w:val="single" w:sz="4" w:space="0" w:color="auto"/>
            </w:tcBorders>
          </w:tcPr>
          <w:p w14:paraId="0D13FF1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532E4BB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321C231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2FACC67E" w14:textId="77777777" w:rsidTr="00E821BE">
        <w:trPr>
          <w:trHeight w:val="341"/>
        </w:trPr>
        <w:tc>
          <w:tcPr>
            <w:tcW w:w="711" w:type="pct"/>
            <w:tcBorders>
              <w:top w:val="single" w:sz="4" w:space="0" w:color="auto"/>
              <w:left w:val="single" w:sz="4" w:space="0" w:color="auto"/>
              <w:bottom w:val="single" w:sz="4" w:space="0" w:color="auto"/>
              <w:right w:val="single" w:sz="4" w:space="0" w:color="auto"/>
            </w:tcBorders>
          </w:tcPr>
          <w:p w14:paraId="404EE1FE"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30.10.2021</w:t>
            </w:r>
          </w:p>
        </w:tc>
        <w:tc>
          <w:tcPr>
            <w:tcW w:w="1908" w:type="pct"/>
            <w:tcBorders>
              <w:top w:val="single" w:sz="4" w:space="0" w:color="auto"/>
              <w:left w:val="single" w:sz="4" w:space="0" w:color="auto"/>
              <w:bottom w:val="single" w:sz="4" w:space="0" w:color="auto"/>
              <w:right w:val="single" w:sz="4" w:space="0" w:color="auto"/>
            </w:tcBorders>
          </w:tcPr>
          <w:p w14:paraId="2D40B14E" w14:textId="77777777" w:rsidR="002B6405" w:rsidRPr="002B6405" w:rsidRDefault="002B6405" w:rsidP="002B6405">
            <w:pPr>
              <w:spacing w:after="0" w:line="240" w:lineRule="auto"/>
              <w:rPr>
                <w:rFonts w:ascii="Times New Roman" w:hAnsi="Times New Roman"/>
                <w:sz w:val="24"/>
                <w:szCs w:val="24"/>
              </w:rPr>
            </w:pPr>
            <w:r w:rsidRPr="002B6405">
              <w:rPr>
                <w:rFonts w:ascii="Times New Roman" w:hAnsi="Times New Roman"/>
                <w:sz w:val="24"/>
                <w:szCs w:val="24"/>
              </w:rPr>
              <w:t>Тематические классные часы:</w:t>
            </w:r>
          </w:p>
          <w:p w14:paraId="25DEC39F" w14:textId="77777777" w:rsidR="002B6405" w:rsidRPr="002B6405" w:rsidRDefault="002B6405" w:rsidP="002B6405">
            <w:pPr>
              <w:spacing w:after="0" w:line="240" w:lineRule="auto"/>
              <w:rPr>
                <w:rFonts w:ascii="Times New Roman" w:hAnsi="Times New Roman"/>
                <w:sz w:val="24"/>
                <w:szCs w:val="24"/>
              </w:rPr>
            </w:pPr>
            <w:r w:rsidRPr="002B6405">
              <w:rPr>
                <w:rFonts w:ascii="Times New Roman" w:hAnsi="Times New Roman"/>
                <w:sz w:val="24"/>
                <w:szCs w:val="24"/>
              </w:rPr>
              <w:t>- «Человек среди людей»</w:t>
            </w:r>
          </w:p>
          <w:p w14:paraId="6E036CC5"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«Культура общения и поведения»</w:t>
            </w:r>
          </w:p>
        </w:tc>
        <w:tc>
          <w:tcPr>
            <w:tcW w:w="581" w:type="pct"/>
            <w:tcBorders>
              <w:top w:val="single" w:sz="4" w:space="0" w:color="auto"/>
              <w:left w:val="single" w:sz="4" w:space="0" w:color="auto"/>
              <w:bottom w:val="single" w:sz="4" w:space="0" w:color="auto"/>
              <w:right w:val="single" w:sz="4" w:space="0" w:color="auto"/>
            </w:tcBorders>
          </w:tcPr>
          <w:p w14:paraId="1470C2BF"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4EBD28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25F98221" w14:textId="77777777" w:rsidR="002B6405" w:rsidRPr="002B6405" w:rsidRDefault="002B6405" w:rsidP="002B6405">
            <w:pPr>
              <w:suppressAutoHyphens/>
              <w:autoSpaceDE w:val="0"/>
              <w:autoSpaceDN w:val="0"/>
              <w:spacing w:after="0" w:line="240" w:lineRule="auto"/>
              <w:jc w:val="both"/>
              <w:rPr>
                <w:rFonts w:ascii="Times New Roman" w:hAnsi="Times New Roman"/>
                <w:kern w:val="32"/>
                <w:sz w:val="24"/>
                <w:szCs w:val="24"/>
                <w:lang w:eastAsia="x-none"/>
              </w:rPr>
            </w:pPr>
          </w:p>
        </w:tc>
        <w:tc>
          <w:tcPr>
            <w:tcW w:w="416" w:type="pct"/>
            <w:tcBorders>
              <w:top w:val="single" w:sz="4" w:space="0" w:color="auto"/>
              <w:left w:val="single" w:sz="4" w:space="0" w:color="auto"/>
              <w:bottom w:val="single" w:sz="4" w:space="0" w:color="auto"/>
              <w:right w:val="single" w:sz="4" w:space="0" w:color="auto"/>
            </w:tcBorders>
          </w:tcPr>
          <w:p w14:paraId="7001FF1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17A3B35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7E236A2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5BD1CF0F"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1247A5B8"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04.10.2021</w:t>
            </w:r>
          </w:p>
        </w:tc>
        <w:tc>
          <w:tcPr>
            <w:tcW w:w="1908" w:type="pct"/>
            <w:tcBorders>
              <w:top w:val="single" w:sz="4" w:space="0" w:color="auto"/>
              <w:left w:val="single" w:sz="4" w:space="0" w:color="auto"/>
              <w:bottom w:val="single" w:sz="4" w:space="0" w:color="auto"/>
              <w:right w:val="single" w:sz="4" w:space="0" w:color="auto"/>
            </w:tcBorders>
            <w:hideMark/>
          </w:tcPr>
          <w:p w14:paraId="61AD446E"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4F271FD4"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sz w:val="24"/>
                <w:szCs w:val="24"/>
              </w:rPr>
              <w:t xml:space="preserve">Классные часы, посвящённые Дню гражданской обороны </w:t>
            </w:r>
            <w:r w:rsidRPr="002B6405">
              <w:rPr>
                <w:rFonts w:ascii="Times New Roman" w:hAnsi="Times New Roman"/>
              </w:rPr>
              <w:t>«Гражданская оборона»</w:t>
            </w:r>
          </w:p>
        </w:tc>
        <w:tc>
          <w:tcPr>
            <w:tcW w:w="581" w:type="pct"/>
            <w:tcBorders>
              <w:top w:val="single" w:sz="4" w:space="0" w:color="auto"/>
              <w:left w:val="single" w:sz="4" w:space="0" w:color="auto"/>
              <w:bottom w:val="single" w:sz="4" w:space="0" w:color="auto"/>
              <w:right w:val="single" w:sz="4" w:space="0" w:color="auto"/>
            </w:tcBorders>
            <w:hideMark/>
          </w:tcPr>
          <w:p w14:paraId="2AFCE92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438833B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5B33B037"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Кураторы и мастера п/о учебных</w:t>
            </w:r>
          </w:p>
          <w:p w14:paraId="68FC208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lang w:eastAsia="en-US"/>
              </w:rPr>
              <w:t xml:space="preserve">групп, </w:t>
            </w:r>
            <w:proofErr w:type="gramStart"/>
            <w:r w:rsidRPr="002B6405">
              <w:rPr>
                <w:rFonts w:ascii="Times New Roman" w:hAnsi="Times New Roman"/>
                <w:sz w:val="24"/>
                <w:szCs w:val="24"/>
                <w:lang w:eastAsia="en-US"/>
              </w:rPr>
              <w:t>преподаватель  ОБЖ</w:t>
            </w:r>
            <w:proofErr w:type="gramEnd"/>
          </w:p>
        </w:tc>
        <w:tc>
          <w:tcPr>
            <w:tcW w:w="416" w:type="pct"/>
            <w:tcBorders>
              <w:top w:val="single" w:sz="4" w:space="0" w:color="auto"/>
              <w:left w:val="single" w:sz="4" w:space="0" w:color="auto"/>
              <w:bottom w:val="single" w:sz="4" w:space="0" w:color="auto"/>
              <w:right w:val="single" w:sz="4" w:space="0" w:color="auto"/>
            </w:tcBorders>
            <w:hideMark/>
          </w:tcPr>
          <w:p w14:paraId="2B796A4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6BEF3AA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53AAD59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5100A0F1"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1B01694A"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05.10.2021</w:t>
            </w:r>
          </w:p>
        </w:tc>
        <w:tc>
          <w:tcPr>
            <w:tcW w:w="1908" w:type="pct"/>
            <w:tcBorders>
              <w:top w:val="single" w:sz="4" w:space="0" w:color="auto"/>
              <w:left w:val="single" w:sz="4" w:space="0" w:color="auto"/>
              <w:bottom w:val="single" w:sz="4" w:space="0" w:color="auto"/>
              <w:right w:val="single" w:sz="4" w:space="0" w:color="auto"/>
            </w:tcBorders>
            <w:hideMark/>
          </w:tcPr>
          <w:p w14:paraId="2030F282"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Международный день учителя:</w:t>
            </w:r>
          </w:p>
          <w:p w14:paraId="10D428AA"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Торжественная линейка- «День Учителя!»</w:t>
            </w:r>
          </w:p>
        </w:tc>
        <w:tc>
          <w:tcPr>
            <w:tcW w:w="581" w:type="pct"/>
            <w:tcBorders>
              <w:top w:val="single" w:sz="4" w:space="0" w:color="auto"/>
              <w:left w:val="single" w:sz="4" w:space="0" w:color="auto"/>
              <w:bottom w:val="single" w:sz="4" w:space="0" w:color="auto"/>
              <w:right w:val="single" w:sz="4" w:space="0" w:color="auto"/>
            </w:tcBorders>
            <w:hideMark/>
          </w:tcPr>
          <w:p w14:paraId="3628C78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557AF0E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6879124E"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lang w:eastAsia="en-US"/>
              </w:rPr>
              <w:t xml:space="preserve"> Студсовет, преподаватели, кураторы и мастера п/о, педагог-организатор </w:t>
            </w:r>
          </w:p>
        </w:tc>
        <w:tc>
          <w:tcPr>
            <w:tcW w:w="416" w:type="pct"/>
            <w:tcBorders>
              <w:top w:val="single" w:sz="4" w:space="0" w:color="auto"/>
              <w:left w:val="single" w:sz="4" w:space="0" w:color="auto"/>
              <w:bottom w:val="single" w:sz="4" w:space="0" w:color="auto"/>
              <w:right w:val="single" w:sz="4" w:space="0" w:color="auto"/>
            </w:tcBorders>
            <w:hideMark/>
          </w:tcPr>
          <w:p w14:paraId="07C01740"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6F48AEB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p w14:paraId="526392B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74842D13" w14:textId="77777777" w:rsidTr="00E821BE">
        <w:tc>
          <w:tcPr>
            <w:tcW w:w="711" w:type="pct"/>
            <w:tcBorders>
              <w:top w:val="single" w:sz="4" w:space="0" w:color="auto"/>
              <w:left w:val="single" w:sz="4" w:space="0" w:color="auto"/>
              <w:bottom w:val="single" w:sz="4" w:space="0" w:color="auto"/>
              <w:right w:val="single" w:sz="4" w:space="0" w:color="auto"/>
            </w:tcBorders>
          </w:tcPr>
          <w:p w14:paraId="202B204F"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07.10.2021</w:t>
            </w:r>
          </w:p>
        </w:tc>
        <w:tc>
          <w:tcPr>
            <w:tcW w:w="1908" w:type="pct"/>
            <w:tcBorders>
              <w:top w:val="single" w:sz="4" w:space="0" w:color="auto"/>
              <w:left w:val="single" w:sz="4" w:space="0" w:color="auto"/>
              <w:bottom w:val="single" w:sz="4" w:space="0" w:color="auto"/>
              <w:right w:val="single" w:sz="4" w:space="0" w:color="auto"/>
            </w:tcBorders>
          </w:tcPr>
          <w:p w14:paraId="3183399D" w14:textId="77777777" w:rsidR="002B6405" w:rsidRPr="002B6405" w:rsidRDefault="002B6405" w:rsidP="002B6405">
            <w:pPr>
              <w:suppressAutoHyphens/>
              <w:autoSpaceDE w:val="0"/>
              <w:autoSpaceDN w:val="0"/>
              <w:spacing w:after="0" w:line="240" w:lineRule="auto"/>
              <w:rPr>
                <w:rFonts w:ascii="Times New Roman" w:hAnsi="Times New Roman"/>
                <w:bCs/>
                <w:color w:val="000000"/>
                <w:kern w:val="2"/>
                <w:sz w:val="24"/>
                <w:szCs w:val="24"/>
                <w:lang w:eastAsia="ko-KR"/>
              </w:rPr>
            </w:pPr>
            <w:r w:rsidRPr="002B6405">
              <w:rPr>
                <w:rFonts w:ascii="Times New Roman" w:hAnsi="Times New Roman"/>
                <w:bCs/>
                <w:color w:val="000000"/>
                <w:kern w:val="2"/>
                <w:sz w:val="24"/>
                <w:szCs w:val="24"/>
                <w:lang w:eastAsia="ko-KR"/>
              </w:rPr>
              <w:t>Проведение тематических классных часов:</w:t>
            </w:r>
          </w:p>
          <w:p w14:paraId="1245F762"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color w:val="000000"/>
                <w:kern w:val="2"/>
                <w:sz w:val="24"/>
                <w:szCs w:val="24"/>
                <w:lang w:eastAsia="ko-KR"/>
              </w:rPr>
              <w:t>- ««Агрессия. Агрессивность. Жестокость».</w:t>
            </w:r>
          </w:p>
        </w:tc>
        <w:tc>
          <w:tcPr>
            <w:tcW w:w="581" w:type="pct"/>
            <w:tcBorders>
              <w:top w:val="single" w:sz="4" w:space="0" w:color="auto"/>
              <w:left w:val="single" w:sz="4" w:space="0" w:color="auto"/>
              <w:bottom w:val="single" w:sz="4" w:space="0" w:color="auto"/>
              <w:right w:val="single" w:sz="4" w:space="0" w:color="auto"/>
            </w:tcBorders>
          </w:tcPr>
          <w:p w14:paraId="213018A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D2FC04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BEF2673"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60A2E364"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63FA5675"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p w14:paraId="15D3AC42"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52E8C9D3" w14:textId="77777777" w:rsidTr="00E821BE">
        <w:tc>
          <w:tcPr>
            <w:tcW w:w="711" w:type="pct"/>
            <w:tcBorders>
              <w:top w:val="single" w:sz="4" w:space="0" w:color="auto"/>
              <w:left w:val="single" w:sz="4" w:space="0" w:color="auto"/>
              <w:bottom w:val="single" w:sz="4" w:space="0" w:color="auto"/>
              <w:right w:val="single" w:sz="4" w:space="0" w:color="auto"/>
            </w:tcBorders>
          </w:tcPr>
          <w:p w14:paraId="0DC22E96"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09.10.2021</w:t>
            </w:r>
          </w:p>
        </w:tc>
        <w:tc>
          <w:tcPr>
            <w:tcW w:w="1908" w:type="pct"/>
            <w:tcBorders>
              <w:top w:val="single" w:sz="4" w:space="0" w:color="auto"/>
              <w:left w:val="single" w:sz="4" w:space="0" w:color="auto"/>
              <w:bottom w:val="single" w:sz="4" w:space="0" w:color="auto"/>
              <w:right w:val="single" w:sz="4" w:space="0" w:color="auto"/>
            </w:tcBorders>
          </w:tcPr>
          <w:p w14:paraId="6D81ED8E" w14:textId="77777777" w:rsidR="002B6405" w:rsidRPr="002B6405" w:rsidRDefault="002B6405" w:rsidP="002B6405">
            <w:pPr>
              <w:snapToGrid w:val="0"/>
              <w:spacing w:after="0" w:line="240" w:lineRule="auto"/>
              <w:jc w:val="both"/>
              <w:rPr>
                <w:rFonts w:ascii="Times New Roman" w:hAnsi="Times New Roman"/>
                <w:bCs/>
                <w:sz w:val="24"/>
                <w:szCs w:val="24"/>
              </w:rPr>
            </w:pPr>
            <w:r w:rsidRPr="002B6405">
              <w:rPr>
                <w:rFonts w:ascii="Times New Roman" w:hAnsi="Times New Roman"/>
                <w:bCs/>
                <w:sz w:val="24"/>
                <w:szCs w:val="24"/>
              </w:rPr>
              <w:t xml:space="preserve">Проведение родительских собраний в группах на тему: </w:t>
            </w:r>
          </w:p>
          <w:p w14:paraId="2C836237" w14:textId="77777777" w:rsidR="002B6405" w:rsidRPr="002B6405" w:rsidRDefault="002B6405" w:rsidP="002B6405">
            <w:pPr>
              <w:snapToGrid w:val="0"/>
              <w:spacing w:after="0" w:line="240" w:lineRule="auto"/>
              <w:jc w:val="both"/>
              <w:rPr>
                <w:rFonts w:ascii="Times New Roman" w:hAnsi="Times New Roman"/>
                <w:bCs/>
                <w:sz w:val="24"/>
                <w:szCs w:val="24"/>
              </w:rPr>
            </w:pPr>
            <w:r w:rsidRPr="002B6405">
              <w:rPr>
                <w:rFonts w:ascii="Times New Roman" w:hAnsi="Times New Roman"/>
                <w:bCs/>
                <w:sz w:val="24"/>
                <w:szCs w:val="24"/>
              </w:rPr>
              <w:t>«Права и обязанности студента»,</w:t>
            </w:r>
          </w:p>
        </w:tc>
        <w:tc>
          <w:tcPr>
            <w:tcW w:w="581" w:type="pct"/>
            <w:tcBorders>
              <w:top w:val="single" w:sz="4" w:space="0" w:color="auto"/>
              <w:left w:val="single" w:sz="4" w:space="0" w:color="auto"/>
              <w:bottom w:val="single" w:sz="4" w:space="0" w:color="auto"/>
              <w:right w:val="single" w:sz="4" w:space="0" w:color="auto"/>
            </w:tcBorders>
          </w:tcPr>
          <w:p w14:paraId="475B94B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F66492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210B72E"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4650360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0E358DF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379464B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r>
      <w:tr w:rsidR="002B6405" w:rsidRPr="002B6405" w14:paraId="5B7F0194"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47937B78"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13.10.2021</w:t>
            </w:r>
          </w:p>
        </w:tc>
        <w:tc>
          <w:tcPr>
            <w:tcW w:w="1908" w:type="pct"/>
            <w:tcBorders>
              <w:top w:val="single" w:sz="4" w:space="0" w:color="auto"/>
              <w:left w:val="single" w:sz="4" w:space="0" w:color="auto"/>
              <w:bottom w:val="single" w:sz="4" w:space="0" w:color="auto"/>
              <w:right w:val="single" w:sz="4" w:space="0" w:color="auto"/>
            </w:tcBorders>
            <w:hideMark/>
          </w:tcPr>
          <w:p w14:paraId="7FF47FEF"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Проведение анкетирования среди обучающихся группы риска</w:t>
            </w:r>
            <w:r w:rsidRPr="002B6405">
              <w:rPr>
                <w:rFonts w:ascii="Times New Roman" w:hAnsi="Times New Roman"/>
                <w:sz w:val="24"/>
                <w:szCs w:val="24"/>
              </w:rPr>
              <w:cr/>
              <w:t xml:space="preserve"> на </w:t>
            </w:r>
            <w:proofErr w:type="gramStart"/>
            <w:r w:rsidRPr="002B6405">
              <w:rPr>
                <w:rFonts w:ascii="Times New Roman" w:hAnsi="Times New Roman"/>
                <w:sz w:val="24"/>
                <w:szCs w:val="24"/>
              </w:rPr>
              <w:t>тему:  Выявление</w:t>
            </w:r>
            <w:proofErr w:type="gramEnd"/>
            <w:r w:rsidRPr="002B6405">
              <w:rPr>
                <w:rFonts w:ascii="Times New Roman" w:hAnsi="Times New Roman"/>
                <w:sz w:val="24"/>
                <w:szCs w:val="24"/>
              </w:rPr>
              <w:t xml:space="preserve"> уровня социальной активности, социальной адаптированности, социальной автономности и воспитанности»</w:t>
            </w:r>
          </w:p>
          <w:p w14:paraId="61DCEFC1" w14:textId="77777777" w:rsidR="002B6405" w:rsidRPr="002B6405" w:rsidRDefault="002B6405" w:rsidP="002B6405">
            <w:pPr>
              <w:snapToGrid w:val="0"/>
              <w:spacing w:after="0" w:line="240" w:lineRule="auto"/>
              <w:jc w:val="both"/>
              <w:rPr>
                <w:rFonts w:ascii="Times New Roman" w:hAnsi="Times New Roman"/>
                <w:bCs/>
                <w:sz w:val="24"/>
                <w:szCs w:val="24"/>
              </w:rPr>
            </w:pPr>
            <w:r w:rsidRPr="002B6405">
              <w:rPr>
                <w:rFonts w:ascii="Times New Roman" w:hAnsi="Times New Roman"/>
                <w:bCs/>
                <w:sz w:val="24"/>
                <w:szCs w:val="24"/>
              </w:rPr>
              <w:t xml:space="preserve">Проведение лекции о вреде курения, алкоголя, наркотических и ПАВ, с приглашением сотрудников МВД, ПДН, КДН и ЗП по </w:t>
            </w:r>
            <w:proofErr w:type="spellStart"/>
            <w:r w:rsidRPr="002B6405">
              <w:rPr>
                <w:rFonts w:ascii="Times New Roman" w:hAnsi="Times New Roman"/>
                <w:bCs/>
                <w:sz w:val="24"/>
                <w:szCs w:val="24"/>
              </w:rPr>
              <w:t>Тандинскому</w:t>
            </w:r>
            <w:proofErr w:type="spellEnd"/>
            <w:r w:rsidRPr="002B6405">
              <w:rPr>
                <w:rFonts w:ascii="Times New Roman" w:hAnsi="Times New Roman"/>
                <w:bCs/>
                <w:sz w:val="24"/>
                <w:szCs w:val="24"/>
              </w:rPr>
              <w:t xml:space="preserve"> району «Профилактика правонарушений», «Уголовная и административная ответственность. Права и обязанности несовершеннолетних»;</w:t>
            </w:r>
          </w:p>
        </w:tc>
        <w:tc>
          <w:tcPr>
            <w:tcW w:w="581" w:type="pct"/>
            <w:tcBorders>
              <w:top w:val="single" w:sz="4" w:space="0" w:color="auto"/>
              <w:left w:val="single" w:sz="4" w:space="0" w:color="auto"/>
              <w:bottom w:val="single" w:sz="4" w:space="0" w:color="auto"/>
              <w:right w:val="single" w:sz="4" w:space="0" w:color="auto"/>
            </w:tcBorders>
            <w:hideMark/>
          </w:tcPr>
          <w:p w14:paraId="73E6A9B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 1-4 курс</w:t>
            </w:r>
          </w:p>
        </w:tc>
        <w:tc>
          <w:tcPr>
            <w:tcW w:w="592" w:type="pct"/>
            <w:tcBorders>
              <w:top w:val="single" w:sz="4" w:space="0" w:color="auto"/>
              <w:left w:val="single" w:sz="4" w:space="0" w:color="auto"/>
              <w:bottom w:val="single" w:sz="4" w:space="0" w:color="auto"/>
              <w:right w:val="single" w:sz="4" w:space="0" w:color="auto"/>
            </w:tcBorders>
          </w:tcPr>
          <w:p w14:paraId="730A7D5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477701C"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proofErr w:type="spellStart"/>
            <w:r w:rsidRPr="002B6405">
              <w:rPr>
                <w:rFonts w:ascii="Times New Roman" w:hAnsi="Times New Roman"/>
                <w:sz w:val="24"/>
                <w:szCs w:val="24"/>
                <w:lang w:eastAsia="en-US"/>
              </w:rPr>
              <w:t>Соцпедагог</w:t>
            </w:r>
            <w:proofErr w:type="spellEnd"/>
          </w:p>
          <w:p w14:paraId="2514C59B"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p>
          <w:p w14:paraId="28ED8049"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 xml:space="preserve">Сотрудник МВД, ПДН </w:t>
            </w:r>
          </w:p>
        </w:tc>
        <w:tc>
          <w:tcPr>
            <w:tcW w:w="416" w:type="pct"/>
            <w:tcBorders>
              <w:top w:val="single" w:sz="4" w:space="0" w:color="auto"/>
              <w:left w:val="single" w:sz="4" w:space="0" w:color="auto"/>
              <w:bottom w:val="single" w:sz="4" w:space="0" w:color="auto"/>
              <w:right w:val="single" w:sz="4" w:space="0" w:color="auto"/>
            </w:tcBorders>
          </w:tcPr>
          <w:p w14:paraId="3A5F341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p w14:paraId="715EC38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1F9F35B3" w14:textId="77777777" w:rsidTr="00E821BE">
        <w:tc>
          <w:tcPr>
            <w:tcW w:w="711" w:type="pct"/>
            <w:tcBorders>
              <w:top w:val="single" w:sz="4" w:space="0" w:color="auto"/>
              <w:left w:val="single" w:sz="4" w:space="0" w:color="auto"/>
              <w:bottom w:val="single" w:sz="4" w:space="0" w:color="auto"/>
              <w:right w:val="single" w:sz="4" w:space="0" w:color="auto"/>
            </w:tcBorders>
          </w:tcPr>
          <w:p w14:paraId="326C832D"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14.10.2021</w:t>
            </w:r>
          </w:p>
        </w:tc>
        <w:tc>
          <w:tcPr>
            <w:tcW w:w="1908" w:type="pct"/>
            <w:tcBorders>
              <w:top w:val="single" w:sz="4" w:space="0" w:color="auto"/>
              <w:left w:val="single" w:sz="4" w:space="0" w:color="auto"/>
              <w:bottom w:val="single" w:sz="4" w:space="0" w:color="auto"/>
              <w:right w:val="single" w:sz="4" w:space="0" w:color="auto"/>
            </w:tcBorders>
          </w:tcPr>
          <w:p w14:paraId="07F12B38"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Классный час для студентов нового набора</w:t>
            </w:r>
          </w:p>
          <w:p w14:paraId="4A13BCF7" w14:textId="77777777" w:rsidR="002B6405" w:rsidRPr="002B6405" w:rsidRDefault="002B6405" w:rsidP="002B6405">
            <w:pPr>
              <w:snapToGrid w:val="0"/>
              <w:spacing w:after="0" w:line="240" w:lineRule="auto"/>
              <w:jc w:val="both"/>
              <w:rPr>
                <w:rFonts w:ascii="Times New Roman" w:hAnsi="Times New Roman"/>
                <w:sz w:val="24"/>
                <w:szCs w:val="24"/>
              </w:rPr>
            </w:pPr>
            <w:proofErr w:type="gramStart"/>
            <w:r w:rsidRPr="002B6405">
              <w:rPr>
                <w:rFonts w:ascii="Times New Roman" w:hAnsi="Times New Roman"/>
                <w:sz w:val="24"/>
                <w:szCs w:val="24"/>
              </w:rPr>
              <w:t>-  «</w:t>
            </w:r>
            <w:proofErr w:type="gramEnd"/>
            <w:r w:rsidRPr="002B6405">
              <w:rPr>
                <w:rFonts w:ascii="Times New Roman" w:hAnsi="Times New Roman"/>
                <w:sz w:val="24"/>
                <w:szCs w:val="24"/>
              </w:rPr>
              <w:t>Значение профессионального выбора в дальнейшей жизни»</w:t>
            </w:r>
          </w:p>
        </w:tc>
        <w:tc>
          <w:tcPr>
            <w:tcW w:w="581" w:type="pct"/>
            <w:tcBorders>
              <w:top w:val="single" w:sz="4" w:space="0" w:color="auto"/>
              <w:left w:val="single" w:sz="4" w:space="0" w:color="auto"/>
              <w:bottom w:val="single" w:sz="4" w:space="0" w:color="auto"/>
              <w:right w:val="single" w:sz="4" w:space="0" w:color="auto"/>
            </w:tcBorders>
          </w:tcPr>
          <w:p w14:paraId="72451D5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 курс</w:t>
            </w:r>
          </w:p>
        </w:tc>
        <w:tc>
          <w:tcPr>
            <w:tcW w:w="592" w:type="pct"/>
            <w:tcBorders>
              <w:top w:val="single" w:sz="4" w:space="0" w:color="auto"/>
              <w:left w:val="single" w:sz="4" w:space="0" w:color="auto"/>
              <w:bottom w:val="single" w:sz="4" w:space="0" w:color="auto"/>
              <w:right w:val="single" w:sz="4" w:space="0" w:color="auto"/>
            </w:tcBorders>
          </w:tcPr>
          <w:p w14:paraId="60840CC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4EB8E6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BC2EA4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13</w:t>
            </w:r>
          </w:p>
          <w:p w14:paraId="1FA245A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14</w:t>
            </w:r>
          </w:p>
          <w:p w14:paraId="2F565F9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ЛР15</w:t>
            </w:r>
          </w:p>
        </w:tc>
      </w:tr>
      <w:tr w:rsidR="002B6405" w:rsidRPr="002B6405" w14:paraId="3C120156"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39DBCCD3"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15.10.2021</w:t>
            </w:r>
          </w:p>
        </w:tc>
        <w:tc>
          <w:tcPr>
            <w:tcW w:w="1908" w:type="pct"/>
            <w:tcBorders>
              <w:top w:val="single" w:sz="4" w:space="0" w:color="auto"/>
              <w:left w:val="single" w:sz="4" w:space="0" w:color="auto"/>
              <w:bottom w:val="single" w:sz="4" w:space="0" w:color="auto"/>
              <w:right w:val="single" w:sz="4" w:space="0" w:color="auto"/>
            </w:tcBorders>
            <w:hideMark/>
          </w:tcPr>
          <w:p w14:paraId="404D885A" w14:textId="77777777" w:rsidR="002B6405" w:rsidRPr="002B6405" w:rsidRDefault="002B6405" w:rsidP="002B6405">
            <w:pPr>
              <w:widowControl w:val="0"/>
              <w:suppressAutoHyphens/>
              <w:autoSpaceDE w:val="0"/>
              <w:autoSpaceDN w:val="0"/>
              <w:spacing w:after="0" w:line="240" w:lineRule="auto"/>
              <w:ind w:left="9"/>
              <w:jc w:val="both"/>
              <w:rPr>
                <w:rFonts w:ascii="Times New Roman" w:hAnsi="Times New Roman"/>
                <w:sz w:val="24"/>
                <w:szCs w:val="24"/>
                <w:lang w:eastAsia="en-US"/>
              </w:rPr>
            </w:pPr>
            <w:r w:rsidRPr="002B6405">
              <w:rPr>
                <w:rFonts w:ascii="Times New Roman" w:hAnsi="Times New Roman"/>
                <w:sz w:val="24"/>
                <w:szCs w:val="24"/>
                <w:lang w:eastAsia="en-US"/>
              </w:rPr>
              <w:t>Проведение классного часа</w:t>
            </w:r>
          </w:p>
          <w:p w14:paraId="7974CC65"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 - «Патриотизм. Гражданственность. Долг»</w:t>
            </w:r>
          </w:p>
        </w:tc>
        <w:tc>
          <w:tcPr>
            <w:tcW w:w="581" w:type="pct"/>
            <w:tcBorders>
              <w:top w:val="single" w:sz="4" w:space="0" w:color="auto"/>
              <w:left w:val="single" w:sz="4" w:space="0" w:color="auto"/>
              <w:bottom w:val="single" w:sz="4" w:space="0" w:color="auto"/>
              <w:right w:val="single" w:sz="4" w:space="0" w:color="auto"/>
            </w:tcBorders>
            <w:hideMark/>
          </w:tcPr>
          <w:p w14:paraId="10D2278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p w14:paraId="6942D14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p w14:paraId="4363D1A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14:paraId="676F08B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Учебные аудитории</w:t>
            </w:r>
          </w:p>
          <w:p w14:paraId="29AD9FB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hideMark/>
          </w:tcPr>
          <w:p w14:paraId="04D5A792"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kern w:val="2"/>
                <w:sz w:val="24"/>
                <w:szCs w:val="24"/>
                <w:lang w:eastAsia="ko-KR"/>
              </w:rPr>
              <w:t>Соц.педагог</w:t>
            </w:r>
            <w:proofErr w:type="spellEnd"/>
            <w:r w:rsidRPr="002B6405">
              <w:rPr>
                <w:rFonts w:ascii="Times New Roman" w:hAnsi="Times New Roman"/>
                <w:kern w:val="2"/>
                <w:sz w:val="24"/>
                <w:szCs w:val="24"/>
                <w:lang w:eastAsia="ko-KR"/>
              </w:rPr>
              <w:t>,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138A4F5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9A21E31" w14:textId="77777777" w:rsidTr="00E821BE">
        <w:trPr>
          <w:trHeight w:val="341"/>
        </w:trPr>
        <w:tc>
          <w:tcPr>
            <w:tcW w:w="711" w:type="pct"/>
            <w:tcBorders>
              <w:top w:val="single" w:sz="4" w:space="0" w:color="auto"/>
              <w:left w:val="single" w:sz="4" w:space="0" w:color="auto"/>
              <w:bottom w:val="single" w:sz="4" w:space="0" w:color="auto"/>
              <w:right w:val="single" w:sz="4" w:space="0" w:color="auto"/>
            </w:tcBorders>
            <w:hideMark/>
          </w:tcPr>
          <w:p w14:paraId="19CA2672"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18.10.-31.10.2021</w:t>
            </w:r>
          </w:p>
        </w:tc>
        <w:tc>
          <w:tcPr>
            <w:tcW w:w="1908" w:type="pct"/>
            <w:tcBorders>
              <w:top w:val="single" w:sz="4" w:space="0" w:color="auto"/>
              <w:left w:val="single" w:sz="4" w:space="0" w:color="auto"/>
              <w:bottom w:val="single" w:sz="4" w:space="0" w:color="auto"/>
              <w:right w:val="single" w:sz="4" w:space="0" w:color="auto"/>
            </w:tcBorders>
            <w:hideMark/>
          </w:tcPr>
          <w:p w14:paraId="7B31B3F5" w14:textId="77777777" w:rsidR="002B6405" w:rsidRPr="002B6405" w:rsidRDefault="002B6405" w:rsidP="002B6405">
            <w:pPr>
              <w:spacing w:after="0" w:line="240" w:lineRule="auto"/>
              <w:jc w:val="both"/>
              <w:rPr>
                <w:rFonts w:ascii="Times New Roman" w:hAnsi="Times New Roman"/>
                <w:color w:val="000000"/>
                <w:sz w:val="24"/>
                <w:szCs w:val="24"/>
              </w:rPr>
            </w:pPr>
            <w:r w:rsidRPr="002B6405">
              <w:rPr>
                <w:rFonts w:ascii="Times New Roman" w:hAnsi="Times New Roman"/>
                <w:color w:val="000000"/>
                <w:sz w:val="24"/>
                <w:szCs w:val="24"/>
              </w:rPr>
              <w:t xml:space="preserve">Диагностика </w:t>
            </w:r>
            <w:proofErr w:type="gramStart"/>
            <w:r w:rsidRPr="002B6405">
              <w:rPr>
                <w:rFonts w:ascii="Times New Roman" w:hAnsi="Times New Roman"/>
                <w:color w:val="000000"/>
                <w:sz w:val="24"/>
                <w:szCs w:val="24"/>
              </w:rPr>
              <w:t>диспозиций  насильственного</w:t>
            </w:r>
            <w:proofErr w:type="gramEnd"/>
            <w:r w:rsidRPr="002B6405">
              <w:rPr>
                <w:rFonts w:ascii="Times New Roman" w:hAnsi="Times New Roman"/>
                <w:color w:val="000000"/>
                <w:sz w:val="24"/>
                <w:szCs w:val="24"/>
              </w:rPr>
              <w:t xml:space="preserve"> экстремизма (Давыдова Д.Г., </w:t>
            </w:r>
            <w:proofErr w:type="spellStart"/>
            <w:r w:rsidRPr="002B6405">
              <w:rPr>
                <w:rFonts w:ascii="Times New Roman" w:hAnsi="Times New Roman"/>
                <w:color w:val="000000"/>
                <w:sz w:val="24"/>
                <w:szCs w:val="24"/>
              </w:rPr>
              <w:t>Хломова</w:t>
            </w:r>
            <w:proofErr w:type="spellEnd"/>
            <w:r w:rsidRPr="002B6405">
              <w:rPr>
                <w:rFonts w:ascii="Times New Roman" w:hAnsi="Times New Roman"/>
                <w:color w:val="000000"/>
                <w:sz w:val="24"/>
                <w:szCs w:val="24"/>
              </w:rPr>
              <w:t xml:space="preserve"> К.Д.)</w:t>
            </w:r>
          </w:p>
        </w:tc>
        <w:tc>
          <w:tcPr>
            <w:tcW w:w="581" w:type="pct"/>
            <w:tcBorders>
              <w:top w:val="single" w:sz="4" w:space="0" w:color="auto"/>
              <w:left w:val="single" w:sz="4" w:space="0" w:color="auto"/>
              <w:bottom w:val="single" w:sz="4" w:space="0" w:color="auto"/>
              <w:right w:val="single" w:sz="4" w:space="0" w:color="auto"/>
            </w:tcBorders>
            <w:hideMark/>
          </w:tcPr>
          <w:p w14:paraId="3CD1C852"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14:paraId="56FED79E"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9A29C79"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3E5979C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651E43DA" w14:textId="77777777" w:rsidTr="00E821BE">
        <w:trPr>
          <w:trHeight w:val="341"/>
        </w:trPr>
        <w:tc>
          <w:tcPr>
            <w:tcW w:w="711" w:type="pct"/>
            <w:tcBorders>
              <w:top w:val="single" w:sz="4" w:space="0" w:color="auto"/>
              <w:left w:val="single" w:sz="4" w:space="0" w:color="auto"/>
              <w:bottom w:val="single" w:sz="4" w:space="0" w:color="auto"/>
              <w:right w:val="single" w:sz="4" w:space="0" w:color="auto"/>
            </w:tcBorders>
          </w:tcPr>
          <w:p w14:paraId="2B6CEF2E"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18.10.2021</w:t>
            </w:r>
          </w:p>
        </w:tc>
        <w:tc>
          <w:tcPr>
            <w:tcW w:w="1908" w:type="pct"/>
            <w:tcBorders>
              <w:top w:val="single" w:sz="4" w:space="0" w:color="auto"/>
              <w:left w:val="single" w:sz="4" w:space="0" w:color="auto"/>
              <w:bottom w:val="single" w:sz="4" w:space="0" w:color="auto"/>
              <w:right w:val="single" w:sz="4" w:space="0" w:color="auto"/>
            </w:tcBorders>
          </w:tcPr>
          <w:p w14:paraId="0D208617" w14:textId="77777777" w:rsidR="002B6405" w:rsidRPr="002B6405" w:rsidRDefault="002B6405" w:rsidP="002B6405">
            <w:pPr>
              <w:spacing w:after="0" w:line="240" w:lineRule="auto"/>
              <w:jc w:val="both"/>
              <w:rPr>
                <w:rFonts w:ascii="Times New Roman" w:hAnsi="Times New Roman"/>
                <w:color w:val="000000"/>
                <w:sz w:val="24"/>
                <w:szCs w:val="24"/>
              </w:rPr>
            </w:pPr>
            <w:r w:rsidRPr="002B6405">
              <w:rPr>
                <w:rFonts w:ascii="Times New Roman" w:hAnsi="Times New Roman"/>
                <w:color w:val="000000"/>
                <w:sz w:val="24"/>
                <w:szCs w:val="24"/>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14:paraId="33C4D3AF"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20F9A450"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24214C55"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2C7A265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14681CB0" w14:textId="77777777" w:rsidTr="00E821BE">
        <w:tc>
          <w:tcPr>
            <w:tcW w:w="711" w:type="pct"/>
            <w:tcBorders>
              <w:top w:val="single" w:sz="4" w:space="0" w:color="auto"/>
              <w:left w:val="single" w:sz="4" w:space="0" w:color="auto"/>
              <w:bottom w:val="single" w:sz="4" w:space="0" w:color="auto"/>
              <w:right w:val="single" w:sz="4" w:space="0" w:color="auto"/>
            </w:tcBorders>
          </w:tcPr>
          <w:p w14:paraId="551DF762"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20.10.2021</w:t>
            </w:r>
          </w:p>
        </w:tc>
        <w:tc>
          <w:tcPr>
            <w:tcW w:w="1908" w:type="pct"/>
            <w:tcBorders>
              <w:top w:val="single" w:sz="4" w:space="0" w:color="auto"/>
              <w:left w:val="single" w:sz="4" w:space="0" w:color="auto"/>
              <w:bottom w:val="single" w:sz="4" w:space="0" w:color="auto"/>
              <w:right w:val="single" w:sz="4" w:space="0" w:color="auto"/>
            </w:tcBorders>
          </w:tcPr>
          <w:p w14:paraId="79A847BC" w14:textId="77777777" w:rsidR="002B6405" w:rsidRPr="002B6405" w:rsidRDefault="002B6405" w:rsidP="002B6405">
            <w:pPr>
              <w:suppressAutoHyphens/>
              <w:autoSpaceDE w:val="0"/>
              <w:autoSpaceDN w:val="0"/>
              <w:spacing w:after="0" w:line="240" w:lineRule="auto"/>
              <w:jc w:val="both"/>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Работа Совета профилактики правонарушений, Совета общественного поста наркологической профилактики (</w:t>
            </w:r>
            <w:proofErr w:type="spellStart"/>
            <w:r w:rsidRPr="002B6405">
              <w:rPr>
                <w:rFonts w:ascii="Times New Roman" w:hAnsi="Times New Roman"/>
                <w:color w:val="000000"/>
                <w:kern w:val="2"/>
                <w:sz w:val="24"/>
                <w:szCs w:val="24"/>
                <w:lang w:eastAsia="ko-KR"/>
              </w:rPr>
              <w:t>наркопост</w:t>
            </w:r>
            <w:proofErr w:type="spellEnd"/>
            <w:r w:rsidRPr="002B6405">
              <w:rPr>
                <w:rFonts w:ascii="Times New Roman" w:hAnsi="Times New Roman"/>
                <w:color w:val="000000"/>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tcPr>
          <w:p w14:paraId="47D4EF08"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14:paraId="4EE2E9EF"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72356278" w14:textId="77777777" w:rsidR="002B6405" w:rsidRPr="002B6405" w:rsidRDefault="002B6405" w:rsidP="002B6405">
            <w:pPr>
              <w:suppressAutoHyphens/>
              <w:autoSpaceDE w:val="0"/>
              <w:autoSpaceDN w:val="0"/>
              <w:spacing w:after="0" w:line="240" w:lineRule="auto"/>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tcPr>
          <w:p w14:paraId="050F7DF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3E606DF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1B773443" w14:textId="77777777" w:rsidTr="00E821BE">
        <w:tc>
          <w:tcPr>
            <w:tcW w:w="711" w:type="pct"/>
            <w:tcBorders>
              <w:top w:val="single" w:sz="4" w:space="0" w:color="auto"/>
              <w:left w:val="single" w:sz="4" w:space="0" w:color="auto"/>
              <w:bottom w:val="single" w:sz="4" w:space="0" w:color="auto"/>
              <w:right w:val="single" w:sz="4" w:space="0" w:color="auto"/>
            </w:tcBorders>
          </w:tcPr>
          <w:p w14:paraId="792151FE"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25.10.2021</w:t>
            </w:r>
          </w:p>
        </w:tc>
        <w:tc>
          <w:tcPr>
            <w:tcW w:w="1908" w:type="pct"/>
            <w:tcBorders>
              <w:top w:val="single" w:sz="4" w:space="0" w:color="auto"/>
              <w:left w:val="single" w:sz="4" w:space="0" w:color="auto"/>
              <w:bottom w:val="single" w:sz="4" w:space="0" w:color="auto"/>
              <w:right w:val="single" w:sz="4" w:space="0" w:color="auto"/>
            </w:tcBorders>
          </w:tcPr>
          <w:p w14:paraId="0E53771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Обновление правого уголка, уголка безопасности,</w:t>
            </w:r>
            <w:r w:rsidRPr="002B6405">
              <w:t xml:space="preserve"> </w:t>
            </w:r>
            <w:r w:rsidRPr="002B6405">
              <w:rPr>
                <w:rFonts w:ascii="Times New Roman" w:hAnsi="Times New Roman"/>
                <w:kern w:val="2"/>
                <w:sz w:val="24"/>
                <w:szCs w:val="24"/>
                <w:lang w:eastAsia="ko-KR"/>
              </w:rPr>
              <w:t xml:space="preserve">уголка по наглядной агитации с информацией по противодействию терроризму  </w:t>
            </w:r>
          </w:p>
        </w:tc>
        <w:tc>
          <w:tcPr>
            <w:tcW w:w="581" w:type="pct"/>
            <w:tcBorders>
              <w:top w:val="single" w:sz="4" w:space="0" w:color="auto"/>
              <w:left w:val="single" w:sz="4" w:space="0" w:color="auto"/>
              <w:bottom w:val="single" w:sz="4" w:space="0" w:color="auto"/>
              <w:right w:val="single" w:sz="4" w:space="0" w:color="auto"/>
            </w:tcBorders>
          </w:tcPr>
          <w:p w14:paraId="330D2E2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14:paraId="1BAFBAB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Фойе техникума</w:t>
            </w:r>
          </w:p>
        </w:tc>
        <w:tc>
          <w:tcPr>
            <w:tcW w:w="792" w:type="pct"/>
            <w:tcBorders>
              <w:top w:val="single" w:sz="4" w:space="0" w:color="auto"/>
              <w:left w:val="single" w:sz="4" w:space="0" w:color="auto"/>
              <w:bottom w:val="single" w:sz="4" w:space="0" w:color="auto"/>
              <w:right w:val="single" w:sz="4" w:space="0" w:color="auto"/>
            </w:tcBorders>
          </w:tcPr>
          <w:p w14:paraId="3F9A318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roofErr w:type="spellStart"/>
            <w:r w:rsidRPr="002B6405">
              <w:rPr>
                <w:rFonts w:ascii="Times New Roman" w:hAnsi="Times New Roman"/>
                <w:sz w:val="24"/>
                <w:szCs w:val="24"/>
                <w:lang w:eastAsia="en-US"/>
              </w:rPr>
              <w:t>Соцпедагог</w:t>
            </w:r>
            <w:proofErr w:type="spellEnd"/>
            <w:r w:rsidRPr="002B6405">
              <w:rPr>
                <w:rFonts w:ascii="Times New Roman" w:hAnsi="Times New Roman"/>
                <w:sz w:val="24"/>
                <w:szCs w:val="24"/>
                <w:lang w:eastAsia="en-US"/>
              </w:rPr>
              <w:t>, воспитатель ПП</w:t>
            </w:r>
          </w:p>
        </w:tc>
        <w:tc>
          <w:tcPr>
            <w:tcW w:w="416" w:type="pct"/>
            <w:tcBorders>
              <w:top w:val="single" w:sz="4" w:space="0" w:color="auto"/>
              <w:left w:val="single" w:sz="4" w:space="0" w:color="auto"/>
              <w:bottom w:val="single" w:sz="4" w:space="0" w:color="auto"/>
              <w:right w:val="single" w:sz="4" w:space="0" w:color="auto"/>
            </w:tcBorders>
          </w:tcPr>
          <w:p w14:paraId="196AF35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37062EA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ДР 3</w:t>
            </w:r>
          </w:p>
          <w:p w14:paraId="033821D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6A71B53D" w14:textId="77777777" w:rsidTr="00E821BE">
        <w:tc>
          <w:tcPr>
            <w:tcW w:w="711" w:type="pct"/>
            <w:tcBorders>
              <w:top w:val="single" w:sz="4" w:space="0" w:color="auto"/>
              <w:left w:val="single" w:sz="4" w:space="0" w:color="auto"/>
              <w:bottom w:val="single" w:sz="4" w:space="0" w:color="auto"/>
              <w:right w:val="single" w:sz="4" w:space="0" w:color="auto"/>
            </w:tcBorders>
          </w:tcPr>
          <w:p w14:paraId="471CAB2F"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28.10.-08.11.2021</w:t>
            </w:r>
          </w:p>
        </w:tc>
        <w:tc>
          <w:tcPr>
            <w:tcW w:w="1908" w:type="pct"/>
            <w:tcBorders>
              <w:top w:val="single" w:sz="4" w:space="0" w:color="auto"/>
              <w:left w:val="single" w:sz="4" w:space="0" w:color="auto"/>
              <w:bottom w:val="single" w:sz="4" w:space="0" w:color="auto"/>
              <w:right w:val="single" w:sz="4" w:space="0" w:color="auto"/>
            </w:tcBorders>
          </w:tcPr>
          <w:p w14:paraId="31E00770"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Единый урок «Безопасность в сети»</w:t>
            </w:r>
          </w:p>
        </w:tc>
        <w:tc>
          <w:tcPr>
            <w:tcW w:w="581" w:type="pct"/>
            <w:tcBorders>
              <w:top w:val="single" w:sz="4" w:space="0" w:color="auto"/>
              <w:left w:val="single" w:sz="4" w:space="0" w:color="auto"/>
              <w:bottom w:val="single" w:sz="4" w:space="0" w:color="auto"/>
              <w:right w:val="single" w:sz="4" w:space="0" w:color="auto"/>
            </w:tcBorders>
          </w:tcPr>
          <w:p w14:paraId="7A8A139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14:paraId="1E1ED27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1F7CD8B4"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1392311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r>
      <w:tr w:rsidR="002B6405" w:rsidRPr="002B6405" w14:paraId="496674FD"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2742D15C"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НОЯБРЬ</w:t>
            </w:r>
          </w:p>
        </w:tc>
      </w:tr>
      <w:tr w:rsidR="002B6405" w:rsidRPr="002B6405" w14:paraId="6D792E01" w14:textId="77777777" w:rsidTr="00E821BE">
        <w:tc>
          <w:tcPr>
            <w:tcW w:w="711" w:type="pct"/>
            <w:tcBorders>
              <w:top w:val="single" w:sz="4" w:space="0" w:color="auto"/>
              <w:left w:val="single" w:sz="4" w:space="0" w:color="auto"/>
              <w:bottom w:val="single" w:sz="4" w:space="0" w:color="auto"/>
              <w:right w:val="single" w:sz="4" w:space="0" w:color="auto"/>
            </w:tcBorders>
          </w:tcPr>
          <w:p w14:paraId="7AA2DB15"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02.11.2021</w:t>
            </w:r>
          </w:p>
        </w:tc>
        <w:tc>
          <w:tcPr>
            <w:tcW w:w="1908" w:type="pct"/>
            <w:tcBorders>
              <w:top w:val="single" w:sz="4" w:space="0" w:color="auto"/>
              <w:left w:val="single" w:sz="4" w:space="0" w:color="auto"/>
              <w:bottom w:val="single" w:sz="4" w:space="0" w:color="auto"/>
              <w:right w:val="single" w:sz="4" w:space="0" w:color="auto"/>
            </w:tcBorders>
          </w:tcPr>
          <w:p w14:paraId="54BBB847" w14:textId="77777777" w:rsidR="002B6405" w:rsidRPr="002B6405" w:rsidRDefault="002B6405" w:rsidP="002B6405">
            <w:pPr>
              <w:widowControl w:val="0"/>
              <w:autoSpaceDE w:val="0"/>
              <w:autoSpaceDN w:val="0"/>
              <w:spacing w:after="0" w:line="240" w:lineRule="auto"/>
              <w:rPr>
                <w:rFonts w:ascii="Times New Roman" w:eastAsia="Symbol" w:hAnsi="Times New Roman"/>
                <w:sz w:val="24"/>
                <w:szCs w:val="24"/>
              </w:rPr>
            </w:pPr>
            <w:r w:rsidRPr="002B6405">
              <w:rPr>
                <w:rFonts w:ascii="Times New Roman" w:hAnsi="Times New Roman"/>
                <w:sz w:val="24"/>
                <w:szCs w:val="24"/>
              </w:rPr>
              <w:t>День народного единства</w:t>
            </w:r>
          </w:p>
        </w:tc>
        <w:tc>
          <w:tcPr>
            <w:tcW w:w="581" w:type="pct"/>
            <w:tcBorders>
              <w:top w:val="single" w:sz="4" w:space="0" w:color="auto"/>
              <w:left w:val="single" w:sz="4" w:space="0" w:color="auto"/>
              <w:bottom w:val="single" w:sz="4" w:space="0" w:color="auto"/>
              <w:right w:val="single" w:sz="4" w:space="0" w:color="auto"/>
            </w:tcBorders>
          </w:tcPr>
          <w:p w14:paraId="40995B2D"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64BAFF4"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Библиотека, 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0A9FEFB"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Кураторы,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04A7A6C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2EB5A74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09DE8B1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3989907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485D23E1" w14:textId="77777777" w:rsidTr="00E821BE">
        <w:trPr>
          <w:trHeight w:val="420"/>
        </w:trPr>
        <w:tc>
          <w:tcPr>
            <w:tcW w:w="711" w:type="pct"/>
            <w:tcBorders>
              <w:top w:val="single" w:sz="4" w:space="0" w:color="auto"/>
              <w:left w:val="single" w:sz="4" w:space="0" w:color="auto"/>
              <w:bottom w:val="single" w:sz="4" w:space="0" w:color="auto"/>
              <w:right w:val="single" w:sz="4" w:space="0" w:color="auto"/>
            </w:tcBorders>
          </w:tcPr>
          <w:p w14:paraId="5CE6BC58"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06.10.2021</w:t>
            </w:r>
          </w:p>
        </w:tc>
        <w:tc>
          <w:tcPr>
            <w:tcW w:w="1908" w:type="pct"/>
            <w:tcBorders>
              <w:top w:val="single" w:sz="4" w:space="0" w:color="auto"/>
              <w:left w:val="single" w:sz="4" w:space="0" w:color="auto"/>
              <w:bottom w:val="single" w:sz="4" w:space="0" w:color="auto"/>
              <w:right w:val="single" w:sz="4" w:space="0" w:color="auto"/>
            </w:tcBorders>
          </w:tcPr>
          <w:p w14:paraId="1AD47009" w14:textId="77777777" w:rsidR="002B6405" w:rsidRPr="002B6405" w:rsidRDefault="002B6405" w:rsidP="002B6405">
            <w:pPr>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Организация книжных выставок «Право на образование», «Коррупция»</w:t>
            </w:r>
          </w:p>
        </w:tc>
        <w:tc>
          <w:tcPr>
            <w:tcW w:w="581" w:type="pct"/>
            <w:tcBorders>
              <w:top w:val="single" w:sz="4" w:space="0" w:color="auto"/>
              <w:left w:val="single" w:sz="4" w:space="0" w:color="auto"/>
              <w:bottom w:val="single" w:sz="4" w:space="0" w:color="auto"/>
              <w:right w:val="single" w:sz="4" w:space="0" w:color="auto"/>
            </w:tcBorders>
          </w:tcPr>
          <w:p w14:paraId="62DACA9B"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14:paraId="7E9B8521"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2F4F479D"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Педагог-Библиотекарь</w:t>
            </w:r>
          </w:p>
          <w:p w14:paraId="0F7B18FF"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007AA2A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7BBE234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ДР 3</w:t>
            </w:r>
          </w:p>
        </w:tc>
      </w:tr>
      <w:tr w:rsidR="002B6405" w:rsidRPr="002B6405" w14:paraId="1FD00269" w14:textId="77777777" w:rsidTr="00E821BE">
        <w:trPr>
          <w:trHeight w:val="420"/>
        </w:trPr>
        <w:tc>
          <w:tcPr>
            <w:tcW w:w="711" w:type="pct"/>
            <w:tcBorders>
              <w:top w:val="single" w:sz="4" w:space="0" w:color="auto"/>
              <w:left w:val="single" w:sz="4" w:space="0" w:color="auto"/>
              <w:bottom w:val="single" w:sz="4" w:space="0" w:color="auto"/>
              <w:right w:val="single" w:sz="4" w:space="0" w:color="auto"/>
            </w:tcBorders>
          </w:tcPr>
          <w:p w14:paraId="38364B20"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08.11.2021</w:t>
            </w:r>
          </w:p>
        </w:tc>
        <w:tc>
          <w:tcPr>
            <w:tcW w:w="1908" w:type="pct"/>
            <w:tcBorders>
              <w:top w:val="single" w:sz="4" w:space="0" w:color="auto"/>
              <w:left w:val="single" w:sz="4" w:space="0" w:color="auto"/>
              <w:bottom w:val="single" w:sz="4" w:space="0" w:color="auto"/>
              <w:right w:val="single" w:sz="4" w:space="0" w:color="auto"/>
            </w:tcBorders>
          </w:tcPr>
          <w:p w14:paraId="15ECE30B" w14:textId="77777777" w:rsidR="002B6405" w:rsidRPr="002B6405" w:rsidRDefault="002B6405" w:rsidP="002B6405">
            <w:pPr>
              <w:spacing w:after="0" w:line="240" w:lineRule="auto"/>
              <w:jc w:val="both"/>
              <w:outlineLvl w:val="0"/>
              <w:rPr>
                <w:rFonts w:ascii="Times New Roman" w:hAnsi="Times New Roman"/>
                <w:color w:val="000000"/>
                <w:sz w:val="24"/>
                <w:szCs w:val="24"/>
                <w:shd w:val="clear" w:color="auto" w:fill="FFFFFF"/>
              </w:rPr>
            </w:pPr>
            <w:r w:rsidRPr="002B6405">
              <w:rPr>
                <w:rFonts w:ascii="Times New Roman" w:hAnsi="Times New Roman"/>
                <w:color w:val="000000"/>
                <w:sz w:val="24"/>
                <w:szCs w:val="24"/>
                <w:shd w:val="clear" w:color="auto" w:fill="FFFFFF"/>
              </w:rPr>
              <w:t>Проведение систематических инструктажей с работниками и обучающимися по темам:</w:t>
            </w:r>
          </w:p>
          <w:p w14:paraId="3BCEDD5C" w14:textId="77777777" w:rsidR="002B6405" w:rsidRPr="002B6405" w:rsidRDefault="002B6405" w:rsidP="002B6405">
            <w:pPr>
              <w:spacing w:after="0" w:line="240" w:lineRule="auto"/>
              <w:jc w:val="both"/>
              <w:outlineLvl w:val="0"/>
              <w:rPr>
                <w:rFonts w:ascii="Times New Roman" w:hAnsi="Times New Roman"/>
                <w:color w:val="000000"/>
                <w:sz w:val="24"/>
                <w:szCs w:val="24"/>
                <w:shd w:val="clear" w:color="auto" w:fill="FFFFFF"/>
              </w:rPr>
            </w:pPr>
            <w:proofErr w:type="gramStart"/>
            <w:r w:rsidRPr="002B6405">
              <w:rPr>
                <w:rFonts w:ascii="Times New Roman" w:hAnsi="Times New Roman"/>
                <w:color w:val="000000"/>
                <w:sz w:val="24"/>
                <w:szCs w:val="24"/>
                <w:shd w:val="clear" w:color="auto" w:fill="FFFFFF"/>
              </w:rPr>
              <w:t>-  «</w:t>
            </w:r>
            <w:proofErr w:type="gramEnd"/>
            <w:r w:rsidRPr="002B6405">
              <w:rPr>
                <w:rFonts w:ascii="Times New Roman" w:hAnsi="Times New Roman"/>
                <w:color w:val="000000"/>
                <w:sz w:val="24"/>
                <w:szCs w:val="24"/>
                <w:shd w:val="clear" w:color="auto" w:fill="FFFFFF"/>
              </w:rPr>
              <w:t>Действия сотрудников школы при возникновении угрозы совершения террористического акта в здании образовательного учреждения и на его территории»;</w:t>
            </w:r>
          </w:p>
          <w:p w14:paraId="0A0EED63" w14:textId="77777777" w:rsidR="002B6405" w:rsidRPr="002B6405" w:rsidRDefault="002B6405" w:rsidP="002B6405">
            <w:pPr>
              <w:spacing w:after="0" w:line="240" w:lineRule="auto"/>
              <w:jc w:val="both"/>
              <w:outlineLvl w:val="0"/>
              <w:rPr>
                <w:rFonts w:ascii="Times New Roman" w:hAnsi="Times New Roman"/>
                <w:color w:val="000000"/>
                <w:sz w:val="24"/>
                <w:szCs w:val="24"/>
                <w:shd w:val="clear" w:color="auto" w:fill="FFFFFF"/>
              </w:rPr>
            </w:pPr>
            <w:r w:rsidRPr="002B6405">
              <w:rPr>
                <w:rFonts w:ascii="Times New Roman" w:hAnsi="Times New Roman"/>
                <w:color w:val="000000"/>
                <w:sz w:val="24"/>
                <w:szCs w:val="24"/>
                <w:shd w:val="clear" w:color="auto" w:fill="FFFFFF"/>
              </w:rPr>
              <w:t>- «Действия при поступлении угрозы по телефону»;</w:t>
            </w:r>
          </w:p>
          <w:p w14:paraId="79B5B612" w14:textId="77777777" w:rsidR="002B6405" w:rsidRPr="002B6405" w:rsidRDefault="002B6405" w:rsidP="002B6405">
            <w:pPr>
              <w:spacing w:after="0" w:line="240" w:lineRule="auto"/>
              <w:jc w:val="both"/>
              <w:outlineLvl w:val="0"/>
              <w:rPr>
                <w:rFonts w:ascii="Times New Roman" w:hAnsi="Times New Roman"/>
                <w:color w:val="000000"/>
                <w:sz w:val="24"/>
                <w:szCs w:val="24"/>
                <w:shd w:val="clear" w:color="auto" w:fill="FFFFFF"/>
              </w:rPr>
            </w:pPr>
            <w:r w:rsidRPr="002B6405">
              <w:rPr>
                <w:rFonts w:ascii="Times New Roman" w:hAnsi="Times New Roman"/>
                <w:color w:val="000000"/>
                <w:sz w:val="24"/>
                <w:szCs w:val="24"/>
                <w:shd w:val="clear" w:color="auto" w:fill="FFFFFF"/>
              </w:rPr>
              <w:t>- «Правила поведения и порядок действий, если вас захватили в заложники»</w:t>
            </w:r>
          </w:p>
        </w:tc>
        <w:tc>
          <w:tcPr>
            <w:tcW w:w="581" w:type="pct"/>
            <w:tcBorders>
              <w:top w:val="single" w:sz="4" w:space="0" w:color="auto"/>
              <w:left w:val="single" w:sz="4" w:space="0" w:color="auto"/>
              <w:bottom w:val="single" w:sz="4" w:space="0" w:color="auto"/>
              <w:right w:val="single" w:sz="4" w:space="0" w:color="auto"/>
            </w:tcBorders>
          </w:tcPr>
          <w:p w14:paraId="4B16B8D7"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p w14:paraId="41BDE3F3"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Сотрудники ТАПТ</w:t>
            </w:r>
          </w:p>
        </w:tc>
        <w:tc>
          <w:tcPr>
            <w:tcW w:w="592" w:type="pct"/>
            <w:tcBorders>
              <w:top w:val="single" w:sz="4" w:space="0" w:color="auto"/>
              <w:left w:val="single" w:sz="4" w:space="0" w:color="auto"/>
              <w:bottom w:val="single" w:sz="4" w:space="0" w:color="auto"/>
              <w:right w:val="single" w:sz="4" w:space="0" w:color="auto"/>
            </w:tcBorders>
          </w:tcPr>
          <w:p w14:paraId="2CDEC4EF"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935CEA0"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 xml:space="preserve"> Инженер по ТБ </w:t>
            </w:r>
          </w:p>
          <w:p w14:paraId="2044CD1C"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0A7D5DC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0682598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p w14:paraId="51B1748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tc>
      </w:tr>
      <w:tr w:rsidR="002B6405" w:rsidRPr="002B6405" w14:paraId="10676212" w14:textId="77777777" w:rsidTr="00E821BE">
        <w:trPr>
          <w:trHeight w:val="747"/>
        </w:trPr>
        <w:tc>
          <w:tcPr>
            <w:tcW w:w="711" w:type="pct"/>
            <w:tcBorders>
              <w:top w:val="single" w:sz="4" w:space="0" w:color="auto"/>
              <w:left w:val="single" w:sz="4" w:space="0" w:color="auto"/>
              <w:bottom w:val="single" w:sz="4" w:space="0" w:color="auto"/>
              <w:right w:val="single" w:sz="4" w:space="0" w:color="auto"/>
            </w:tcBorders>
            <w:hideMark/>
          </w:tcPr>
          <w:p w14:paraId="09F945C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hideMark/>
          </w:tcPr>
          <w:p w14:paraId="3AF759CF"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 xml:space="preserve"> Профилактическая беседа-диспут с представителями правоохранительных органов, специалистов органов системы профилактики:</w:t>
            </w:r>
          </w:p>
          <w:p w14:paraId="3E3D249A"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«Правонарушения и их виды. Причины правонарушений. Правовая ответственность несовершеннолетних. Обеспечение безопасных условий пребывания в учебном заведении. Повышение гражданской бдительности. Действия при возникновении различных ситуаций носящий чрезвычайный характер»</w:t>
            </w:r>
          </w:p>
        </w:tc>
        <w:tc>
          <w:tcPr>
            <w:tcW w:w="581" w:type="pct"/>
            <w:tcBorders>
              <w:top w:val="single" w:sz="4" w:space="0" w:color="auto"/>
              <w:left w:val="single" w:sz="4" w:space="0" w:color="auto"/>
              <w:bottom w:val="single" w:sz="4" w:space="0" w:color="auto"/>
              <w:right w:val="single" w:sz="4" w:space="0" w:color="auto"/>
            </w:tcBorders>
            <w:hideMark/>
          </w:tcPr>
          <w:p w14:paraId="4AB20FF2" w14:textId="77777777" w:rsidR="002B6405" w:rsidRPr="002B6405" w:rsidRDefault="002B6405" w:rsidP="002B6405">
            <w:pPr>
              <w:widowControl w:val="0"/>
              <w:autoSpaceDE w:val="0"/>
              <w:autoSpaceDN w:val="0"/>
              <w:spacing w:after="0" w:line="240" w:lineRule="auto"/>
              <w:rPr>
                <w:rFonts w:ascii="Times New Roman" w:hAnsi="Times New Roman"/>
                <w:color w:val="000000"/>
                <w:sz w:val="24"/>
                <w:szCs w:val="24"/>
              </w:rPr>
            </w:pPr>
            <w:r w:rsidRPr="002B6405">
              <w:rPr>
                <w:rFonts w:ascii="Times New Roman" w:hAnsi="Times New Roman"/>
                <w:color w:val="000000"/>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C1A9540" w14:textId="77777777" w:rsidR="002B6405" w:rsidRPr="002B6405" w:rsidRDefault="002B6405" w:rsidP="002B6405">
            <w:pPr>
              <w:widowControl w:val="0"/>
              <w:autoSpaceDE w:val="0"/>
              <w:autoSpaceDN w:val="0"/>
              <w:spacing w:after="0" w:line="240" w:lineRule="auto"/>
              <w:rPr>
                <w:rFonts w:ascii="Times New Roman" w:hAnsi="Times New Roman"/>
                <w:color w:val="000000"/>
                <w:sz w:val="24"/>
                <w:szCs w:val="24"/>
              </w:rPr>
            </w:pPr>
            <w:r w:rsidRPr="002B6405">
              <w:rPr>
                <w:rFonts w:ascii="Times New Roman" w:hAnsi="Times New Roman"/>
                <w:color w:val="000000"/>
                <w:sz w:val="24"/>
                <w:szCs w:val="24"/>
              </w:rPr>
              <w:t>Учебные</w:t>
            </w:r>
          </w:p>
          <w:p w14:paraId="12DC8607" w14:textId="77777777" w:rsidR="002B6405" w:rsidRPr="002B6405" w:rsidRDefault="002B6405" w:rsidP="002B6405">
            <w:pPr>
              <w:widowControl w:val="0"/>
              <w:autoSpaceDE w:val="0"/>
              <w:autoSpaceDN w:val="0"/>
              <w:spacing w:after="0" w:line="240" w:lineRule="auto"/>
              <w:rPr>
                <w:rFonts w:ascii="Times New Roman" w:hAnsi="Times New Roman"/>
                <w:color w:val="000000"/>
                <w:sz w:val="24"/>
                <w:szCs w:val="24"/>
              </w:rPr>
            </w:pPr>
            <w:r w:rsidRPr="002B6405">
              <w:rPr>
                <w:rFonts w:ascii="Times New Roman" w:hAnsi="Times New Roman"/>
                <w:color w:val="000000"/>
                <w:sz w:val="24"/>
                <w:szCs w:val="24"/>
              </w:rPr>
              <w:t>аудитории</w:t>
            </w:r>
          </w:p>
        </w:tc>
        <w:tc>
          <w:tcPr>
            <w:tcW w:w="792" w:type="pct"/>
            <w:tcBorders>
              <w:top w:val="single" w:sz="4" w:space="0" w:color="auto"/>
              <w:left w:val="single" w:sz="4" w:space="0" w:color="auto"/>
              <w:bottom w:val="single" w:sz="4" w:space="0" w:color="auto"/>
              <w:right w:val="single" w:sz="4" w:space="0" w:color="auto"/>
            </w:tcBorders>
            <w:hideMark/>
          </w:tcPr>
          <w:p w14:paraId="310E82DA" w14:textId="77777777" w:rsidR="002B6405" w:rsidRPr="002B6405" w:rsidRDefault="002B6405" w:rsidP="002B6405">
            <w:pPr>
              <w:widowControl w:val="0"/>
              <w:autoSpaceDE w:val="0"/>
              <w:autoSpaceDN w:val="0"/>
              <w:spacing w:after="0" w:line="240" w:lineRule="auto"/>
              <w:jc w:val="both"/>
              <w:rPr>
                <w:rFonts w:ascii="Times New Roman" w:hAnsi="Times New Roman"/>
                <w:color w:val="000000"/>
                <w:sz w:val="24"/>
                <w:szCs w:val="24"/>
                <w:lang w:eastAsia="en-US"/>
              </w:rPr>
            </w:pPr>
            <w:proofErr w:type="spellStart"/>
            <w:r w:rsidRPr="002B6405">
              <w:rPr>
                <w:rFonts w:ascii="Times New Roman" w:hAnsi="Times New Roman"/>
                <w:color w:val="000000"/>
                <w:sz w:val="24"/>
                <w:szCs w:val="24"/>
                <w:lang w:eastAsia="en-US"/>
              </w:rPr>
              <w:t>Соц.педагог</w:t>
            </w:r>
            <w:proofErr w:type="spellEnd"/>
            <w:r w:rsidRPr="002B6405">
              <w:rPr>
                <w:rFonts w:ascii="Times New Roman" w:hAnsi="Times New Roman"/>
                <w:color w:val="000000"/>
                <w:sz w:val="24"/>
                <w:szCs w:val="24"/>
                <w:lang w:eastAsia="en-US"/>
              </w:rPr>
              <w:t>, воспитатель по ПП,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14:paraId="14BEA38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70949D6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4652A327" w14:textId="77777777" w:rsidTr="00E821BE">
        <w:trPr>
          <w:trHeight w:val="747"/>
        </w:trPr>
        <w:tc>
          <w:tcPr>
            <w:tcW w:w="711" w:type="pct"/>
            <w:tcBorders>
              <w:top w:val="single" w:sz="4" w:space="0" w:color="auto"/>
              <w:left w:val="single" w:sz="4" w:space="0" w:color="auto"/>
              <w:bottom w:val="single" w:sz="4" w:space="0" w:color="auto"/>
              <w:right w:val="single" w:sz="4" w:space="0" w:color="auto"/>
            </w:tcBorders>
          </w:tcPr>
          <w:p w14:paraId="692A0482"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14:paraId="0BFBE35E"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 xml:space="preserve">Проведение тематических классных часов </w:t>
            </w:r>
          </w:p>
          <w:p w14:paraId="594E5574"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 xml:space="preserve">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14:paraId="2D3127D9"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1D2681A"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FF09719"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 учебных групп</w:t>
            </w:r>
          </w:p>
          <w:p w14:paraId="1BE151E8"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2E0FF11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34A202D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1C94A26C" w14:textId="77777777" w:rsidTr="00E821BE">
        <w:trPr>
          <w:trHeight w:val="747"/>
        </w:trPr>
        <w:tc>
          <w:tcPr>
            <w:tcW w:w="711" w:type="pct"/>
            <w:tcBorders>
              <w:top w:val="single" w:sz="4" w:space="0" w:color="auto"/>
              <w:left w:val="single" w:sz="4" w:space="0" w:color="auto"/>
              <w:bottom w:val="single" w:sz="4" w:space="0" w:color="auto"/>
              <w:right w:val="single" w:sz="4" w:space="0" w:color="auto"/>
            </w:tcBorders>
          </w:tcPr>
          <w:p w14:paraId="6B49F4D8" w14:textId="77777777" w:rsidR="002B6405" w:rsidRPr="002B6405" w:rsidRDefault="002B6405" w:rsidP="002B6405">
            <w:pPr>
              <w:widowControl w:val="0"/>
              <w:autoSpaceDE w:val="0"/>
              <w:autoSpaceDN w:val="0"/>
              <w:spacing w:after="0" w:line="240" w:lineRule="auto"/>
              <w:jc w:val="center"/>
              <w:rPr>
                <w:rFonts w:ascii="Times New Roman" w:hAnsi="Times New Roman"/>
                <w:bCs/>
                <w:color w:val="000000"/>
                <w:kern w:val="2"/>
                <w:sz w:val="24"/>
                <w:szCs w:val="24"/>
                <w:lang w:eastAsia="ko-KR"/>
              </w:rPr>
            </w:pPr>
            <w:r w:rsidRPr="002B6405">
              <w:rPr>
                <w:rFonts w:ascii="Times New Roman" w:hAnsi="Times New Roman"/>
                <w:bCs/>
                <w:color w:val="000000"/>
                <w:kern w:val="2"/>
                <w:sz w:val="24"/>
                <w:szCs w:val="24"/>
                <w:lang w:eastAsia="ko-KR"/>
              </w:rPr>
              <w:lastRenderedPageBreak/>
              <w:t>11.11.2021</w:t>
            </w:r>
          </w:p>
        </w:tc>
        <w:tc>
          <w:tcPr>
            <w:tcW w:w="1908" w:type="pct"/>
            <w:tcBorders>
              <w:top w:val="single" w:sz="4" w:space="0" w:color="auto"/>
              <w:left w:val="single" w:sz="4" w:space="0" w:color="auto"/>
              <w:bottom w:val="single" w:sz="4" w:space="0" w:color="auto"/>
              <w:right w:val="single" w:sz="4" w:space="0" w:color="auto"/>
            </w:tcBorders>
          </w:tcPr>
          <w:p w14:paraId="0F42EEF8"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Стрельба из пневматического оружия</w:t>
            </w:r>
          </w:p>
        </w:tc>
        <w:tc>
          <w:tcPr>
            <w:tcW w:w="581" w:type="pct"/>
            <w:tcBorders>
              <w:top w:val="single" w:sz="4" w:space="0" w:color="auto"/>
              <w:left w:val="single" w:sz="4" w:space="0" w:color="auto"/>
              <w:bottom w:val="single" w:sz="4" w:space="0" w:color="auto"/>
              <w:right w:val="single" w:sz="4" w:space="0" w:color="auto"/>
            </w:tcBorders>
          </w:tcPr>
          <w:p w14:paraId="15D6542C" w14:textId="77777777" w:rsidR="002B6405" w:rsidRPr="002B6405" w:rsidRDefault="002B6405" w:rsidP="002B6405">
            <w:pPr>
              <w:widowControl w:val="0"/>
              <w:autoSpaceDE w:val="0"/>
              <w:autoSpaceDN w:val="0"/>
              <w:spacing w:after="0" w:line="240" w:lineRule="auto"/>
              <w:rPr>
                <w:rFonts w:ascii="Times New Roman" w:hAnsi="Times New Roman"/>
                <w:color w:val="000000"/>
                <w:sz w:val="24"/>
                <w:szCs w:val="24"/>
              </w:rPr>
            </w:pPr>
            <w:r w:rsidRPr="002B6405">
              <w:rPr>
                <w:rFonts w:ascii="Times New Roman" w:hAnsi="Times New Roman"/>
                <w:color w:val="000000"/>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A67D8AD" w14:textId="77777777" w:rsidR="002B6405" w:rsidRPr="002B6405" w:rsidRDefault="002B6405" w:rsidP="002B6405">
            <w:pPr>
              <w:widowControl w:val="0"/>
              <w:autoSpaceDE w:val="0"/>
              <w:autoSpaceDN w:val="0"/>
              <w:spacing w:after="0" w:line="240" w:lineRule="auto"/>
              <w:rPr>
                <w:rFonts w:ascii="Times New Roman" w:hAnsi="Times New Roman"/>
                <w:color w:val="000000"/>
                <w:sz w:val="24"/>
                <w:szCs w:val="24"/>
              </w:rPr>
            </w:pPr>
            <w:r w:rsidRPr="002B6405">
              <w:rPr>
                <w:rFonts w:ascii="Times New Roman" w:hAnsi="Times New Roman"/>
                <w:color w:val="000000"/>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5CF043A1" w14:textId="77777777" w:rsidR="002B6405" w:rsidRPr="002B6405" w:rsidRDefault="002B6405" w:rsidP="002B6405">
            <w:pPr>
              <w:suppressAutoHyphens/>
              <w:autoSpaceDE w:val="0"/>
              <w:autoSpaceDN w:val="0"/>
              <w:spacing w:after="0" w:line="240" w:lineRule="auto"/>
              <w:jc w:val="both"/>
              <w:rPr>
                <w:rFonts w:ascii="Times New Roman" w:hAnsi="Times New Roman"/>
                <w:color w:val="000000"/>
                <w:kern w:val="2"/>
                <w:sz w:val="24"/>
                <w:szCs w:val="24"/>
                <w:lang w:eastAsia="ko-KR"/>
              </w:rPr>
            </w:pPr>
            <w:r w:rsidRPr="002B6405">
              <w:rPr>
                <w:rFonts w:ascii="Times New Roman" w:hAnsi="Times New Roman"/>
                <w:color w:val="000000"/>
                <w:kern w:val="2"/>
                <w:sz w:val="24"/>
                <w:szCs w:val="24"/>
                <w:lang w:eastAsia="ko-KR"/>
              </w:rPr>
              <w:t>Руководитель физвоспитания</w:t>
            </w:r>
          </w:p>
        </w:tc>
        <w:tc>
          <w:tcPr>
            <w:tcW w:w="416" w:type="pct"/>
            <w:tcBorders>
              <w:top w:val="single" w:sz="4" w:space="0" w:color="auto"/>
              <w:left w:val="single" w:sz="4" w:space="0" w:color="auto"/>
              <w:bottom w:val="single" w:sz="4" w:space="0" w:color="auto"/>
              <w:right w:val="single" w:sz="4" w:space="0" w:color="auto"/>
            </w:tcBorders>
          </w:tcPr>
          <w:p w14:paraId="085F6F1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503501D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highlight w:val="green"/>
                <w:lang w:eastAsia="ko-KR"/>
              </w:rPr>
            </w:pPr>
            <w:r w:rsidRPr="002B6405">
              <w:rPr>
                <w:rFonts w:ascii="Times New Roman" w:hAnsi="Times New Roman"/>
                <w:kern w:val="2"/>
                <w:sz w:val="24"/>
                <w:szCs w:val="24"/>
                <w:lang w:eastAsia="ko-KR"/>
              </w:rPr>
              <w:t>ЛР 2</w:t>
            </w:r>
          </w:p>
        </w:tc>
      </w:tr>
      <w:tr w:rsidR="002B6405" w:rsidRPr="002B6405" w14:paraId="260A0AB3" w14:textId="77777777" w:rsidTr="00E821BE">
        <w:trPr>
          <w:trHeight w:val="747"/>
        </w:trPr>
        <w:tc>
          <w:tcPr>
            <w:tcW w:w="711" w:type="pct"/>
            <w:tcBorders>
              <w:top w:val="single" w:sz="4" w:space="0" w:color="auto"/>
              <w:left w:val="single" w:sz="4" w:space="0" w:color="auto"/>
              <w:bottom w:val="single" w:sz="4" w:space="0" w:color="auto"/>
              <w:right w:val="single" w:sz="4" w:space="0" w:color="auto"/>
            </w:tcBorders>
          </w:tcPr>
          <w:p w14:paraId="0D27D2BE"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12.11.2021</w:t>
            </w:r>
          </w:p>
        </w:tc>
        <w:tc>
          <w:tcPr>
            <w:tcW w:w="1908" w:type="pct"/>
            <w:tcBorders>
              <w:top w:val="single" w:sz="4" w:space="0" w:color="auto"/>
              <w:left w:val="single" w:sz="4" w:space="0" w:color="auto"/>
              <w:bottom w:val="single" w:sz="4" w:space="0" w:color="auto"/>
              <w:right w:val="single" w:sz="4" w:space="0" w:color="auto"/>
            </w:tcBorders>
          </w:tcPr>
          <w:p w14:paraId="4BCC7DC4"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Проведение мероприятий по профилактике асоциальных явлений в техникуме:</w:t>
            </w:r>
          </w:p>
          <w:p w14:paraId="7F01B1A0"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 анкетирование студентов 1 курса с целью изучения их отношения к наркотикам и алкоголизму с последующей обработкой итогов анкетирования</w:t>
            </w:r>
          </w:p>
          <w:p w14:paraId="7F0836C4"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 xml:space="preserve"> «Проблема алкоголизации и наркомании среди молодежи»</w:t>
            </w:r>
          </w:p>
        </w:tc>
        <w:tc>
          <w:tcPr>
            <w:tcW w:w="581" w:type="pct"/>
            <w:tcBorders>
              <w:top w:val="single" w:sz="4" w:space="0" w:color="auto"/>
              <w:left w:val="single" w:sz="4" w:space="0" w:color="auto"/>
              <w:bottom w:val="single" w:sz="4" w:space="0" w:color="auto"/>
              <w:right w:val="single" w:sz="4" w:space="0" w:color="auto"/>
            </w:tcBorders>
          </w:tcPr>
          <w:p w14:paraId="7929EFEA"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1 курс</w:t>
            </w:r>
          </w:p>
        </w:tc>
        <w:tc>
          <w:tcPr>
            <w:tcW w:w="592" w:type="pct"/>
            <w:tcBorders>
              <w:top w:val="single" w:sz="4" w:space="0" w:color="auto"/>
              <w:left w:val="single" w:sz="4" w:space="0" w:color="auto"/>
              <w:bottom w:val="single" w:sz="4" w:space="0" w:color="auto"/>
              <w:right w:val="single" w:sz="4" w:space="0" w:color="auto"/>
            </w:tcBorders>
          </w:tcPr>
          <w:p w14:paraId="58E5E7CE"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6FAB729"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proofErr w:type="spellStart"/>
            <w:proofErr w:type="gramStart"/>
            <w:r w:rsidRPr="002B6405">
              <w:rPr>
                <w:rFonts w:ascii="Times New Roman" w:hAnsi="Times New Roman"/>
                <w:sz w:val="24"/>
                <w:szCs w:val="24"/>
                <w:lang w:eastAsia="en-US"/>
              </w:rPr>
              <w:t>Соцпедагог,педагог</w:t>
            </w:r>
            <w:proofErr w:type="spellEnd"/>
            <w:proofErr w:type="gramEnd"/>
            <w:r w:rsidRPr="002B6405">
              <w:rPr>
                <w:rFonts w:ascii="Times New Roman" w:hAnsi="Times New Roman"/>
                <w:sz w:val="24"/>
                <w:szCs w:val="24"/>
                <w:lang w:eastAsia="en-US"/>
              </w:rPr>
              <w:t>-психолог и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5B5153E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5A0C544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7EF118D7" w14:textId="77777777" w:rsidTr="00E821BE">
        <w:trPr>
          <w:trHeight w:val="747"/>
        </w:trPr>
        <w:tc>
          <w:tcPr>
            <w:tcW w:w="711" w:type="pct"/>
            <w:tcBorders>
              <w:top w:val="single" w:sz="4" w:space="0" w:color="auto"/>
              <w:left w:val="single" w:sz="4" w:space="0" w:color="auto"/>
              <w:bottom w:val="single" w:sz="4" w:space="0" w:color="auto"/>
              <w:right w:val="single" w:sz="4" w:space="0" w:color="auto"/>
            </w:tcBorders>
          </w:tcPr>
          <w:p w14:paraId="6A4945D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15.11.-20.11.2021</w:t>
            </w:r>
          </w:p>
        </w:tc>
        <w:tc>
          <w:tcPr>
            <w:tcW w:w="1908" w:type="pct"/>
            <w:tcBorders>
              <w:top w:val="single" w:sz="4" w:space="0" w:color="auto"/>
              <w:left w:val="single" w:sz="4" w:space="0" w:color="auto"/>
              <w:bottom w:val="single" w:sz="4" w:space="0" w:color="auto"/>
              <w:right w:val="single" w:sz="4" w:space="0" w:color="auto"/>
            </w:tcBorders>
          </w:tcPr>
          <w:p w14:paraId="180A7BD8" w14:textId="77777777" w:rsidR="002B6405" w:rsidRPr="002B6405" w:rsidRDefault="002B6405" w:rsidP="002B6405">
            <w:pPr>
              <w:spacing w:after="0" w:line="240" w:lineRule="auto"/>
              <w:jc w:val="both"/>
              <w:outlineLvl w:val="0"/>
              <w:rPr>
                <w:rFonts w:ascii="Times New Roman" w:hAnsi="Times New Roman"/>
                <w:color w:val="000000"/>
                <w:kern w:val="36"/>
                <w:sz w:val="24"/>
                <w:szCs w:val="24"/>
              </w:rPr>
            </w:pPr>
            <w:r w:rsidRPr="002B6405">
              <w:rPr>
                <w:rFonts w:ascii="Times New Roman" w:hAnsi="Times New Roman"/>
                <w:color w:val="000000"/>
                <w:kern w:val="36"/>
                <w:sz w:val="24"/>
                <w:szCs w:val="24"/>
              </w:rPr>
              <w:t>Неделя толерантности</w:t>
            </w:r>
          </w:p>
        </w:tc>
        <w:tc>
          <w:tcPr>
            <w:tcW w:w="581" w:type="pct"/>
            <w:tcBorders>
              <w:top w:val="single" w:sz="4" w:space="0" w:color="auto"/>
              <w:left w:val="single" w:sz="4" w:space="0" w:color="auto"/>
              <w:bottom w:val="single" w:sz="4" w:space="0" w:color="auto"/>
              <w:right w:val="single" w:sz="4" w:space="0" w:color="auto"/>
            </w:tcBorders>
          </w:tcPr>
          <w:p w14:paraId="653DBC4C"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C6D9D9C"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4440FA9"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Педагог-психолог</w:t>
            </w:r>
          </w:p>
          <w:p w14:paraId="2219A3C2"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Социальный педагог,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4CAC096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36274723" w14:textId="77777777" w:rsidTr="00E821BE">
        <w:tc>
          <w:tcPr>
            <w:tcW w:w="711" w:type="pct"/>
            <w:tcBorders>
              <w:top w:val="single" w:sz="4" w:space="0" w:color="auto"/>
              <w:left w:val="single" w:sz="4" w:space="0" w:color="auto"/>
              <w:bottom w:val="single" w:sz="4" w:space="0" w:color="auto"/>
              <w:right w:val="single" w:sz="4" w:space="0" w:color="auto"/>
            </w:tcBorders>
          </w:tcPr>
          <w:p w14:paraId="0252F64E"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18.11.2021</w:t>
            </w:r>
          </w:p>
        </w:tc>
        <w:tc>
          <w:tcPr>
            <w:tcW w:w="1908" w:type="pct"/>
            <w:tcBorders>
              <w:top w:val="single" w:sz="4" w:space="0" w:color="auto"/>
              <w:left w:val="single" w:sz="4" w:space="0" w:color="auto"/>
              <w:bottom w:val="single" w:sz="4" w:space="0" w:color="auto"/>
              <w:right w:val="single" w:sz="4" w:space="0" w:color="auto"/>
            </w:tcBorders>
          </w:tcPr>
          <w:p w14:paraId="43BFCE1A" w14:textId="77777777" w:rsidR="002B6405" w:rsidRPr="002B6405" w:rsidRDefault="002B6405" w:rsidP="002B6405">
            <w:pPr>
              <w:snapToGrid w:val="0"/>
              <w:spacing w:after="0"/>
              <w:jc w:val="both"/>
              <w:rPr>
                <w:rFonts w:ascii="Times New Roman" w:hAnsi="Times New Roman"/>
                <w:sz w:val="24"/>
                <w:szCs w:val="24"/>
              </w:rPr>
            </w:pPr>
            <w:r w:rsidRPr="002B6405">
              <w:rPr>
                <w:rFonts w:ascii="Times New Roman" w:hAnsi="Times New Roman"/>
                <w:sz w:val="24"/>
                <w:szCs w:val="24"/>
              </w:rPr>
              <w:t>Проведение классных часов по антикоррупционному воспитанию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14:paraId="30528507"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8C63642"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71C5E3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 учебных групп</w:t>
            </w:r>
          </w:p>
          <w:p w14:paraId="36572E76" w14:textId="77777777" w:rsidR="002B6405" w:rsidRPr="002B6405" w:rsidRDefault="002B6405" w:rsidP="002B6405">
            <w:pPr>
              <w:widowControl w:val="0"/>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499E2D7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5443552B"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64ABB5B5" w14:textId="77777777" w:rsidTr="00E821BE">
        <w:tc>
          <w:tcPr>
            <w:tcW w:w="711" w:type="pct"/>
            <w:tcBorders>
              <w:top w:val="single" w:sz="4" w:space="0" w:color="auto"/>
              <w:left w:val="single" w:sz="4" w:space="0" w:color="auto"/>
              <w:bottom w:val="single" w:sz="4" w:space="0" w:color="auto"/>
              <w:right w:val="single" w:sz="4" w:space="0" w:color="auto"/>
            </w:tcBorders>
          </w:tcPr>
          <w:p w14:paraId="1BE0CE80"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24.11.2021</w:t>
            </w:r>
          </w:p>
        </w:tc>
        <w:tc>
          <w:tcPr>
            <w:tcW w:w="1908" w:type="pct"/>
            <w:tcBorders>
              <w:top w:val="single" w:sz="4" w:space="0" w:color="auto"/>
              <w:left w:val="single" w:sz="4" w:space="0" w:color="auto"/>
              <w:bottom w:val="single" w:sz="4" w:space="0" w:color="auto"/>
              <w:right w:val="single" w:sz="4" w:space="0" w:color="auto"/>
            </w:tcBorders>
          </w:tcPr>
          <w:p w14:paraId="1A5ED49A" w14:textId="77777777" w:rsidR="002B6405" w:rsidRPr="002B6405" w:rsidRDefault="002B6405" w:rsidP="002B6405">
            <w:pPr>
              <w:snapToGrid w:val="0"/>
              <w:spacing w:after="0"/>
              <w:jc w:val="both"/>
              <w:rPr>
                <w:rFonts w:ascii="Times New Roman" w:hAnsi="Times New Roman"/>
                <w:sz w:val="24"/>
                <w:szCs w:val="24"/>
              </w:rPr>
            </w:pPr>
            <w:r w:rsidRPr="002B6405">
              <w:rPr>
                <w:rFonts w:ascii="Times New Roman" w:hAnsi="Times New Roman"/>
                <w:sz w:val="24"/>
                <w:szCs w:val="24"/>
              </w:rPr>
              <w:t>Мини-футбол среди групп (футзал) ТАПТ</w:t>
            </w:r>
          </w:p>
        </w:tc>
        <w:tc>
          <w:tcPr>
            <w:tcW w:w="581" w:type="pct"/>
            <w:tcBorders>
              <w:top w:val="single" w:sz="4" w:space="0" w:color="auto"/>
              <w:left w:val="single" w:sz="4" w:space="0" w:color="auto"/>
              <w:bottom w:val="single" w:sz="4" w:space="0" w:color="auto"/>
              <w:right w:val="single" w:sz="4" w:space="0" w:color="auto"/>
            </w:tcBorders>
          </w:tcPr>
          <w:p w14:paraId="430ED217"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A9E9466"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20AFD0F1"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Руководитель физвоспитания,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13EF76C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23138C5F"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2A66DAAA"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25.11.2021</w:t>
            </w:r>
          </w:p>
        </w:tc>
        <w:tc>
          <w:tcPr>
            <w:tcW w:w="1908" w:type="pct"/>
            <w:tcBorders>
              <w:top w:val="single" w:sz="4" w:space="0" w:color="auto"/>
              <w:left w:val="single" w:sz="4" w:space="0" w:color="auto"/>
              <w:bottom w:val="single" w:sz="4" w:space="0" w:color="auto"/>
              <w:right w:val="single" w:sz="4" w:space="0" w:color="auto"/>
            </w:tcBorders>
            <w:hideMark/>
          </w:tcPr>
          <w:p w14:paraId="46DF738A"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 Профилактические беседы, лекции на тему: </w:t>
            </w:r>
          </w:p>
          <w:p w14:paraId="05604F6D"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2B6405">
              <w:rPr>
                <w:rFonts w:ascii="Times New Roman" w:hAnsi="Times New Roman"/>
                <w:bCs/>
                <w:kern w:val="2"/>
                <w:sz w:val="24"/>
                <w:szCs w:val="24"/>
                <w:lang w:eastAsia="ko-KR"/>
              </w:rPr>
              <w:t>-« Всё</w:t>
            </w:r>
            <w:proofErr w:type="gramEnd"/>
            <w:r w:rsidRPr="002B6405">
              <w:rPr>
                <w:rFonts w:ascii="Times New Roman" w:hAnsi="Times New Roman"/>
                <w:bCs/>
                <w:kern w:val="2"/>
                <w:sz w:val="24"/>
                <w:szCs w:val="24"/>
                <w:lang w:eastAsia="ko-KR"/>
              </w:rPr>
              <w:t xml:space="preserve"> в твоих руках (правда о СПИДе)»;</w:t>
            </w:r>
            <w:r w:rsidRPr="002B6405">
              <w:rPr>
                <w:rFonts w:ascii="Times New Roman" w:hAnsi="Times New Roman"/>
                <w:sz w:val="28"/>
                <w:szCs w:val="28"/>
              </w:rPr>
              <w:t xml:space="preserve">  </w:t>
            </w:r>
          </w:p>
        </w:tc>
        <w:tc>
          <w:tcPr>
            <w:tcW w:w="581" w:type="pct"/>
            <w:tcBorders>
              <w:top w:val="single" w:sz="4" w:space="0" w:color="auto"/>
              <w:left w:val="single" w:sz="4" w:space="0" w:color="auto"/>
              <w:bottom w:val="single" w:sz="4" w:space="0" w:color="auto"/>
              <w:right w:val="single" w:sz="4" w:space="0" w:color="auto"/>
            </w:tcBorders>
            <w:hideMark/>
          </w:tcPr>
          <w:p w14:paraId="5AD3B75A"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072DDEBA"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Учебные </w:t>
            </w:r>
          </w:p>
          <w:p w14:paraId="05C62FAF"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аудитории</w:t>
            </w:r>
          </w:p>
        </w:tc>
        <w:tc>
          <w:tcPr>
            <w:tcW w:w="792" w:type="pct"/>
            <w:tcBorders>
              <w:top w:val="single" w:sz="4" w:space="0" w:color="auto"/>
              <w:left w:val="single" w:sz="4" w:space="0" w:color="auto"/>
              <w:bottom w:val="single" w:sz="4" w:space="0" w:color="auto"/>
              <w:right w:val="single" w:sz="4" w:space="0" w:color="auto"/>
            </w:tcBorders>
          </w:tcPr>
          <w:p w14:paraId="1F200333"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sz w:val="24"/>
                <w:szCs w:val="24"/>
              </w:rPr>
              <w:t xml:space="preserve"> </w:t>
            </w:r>
            <w:r w:rsidRPr="002B6405">
              <w:rPr>
                <w:rFonts w:ascii="Times New Roman" w:hAnsi="Times New Roman"/>
                <w:kern w:val="2"/>
                <w:sz w:val="24"/>
                <w:szCs w:val="24"/>
                <w:lang w:eastAsia="ko-KR"/>
              </w:rPr>
              <w:t>Кураторы и мастера п/о учебных групп</w:t>
            </w:r>
          </w:p>
          <w:p w14:paraId="2A277EF7"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483E8F7D"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 ЛР 9</w:t>
            </w:r>
          </w:p>
        </w:tc>
      </w:tr>
      <w:tr w:rsidR="002B6405" w:rsidRPr="002B6405" w14:paraId="41F4416D" w14:textId="77777777" w:rsidTr="00E821BE">
        <w:tc>
          <w:tcPr>
            <w:tcW w:w="711" w:type="pct"/>
            <w:tcBorders>
              <w:top w:val="single" w:sz="4" w:space="0" w:color="auto"/>
              <w:left w:val="single" w:sz="4" w:space="0" w:color="auto"/>
              <w:bottom w:val="single" w:sz="4" w:space="0" w:color="auto"/>
              <w:right w:val="single" w:sz="4" w:space="0" w:color="auto"/>
            </w:tcBorders>
          </w:tcPr>
          <w:p w14:paraId="3FFCE9CF"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26.11.2021</w:t>
            </w:r>
          </w:p>
        </w:tc>
        <w:tc>
          <w:tcPr>
            <w:tcW w:w="1908" w:type="pct"/>
            <w:tcBorders>
              <w:top w:val="single" w:sz="4" w:space="0" w:color="auto"/>
              <w:left w:val="single" w:sz="4" w:space="0" w:color="auto"/>
              <w:bottom w:val="single" w:sz="4" w:space="0" w:color="auto"/>
              <w:right w:val="single" w:sz="4" w:space="0" w:color="auto"/>
            </w:tcBorders>
          </w:tcPr>
          <w:p w14:paraId="64A2871C"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sz w:val="24"/>
                <w:szCs w:val="24"/>
              </w:rPr>
              <w:t>Мероприятия ко Дню матери в России</w:t>
            </w:r>
          </w:p>
        </w:tc>
        <w:tc>
          <w:tcPr>
            <w:tcW w:w="581" w:type="pct"/>
            <w:tcBorders>
              <w:top w:val="single" w:sz="4" w:space="0" w:color="auto"/>
              <w:left w:val="single" w:sz="4" w:space="0" w:color="auto"/>
              <w:bottom w:val="single" w:sz="4" w:space="0" w:color="auto"/>
              <w:right w:val="single" w:sz="4" w:space="0" w:color="auto"/>
            </w:tcBorders>
          </w:tcPr>
          <w:p w14:paraId="4A262001"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3A6903E"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7F8781D"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32249EFE"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1BD80D82" w14:textId="77777777" w:rsidTr="00E821BE">
        <w:tc>
          <w:tcPr>
            <w:tcW w:w="711" w:type="pct"/>
            <w:tcBorders>
              <w:top w:val="single" w:sz="4" w:space="0" w:color="auto"/>
              <w:left w:val="single" w:sz="4" w:space="0" w:color="auto"/>
              <w:bottom w:val="single" w:sz="4" w:space="0" w:color="auto"/>
              <w:right w:val="single" w:sz="4" w:space="0" w:color="auto"/>
            </w:tcBorders>
          </w:tcPr>
          <w:p w14:paraId="527ED38E"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29.11.-01.12.2021</w:t>
            </w:r>
          </w:p>
        </w:tc>
        <w:tc>
          <w:tcPr>
            <w:tcW w:w="1908" w:type="pct"/>
            <w:tcBorders>
              <w:top w:val="single" w:sz="4" w:space="0" w:color="auto"/>
              <w:left w:val="single" w:sz="4" w:space="0" w:color="auto"/>
              <w:bottom w:val="single" w:sz="4" w:space="0" w:color="auto"/>
              <w:right w:val="single" w:sz="4" w:space="0" w:color="auto"/>
            </w:tcBorders>
            <w:hideMark/>
          </w:tcPr>
          <w:p w14:paraId="6686CA12" w14:textId="77777777" w:rsidR="002B6405" w:rsidRPr="002B6405" w:rsidRDefault="002B6405" w:rsidP="002B6405">
            <w:pPr>
              <w:snapToGrid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Проведение профилактической беседы, посвященной 1 декабря – Всемирный день борьбы со СПИДом:</w:t>
            </w:r>
          </w:p>
          <w:p w14:paraId="5C030C6C"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lang w:eastAsia="en-US"/>
              </w:rPr>
              <w:lastRenderedPageBreak/>
              <w:t xml:space="preserve"> </w:t>
            </w:r>
            <w:r w:rsidRPr="002B6405">
              <w:rPr>
                <w:rFonts w:ascii="Times New Roman" w:hAnsi="Times New Roman"/>
                <w:sz w:val="24"/>
                <w:szCs w:val="24"/>
              </w:rPr>
              <w:t>«Знание-Ответственность-Здоровье»; «Я боюсь» (об отношении к больным СПИДом)</w:t>
            </w:r>
            <w:r w:rsidRPr="002B6405">
              <w:rPr>
                <w:rFonts w:ascii="Times New Roman" w:hAnsi="Times New Roman"/>
                <w:sz w:val="24"/>
                <w:szCs w:val="24"/>
                <w:lang w:eastAsia="en-US"/>
              </w:rPr>
              <w:t xml:space="preserve"> среди </w:t>
            </w:r>
            <w:proofErr w:type="gramStart"/>
            <w:r w:rsidRPr="002B6405">
              <w:rPr>
                <w:rFonts w:ascii="Times New Roman" w:hAnsi="Times New Roman"/>
                <w:sz w:val="24"/>
                <w:szCs w:val="24"/>
                <w:lang w:eastAsia="en-US"/>
              </w:rPr>
              <w:t>студентов  с</w:t>
            </w:r>
            <w:proofErr w:type="gramEnd"/>
            <w:r w:rsidRPr="002B6405">
              <w:rPr>
                <w:rFonts w:ascii="Times New Roman" w:hAnsi="Times New Roman"/>
                <w:sz w:val="24"/>
                <w:szCs w:val="24"/>
                <w:lang w:eastAsia="en-US"/>
              </w:rPr>
              <w:t xml:space="preserve"> приглашением врача-нарколога </w:t>
            </w:r>
          </w:p>
        </w:tc>
        <w:tc>
          <w:tcPr>
            <w:tcW w:w="581" w:type="pct"/>
            <w:tcBorders>
              <w:top w:val="single" w:sz="4" w:space="0" w:color="auto"/>
              <w:left w:val="single" w:sz="4" w:space="0" w:color="auto"/>
              <w:bottom w:val="single" w:sz="4" w:space="0" w:color="auto"/>
              <w:right w:val="single" w:sz="4" w:space="0" w:color="auto"/>
            </w:tcBorders>
            <w:hideMark/>
          </w:tcPr>
          <w:p w14:paraId="7C007D0C"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1-4 курс</w:t>
            </w:r>
          </w:p>
          <w:p w14:paraId="39CA3231"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p>
          <w:p w14:paraId="1CF44CF5"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14:paraId="63390D99"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1ECB8212" w14:textId="77777777" w:rsidR="002B6405" w:rsidRPr="002B6405" w:rsidRDefault="002B6405" w:rsidP="002B6405">
            <w:pPr>
              <w:spacing w:after="0" w:line="240" w:lineRule="auto"/>
              <w:jc w:val="both"/>
              <w:rPr>
                <w:rFonts w:ascii="Times New Roman" w:hAnsi="Times New Roman"/>
                <w:sz w:val="24"/>
                <w:szCs w:val="24"/>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педагог-</w:t>
            </w:r>
            <w:proofErr w:type="gramStart"/>
            <w:r w:rsidRPr="002B6405">
              <w:rPr>
                <w:rFonts w:ascii="Times New Roman" w:hAnsi="Times New Roman"/>
                <w:sz w:val="24"/>
                <w:szCs w:val="24"/>
              </w:rPr>
              <w:t>психолог  классные</w:t>
            </w:r>
            <w:proofErr w:type="gramEnd"/>
            <w:r w:rsidRPr="002B6405">
              <w:rPr>
                <w:rFonts w:ascii="Times New Roman" w:hAnsi="Times New Roman"/>
                <w:sz w:val="24"/>
                <w:szCs w:val="24"/>
              </w:rPr>
              <w:t xml:space="preserve"> руководители</w:t>
            </w:r>
          </w:p>
          <w:p w14:paraId="0049BE11" w14:textId="77777777" w:rsidR="002B6405" w:rsidRPr="002B6405" w:rsidRDefault="002B6405" w:rsidP="002B6405">
            <w:pPr>
              <w:spacing w:after="0" w:line="240" w:lineRule="auto"/>
              <w:jc w:val="both"/>
              <w:rPr>
                <w:rFonts w:ascii="Times New Roman" w:hAnsi="Times New Roman"/>
                <w:sz w:val="24"/>
                <w:szCs w:val="24"/>
              </w:rPr>
            </w:pPr>
          </w:p>
          <w:p w14:paraId="280D3744" w14:textId="77777777" w:rsidR="002B6405" w:rsidRPr="002B6405" w:rsidRDefault="002B6405" w:rsidP="002B6405">
            <w:pPr>
              <w:spacing w:after="0" w:line="240" w:lineRule="auto"/>
              <w:jc w:val="both"/>
              <w:rPr>
                <w:rFonts w:ascii="Times New Roman" w:hAnsi="Times New Roman"/>
                <w:sz w:val="24"/>
                <w:szCs w:val="24"/>
              </w:rPr>
            </w:pPr>
          </w:p>
          <w:p w14:paraId="1E0E022D" w14:textId="77777777" w:rsidR="002B6405" w:rsidRPr="002B6405" w:rsidRDefault="002B6405" w:rsidP="002B6405">
            <w:pPr>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1A762B60"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ЛР 3</w:t>
            </w:r>
          </w:p>
          <w:p w14:paraId="426AD01A"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16BE4133"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402977B8" w14:textId="77777777" w:rsidTr="00E821BE">
        <w:trPr>
          <w:trHeight w:val="981"/>
        </w:trPr>
        <w:tc>
          <w:tcPr>
            <w:tcW w:w="711" w:type="pct"/>
            <w:tcBorders>
              <w:top w:val="single" w:sz="4" w:space="0" w:color="auto"/>
              <w:left w:val="single" w:sz="4" w:space="0" w:color="auto"/>
              <w:bottom w:val="single" w:sz="4" w:space="0" w:color="auto"/>
              <w:right w:val="single" w:sz="4" w:space="0" w:color="auto"/>
            </w:tcBorders>
          </w:tcPr>
          <w:p w14:paraId="4A8AEEBF"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4EF5E9E8" w14:textId="77777777" w:rsidR="002B6405" w:rsidRPr="002B6405" w:rsidRDefault="002B6405" w:rsidP="002B6405">
            <w:pPr>
              <w:tabs>
                <w:tab w:val="left" w:pos="1969"/>
                <w:tab w:val="left" w:pos="3104"/>
              </w:tabs>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sz w:val="24"/>
                <w:szCs w:val="24"/>
                <w:lang w:eastAsia="en-US"/>
              </w:rPr>
              <w:t xml:space="preserve">Участие в конкурсах профессионального </w:t>
            </w:r>
            <w:r w:rsidRPr="002B6405">
              <w:rPr>
                <w:rFonts w:ascii="Times New Roman" w:hAnsi="Times New Roman"/>
                <w:spacing w:val="-1"/>
                <w:sz w:val="24"/>
                <w:szCs w:val="24"/>
                <w:lang w:eastAsia="en-US"/>
              </w:rPr>
              <w:t>мастерства,</w:t>
            </w:r>
            <w:r w:rsidRPr="002B6405">
              <w:rPr>
                <w:rFonts w:ascii="Times New Roman" w:hAnsi="Times New Roman"/>
                <w:spacing w:val="-58"/>
                <w:sz w:val="24"/>
                <w:szCs w:val="24"/>
                <w:lang w:eastAsia="en-US"/>
              </w:rPr>
              <w:t xml:space="preserve"> </w:t>
            </w:r>
            <w:r w:rsidRPr="002B6405">
              <w:rPr>
                <w:rFonts w:ascii="Times New Roman" w:hAnsi="Times New Roman"/>
                <w:sz w:val="24"/>
                <w:szCs w:val="24"/>
                <w:lang w:eastAsia="en-US"/>
              </w:rPr>
              <w:t xml:space="preserve">олимпиадах, </w:t>
            </w:r>
            <w:proofErr w:type="spellStart"/>
            <w:r w:rsidRPr="002B6405">
              <w:rPr>
                <w:rFonts w:ascii="Times New Roman" w:hAnsi="Times New Roman"/>
                <w:sz w:val="24"/>
                <w:szCs w:val="24"/>
                <w:lang w:eastAsia="en-US"/>
              </w:rPr>
              <w:t>WorldSkills</w:t>
            </w:r>
            <w:proofErr w:type="spellEnd"/>
            <w:r w:rsidRPr="002B6405">
              <w:rPr>
                <w:rFonts w:ascii="Times New Roman" w:hAnsi="Times New Roman"/>
                <w:sz w:val="24"/>
                <w:szCs w:val="24"/>
                <w:lang w:eastAsia="en-US"/>
              </w:rPr>
              <w:t xml:space="preserve">, </w:t>
            </w:r>
            <w:r w:rsidRPr="002B6405">
              <w:rPr>
                <w:rFonts w:ascii="Times New Roman" w:hAnsi="Times New Roman"/>
                <w:bCs/>
                <w:kern w:val="2"/>
                <w:sz w:val="24"/>
                <w:szCs w:val="24"/>
                <w:lang w:eastAsia="ko-KR"/>
              </w:rPr>
              <w:t>«</w:t>
            </w:r>
            <w:proofErr w:type="spellStart"/>
            <w:r w:rsidRPr="002B6405">
              <w:rPr>
                <w:rFonts w:ascii="Times New Roman" w:hAnsi="Times New Roman"/>
                <w:bCs/>
                <w:kern w:val="2"/>
                <w:sz w:val="24"/>
                <w:szCs w:val="24"/>
                <w:lang w:eastAsia="ko-KR"/>
              </w:rPr>
              <w:t>Абилимпикс</w:t>
            </w:r>
            <w:proofErr w:type="spellEnd"/>
            <w:r w:rsidRPr="002B6405">
              <w:rPr>
                <w:rFonts w:ascii="Times New Roman" w:hAnsi="Times New Roman"/>
                <w:bCs/>
                <w:kern w:val="2"/>
                <w:sz w:val="24"/>
                <w:szCs w:val="24"/>
                <w:lang w:eastAsia="ko-KR"/>
              </w:rPr>
              <w:t>»</w:t>
            </w:r>
            <w:r w:rsidRPr="002B6405">
              <w:rPr>
                <w:rFonts w:ascii="Times New Roman" w:hAnsi="Times New Roman"/>
                <w:spacing w:val="1"/>
                <w:sz w:val="24"/>
                <w:szCs w:val="24"/>
                <w:lang w:eastAsia="en-US"/>
              </w:rPr>
              <w:t xml:space="preserve"> </w:t>
            </w:r>
            <w:r w:rsidRPr="002B6405">
              <w:rPr>
                <w:rFonts w:ascii="Times New Roman" w:hAnsi="Times New Roman"/>
                <w:sz w:val="24"/>
                <w:szCs w:val="24"/>
                <w:lang w:eastAsia="en-US"/>
              </w:rPr>
              <w:t>на</w:t>
            </w:r>
            <w:r w:rsidRPr="002B6405">
              <w:rPr>
                <w:rFonts w:ascii="Times New Roman" w:hAnsi="Times New Roman"/>
                <w:spacing w:val="1"/>
                <w:sz w:val="24"/>
                <w:szCs w:val="24"/>
                <w:lang w:eastAsia="en-US"/>
              </w:rPr>
              <w:t xml:space="preserve"> </w:t>
            </w:r>
            <w:r w:rsidRPr="002B6405">
              <w:rPr>
                <w:rFonts w:ascii="Times New Roman" w:hAnsi="Times New Roman"/>
                <w:sz w:val="24"/>
                <w:szCs w:val="24"/>
                <w:lang w:eastAsia="en-US"/>
              </w:rPr>
              <w:t>различных</w:t>
            </w:r>
            <w:r w:rsidRPr="002B6405">
              <w:rPr>
                <w:rFonts w:ascii="Times New Roman" w:hAnsi="Times New Roman"/>
                <w:spacing w:val="-57"/>
                <w:sz w:val="24"/>
                <w:szCs w:val="24"/>
                <w:lang w:eastAsia="en-US"/>
              </w:rPr>
              <w:t xml:space="preserve"> </w:t>
            </w:r>
            <w:r w:rsidRPr="002B6405">
              <w:rPr>
                <w:rFonts w:ascii="Times New Roman" w:hAnsi="Times New Roman"/>
                <w:sz w:val="24"/>
                <w:szCs w:val="24"/>
                <w:lang w:eastAsia="en-US"/>
              </w:rPr>
              <w:t>уровнях.</w:t>
            </w:r>
          </w:p>
        </w:tc>
        <w:tc>
          <w:tcPr>
            <w:tcW w:w="581" w:type="pct"/>
            <w:tcBorders>
              <w:top w:val="single" w:sz="4" w:space="0" w:color="auto"/>
              <w:left w:val="single" w:sz="4" w:space="0" w:color="auto"/>
              <w:bottom w:val="single" w:sz="4" w:space="0" w:color="auto"/>
              <w:right w:val="single" w:sz="4" w:space="0" w:color="auto"/>
            </w:tcBorders>
            <w:hideMark/>
          </w:tcPr>
          <w:p w14:paraId="4B1B3EED"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6F49D52C"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7E83F955"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Преподаватели профессиональных дисциплин</w:t>
            </w:r>
          </w:p>
        </w:tc>
        <w:tc>
          <w:tcPr>
            <w:tcW w:w="416" w:type="pct"/>
            <w:tcBorders>
              <w:top w:val="single" w:sz="4" w:space="0" w:color="auto"/>
              <w:left w:val="single" w:sz="4" w:space="0" w:color="auto"/>
              <w:bottom w:val="single" w:sz="4" w:space="0" w:color="auto"/>
              <w:right w:val="single" w:sz="4" w:space="0" w:color="auto"/>
            </w:tcBorders>
            <w:hideMark/>
          </w:tcPr>
          <w:p w14:paraId="280137E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4</w:t>
            </w:r>
          </w:p>
          <w:p w14:paraId="51CB574A"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00E083B5"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ЛР13 ЛР 14 ЛР15</w:t>
            </w:r>
          </w:p>
        </w:tc>
      </w:tr>
      <w:tr w:rsidR="002B6405" w:rsidRPr="002B6405" w14:paraId="7DF3C6C4" w14:textId="77777777" w:rsidTr="00E821BE">
        <w:tc>
          <w:tcPr>
            <w:tcW w:w="711" w:type="pct"/>
            <w:tcBorders>
              <w:top w:val="single" w:sz="4" w:space="0" w:color="auto"/>
              <w:left w:val="single" w:sz="4" w:space="0" w:color="auto"/>
              <w:bottom w:val="single" w:sz="4" w:space="0" w:color="auto"/>
              <w:right w:val="single" w:sz="4" w:space="0" w:color="auto"/>
            </w:tcBorders>
          </w:tcPr>
          <w:p w14:paraId="11E293D5"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3C4E03FB" w14:textId="77777777" w:rsidR="002B6405" w:rsidRPr="002B6405" w:rsidRDefault="002B6405" w:rsidP="002B6405">
            <w:pPr>
              <w:widowControl w:val="0"/>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spacing w:val="-6"/>
                <w:sz w:val="24"/>
                <w:szCs w:val="24"/>
              </w:rPr>
              <w:t>Работа Совета профилактики</w:t>
            </w:r>
            <w:r w:rsidRPr="002B6405">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B6405">
              <w:rPr>
                <w:rFonts w:ascii="Times New Roman" w:hAnsi="Times New Roman"/>
                <w:kern w:val="2"/>
                <w:sz w:val="24"/>
                <w:szCs w:val="24"/>
                <w:lang w:eastAsia="ko-KR"/>
              </w:rPr>
              <w:t>наркопост</w:t>
            </w:r>
            <w:proofErr w:type="spellEnd"/>
            <w:r w:rsidRPr="002B6405">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17FB9777"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29EE7D8F"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3D539BCF"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 xml:space="preserve">Педагог-психолог, </w:t>
            </w:r>
            <w:r w:rsidRPr="002B6405">
              <w:rPr>
                <w:rFonts w:ascii="Times New Roman" w:hAnsi="Times New Roman"/>
                <w:kern w:val="2"/>
                <w:sz w:val="24"/>
                <w:szCs w:val="24"/>
                <w:lang w:eastAsia="ko-KR"/>
              </w:rPr>
              <w:t xml:space="preserve">кураторы и мастера п/о учебных групп </w:t>
            </w:r>
          </w:p>
        </w:tc>
        <w:tc>
          <w:tcPr>
            <w:tcW w:w="416" w:type="pct"/>
            <w:tcBorders>
              <w:top w:val="single" w:sz="4" w:space="0" w:color="auto"/>
              <w:left w:val="single" w:sz="4" w:space="0" w:color="auto"/>
              <w:bottom w:val="single" w:sz="4" w:space="0" w:color="auto"/>
              <w:right w:val="single" w:sz="4" w:space="0" w:color="auto"/>
            </w:tcBorders>
            <w:hideMark/>
          </w:tcPr>
          <w:p w14:paraId="4B8D2B44"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01C1AC18"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49F7C580" w14:textId="77777777" w:rsidTr="00E821BE">
        <w:tc>
          <w:tcPr>
            <w:tcW w:w="711" w:type="pct"/>
            <w:tcBorders>
              <w:top w:val="single" w:sz="4" w:space="0" w:color="auto"/>
              <w:left w:val="single" w:sz="4" w:space="0" w:color="auto"/>
              <w:bottom w:val="single" w:sz="4" w:space="0" w:color="auto"/>
              <w:right w:val="single" w:sz="4" w:space="0" w:color="auto"/>
            </w:tcBorders>
          </w:tcPr>
          <w:p w14:paraId="0C1D5A4D"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5D1DE136"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rPr>
              <w:t>соревнованиях  и</w:t>
            </w:r>
            <w:proofErr w:type="gramEnd"/>
            <w:r w:rsidRPr="002B6405">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5E55B905"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19A7DDF2" w14:textId="77777777" w:rsidR="002B6405" w:rsidRPr="002B6405" w:rsidRDefault="002B6405" w:rsidP="002B6405">
            <w:pPr>
              <w:widowControl w:val="0"/>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57FA3A52"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Зам </w:t>
            </w:r>
            <w:proofErr w:type="spellStart"/>
            <w:r w:rsidRPr="002B6405">
              <w:rPr>
                <w:rFonts w:ascii="Times New Roman" w:hAnsi="Times New Roman"/>
                <w:sz w:val="24"/>
                <w:szCs w:val="24"/>
              </w:rPr>
              <w:t>дир</w:t>
            </w:r>
            <w:proofErr w:type="spellEnd"/>
            <w:r w:rsidRPr="002B6405">
              <w:rPr>
                <w:rFonts w:ascii="Times New Roman" w:hAnsi="Times New Roman"/>
                <w:sz w:val="24"/>
                <w:szCs w:val="24"/>
              </w:rPr>
              <w:t xml:space="preserve"> по УР, </w:t>
            </w:r>
            <w:proofErr w:type="spellStart"/>
            <w:proofErr w:type="gramStart"/>
            <w:r w:rsidRPr="002B6405">
              <w:rPr>
                <w:rFonts w:ascii="Times New Roman" w:hAnsi="Times New Roman"/>
                <w:sz w:val="24"/>
                <w:szCs w:val="24"/>
              </w:rPr>
              <w:t>зам.дир</w:t>
            </w:r>
            <w:proofErr w:type="spellEnd"/>
            <w:proofErr w:type="gramEnd"/>
            <w:r w:rsidRPr="002B6405">
              <w:rPr>
                <w:rFonts w:ascii="Times New Roman" w:hAnsi="Times New Roman"/>
                <w:sz w:val="24"/>
                <w:szCs w:val="24"/>
              </w:rPr>
              <w:t xml:space="preserve"> по ВР</w:t>
            </w:r>
          </w:p>
          <w:p w14:paraId="359C387A"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p w14:paraId="452F6E3F" w14:textId="77777777" w:rsidR="002B6405" w:rsidRPr="002B6405" w:rsidRDefault="002B6405" w:rsidP="002B6405">
            <w:pPr>
              <w:widowControl w:val="0"/>
              <w:autoSpaceDE w:val="0"/>
              <w:autoSpaceDN w:val="0"/>
              <w:spacing w:after="0" w:line="240" w:lineRule="auto"/>
              <w:jc w:val="both"/>
              <w:rPr>
                <w:rFonts w:ascii="Times New Roman" w:hAnsi="Times New Roman"/>
                <w:sz w:val="24"/>
                <w:szCs w:val="24"/>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47A53D2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2926F77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56EFD629"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3220EDB1"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41609AD6" w14:textId="77777777" w:rsidR="002B6405" w:rsidRPr="002B6405" w:rsidRDefault="002B6405" w:rsidP="002B6405">
            <w:pPr>
              <w:widowControl w:val="0"/>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ДЕКАБРЬ</w:t>
            </w:r>
          </w:p>
        </w:tc>
      </w:tr>
      <w:tr w:rsidR="002B6405" w:rsidRPr="002B6405" w14:paraId="641EFF70"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344B72FF"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hideMark/>
          </w:tcPr>
          <w:p w14:paraId="4D87765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Всемирный день борьбы со СПИДом:</w:t>
            </w:r>
          </w:p>
          <w:p w14:paraId="60D4531A"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классный час, посвященный Всемирному дню борьбы со СПИДом, по профилактике ВИЧ-инфекции: </w:t>
            </w:r>
          </w:p>
          <w:p w14:paraId="4C8508A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««ВИЧ/СПИД» - глобальная проблема человечества!»</w:t>
            </w:r>
          </w:p>
        </w:tc>
        <w:tc>
          <w:tcPr>
            <w:tcW w:w="581" w:type="pct"/>
            <w:tcBorders>
              <w:top w:val="single" w:sz="4" w:space="0" w:color="auto"/>
              <w:left w:val="single" w:sz="4" w:space="0" w:color="auto"/>
              <w:bottom w:val="single" w:sz="4" w:space="0" w:color="auto"/>
              <w:right w:val="single" w:sz="4" w:space="0" w:color="auto"/>
            </w:tcBorders>
            <w:hideMark/>
          </w:tcPr>
          <w:p w14:paraId="26AAB4D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7DE81D00"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4CAD901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roofErr w:type="gramStart"/>
            <w:r w:rsidRPr="002B6405">
              <w:rPr>
                <w:rFonts w:ascii="Times New Roman" w:hAnsi="Times New Roman"/>
                <w:sz w:val="24"/>
                <w:szCs w:val="24"/>
              </w:rPr>
              <w:t>Учебные  аудитории</w:t>
            </w:r>
            <w:proofErr w:type="gramEnd"/>
          </w:p>
        </w:tc>
        <w:tc>
          <w:tcPr>
            <w:tcW w:w="792" w:type="pct"/>
            <w:tcBorders>
              <w:top w:val="single" w:sz="4" w:space="0" w:color="auto"/>
              <w:left w:val="single" w:sz="4" w:space="0" w:color="auto"/>
              <w:bottom w:val="single" w:sz="4" w:space="0" w:color="auto"/>
              <w:right w:val="single" w:sz="4" w:space="0" w:color="auto"/>
            </w:tcBorders>
            <w:hideMark/>
          </w:tcPr>
          <w:p w14:paraId="397DD5B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Кураторы и мастера п/</w:t>
            </w:r>
            <w:proofErr w:type="gramStart"/>
            <w:r w:rsidRPr="002B6405">
              <w:rPr>
                <w:rFonts w:ascii="Times New Roman" w:hAnsi="Times New Roman"/>
                <w:sz w:val="24"/>
                <w:szCs w:val="24"/>
              </w:rPr>
              <w:t xml:space="preserve">о  </w:t>
            </w:r>
            <w:r w:rsidRPr="002B6405">
              <w:rPr>
                <w:rFonts w:ascii="Times New Roman" w:hAnsi="Times New Roman"/>
                <w:kern w:val="2"/>
                <w:sz w:val="24"/>
                <w:szCs w:val="24"/>
                <w:lang w:eastAsia="ko-KR"/>
              </w:rPr>
              <w:t>учебных</w:t>
            </w:r>
            <w:proofErr w:type="gramEnd"/>
            <w:r w:rsidRPr="002B6405">
              <w:rPr>
                <w:rFonts w:ascii="Times New Roman" w:hAnsi="Times New Roman"/>
                <w:kern w:val="2"/>
                <w:sz w:val="24"/>
                <w:szCs w:val="24"/>
                <w:lang w:eastAsia="ko-KR"/>
              </w:rPr>
              <w:t xml:space="preserve"> групп </w:t>
            </w:r>
          </w:p>
          <w:p w14:paraId="2B7D988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0C50C62A"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11CEF44E"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4B7F0CE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01AF592" w14:textId="77777777" w:rsidTr="00E821BE">
        <w:trPr>
          <w:trHeight w:val="164"/>
        </w:trPr>
        <w:tc>
          <w:tcPr>
            <w:tcW w:w="711" w:type="pct"/>
            <w:tcBorders>
              <w:top w:val="single" w:sz="4" w:space="0" w:color="auto"/>
              <w:left w:val="single" w:sz="4" w:space="0" w:color="auto"/>
              <w:bottom w:val="single" w:sz="4" w:space="0" w:color="auto"/>
              <w:right w:val="single" w:sz="4" w:space="0" w:color="auto"/>
            </w:tcBorders>
          </w:tcPr>
          <w:p w14:paraId="143A5FC1"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tcPr>
          <w:p w14:paraId="1E783074" w14:textId="77777777" w:rsidR="002B6405" w:rsidRPr="002B6405" w:rsidRDefault="002B6405" w:rsidP="002B6405">
            <w:pPr>
              <w:suppressAutoHyphens/>
              <w:adjustRightInd w:val="0"/>
              <w:spacing w:after="0" w:line="240" w:lineRule="auto"/>
              <w:jc w:val="both"/>
              <w:rPr>
                <w:rFonts w:ascii="Times New Roman" w:eastAsia="Symbol" w:hAnsi="Times New Roman"/>
                <w:sz w:val="24"/>
                <w:szCs w:val="24"/>
              </w:rPr>
            </w:pPr>
            <w:proofErr w:type="gramStart"/>
            <w:r w:rsidRPr="002B6405">
              <w:rPr>
                <w:rFonts w:ascii="Times New Roman" w:eastAsia="Symbol" w:hAnsi="Times New Roman"/>
                <w:sz w:val="24"/>
                <w:szCs w:val="24"/>
              </w:rPr>
              <w:t>Классный  час</w:t>
            </w:r>
            <w:proofErr w:type="gramEnd"/>
            <w:r w:rsidRPr="002B6405">
              <w:rPr>
                <w:rFonts w:ascii="Times New Roman" w:eastAsia="Symbol" w:hAnsi="Times New Roman"/>
                <w:sz w:val="24"/>
                <w:szCs w:val="24"/>
              </w:rPr>
              <w:t xml:space="preserve">   «Что такое профессиональная этика и личностно-профессиональный рост обучающегося»;</w:t>
            </w:r>
          </w:p>
        </w:tc>
        <w:tc>
          <w:tcPr>
            <w:tcW w:w="581" w:type="pct"/>
            <w:tcBorders>
              <w:top w:val="single" w:sz="4" w:space="0" w:color="auto"/>
              <w:left w:val="single" w:sz="4" w:space="0" w:color="auto"/>
              <w:bottom w:val="single" w:sz="4" w:space="0" w:color="auto"/>
              <w:right w:val="single" w:sz="4" w:space="0" w:color="auto"/>
            </w:tcBorders>
          </w:tcPr>
          <w:p w14:paraId="03E7949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63CB634"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226D610" w14:textId="77777777" w:rsidR="002B6405" w:rsidRPr="002B6405" w:rsidRDefault="002B6405" w:rsidP="002B6405">
            <w:r w:rsidRPr="002B6405">
              <w:rPr>
                <w:rFonts w:ascii="Times New Roman" w:hAnsi="Times New Roman"/>
                <w:sz w:val="24"/>
                <w:szCs w:val="24"/>
              </w:rPr>
              <w:t>Кураторы и мастера п/</w:t>
            </w:r>
            <w:proofErr w:type="gramStart"/>
            <w:r w:rsidRPr="002B6405">
              <w:rPr>
                <w:rFonts w:ascii="Times New Roman" w:hAnsi="Times New Roman"/>
                <w:sz w:val="24"/>
                <w:szCs w:val="24"/>
              </w:rPr>
              <w:t xml:space="preserve">о  </w:t>
            </w:r>
            <w:r w:rsidRPr="002B6405">
              <w:rPr>
                <w:rFonts w:ascii="Times New Roman" w:hAnsi="Times New Roman"/>
                <w:kern w:val="2"/>
                <w:sz w:val="24"/>
                <w:szCs w:val="24"/>
                <w:lang w:eastAsia="ko-KR"/>
              </w:rPr>
              <w:t>учебных</w:t>
            </w:r>
            <w:proofErr w:type="gramEnd"/>
            <w:r w:rsidRPr="002B6405">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66EEF03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13</w:t>
            </w:r>
          </w:p>
          <w:p w14:paraId="7783387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14</w:t>
            </w:r>
          </w:p>
        </w:tc>
      </w:tr>
      <w:tr w:rsidR="002B6405" w:rsidRPr="002B6405" w14:paraId="22CBEB04" w14:textId="77777777" w:rsidTr="00E821BE">
        <w:trPr>
          <w:trHeight w:val="164"/>
        </w:trPr>
        <w:tc>
          <w:tcPr>
            <w:tcW w:w="711" w:type="pct"/>
            <w:tcBorders>
              <w:top w:val="single" w:sz="4" w:space="0" w:color="auto"/>
              <w:left w:val="single" w:sz="4" w:space="0" w:color="auto"/>
              <w:bottom w:val="single" w:sz="4" w:space="0" w:color="auto"/>
              <w:right w:val="single" w:sz="4" w:space="0" w:color="auto"/>
            </w:tcBorders>
          </w:tcPr>
          <w:p w14:paraId="254B93B8"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03.12.2021</w:t>
            </w:r>
          </w:p>
        </w:tc>
        <w:tc>
          <w:tcPr>
            <w:tcW w:w="1908" w:type="pct"/>
            <w:tcBorders>
              <w:top w:val="single" w:sz="4" w:space="0" w:color="auto"/>
              <w:left w:val="single" w:sz="4" w:space="0" w:color="auto"/>
              <w:bottom w:val="single" w:sz="4" w:space="0" w:color="auto"/>
              <w:right w:val="single" w:sz="4" w:space="0" w:color="auto"/>
            </w:tcBorders>
          </w:tcPr>
          <w:p w14:paraId="5F6EBDBB" w14:textId="77777777" w:rsidR="002B6405" w:rsidRPr="002B6405" w:rsidRDefault="002B6405" w:rsidP="002B6405">
            <w:pPr>
              <w:suppressAutoHyphens/>
              <w:adjustRightInd w:val="0"/>
              <w:spacing w:after="0" w:line="240" w:lineRule="auto"/>
              <w:jc w:val="both"/>
              <w:rPr>
                <w:rFonts w:ascii="Times New Roman" w:eastAsia="Symbol" w:hAnsi="Times New Roman"/>
                <w:sz w:val="24"/>
                <w:szCs w:val="24"/>
              </w:rPr>
            </w:pPr>
            <w:r w:rsidRPr="002B6405">
              <w:rPr>
                <w:rFonts w:ascii="Times New Roman" w:hAnsi="Times New Roman"/>
                <w:sz w:val="24"/>
                <w:szCs w:val="24"/>
              </w:rPr>
              <w:t>Мероприятия к Международному дню инвалидов, День неизвестного солдата</w:t>
            </w:r>
          </w:p>
        </w:tc>
        <w:tc>
          <w:tcPr>
            <w:tcW w:w="581" w:type="pct"/>
            <w:tcBorders>
              <w:top w:val="single" w:sz="4" w:space="0" w:color="auto"/>
              <w:left w:val="single" w:sz="4" w:space="0" w:color="auto"/>
              <w:bottom w:val="single" w:sz="4" w:space="0" w:color="auto"/>
              <w:right w:val="single" w:sz="4" w:space="0" w:color="auto"/>
            </w:tcBorders>
          </w:tcPr>
          <w:p w14:paraId="36718687"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C42A97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p w14:paraId="646CB59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9803163" w14:textId="77777777" w:rsidR="002B6405" w:rsidRPr="002B6405" w:rsidRDefault="002B6405" w:rsidP="002B6405">
            <w:pPr>
              <w:rPr>
                <w:rFonts w:ascii="Times New Roman" w:hAnsi="Times New Roman"/>
                <w:sz w:val="24"/>
                <w:szCs w:val="24"/>
              </w:rPr>
            </w:pPr>
            <w:r w:rsidRPr="002B6405">
              <w:rPr>
                <w:rFonts w:ascii="Times New Roman" w:hAnsi="Times New Roman"/>
                <w:sz w:val="24"/>
                <w:szCs w:val="24"/>
              </w:rPr>
              <w:t>Педагог-организатор</w:t>
            </w:r>
          </w:p>
          <w:p w14:paraId="05F36548" w14:textId="77777777" w:rsidR="002B6405" w:rsidRPr="002B6405" w:rsidRDefault="002B6405" w:rsidP="002B6405">
            <w:r w:rsidRPr="002B6405">
              <w:rPr>
                <w:rFonts w:ascii="Times New Roman" w:hAnsi="Times New Roman"/>
                <w:sz w:val="24"/>
                <w:szCs w:val="24"/>
              </w:rPr>
              <w:t>Кураторы и мастера п/</w:t>
            </w:r>
            <w:proofErr w:type="gramStart"/>
            <w:r w:rsidRPr="002B6405">
              <w:rPr>
                <w:rFonts w:ascii="Times New Roman" w:hAnsi="Times New Roman"/>
                <w:sz w:val="24"/>
                <w:szCs w:val="24"/>
              </w:rPr>
              <w:t xml:space="preserve">о  </w:t>
            </w:r>
            <w:r w:rsidRPr="002B6405">
              <w:rPr>
                <w:rFonts w:ascii="Times New Roman" w:hAnsi="Times New Roman"/>
                <w:kern w:val="2"/>
                <w:sz w:val="24"/>
                <w:szCs w:val="24"/>
                <w:lang w:eastAsia="ko-KR"/>
              </w:rPr>
              <w:t>учебных</w:t>
            </w:r>
            <w:proofErr w:type="gramEnd"/>
            <w:r w:rsidRPr="002B6405">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6581251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2679BEF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279F3BF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tc>
      </w:tr>
      <w:tr w:rsidR="002B6405" w:rsidRPr="002B6405" w14:paraId="56ACED47" w14:textId="77777777" w:rsidTr="00E821BE">
        <w:trPr>
          <w:trHeight w:val="164"/>
        </w:trPr>
        <w:tc>
          <w:tcPr>
            <w:tcW w:w="711" w:type="pct"/>
            <w:tcBorders>
              <w:top w:val="single" w:sz="4" w:space="0" w:color="auto"/>
              <w:left w:val="single" w:sz="4" w:space="0" w:color="auto"/>
              <w:bottom w:val="single" w:sz="4" w:space="0" w:color="auto"/>
              <w:right w:val="single" w:sz="4" w:space="0" w:color="auto"/>
            </w:tcBorders>
          </w:tcPr>
          <w:p w14:paraId="0403B719"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05.12.2021</w:t>
            </w:r>
          </w:p>
        </w:tc>
        <w:tc>
          <w:tcPr>
            <w:tcW w:w="1908" w:type="pct"/>
            <w:tcBorders>
              <w:top w:val="single" w:sz="4" w:space="0" w:color="auto"/>
              <w:left w:val="single" w:sz="4" w:space="0" w:color="auto"/>
              <w:bottom w:val="single" w:sz="4" w:space="0" w:color="auto"/>
              <w:right w:val="single" w:sz="4" w:space="0" w:color="auto"/>
            </w:tcBorders>
          </w:tcPr>
          <w:p w14:paraId="1D93E7DE" w14:textId="77777777" w:rsidR="002B6405" w:rsidRPr="002B6405" w:rsidRDefault="002B6405" w:rsidP="002B6405">
            <w:pPr>
              <w:suppressAutoHyphens/>
              <w:adjustRightInd w:val="0"/>
              <w:spacing w:after="0" w:line="240" w:lineRule="auto"/>
              <w:jc w:val="both"/>
              <w:rPr>
                <w:rFonts w:ascii="Times New Roman" w:hAnsi="Times New Roman"/>
                <w:sz w:val="24"/>
                <w:szCs w:val="24"/>
              </w:rPr>
            </w:pPr>
            <w:r w:rsidRPr="002B6405">
              <w:rPr>
                <w:rFonts w:ascii="Times New Roman" w:hAnsi="Times New Roman"/>
                <w:sz w:val="24"/>
                <w:szCs w:val="24"/>
              </w:rPr>
              <w:t>День добровольца (волонтера).</w:t>
            </w:r>
          </w:p>
        </w:tc>
        <w:tc>
          <w:tcPr>
            <w:tcW w:w="581" w:type="pct"/>
            <w:tcBorders>
              <w:top w:val="single" w:sz="4" w:space="0" w:color="auto"/>
              <w:left w:val="single" w:sz="4" w:space="0" w:color="auto"/>
              <w:bottom w:val="single" w:sz="4" w:space="0" w:color="auto"/>
              <w:right w:val="single" w:sz="4" w:space="0" w:color="auto"/>
            </w:tcBorders>
          </w:tcPr>
          <w:p w14:paraId="4E32E27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1263577"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01DDC7FD" w14:textId="77777777" w:rsidR="002B6405" w:rsidRPr="002B6405" w:rsidRDefault="002B6405" w:rsidP="002B6405">
            <w:pPr>
              <w:rPr>
                <w:rFonts w:ascii="Times New Roman" w:hAnsi="Times New Roman"/>
                <w:sz w:val="24"/>
                <w:szCs w:val="24"/>
              </w:rPr>
            </w:pPr>
            <w:r w:rsidRPr="002B6405">
              <w:rPr>
                <w:rFonts w:ascii="Times New Roman" w:hAnsi="Times New Roman"/>
                <w:sz w:val="24"/>
                <w:szCs w:val="24"/>
              </w:rPr>
              <w:t>Педагог-организатор</w:t>
            </w:r>
          </w:p>
          <w:p w14:paraId="344DD967" w14:textId="77777777" w:rsidR="002B6405" w:rsidRPr="002B6405" w:rsidRDefault="002B6405" w:rsidP="002B6405">
            <w:r w:rsidRPr="002B6405">
              <w:rPr>
                <w:rFonts w:ascii="Times New Roman" w:hAnsi="Times New Roman"/>
                <w:sz w:val="24"/>
                <w:szCs w:val="24"/>
              </w:rPr>
              <w:t>Кураторы и мастера п/</w:t>
            </w:r>
            <w:proofErr w:type="gramStart"/>
            <w:r w:rsidRPr="002B6405">
              <w:rPr>
                <w:rFonts w:ascii="Times New Roman" w:hAnsi="Times New Roman"/>
                <w:sz w:val="24"/>
                <w:szCs w:val="24"/>
              </w:rPr>
              <w:t xml:space="preserve">о  </w:t>
            </w:r>
            <w:r w:rsidRPr="002B6405">
              <w:rPr>
                <w:rFonts w:ascii="Times New Roman" w:hAnsi="Times New Roman"/>
                <w:kern w:val="2"/>
                <w:sz w:val="24"/>
                <w:szCs w:val="24"/>
                <w:lang w:eastAsia="ko-KR"/>
              </w:rPr>
              <w:t>учебных</w:t>
            </w:r>
            <w:proofErr w:type="gramEnd"/>
            <w:r w:rsidRPr="002B6405">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299A098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4</w:t>
            </w:r>
          </w:p>
          <w:p w14:paraId="156B767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tc>
      </w:tr>
      <w:tr w:rsidR="002B6405" w:rsidRPr="002B6405" w14:paraId="7615915B" w14:textId="77777777" w:rsidTr="00E821BE">
        <w:trPr>
          <w:trHeight w:val="164"/>
        </w:trPr>
        <w:tc>
          <w:tcPr>
            <w:tcW w:w="711" w:type="pct"/>
            <w:tcBorders>
              <w:top w:val="single" w:sz="4" w:space="0" w:color="auto"/>
              <w:left w:val="single" w:sz="4" w:space="0" w:color="auto"/>
              <w:bottom w:val="single" w:sz="4" w:space="0" w:color="auto"/>
              <w:right w:val="single" w:sz="4" w:space="0" w:color="auto"/>
            </w:tcBorders>
          </w:tcPr>
          <w:p w14:paraId="43179728"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tcPr>
          <w:p w14:paraId="7B0EB59D" w14:textId="77777777" w:rsidR="002B6405" w:rsidRPr="002B6405" w:rsidRDefault="002B6405" w:rsidP="002B6405">
            <w:pPr>
              <w:suppressAutoHyphens/>
              <w:adjustRightInd w:val="0"/>
              <w:spacing w:after="0" w:line="240" w:lineRule="auto"/>
              <w:jc w:val="both"/>
              <w:rPr>
                <w:rFonts w:ascii="Times New Roman" w:hAnsi="Times New Roman"/>
                <w:sz w:val="24"/>
                <w:szCs w:val="24"/>
              </w:rPr>
            </w:pPr>
            <w:r w:rsidRPr="002B6405">
              <w:rPr>
                <w:rFonts w:ascii="Times New Roman" w:hAnsi="Times New Roman"/>
                <w:sz w:val="24"/>
                <w:szCs w:val="24"/>
              </w:rPr>
              <w:t>Мероприятия ко Дню Героев Отечества</w:t>
            </w:r>
          </w:p>
        </w:tc>
        <w:tc>
          <w:tcPr>
            <w:tcW w:w="581" w:type="pct"/>
            <w:tcBorders>
              <w:top w:val="single" w:sz="4" w:space="0" w:color="auto"/>
              <w:left w:val="single" w:sz="4" w:space="0" w:color="auto"/>
              <w:bottom w:val="single" w:sz="4" w:space="0" w:color="auto"/>
              <w:right w:val="single" w:sz="4" w:space="0" w:color="auto"/>
            </w:tcBorders>
          </w:tcPr>
          <w:p w14:paraId="7E5A514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9EDEE2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67D75A9D" w14:textId="77777777" w:rsidR="002B6405" w:rsidRPr="002B6405" w:rsidRDefault="002B6405" w:rsidP="002B6405">
            <w:r w:rsidRPr="002B6405">
              <w:rPr>
                <w:rFonts w:ascii="Times New Roman" w:hAnsi="Times New Roman"/>
                <w:sz w:val="24"/>
                <w:szCs w:val="24"/>
              </w:rPr>
              <w:t>Кураторы и мастера п/</w:t>
            </w:r>
            <w:proofErr w:type="gramStart"/>
            <w:r w:rsidRPr="002B6405">
              <w:rPr>
                <w:rFonts w:ascii="Times New Roman" w:hAnsi="Times New Roman"/>
                <w:sz w:val="24"/>
                <w:szCs w:val="24"/>
              </w:rPr>
              <w:t xml:space="preserve">о  </w:t>
            </w:r>
            <w:r w:rsidRPr="002B6405">
              <w:rPr>
                <w:rFonts w:ascii="Times New Roman" w:hAnsi="Times New Roman"/>
                <w:kern w:val="2"/>
                <w:sz w:val="24"/>
                <w:szCs w:val="24"/>
                <w:lang w:eastAsia="ko-KR"/>
              </w:rPr>
              <w:t>учебных</w:t>
            </w:r>
            <w:proofErr w:type="gramEnd"/>
            <w:r w:rsidRPr="002B6405">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4BBC153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4</w:t>
            </w:r>
          </w:p>
          <w:p w14:paraId="0986090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tc>
      </w:tr>
      <w:tr w:rsidR="002B6405" w:rsidRPr="002B6405" w14:paraId="4C4D86FD"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34765043"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hideMark/>
          </w:tcPr>
          <w:p w14:paraId="39F1EC16" w14:textId="77777777" w:rsidR="002B6405" w:rsidRPr="002B6405" w:rsidRDefault="002B6405" w:rsidP="002B6405">
            <w:pPr>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 Анкетирование обучающихся </w:t>
            </w:r>
          </w:p>
          <w:p w14:paraId="10FAE85A" w14:textId="77777777" w:rsidR="002B6405" w:rsidRPr="002B6405" w:rsidRDefault="002B6405" w:rsidP="002B6405">
            <w:pPr>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«Твои жизненные ценности»</w:t>
            </w:r>
          </w:p>
        </w:tc>
        <w:tc>
          <w:tcPr>
            <w:tcW w:w="581" w:type="pct"/>
            <w:tcBorders>
              <w:top w:val="single" w:sz="4" w:space="0" w:color="auto"/>
              <w:left w:val="single" w:sz="4" w:space="0" w:color="auto"/>
              <w:bottom w:val="single" w:sz="4" w:space="0" w:color="auto"/>
              <w:right w:val="single" w:sz="4" w:space="0" w:color="auto"/>
            </w:tcBorders>
            <w:hideMark/>
          </w:tcPr>
          <w:p w14:paraId="04B08EC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w:t>
            </w:r>
          </w:p>
          <w:p w14:paraId="04631A9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w:t>
            </w:r>
            <w:proofErr w:type="gramStart"/>
            <w:r w:rsidRPr="002B6405">
              <w:rPr>
                <w:rFonts w:ascii="Times New Roman" w:hAnsi="Times New Roman"/>
                <w:sz w:val="24"/>
                <w:szCs w:val="24"/>
              </w:rPr>
              <w:t>4  курс</w:t>
            </w:r>
            <w:proofErr w:type="gramEnd"/>
          </w:p>
          <w:p w14:paraId="69004E66"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4BCC91B2"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hideMark/>
          </w:tcPr>
          <w:p w14:paraId="01FE300F"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p w14:paraId="0F86737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34093331"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w:t>
            </w:r>
          </w:p>
          <w:p w14:paraId="5FFDB2CB"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 xml:space="preserve"> </w:t>
            </w:r>
            <w:r w:rsidRPr="002B6405">
              <w:rPr>
                <w:rFonts w:ascii="Times New Roman" w:hAnsi="Times New Roman"/>
                <w:kern w:val="2"/>
                <w:sz w:val="24"/>
                <w:szCs w:val="24"/>
                <w:lang w:eastAsia="ko-KR"/>
              </w:rPr>
              <w:t>Кураторы и мастера п/</w:t>
            </w:r>
            <w:proofErr w:type="gramStart"/>
            <w:r w:rsidRPr="002B6405">
              <w:rPr>
                <w:rFonts w:ascii="Times New Roman" w:hAnsi="Times New Roman"/>
                <w:kern w:val="2"/>
                <w:sz w:val="24"/>
                <w:szCs w:val="24"/>
                <w:lang w:eastAsia="ko-KR"/>
              </w:rPr>
              <w:t>о  учебных</w:t>
            </w:r>
            <w:proofErr w:type="gramEnd"/>
            <w:r w:rsidRPr="002B6405">
              <w:rPr>
                <w:rFonts w:ascii="Times New Roman" w:hAnsi="Times New Roman"/>
                <w:kern w:val="2"/>
                <w:sz w:val="24"/>
                <w:szCs w:val="24"/>
                <w:lang w:eastAsia="ko-KR"/>
              </w:rPr>
              <w:t xml:space="preserve"> групп</w:t>
            </w:r>
            <w:r w:rsidRPr="002B6405">
              <w:rPr>
                <w:rFonts w:ascii="Times New Roman" w:hAnsi="Times New Roman"/>
                <w:sz w:val="24"/>
                <w:szCs w:val="24"/>
              </w:rPr>
              <w:t xml:space="preserve"> </w:t>
            </w:r>
          </w:p>
        </w:tc>
        <w:tc>
          <w:tcPr>
            <w:tcW w:w="416" w:type="pct"/>
            <w:tcBorders>
              <w:top w:val="single" w:sz="4" w:space="0" w:color="auto"/>
              <w:left w:val="single" w:sz="4" w:space="0" w:color="auto"/>
              <w:bottom w:val="single" w:sz="4" w:space="0" w:color="auto"/>
              <w:right w:val="single" w:sz="4" w:space="0" w:color="auto"/>
            </w:tcBorders>
            <w:hideMark/>
          </w:tcPr>
          <w:p w14:paraId="22C1075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6243562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46D633CF" w14:textId="77777777" w:rsidTr="00E821BE">
        <w:tc>
          <w:tcPr>
            <w:tcW w:w="711" w:type="pct"/>
            <w:tcBorders>
              <w:top w:val="single" w:sz="4" w:space="0" w:color="auto"/>
              <w:left w:val="single" w:sz="4" w:space="0" w:color="auto"/>
              <w:bottom w:val="single" w:sz="4" w:space="0" w:color="auto"/>
              <w:right w:val="single" w:sz="4" w:space="0" w:color="auto"/>
            </w:tcBorders>
          </w:tcPr>
          <w:p w14:paraId="554069CE"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10.12.2021</w:t>
            </w:r>
          </w:p>
        </w:tc>
        <w:tc>
          <w:tcPr>
            <w:tcW w:w="1908" w:type="pct"/>
            <w:tcBorders>
              <w:top w:val="single" w:sz="4" w:space="0" w:color="auto"/>
              <w:left w:val="single" w:sz="4" w:space="0" w:color="auto"/>
              <w:bottom w:val="single" w:sz="4" w:space="0" w:color="auto"/>
              <w:right w:val="single" w:sz="4" w:space="0" w:color="auto"/>
            </w:tcBorders>
          </w:tcPr>
          <w:p w14:paraId="2327F222" w14:textId="77777777" w:rsidR="002B6405" w:rsidRPr="002B6405" w:rsidRDefault="002B6405" w:rsidP="002B6405">
            <w:pPr>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200-летие со дня рождения Н.А. Некрасова</w:t>
            </w:r>
          </w:p>
        </w:tc>
        <w:tc>
          <w:tcPr>
            <w:tcW w:w="581" w:type="pct"/>
            <w:tcBorders>
              <w:top w:val="single" w:sz="4" w:space="0" w:color="auto"/>
              <w:left w:val="single" w:sz="4" w:space="0" w:color="auto"/>
              <w:bottom w:val="single" w:sz="4" w:space="0" w:color="auto"/>
              <w:right w:val="single" w:sz="4" w:space="0" w:color="auto"/>
            </w:tcBorders>
          </w:tcPr>
          <w:p w14:paraId="4E80C437"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CF43ED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11C3F57"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Преподаватель русского языка и литературы, педагог-библиотекарь</w:t>
            </w:r>
          </w:p>
        </w:tc>
        <w:tc>
          <w:tcPr>
            <w:tcW w:w="416" w:type="pct"/>
            <w:tcBorders>
              <w:top w:val="single" w:sz="4" w:space="0" w:color="auto"/>
              <w:left w:val="single" w:sz="4" w:space="0" w:color="auto"/>
              <w:bottom w:val="single" w:sz="4" w:space="0" w:color="auto"/>
              <w:right w:val="single" w:sz="4" w:space="0" w:color="auto"/>
            </w:tcBorders>
          </w:tcPr>
          <w:p w14:paraId="33B68FA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p w14:paraId="7DB2939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0F724F28"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228E63C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12.12.2021</w:t>
            </w:r>
          </w:p>
        </w:tc>
        <w:tc>
          <w:tcPr>
            <w:tcW w:w="1908" w:type="pct"/>
            <w:tcBorders>
              <w:top w:val="single" w:sz="4" w:space="0" w:color="auto"/>
              <w:left w:val="single" w:sz="4" w:space="0" w:color="auto"/>
              <w:bottom w:val="single" w:sz="4" w:space="0" w:color="auto"/>
              <w:right w:val="single" w:sz="4" w:space="0" w:color="auto"/>
            </w:tcBorders>
            <w:hideMark/>
          </w:tcPr>
          <w:p w14:paraId="4B97232F" w14:textId="77777777" w:rsidR="002B6405" w:rsidRPr="002B6405" w:rsidRDefault="002B6405" w:rsidP="002B6405">
            <w:pPr>
              <w:snapToGrid w:val="0"/>
              <w:spacing w:after="0" w:line="240" w:lineRule="auto"/>
              <w:jc w:val="both"/>
              <w:rPr>
                <w:rFonts w:ascii="Times New Roman" w:hAnsi="Times New Roman"/>
                <w:bCs/>
                <w:sz w:val="24"/>
                <w:szCs w:val="24"/>
              </w:rPr>
            </w:pPr>
            <w:r w:rsidRPr="002B6405">
              <w:rPr>
                <w:rFonts w:ascii="Times New Roman" w:hAnsi="Times New Roman"/>
                <w:bCs/>
                <w:sz w:val="24"/>
                <w:szCs w:val="24"/>
              </w:rPr>
              <w:t>День Конституции РФ:</w:t>
            </w:r>
          </w:p>
          <w:p w14:paraId="002DA402" w14:textId="77777777" w:rsidR="002B6405" w:rsidRPr="002B6405" w:rsidRDefault="002B6405" w:rsidP="002B6405">
            <w:pPr>
              <w:tabs>
                <w:tab w:val="left" w:pos="360"/>
              </w:tabs>
              <w:suppressAutoHyphens/>
              <w:spacing w:after="0" w:line="240" w:lineRule="auto"/>
              <w:jc w:val="both"/>
              <w:rPr>
                <w:rFonts w:ascii="Times New Roman" w:hAnsi="Times New Roman"/>
                <w:sz w:val="24"/>
                <w:szCs w:val="24"/>
              </w:rPr>
            </w:pPr>
            <w:r w:rsidRPr="002B6405">
              <w:rPr>
                <w:rFonts w:ascii="Times New Roman" w:hAnsi="Times New Roman"/>
                <w:sz w:val="24"/>
                <w:szCs w:val="24"/>
              </w:rPr>
              <w:t xml:space="preserve">-Тематические классные часы: </w:t>
            </w:r>
          </w:p>
          <w:p w14:paraId="71F9A3B6" w14:textId="77777777" w:rsidR="002B6405" w:rsidRPr="002B6405" w:rsidRDefault="002B6405" w:rsidP="002B6405">
            <w:pPr>
              <w:tabs>
                <w:tab w:val="left" w:pos="360"/>
              </w:tabs>
              <w:suppressAutoHyphens/>
              <w:spacing w:after="0" w:line="240" w:lineRule="auto"/>
              <w:jc w:val="both"/>
              <w:rPr>
                <w:rFonts w:ascii="Times New Roman" w:hAnsi="Times New Roman"/>
                <w:sz w:val="24"/>
                <w:szCs w:val="24"/>
              </w:rPr>
            </w:pPr>
            <w:r w:rsidRPr="002B6405">
              <w:rPr>
                <w:rFonts w:ascii="Times New Roman" w:hAnsi="Times New Roman"/>
                <w:sz w:val="24"/>
                <w:szCs w:val="24"/>
              </w:rPr>
              <w:t>«День Конституции»</w:t>
            </w:r>
          </w:p>
          <w:p w14:paraId="110A65CC" w14:textId="77777777" w:rsidR="002B6405" w:rsidRPr="002B6405" w:rsidRDefault="002B6405" w:rsidP="002B6405">
            <w:pPr>
              <w:tabs>
                <w:tab w:val="left" w:pos="360"/>
              </w:tabs>
              <w:suppressAutoHyphens/>
              <w:spacing w:after="0" w:line="240" w:lineRule="auto"/>
              <w:jc w:val="both"/>
              <w:rPr>
                <w:rFonts w:ascii="Times New Roman" w:hAnsi="Times New Roman"/>
                <w:sz w:val="24"/>
                <w:szCs w:val="24"/>
              </w:rPr>
            </w:pPr>
            <w:r w:rsidRPr="002B6405">
              <w:rPr>
                <w:rFonts w:ascii="Times New Roman" w:hAnsi="Times New Roman"/>
                <w:sz w:val="24"/>
                <w:szCs w:val="24"/>
              </w:rPr>
              <w:t>- Викторина «Знаете ли вы Конституцию РФ?»</w:t>
            </w:r>
          </w:p>
          <w:p w14:paraId="56EFFB88" w14:textId="77777777" w:rsidR="002B6405" w:rsidRPr="002B6405" w:rsidRDefault="002B6405" w:rsidP="002B6405">
            <w:pPr>
              <w:tabs>
                <w:tab w:val="left" w:pos="360"/>
              </w:tabs>
              <w:suppressAutoHyphens/>
              <w:spacing w:after="0" w:line="240" w:lineRule="auto"/>
              <w:jc w:val="both"/>
              <w:rPr>
                <w:rFonts w:ascii="Times New Roman" w:hAnsi="Times New Roman"/>
                <w:sz w:val="24"/>
                <w:szCs w:val="24"/>
              </w:rPr>
            </w:pPr>
            <w:r w:rsidRPr="002B6405">
              <w:rPr>
                <w:rFonts w:ascii="Times New Roman" w:hAnsi="Times New Roman"/>
                <w:sz w:val="24"/>
                <w:szCs w:val="24"/>
              </w:rPr>
              <w:t>-Книжная выставка в библиотеке «Моя профессия»</w:t>
            </w:r>
          </w:p>
          <w:p w14:paraId="4F9161A1" w14:textId="77777777" w:rsidR="002B6405" w:rsidRPr="002B6405" w:rsidRDefault="002B6405" w:rsidP="002B6405">
            <w:pPr>
              <w:tabs>
                <w:tab w:val="left" w:pos="360"/>
              </w:tabs>
              <w:suppressAutoHyphens/>
              <w:spacing w:after="0" w:line="240" w:lineRule="auto"/>
              <w:jc w:val="both"/>
              <w:rPr>
                <w:rFonts w:ascii="Times New Roman" w:hAnsi="Times New Roman"/>
                <w:sz w:val="24"/>
                <w:szCs w:val="24"/>
              </w:rPr>
            </w:pPr>
            <w:r w:rsidRPr="002B6405">
              <w:rPr>
                <w:rFonts w:ascii="Times New Roman" w:hAnsi="Times New Roman"/>
                <w:sz w:val="24"/>
                <w:szCs w:val="24"/>
              </w:rPr>
              <w:t>- Всероссийская акция «Мы-граждане России!»</w:t>
            </w:r>
          </w:p>
        </w:tc>
        <w:tc>
          <w:tcPr>
            <w:tcW w:w="581" w:type="pct"/>
            <w:tcBorders>
              <w:top w:val="single" w:sz="4" w:space="0" w:color="auto"/>
              <w:left w:val="single" w:sz="4" w:space="0" w:color="auto"/>
              <w:bottom w:val="single" w:sz="4" w:space="0" w:color="auto"/>
              <w:right w:val="single" w:sz="4" w:space="0" w:color="auto"/>
            </w:tcBorders>
            <w:hideMark/>
          </w:tcPr>
          <w:p w14:paraId="175B336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1- 4 курс</w:t>
            </w:r>
          </w:p>
        </w:tc>
        <w:tc>
          <w:tcPr>
            <w:tcW w:w="592" w:type="pct"/>
            <w:tcBorders>
              <w:top w:val="single" w:sz="4" w:space="0" w:color="auto"/>
              <w:left w:val="single" w:sz="4" w:space="0" w:color="auto"/>
              <w:bottom w:val="single" w:sz="4" w:space="0" w:color="auto"/>
              <w:right w:val="single" w:sz="4" w:space="0" w:color="auto"/>
            </w:tcBorders>
            <w:hideMark/>
          </w:tcPr>
          <w:p w14:paraId="20D0E9E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9AA7F84"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 Кураторы и мастера п/о учебных групп, преподаватели истории и обществознания</w:t>
            </w:r>
          </w:p>
          <w:p w14:paraId="6CEAA5B2"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00E3871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33C246B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p w14:paraId="3F1F874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3795F8B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5A3E7634"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2F53757E"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14.12.-16.12.2021</w:t>
            </w:r>
          </w:p>
        </w:tc>
        <w:tc>
          <w:tcPr>
            <w:tcW w:w="1908" w:type="pct"/>
            <w:tcBorders>
              <w:top w:val="single" w:sz="4" w:space="0" w:color="auto"/>
              <w:left w:val="single" w:sz="4" w:space="0" w:color="auto"/>
              <w:bottom w:val="single" w:sz="4" w:space="0" w:color="auto"/>
              <w:right w:val="single" w:sz="4" w:space="0" w:color="auto"/>
            </w:tcBorders>
            <w:hideMark/>
          </w:tcPr>
          <w:p w14:paraId="2FCF32F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Спортивные соревнования: </w:t>
            </w:r>
          </w:p>
          <w:p w14:paraId="3AE25564"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sz w:val="24"/>
                <w:szCs w:val="24"/>
              </w:rPr>
              <w:t>- первенство техникума по баскетболу</w:t>
            </w:r>
            <w:r w:rsidRPr="002B6405">
              <w:rPr>
                <w:sz w:val="28"/>
                <w:szCs w:val="28"/>
              </w:rPr>
              <w:t xml:space="preserve"> </w:t>
            </w:r>
          </w:p>
        </w:tc>
        <w:tc>
          <w:tcPr>
            <w:tcW w:w="581" w:type="pct"/>
            <w:tcBorders>
              <w:top w:val="single" w:sz="4" w:space="0" w:color="auto"/>
              <w:left w:val="single" w:sz="4" w:space="0" w:color="auto"/>
              <w:bottom w:val="single" w:sz="4" w:space="0" w:color="auto"/>
              <w:right w:val="single" w:sz="4" w:space="0" w:color="auto"/>
            </w:tcBorders>
            <w:hideMark/>
          </w:tcPr>
          <w:p w14:paraId="17F2B14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5486A88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 xml:space="preserve">Спортзал </w:t>
            </w:r>
          </w:p>
        </w:tc>
        <w:tc>
          <w:tcPr>
            <w:tcW w:w="792" w:type="pct"/>
            <w:tcBorders>
              <w:top w:val="single" w:sz="4" w:space="0" w:color="auto"/>
              <w:left w:val="single" w:sz="4" w:space="0" w:color="auto"/>
              <w:bottom w:val="single" w:sz="4" w:space="0" w:color="auto"/>
              <w:right w:val="single" w:sz="4" w:space="0" w:color="auto"/>
            </w:tcBorders>
            <w:hideMark/>
          </w:tcPr>
          <w:p w14:paraId="4CFB6F4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 xml:space="preserve">Преподаватель </w:t>
            </w:r>
            <w:proofErr w:type="gramStart"/>
            <w:r w:rsidRPr="002B6405">
              <w:rPr>
                <w:rFonts w:ascii="Times New Roman" w:hAnsi="Times New Roman"/>
                <w:sz w:val="24"/>
                <w:szCs w:val="24"/>
              </w:rPr>
              <w:t>физкультуры,  классные</w:t>
            </w:r>
            <w:proofErr w:type="gramEnd"/>
            <w:r w:rsidRPr="002B6405">
              <w:rPr>
                <w:rFonts w:ascii="Times New Roman" w:hAnsi="Times New Roman"/>
                <w:sz w:val="24"/>
                <w:szCs w:val="24"/>
              </w:rPr>
              <w:t xml:space="preserve">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hideMark/>
          </w:tcPr>
          <w:p w14:paraId="64E8A76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4C6BAFA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r>
      <w:tr w:rsidR="002B6405" w:rsidRPr="002B6405" w14:paraId="56771628" w14:textId="77777777" w:rsidTr="00E821BE">
        <w:tc>
          <w:tcPr>
            <w:tcW w:w="711" w:type="pct"/>
            <w:tcBorders>
              <w:top w:val="single" w:sz="4" w:space="0" w:color="auto"/>
              <w:left w:val="single" w:sz="4" w:space="0" w:color="auto"/>
              <w:bottom w:val="single" w:sz="4" w:space="0" w:color="auto"/>
              <w:right w:val="single" w:sz="4" w:space="0" w:color="auto"/>
            </w:tcBorders>
          </w:tcPr>
          <w:p w14:paraId="29498F3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16.12.2021</w:t>
            </w:r>
          </w:p>
        </w:tc>
        <w:tc>
          <w:tcPr>
            <w:tcW w:w="1908" w:type="pct"/>
            <w:tcBorders>
              <w:top w:val="single" w:sz="4" w:space="0" w:color="auto"/>
              <w:left w:val="single" w:sz="4" w:space="0" w:color="auto"/>
              <w:bottom w:val="single" w:sz="4" w:space="0" w:color="auto"/>
              <w:right w:val="single" w:sz="4" w:space="0" w:color="auto"/>
            </w:tcBorders>
          </w:tcPr>
          <w:p w14:paraId="06091C0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Просмотр видеофильмов по антиалкогольной и </w:t>
            </w:r>
            <w:proofErr w:type="spellStart"/>
            <w:r w:rsidRPr="002B6405">
              <w:rPr>
                <w:rFonts w:ascii="Times New Roman" w:hAnsi="Times New Roman"/>
                <w:sz w:val="24"/>
                <w:szCs w:val="24"/>
              </w:rPr>
              <w:t>антинаркологической</w:t>
            </w:r>
            <w:proofErr w:type="spellEnd"/>
            <w:r w:rsidRPr="002B6405">
              <w:rPr>
                <w:rFonts w:ascii="Times New Roman" w:hAnsi="Times New Roman"/>
                <w:sz w:val="24"/>
                <w:szCs w:val="24"/>
              </w:rPr>
              <w:t xml:space="preserve"> тематике:</w:t>
            </w:r>
          </w:p>
          <w:p w14:paraId="2684547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«Незримая война», «Людские пороки»</w:t>
            </w:r>
          </w:p>
        </w:tc>
        <w:tc>
          <w:tcPr>
            <w:tcW w:w="581" w:type="pct"/>
            <w:tcBorders>
              <w:top w:val="single" w:sz="4" w:space="0" w:color="auto"/>
              <w:left w:val="single" w:sz="4" w:space="0" w:color="auto"/>
              <w:bottom w:val="single" w:sz="4" w:space="0" w:color="auto"/>
              <w:right w:val="single" w:sz="4" w:space="0" w:color="auto"/>
            </w:tcBorders>
          </w:tcPr>
          <w:p w14:paraId="3DA8331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8BDC4F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33AF581"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27E9166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340C49C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2ED586E1" w14:textId="77777777" w:rsidTr="00E821BE">
        <w:tc>
          <w:tcPr>
            <w:tcW w:w="711" w:type="pct"/>
            <w:tcBorders>
              <w:top w:val="single" w:sz="4" w:space="0" w:color="auto"/>
              <w:left w:val="single" w:sz="4" w:space="0" w:color="auto"/>
              <w:bottom w:val="single" w:sz="4" w:space="0" w:color="auto"/>
              <w:right w:val="single" w:sz="4" w:space="0" w:color="auto"/>
            </w:tcBorders>
          </w:tcPr>
          <w:p w14:paraId="3199E595"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18.12.2021</w:t>
            </w:r>
          </w:p>
        </w:tc>
        <w:tc>
          <w:tcPr>
            <w:tcW w:w="1908" w:type="pct"/>
            <w:tcBorders>
              <w:top w:val="single" w:sz="4" w:space="0" w:color="auto"/>
              <w:left w:val="single" w:sz="4" w:space="0" w:color="auto"/>
              <w:bottom w:val="single" w:sz="4" w:space="0" w:color="auto"/>
              <w:right w:val="single" w:sz="4" w:space="0" w:color="auto"/>
            </w:tcBorders>
          </w:tcPr>
          <w:p w14:paraId="780951E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roofErr w:type="spellStart"/>
            <w:r w:rsidRPr="002B6405">
              <w:rPr>
                <w:rFonts w:ascii="Times New Roman" w:hAnsi="Times New Roman"/>
                <w:sz w:val="24"/>
                <w:szCs w:val="24"/>
              </w:rPr>
              <w:t>Общетехникумовское</w:t>
            </w:r>
            <w:proofErr w:type="spellEnd"/>
            <w:r w:rsidRPr="002B6405">
              <w:rPr>
                <w:rFonts w:ascii="Times New Roman" w:hAnsi="Times New Roman"/>
                <w:sz w:val="24"/>
                <w:szCs w:val="24"/>
              </w:rPr>
              <w:t xml:space="preserve"> родительское собрание на </w:t>
            </w:r>
            <w:proofErr w:type="gramStart"/>
            <w:r w:rsidRPr="002B6405">
              <w:rPr>
                <w:rFonts w:ascii="Times New Roman" w:hAnsi="Times New Roman"/>
                <w:sz w:val="24"/>
                <w:szCs w:val="24"/>
              </w:rPr>
              <w:t>темы :</w:t>
            </w:r>
            <w:proofErr w:type="gramEnd"/>
            <w:r w:rsidRPr="002B6405">
              <w:rPr>
                <w:rFonts w:ascii="Times New Roman" w:hAnsi="Times New Roman"/>
                <w:sz w:val="24"/>
                <w:szCs w:val="24"/>
              </w:rPr>
              <w:t xml:space="preserve"> «Соблюдение комендантского часа», «</w:t>
            </w:r>
            <w:proofErr w:type="spellStart"/>
            <w:r w:rsidRPr="002B6405">
              <w:rPr>
                <w:rFonts w:ascii="Times New Roman" w:hAnsi="Times New Roman"/>
                <w:sz w:val="24"/>
                <w:szCs w:val="24"/>
              </w:rPr>
              <w:t>Ответсвенность</w:t>
            </w:r>
            <w:proofErr w:type="spellEnd"/>
            <w:r w:rsidRPr="002B6405">
              <w:rPr>
                <w:rFonts w:ascii="Times New Roman" w:hAnsi="Times New Roman"/>
                <w:sz w:val="24"/>
                <w:szCs w:val="24"/>
              </w:rPr>
              <w:t xml:space="preserve"> законных представителей на каникулярное время»</w:t>
            </w:r>
          </w:p>
        </w:tc>
        <w:tc>
          <w:tcPr>
            <w:tcW w:w="581" w:type="pct"/>
            <w:tcBorders>
              <w:top w:val="single" w:sz="4" w:space="0" w:color="auto"/>
              <w:left w:val="single" w:sz="4" w:space="0" w:color="auto"/>
              <w:bottom w:val="single" w:sz="4" w:space="0" w:color="auto"/>
              <w:right w:val="single" w:sz="4" w:space="0" w:color="auto"/>
            </w:tcBorders>
          </w:tcPr>
          <w:p w14:paraId="1898F84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1-4 курс, законные </w:t>
            </w:r>
            <w:proofErr w:type="spellStart"/>
            <w:r w:rsidRPr="002B6405">
              <w:rPr>
                <w:rFonts w:ascii="Times New Roman" w:hAnsi="Times New Roman"/>
                <w:sz w:val="24"/>
                <w:szCs w:val="24"/>
              </w:rPr>
              <w:t>предстваители</w:t>
            </w:r>
            <w:proofErr w:type="spellEnd"/>
          </w:p>
        </w:tc>
        <w:tc>
          <w:tcPr>
            <w:tcW w:w="592" w:type="pct"/>
            <w:tcBorders>
              <w:top w:val="single" w:sz="4" w:space="0" w:color="auto"/>
              <w:left w:val="single" w:sz="4" w:space="0" w:color="auto"/>
              <w:bottom w:val="single" w:sz="4" w:space="0" w:color="auto"/>
              <w:right w:val="single" w:sz="4" w:space="0" w:color="auto"/>
            </w:tcBorders>
          </w:tcPr>
          <w:p w14:paraId="3F793C9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2917532A"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kern w:val="2"/>
                <w:sz w:val="24"/>
                <w:szCs w:val="24"/>
                <w:lang w:eastAsia="ko-KR"/>
              </w:rPr>
              <w:t>Зам.дир</w:t>
            </w:r>
            <w:proofErr w:type="spellEnd"/>
            <w:r w:rsidRPr="002B6405">
              <w:rPr>
                <w:rFonts w:ascii="Times New Roman" w:hAnsi="Times New Roman"/>
                <w:kern w:val="2"/>
                <w:sz w:val="24"/>
                <w:szCs w:val="24"/>
                <w:lang w:eastAsia="ko-KR"/>
              </w:rPr>
              <w:t xml:space="preserve"> по ВР,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7EDE3CF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38088C08" w14:textId="77777777" w:rsidTr="00E821BE">
        <w:tc>
          <w:tcPr>
            <w:tcW w:w="711" w:type="pct"/>
            <w:tcBorders>
              <w:top w:val="single" w:sz="4" w:space="0" w:color="auto"/>
              <w:left w:val="single" w:sz="4" w:space="0" w:color="auto"/>
              <w:bottom w:val="single" w:sz="4" w:space="0" w:color="auto"/>
              <w:right w:val="single" w:sz="4" w:space="0" w:color="auto"/>
            </w:tcBorders>
          </w:tcPr>
          <w:p w14:paraId="50A43397"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20.12.2021</w:t>
            </w:r>
          </w:p>
        </w:tc>
        <w:tc>
          <w:tcPr>
            <w:tcW w:w="1908" w:type="pct"/>
            <w:tcBorders>
              <w:top w:val="single" w:sz="4" w:space="0" w:color="auto"/>
              <w:left w:val="single" w:sz="4" w:space="0" w:color="auto"/>
              <w:bottom w:val="single" w:sz="4" w:space="0" w:color="auto"/>
              <w:right w:val="single" w:sz="4" w:space="0" w:color="auto"/>
            </w:tcBorders>
          </w:tcPr>
          <w:p w14:paraId="465BF721"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xml:space="preserve">Выставка </w:t>
            </w:r>
            <w:proofErr w:type="gramStart"/>
            <w:r w:rsidRPr="002B6405">
              <w:rPr>
                <w:rFonts w:ascii="Times New Roman" w:hAnsi="Times New Roman"/>
                <w:sz w:val="24"/>
                <w:szCs w:val="24"/>
              </w:rPr>
              <w:t>новогодних  стенгазет</w:t>
            </w:r>
            <w:proofErr w:type="gramEnd"/>
            <w:r w:rsidRPr="002B6405">
              <w:rPr>
                <w:rFonts w:ascii="Times New Roman" w:hAnsi="Times New Roman"/>
                <w:sz w:val="24"/>
                <w:szCs w:val="24"/>
              </w:rPr>
              <w:t>.</w:t>
            </w:r>
          </w:p>
          <w:p w14:paraId="51248D92"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-Новогоднее мероприятие: «Здравствуй Новый 2022 год»!</w:t>
            </w:r>
          </w:p>
        </w:tc>
        <w:tc>
          <w:tcPr>
            <w:tcW w:w="581" w:type="pct"/>
            <w:tcBorders>
              <w:top w:val="single" w:sz="4" w:space="0" w:color="auto"/>
              <w:left w:val="single" w:sz="4" w:space="0" w:color="auto"/>
              <w:bottom w:val="single" w:sz="4" w:space="0" w:color="auto"/>
              <w:right w:val="single" w:sz="4" w:space="0" w:color="auto"/>
            </w:tcBorders>
          </w:tcPr>
          <w:p w14:paraId="0257F90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03FA277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roofErr w:type="gramStart"/>
            <w:r w:rsidRPr="002B6405">
              <w:rPr>
                <w:rFonts w:ascii="Times New Roman" w:hAnsi="Times New Roman"/>
                <w:kern w:val="2"/>
                <w:sz w:val="24"/>
                <w:szCs w:val="24"/>
                <w:lang w:eastAsia="ko-KR"/>
              </w:rPr>
              <w:t>Фойе  техникума</w:t>
            </w:r>
            <w:proofErr w:type="gramEnd"/>
          </w:p>
        </w:tc>
        <w:tc>
          <w:tcPr>
            <w:tcW w:w="792" w:type="pct"/>
            <w:tcBorders>
              <w:top w:val="single" w:sz="4" w:space="0" w:color="auto"/>
              <w:left w:val="single" w:sz="4" w:space="0" w:color="auto"/>
              <w:bottom w:val="single" w:sz="4" w:space="0" w:color="auto"/>
              <w:right w:val="single" w:sz="4" w:space="0" w:color="auto"/>
            </w:tcBorders>
          </w:tcPr>
          <w:p w14:paraId="2EC9AFFE"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32"/>
                <w:sz w:val="24"/>
                <w:szCs w:val="24"/>
                <w:lang w:eastAsia="x-none"/>
              </w:rPr>
              <w:t xml:space="preserve">Преподаватели, классные руководители, </w:t>
            </w:r>
            <w:proofErr w:type="spellStart"/>
            <w:r w:rsidRPr="002B6405">
              <w:rPr>
                <w:rFonts w:ascii="Times New Roman" w:hAnsi="Times New Roman"/>
                <w:kern w:val="32"/>
                <w:sz w:val="24"/>
                <w:szCs w:val="24"/>
                <w:lang w:eastAsia="x-none"/>
              </w:rPr>
              <w:t>студактив</w:t>
            </w:r>
            <w:proofErr w:type="spellEnd"/>
            <w:r w:rsidRPr="002B6405">
              <w:rPr>
                <w:rFonts w:ascii="Times New Roman" w:hAnsi="Times New Roman"/>
                <w:kern w:val="32"/>
                <w:sz w:val="24"/>
                <w:szCs w:val="24"/>
                <w:lang w:eastAsia="x-none"/>
              </w:rPr>
              <w:t xml:space="preserve"> учебных групп</w:t>
            </w:r>
          </w:p>
        </w:tc>
        <w:tc>
          <w:tcPr>
            <w:tcW w:w="416" w:type="pct"/>
            <w:tcBorders>
              <w:top w:val="single" w:sz="4" w:space="0" w:color="auto"/>
              <w:left w:val="single" w:sz="4" w:space="0" w:color="auto"/>
              <w:bottom w:val="single" w:sz="4" w:space="0" w:color="auto"/>
              <w:right w:val="single" w:sz="4" w:space="0" w:color="auto"/>
            </w:tcBorders>
          </w:tcPr>
          <w:p w14:paraId="0A717BF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3EAE192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1129B374" w14:textId="77777777" w:rsidTr="00E821BE">
        <w:tc>
          <w:tcPr>
            <w:tcW w:w="711" w:type="pct"/>
            <w:tcBorders>
              <w:top w:val="single" w:sz="4" w:space="0" w:color="auto"/>
              <w:left w:val="single" w:sz="4" w:space="0" w:color="auto"/>
              <w:bottom w:val="single" w:sz="4" w:space="0" w:color="auto"/>
              <w:right w:val="single" w:sz="4" w:space="0" w:color="auto"/>
            </w:tcBorders>
          </w:tcPr>
          <w:p w14:paraId="3AF0E560"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23.12.2021</w:t>
            </w:r>
          </w:p>
        </w:tc>
        <w:tc>
          <w:tcPr>
            <w:tcW w:w="1908" w:type="pct"/>
            <w:tcBorders>
              <w:top w:val="single" w:sz="4" w:space="0" w:color="auto"/>
              <w:left w:val="single" w:sz="4" w:space="0" w:color="auto"/>
              <w:bottom w:val="single" w:sz="4" w:space="0" w:color="auto"/>
              <w:right w:val="single" w:sz="4" w:space="0" w:color="auto"/>
            </w:tcBorders>
          </w:tcPr>
          <w:p w14:paraId="469C5EE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14:paraId="77F0B0C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потребления наркотических средств и ПАВ, алкогольных напитков, табакокурения;</w:t>
            </w:r>
          </w:p>
          <w:p w14:paraId="67B9E634"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tcPr>
          <w:p w14:paraId="61C1501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02ACEE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55095D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kern w:val="2"/>
                <w:sz w:val="24"/>
                <w:szCs w:val="24"/>
                <w:lang w:eastAsia="ko-KR"/>
              </w:rPr>
              <w:t>Соцпедагог</w:t>
            </w:r>
            <w:proofErr w:type="spellEnd"/>
            <w:r w:rsidRPr="002B6405">
              <w:rPr>
                <w:rFonts w:ascii="Times New Roman" w:hAnsi="Times New Roman"/>
                <w:kern w:val="2"/>
                <w:sz w:val="24"/>
                <w:szCs w:val="24"/>
                <w:lang w:eastAsia="ko-KR"/>
              </w:rPr>
              <w:t>, Классные руководители учебных групп</w:t>
            </w:r>
          </w:p>
          <w:p w14:paraId="4F9120B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14:paraId="0DA1BF0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4294B2E0" w14:textId="77777777" w:rsidTr="00E821BE">
        <w:tc>
          <w:tcPr>
            <w:tcW w:w="711" w:type="pct"/>
            <w:tcBorders>
              <w:top w:val="single" w:sz="4" w:space="0" w:color="auto"/>
              <w:left w:val="single" w:sz="4" w:space="0" w:color="auto"/>
              <w:bottom w:val="single" w:sz="4" w:space="0" w:color="auto"/>
              <w:right w:val="single" w:sz="4" w:space="0" w:color="auto"/>
            </w:tcBorders>
          </w:tcPr>
          <w:p w14:paraId="07D6290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25.12.2021</w:t>
            </w:r>
          </w:p>
        </w:tc>
        <w:tc>
          <w:tcPr>
            <w:tcW w:w="1908" w:type="pct"/>
            <w:tcBorders>
              <w:top w:val="single" w:sz="4" w:space="0" w:color="auto"/>
              <w:left w:val="single" w:sz="4" w:space="0" w:color="auto"/>
              <w:bottom w:val="single" w:sz="4" w:space="0" w:color="auto"/>
              <w:right w:val="single" w:sz="4" w:space="0" w:color="auto"/>
            </w:tcBorders>
          </w:tcPr>
          <w:p w14:paraId="3DF1D59A"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165 лет со дня рождения </w:t>
            </w:r>
            <w:proofErr w:type="spellStart"/>
            <w:r w:rsidRPr="002B6405">
              <w:rPr>
                <w:rFonts w:ascii="Times New Roman" w:hAnsi="Times New Roman"/>
                <w:bCs/>
                <w:kern w:val="2"/>
                <w:sz w:val="24"/>
                <w:szCs w:val="24"/>
                <w:lang w:eastAsia="ko-KR"/>
              </w:rPr>
              <w:t>И.И.Александрова</w:t>
            </w:r>
            <w:proofErr w:type="spellEnd"/>
          </w:p>
        </w:tc>
        <w:tc>
          <w:tcPr>
            <w:tcW w:w="581" w:type="pct"/>
            <w:tcBorders>
              <w:top w:val="single" w:sz="4" w:space="0" w:color="auto"/>
              <w:left w:val="single" w:sz="4" w:space="0" w:color="auto"/>
              <w:bottom w:val="single" w:sz="4" w:space="0" w:color="auto"/>
              <w:right w:val="single" w:sz="4" w:space="0" w:color="auto"/>
            </w:tcBorders>
          </w:tcPr>
          <w:p w14:paraId="019C54C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w:t>
            </w:r>
            <w:r w:rsidRPr="002B6405">
              <w:rPr>
                <w:rFonts w:ascii="Times New Roman" w:hAnsi="Times New Roman"/>
                <w:kern w:val="2"/>
                <w:sz w:val="24"/>
                <w:szCs w:val="24"/>
                <w:lang w:eastAsia="ko-KR"/>
              </w:rPr>
              <w:t>-4 курс</w:t>
            </w:r>
          </w:p>
        </w:tc>
        <w:tc>
          <w:tcPr>
            <w:tcW w:w="592" w:type="pct"/>
            <w:tcBorders>
              <w:top w:val="single" w:sz="4" w:space="0" w:color="auto"/>
              <w:left w:val="single" w:sz="4" w:space="0" w:color="auto"/>
              <w:bottom w:val="single" w:sz="4" w:space="0" w:color="auto"/>
              <w:right w:val="single" w:sz="4" w:space="0" w:color="auto"/>
            </w:tcBorders>
          </w:tcPr>
          <w:p w14:paraId="656D3C5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AB0E4F2"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 преподаватели истории</w:t>
            </w:r>
          </w:p>
        </w:tc>
        <w:tc>
          <w:tcPr>
            <w:tcW w:w="416" w:type="pct"/>
            <w:tcBorders>
              <w:top w:val="single" w:sz="4" w:space="0" w:color="auto"/>
              <w:left w:val="single" w:sz="4" w:space="0" w:color="auto"/>
              <w:bottom w:val="single" w:sz="4" w:space="0" w:color="auto"/>
              <w:right w:val="single" w:sz="4" w:space="0" w:color="auto"/>
            </w:tcBorders>
          </w:tcPr>
          <w:p w14:paraId="5F4BE93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7E3E998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7DFCAA05" w14:textId="77777777" w:rsidTr="00E821BE">
        <w:tc>
          <w:tcPr>
            <w:tcW w:w="711" w:type="pct"/>
            <w:tcBorders>
              <w:top w:val="single" w:sz="4" w:space="0" w:color="auto"/>
              <w:left w:val="single" w:sz="4" w:space="0" w:color="auto"/>
              <w:bottom w:val="single" w:sz="4" w:space="0" w:color="auto"/>
              <w:right w:val="single" w:sz="4" w:space="0" w:color="auto"/>
            </w:tcBorders>
          </w:tcPr>
          <w:p w14:paraId="5D9F0554"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26.12.2021</w:t>
            </w:r>
          </w:p>
        </w:tc>
        <w:tc>
          <w:tcPr>
            <w:tcW w:w="1908" w:type="pct"/>
            <w:tcBorders>
              <w:top w:val="single" w:sz="4" w:space="0" w:color="auto"/>
              <w:left w:val="single" w:sz="4" w:space="0" w:color="auto"/>
              <w:bottom w:val="single" w:sz="4" w:space="0" w:color="auto"/>
              <w:right w:val="single" w:sz="4" w:space="0" w:color="auto"/>
            </w:tcBorders>
          </w:tcPr>
          <w:p w14:paraId="389C4C12"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Новогодний вечер среди учебных групп</w:t>
            </w:r>
          </w:p>
        </w:tc>
        <w:tc>
          <w:tcPr>
            <w:tcW w:w="581" w:type="pct"/>
            <w:tcBorders>
              <w:top w:val="single" w:sz="4" w:space="0" w:color="auto"/>
              <w:left w:val="single" w:sz="4" w:space="0" w:color="auto"/>
              <w:bottom w:val="single" w:sz="4" w:space="0" w:color="auto"/>
              <w:right w:val="single" w:sz="4" w:space="0" w:color="auto"/>
            </w:tcBorders>
          </w:tcPr>
          <w:p w14:paraId="5F1F1F3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7FE32B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tcPr>
          <w:p w14:paraId="7DEB675F"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4AE994C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666BC623" w14:textId="77777777" w:rsidTr="00E821BE">
        <w:tc>
          <w:tcPr>
            <w:tcW w:w="711" w:type="pct"/>
            <w:tcBorders>
              <w:top w:val="single" w:sz="4" w:space="0" w:color="auto"/>
              <w:left w:val="single" w:sz="4" w:space="0" w:color="auto"/>
              <w:bottom w:val="single" w:sz="4" w:space="0" w:color="auto"/>
              <w:right w:val="single" w:sz="4" w:space="0" w:color="auto"/>
            </w:tcBorders>
          </w:tcPr>
          <w:p w14:paraId="61136FF6"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27.12.2021</w:t>
            </w:r>
          </w:p>
        </w:tc>
        <w:tc>
          <w:tcPr>
            <w:tcW w:w="1908" w:type="pct"/>
            <w:tcBorders>
              <w:top w:val="single" w:sz="4" w:space="0" w:color="auto"/>
              <w:left w:val="single" w:sz="4" w:space="0" w:color="auto"/>
              <w:bottom w:val="single" w:sz="4" w:space="0" w:color="auto"/>
              <w:right w:val="single" w:sz="4" w:space="0" w:color="auto"/>
            </w:tcBorders>
          </w:tcPr>
          <w:p w14:paraId="41BB0ACE"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Операция «Каникулы»</w:t>
            </w:r>
          </w:p>
          <w:p w14:paraId="3F9A63E4"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 соблюдение Комендантского часа</w:t>
            </w:r>
          </w:p>
          <w:p w14:paraId="20F7009D"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-ответственность родителей на период зимних каникул</w:t>
            </w:r>
          </w:p>
        </w:tc>
        <w:tc>
          <w:tcPr>
            <w:tcW w:w="581" w:type="pct"/>
            <w:tcBorders>
              <w:top w:val="single" w:sz="4" w:space="0" w:color="auto"/>
              <w:left w:val="single" w:sz="4" w:space="0" w:color="auto"/>
              <w:bottom w:val="single" w:sz="4" w:space="0" w:color="auto"/>
              <w:right w:val="single" w:sz="4" w:space="0" w:color="auto"/>
            </w:tcBorders>
          </w:tcPr>
          <w:p w14:paraId="3EDF584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949B1E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B3B6B53"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 зам по ВР, социальный педагог</w:t>
            </w:r>
          </w:p>
        </w:tc>
        <w:tc>
          <w:tcPr>
            <w:tcW w:w="416" w:type="pct"/>
            <w:tcBorders>
              <w:top w:val="single" w:sz="4" w:space="0" w:color="auto"/>
              <w:left w:val="single" w:sz="4" w:space="0" w:color="auto"/>
              <w:bottom w:val="single" w:sz="4" w:space="0" w:color="auto"/>
              <w:right w:val="single" w:sz="4" w:space="0" w:color="auto"/>
            </w:tcBorders>
          </w:tcPr>
          <w:p w14:paraId="719118A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514C165B" w14:textId="77777777" w:rsidTr="00E821BE">
        <w:tc>
          <w:tcPr>
            <w:tcW w:w="711" w:type="pct"/>
            <w:tcBorders>
              <w:top w:val="single" w:sz="4" w:space="0" w:color="auto"/>
              <w:left w:val="single" w:sz="4" w:space="0" w:color="auto"/>
              <w:bottom w:val="single" w:sz="4" w:space="0" w:color="auto"/>
              <w:right w:val="single" w:sz="4" w:space="0" w:color="auto"/>
            </w:tcBorders>
          </w:tcPr>
          <w:p w14:paraId="4F9D1623"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01.12.-31.12.2021</w:t>
            </w:r>
          </w:p>
        </w:tc>
        <w:tc>
          <w:tcPr>
            <w:tcW w:w="1908" w:type="pct"/>
            <w:tcBorders>
              <w:top w:val="single" w:sz="4" w:space="0" w:color="auto"/>
              <w:left w:val="single" w:sz="4" w:space="0" w:color="auto"/>
              <w:bottom w:val="single" w:sz="4" w:space="0" w:color="auto"/>
              <w:right w:val="single" w:sz="4" w:space="0" w:color="auto"/>
            </w:tcBorders>
          </w:tcPr>
          <w:p w14:paraId="58672C5B"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rPr>
              <w:t>соревнованиях  и</w:t>
            </w:r>
            <w:proofErr w:type="gramEnd"/>
            <w:r w:rsidRPr="002B6405">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tcPr>
          <w:p w14:paraId="091D91A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E68768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1898C762"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Зав. Уч. Части</w:t>
            </w:r>
          </w:p>
          <w:p w14:paraId="3825AB02"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p w14:paraId="181E2C3E"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sz w:val="24"/>
                <w:szCs w:val="24"/>
              </w:rPr>
              <w:lastRenderedPageBreak/>
              <w:t>Соцпедагог</w:t>
            </w:r>
            <w:proofErr w:type="spellEnd"/>
            <w:r w:rsidRPr="002B6405">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5894090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ЛР 2</w:t>
            </w:r>
          </w:p>
          <w:p w14:paraId="422C69A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3CDEFAE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4E3CEF33"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6F0281DD" w14:textId="77777777" w:rsidR="002B6405" w:rsidRPr="002B6405" w:rsidRDefault="002B6405" w:rsidP="002B6405">
            <w:pPr>
              <w:widowControl w:val="0"/>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ЯНВАРЬ</w:t>
            </w:r>
          </w:p>
        </w:tc>
      </w:tr>
      <w:tr w:rsidR="002B6405" w:rsidRPr="002B6405" w14:paraId="4E716FAD" w14:textId="77777777" w:rsidTr="00E821BE">
        <w:tc>
          <w:tcPr>
            <w:tcW w:w="711" w:type="pct"/>
            <w:tcBorders>
              <w:top w:val="single" w:sz="4" w:space="0" w:color="auto"/>
              <w:left w:val="single" w:sz="4" w:space="0" w:color="auto"/>
              <w:bottom w:val="single" w:sz="4" w:space="0" w:color="auto"/>
              <w:right w:val="single" w:sz="4" w:space="0" w:color="auto"/>
            </w:tcBorders>
          </w:tcPr>
          <w:p w14:paraId="12B1515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14.01.2022</w:t>
            </w:r>
          </w:p>
        </w:tc>
        <w:tc>
          <w:tcPr>
            <w:tcW w:w="1908" w:type="pct"/>
            <w:tcBorders>
              <w:top w:val="single" w:sz="4" w:space="0" w:color="auto"/>
              <w:left w:val="single" w:sz="4" w:space="0" w:color="auto"/>
              <w:bottom w:val="single" w:sz="4" w:space="0" w:color="auto"/>
              <w:right w:val="single" w:sz="4" w:space="0" w:color="auto"/>
            </w:tcBorders>
          </w:tcPr>
          <w:p w14:paraId="378B54D2"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Проведение классного часа</w:t>
            </w:r>
          </w:p>
          <w:p w14:paraId="7741D5AD"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 xml:space="preserve"> </w:t>
            </w:r>
            <w:proofErr w:type="gramStart"/>
            <w:r w:rsidRPr="002B6405">
              <w:rPr>
                <w:rFonts w:ascii="Times New Roman" w:hAnsi="Times New Roman"/>
                <w:sz w:val="24"/>
                <w:szCs w:val="24"/>
              </w:rPr>
              <w:t>-  «</w:t>
            </w:r>
            <w:proofErr w:type="gramEnd"/>
            <w:r w:rsidRPr="002B6405">
              <w:rPr>
                <w:rFonts w:ascii="Times New Roman" w:eastAsia="Calibri" w:hAnsi="Times New Roman"/>
                <w:sz w:val="28"/>
                <w:szCs w:val="28"/>
                <w:lang w:eastAsia="en-US"/>
              </w:rPr>
              <w:t>Профилактика краж сотовых телефонов</w:t>
            </w:r>
            <w:r w:rsidRPr="002B6405">
              <w:rPr>
                <w:rFonts w:ascii="Times New Roman" w:hAnsi="Times New Roman"/>
                <w:sz w:val="24"/>
                <w:szCs w:val="24"/>
              </w:rPr>
              <w:t>»</w:t>
            </w:r>
          </w:p>
        </w:tc>
        <w:tc>
          <w:tcPr>
            <w:tcW w:w="581" w:type="pct"/>
            <w:tcBorders>
              <w:top w:val="single" w:sz="4" w:space="0" w:color="auto"/>
              <w:left w:val="single" w:sz="4" w:space="0" w:color="auto"/>
              <w:bottom w:val="single" w:sz="4" w:space="0" w:color="auto"/>
              <w:right w:val="single" w:sz="4" w:space="0" w:color="auto"/>
            </w:tcBorders>
          </w:tcPr>
          <w:p w14:paraId="33AF427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65948E7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F295108"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Воспитатель по ПП, </w:t>
            </w:r>
          </w:p>
          <w:p w14:paraId="3F165A6D"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5797DC1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77E4408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4</w:t>
            </w:r>
          </w:p>
          <w:p w14:paraId="0A8CDF9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p w14:paraId="5969E48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tc>
      </w:tr>
      <w:tr w:rsidR="002B6405" w:rsidRPr="002B6405" w14:paraId="3F39369C" w14:textId="77777777" w:rsidTr="00E821BE">
        <w:tc>
          <w:tcPr>
            <w:tcW w:w="711" w:type="pct"/>
            <w:tcBorders>
              <w:top w:val="single" w:sz="4" w:space="0" w:color="auto"/>
              <w:left w:val="single" w:sz="4" w:space="0" w:color="auto"/>
              <w:bottom w:val="single" w:sz="4" w:space="0" w:color="auto"/>
              <w:right w:val="single" w:sz="4" w:space="0" w:color="auto"/>
            </w:tcBorders>
          </w:tcPr>
          <w:p w14:paraId="70D62F1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17.01.2022</w:t>
            </w:r>
          </w:p>
        </w:tc>
        <w:tc>
          <w:tcPr>
            <w:tcW w:w="1908" w:type="pct"/>
            <w:tcBorders>
              <w:top w:val="single" w:sz="4" w:space="0" w:color="auto"/>
              <w:left w:val="single" w:sz="4" w:space="0" w:color="auto"/>
              <w:bottom w:val="single" w:sz="4" w:space="0" w:color="auto"/>
              <w:right w:val="single" w:sz="4" w:space="0" w:color="auto"/>
            </w:tcBorders>
          </w:tcPr>
          <w:p w14:paraId="63DA619F"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Беседа «Вредные факторы окружающей среды, влияющие на здоровый образ жизни. Предупреждение травматизма»</w:t>
            </w:r>
          </w:p>
        </w:tc>
        <w:tc>
          <w:tcPr>
            <w:tcW w:w="581" w:type="pct"/>
            <w:tcBorders>
              <w:top w:val="single" w:sz="4" w:space="0" w:color="auto"/>
              <w:left w:val="single" w:sz="4" w:space="0" w:color="auto"/>
              <w:bottom w:val="single" w:sz="4" w:space="0" w:color="auto"/>
              <w:right w:val="single" w:sz="4" w:space="0" w:color="auto"/>
            </w:tcBorders>
          </w:tcPr>
          <w:p w14:paraId="4BDFF4C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9BED60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925B2EB"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164DBC3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78435DB" w14:textId="77777777" w:rsidTr="00E821BE">
        <w:tc>
          <w:tcPr>
            <w:tcW w:w="711" w:type="pct"/>
            <w:tcBorders>
              <w:top w:val="single" w:sz="4" w:space="0" w:color="auto"/>
              <w:left w:val="single" w:sz="4" w:space="0" w:color="auto"/>
              <w:bottom w:val="single" w:sz="4" w:space="0" w:color="auto"/>
              <w:right w:val="single" w:sz="4" w:space="0" w:color="auto"/>
            </w:tcBorders>
          </w:tcPr>
          <w:p w14:paraId="10F0C8D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19.01.2021</w:t>
            </w:r>
          </w:p>
        </w:tc>
        <w:tc>
          <w:tcPr>
            <w:tcW w:w="1908" w:type="pct"/>
            <w:tcBorders>
              <w:top w:val="single" w:sz="4" w:space="0" w:color="auto"/>
              <w:left w:val="single" w:sz="4" w:space="0" w:color="auto"/>
              <w:bottom w:val="single" w:sz="4" w:space="0" w:color="auto"/>
              <w:right w:val="single" w:sz="4" w:space="0" w:color="auto"/>
            </w:tcBorders>
          </w:tcPr>
          <w:p w14:paraId="0056264C"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Акция «Телефон доверия»</w:t>
            </w:r>
          </w:p>
        </w:tc>
        <w:tc>
          <w:tcPr>
            <w:tcW w:w="581" w:type="pct"/>
            <w:tcBorders>
              <w:top w:val="single" w:sz="4" w:space="0" w:color="auto"/>
              <w:left w:val="single" w:sz="4" w:space="0" w:color="auto"/>
              <w:bottom w:val="single" w:sz="4" w:space="0" w:color="auto"/>
              <w:right w:val="single" w:sz="4" w:space="0" w:color="auto"/>
            </w:tcBorders>
          </w:tcPr>
          <w:p w14:paraId="0407CF96"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AB353C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CA200E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14:paraId="3E09581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7D18F81B" w14:textId="77777777" w:rsidTr="00E821BE">
        <w:tc>
          <w:tcPr>
            <w:tcW w:w="711" w:type="pct"/>
            <w:tcBorders>
              <w:top w:val="single" w:sz="4" w:space="0" w:color="auto"/>
              <w:left w:val="single" w:sz="4" w:space="0" w:color="auto"/>
              <w:bottom w:val="single" w:sz="4" w:space="0" w:color="auto"/>
              <w:right w:val="single" w:sz="4" w:space="0" w:color="auto"/>
            </w:tcBorders>
          </w:tcPr>
          <w:p w14:paraId="7612D671"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21.01.2022</w:t>
            </w:r>
          </w:p>
        </w:tc>
        <w:tc>
          <w:tcPr>
            <w:tcW w:w="1908" w:type="pct"/>
            <w:tcBorders>
              <w:top w:val="single" w:sz="4" w:space="0" w:color="auto"/>
              <w:left w:val="single" w:sz="4" w:space="0" w:color="auto"/>
              <w:bottom w:val="single" w:sz="4" w:space="0" w:color="auto"/>
              <w:right w:val="single" w:sz="4" w:space="0" w:color="auto"/>
            </w:tcBorders>
          </w:tcPr>
          <w:p w14:paraId="4BB99C9E"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Проведение собраний среди учебных групп:</w:t>
            </w:r>
          </w:p>
          <w:p w14:paraId="2ABA4512"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 xml:space="preserve"> «Как научиться быть ответственным за свои поступки»</w:t>
            </w:r>
          </w:p>
        </w:tc>
        <w:tc>
          <w:tcPr>
            <w:tcW w:w="581" w:type="pct"/>
            <w:tcBorders>
              <w:top w:val="single" w:sz="4" w:space="0" w:color="auto"/>
              <w:left w:val="single" w:sz="4" w:space="0" w:color="auto"/>
              <w:bottom w:val="single" w:sz="4" w:space="0" w:color="auto"/>
              <w:right w:val="single" w:sz="4" w:space="0" w:color="auto"/>
            </w:tcBorders>
          </w:tcPr>
          <w:p w14:paraId="46F89E0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AD442B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C11740D"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549DE85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p w14:paraId="48E6643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499F3DF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ДР 9</w:t>
            </w:r>
          </w:p>
        </w:tc>
      </w:tr>
      <w:tr w:rsidR="002B6405" w:rsidRPr="002B6405" w14:paraId="3299AA22" w14:textId="77777777" w:rsidTr="00E821BE">
        <w:tc>
          <w:tcPr>
            <w:tcW w:w="711" w:type="pct"/>
            <w:tcBorders>
              <w:top w:val="single" w:sz="4" w:space="0" w:color="auto"/>
              <w:left w:val="single" w:sz="4" w:space="0" w:color="auto"/>
              <w:bottom w:val="single" w:sz="4" w:space="0" w:color="auto"/>
              <w:right w:val="single" w:sz="4" w:space="0" w:color="auto"/>
            </w:tcBorders>
          </w:tcPr>
          <w:p w14:paraId="41F319A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20.01.2022</w:t>
            </w:r>
          </w:p>
        </w:tc>
        <w:tc>
          <w:tcPr>
            <w:tcW w:w="1908" w:type="pct"/>
            <w:tcBorders>
              <w:top w:val="single" w:sz="4" w:space="0" w:color="auto"/>
              <w:left w:val="single" w:sz="4" w:space="0" w:color="auto"/>
              <w:bottom w:val="single" w:sz="4" w:space="0" w:color="auto"/>
              <w:right w:val="single" w:sz="4" w:space="0" w:color="auto"/>
            </w:tcBorders>
          </w:tcPr>
          <w:p w14:paraId="262CAAAF"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eastAsia="Calibri" w:hAnsi="Times New Roman"/>
                <w:sz w:val="28"/>
                <w:szCs w:val="28"/>
                <w:lang w:eastAsia="en-US"/>
              </w:rPr>
              <w:t>Единые классные часы по профилактике правонарушений</w:t>
            </w:r>
          </w:p>
        </w:tc>
        <w:tc>
          <w:tcPr>
            <w:tcW w:w="581" w:type="pct"/>
            <w:tcBorders>
              <w:top w:val="single" w:sz="4" w:space="0" w:color="auto"/>
              <w:left w:val="single" w:sz="4" w:space="0" w:color="auto"/>
              <w:bottom w:val="single" w:sz="4" w:space="0" w:color="auto"/>
              <w:right w:val="single" w:sz="4" w:space="0" w:color="auto"/>
            </w:tcBorders>
          </w:tcPr>
          <w:p w14:paraId="1A9CD53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DAB759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5CA216F"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671461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A36B1F5" w14:textId="77777777" w:rsidTr="00E821BE">
        <w:tc>
          <w:tcPr>
            <w:tcW w:w="711" w:type="pct"/>
            <w:tcBorders>
              <w:top w:val="single" w:sz="4" w:space="0" w:color="auto"/>
              <w:left w:val="single" w:sz="4" w:space="0" w:color="auto"/>
              <w:bottom w:val="single" w:sz="4" w:space="0" w:color="auto"/>
              <w:right w:val="single" w:sz="4" w:space="0" w:color="auto"/>
            </w:tcBorders>
          </w:tcPr>
          <w:p w14:paraId="4C20976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14:paraId="195DBF23"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 xml:space="preserve">Анкетирование обучающихся </w:t>
            </w:r>
          </w:p>
          <w:p w14:paraId="3C7A5E55"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 xml:space="preserve"> «Изучение профессиональной направленности»</w:t>
            </w:r>
          </w:p>
        </w:tc>
        <w:tc>
          <w:tcPr>
            <w:tcW w:w="581" w:type="pct"/>
            <w:tcBorders>
              <w:top w:val="single" w:sz="4" w:space="0" w:color="auto"/>
              <w:left w:val="single" w:sz="4" w:space="0" w:color="auto"/>
              <w:bottom w:val="single" w:sz="4" w:space="0" w:color="auto"/>
              <w:right w:val="single" w:sz="4" w:space="0" w:color="auto"/>
            </w:tcBorders>
          </w:tcPr>
          <w:p w14:paraId="3D81BAB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4E4140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CE0664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kern w:val="2"/>
                <w:sz w:val="24"/>
                <w:szCs w:val="24"/>
                <w:lang w:eastAsia="ko-KR"/>
              </w:rPr>
              <w:t>Соцпедагог</w:t>
            </w:r>
            <w:proofErr w:type="spellEnd"/>
            <w:r w:rsidRPr="002B6405">
              <w:rPr>
                <w:rFonts w:ascii="Times New Roman" w:hAnsi="Times New Roman"/>
                <w:kern w:val="2"/>
                <w:sz w:val="24"/>
                <w:szCs w:val="24"/>
                <w:lang w:eastAsia="ko-KR"/>
              </w:rPr>
              <w:t xml:space="preserve"> </w:t>
            </w:r>
          </w:p>
        </w:tc>
        <w:tc>
          <w:tcPr>
            <w:tcW w:w="416" w:type="pct"/>
            <w:tcBorders>
              <w:top w:val="single" w:sz="4" w:space="0" w:color="auto"/>
              <w:left w:val="single" w:sz="4" w:space="0" w:color="auto"/>
              <w:bottom w:val="single" w:sz="4" w:space="0" w:color="auto"/>
              <w:right w:val="single" w:sz="4" w:space="0" w:color="auto"/>
            </w:tcBorders>
          </w:tcPr>
          <w:p w14:paraId="37C135B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13</w:t>
            </w:r>
          </w:p>
        </w:tc>
      </w:tr>
      <w:tr w:rsidR="002B6405" w:rsidRPr="002B6405" w14:paraId="44D01288" w14:textId="77777777" w:rsidTr="00E821BE">
        <w:tc>
          <w:tcPr>
            <w:tcW w:w="711" w:type="pct"/>
            <w:tcBorders>
              <w:top w:val="single" w:sz="4" w:space="0" w:color="auto"/>
              <w:left w:val="single" w:sz="4" w:space="0" w:color="auto"/>
              <w:bottom w:val="single" w:sz="4" w:space="0" w:color="auto"/>
              <w:right w:val="single" w:sz="4" w:space="0" w:color="auto"/>
            </w:tcBorders>
          </w:tcPr>
          <w:p w14:paraId="6F55BCD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14:paraId="473BB20B"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 xml:space="preserve">Проведение тематических классных часов: </w:t>
            </w:r>
          </w:p>
          <w:p w14:paraId="582A33B9" w14:textId="77777777" w:rsidR="002B6405" w:rsidRPr="002B6405" w:rsidRDefault="002B6405" w:rsidP="002B6405">
            <w:pPr>
              <w:spacing w:after="0" w:line="240" w:lineRule="auto"/>
              <w:jc w:val="both"/>
              <w:outlineLvl w:val="0"/>
              <w:rPr>
                <w:rFonts w:ascii="Times New Roman" w:hAnsi="Times New Roman"/>
                <w:sz w:val="24"/>
                <w:szCs w:val="24"/>
              </w:rPr>
            </w:pPr>
            <w:r w:rsidRPr="002B6405">
              <w:rPr>
                <w:rFonts w:ascii="Times New Roman" w:hAnsi="Times New Roman"/>
                <w:sz w:val="24"/>
                <w:szCs w:val="24"/>
              </w:rPr>
              <w:t>- «Как бороться с агрессией и злом»,</w:t>
            </w:r>
          </w:p>
        </w:tc>
        <w:tc>
          <w:tcPr>
            <w:tcW w:w="581" w:type="pct"/>
            <w:tcBorders>
              <w:top w:val="single" w:sz="4" w:space="0" w:color="auto"/>
              <w:left w:val="single" w:sz="4" w:space="0" w:color="auto"/>
              <w:bottom w:val="single" w:sz="4" w:space="0" w:color="auto"/>
              <w:right w:val="single" w:sz="4" w:space="0" w:color="auto"/>
            </w:tcBorders>
          </w:tcPr>
          <w:p w14:paraId="660F375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0CAFD7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66A978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2449D1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p w14:paraId="0D4C57C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4A272502" w14:textId="77777777" w:rsidTr="00E821BE">
        <w:tc>
          <w:tcPr>
            <w:tcW w:w="711" w:type="pct"/>
            <w:tcBorders>
              <w:top w:val="single" w:sz="4" w:space="0" w:color="auto"/>
              <w:left w:val="single" w:sz="4" w:space="0" w:color="auto"/>
              <w:bottom w:val="single" w:sz="4" w:space="0" w:color="auto"/>
              <w:right w:val="single" w:sz="4" w:space="0" w:color="auto"/>
            </w:tcBorders>
          </w:tcPr>
          <w:p w14:paraId="7D63CFC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28.01.2022</w:t>
            </w:r>
          </w:p>
        </w:tc>
        <w:tc>
          <w:tcPr>
            <w:tcW w:w="1908" w:type="pct"/>
            <w:tcBorders>
              <w:top w:val="single" w:sz="4" w:space="0" w:color="auto"/>
              <w:left w:val="single" w:sz="4" w:space="0" w:color="auto"/>
              <w:bottom w:val="single" w:sz="4" w:space="0" w:color="auto"/>
              <w:right w:val="single" w:sz="4" w:space="0" w:color="auto"/>
            </w:tcBorders>
          </w:tcPr>
          <w:p w14:paraId="79282152"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spacing w:val="-6"/>
                <w:sz w:val="24"/>
                <w:szCs w:val="24"/>
              </w:rPr>
              <w:t>Работа Совета профилактики</w:t>
            </w:r>
            <w:r w:rsidRPr="002B6405">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B6405">
              <w:rPr>
                <w:rFonts w:ascii="Times New Roman" w:hAnsi="Times New Roman"/>
                <w:kern w:val="2"/>
                <w:sz w:val="24"/>
                <w:szCs w:val="24"/>
                <w:lang w:eastAsia="ko-KR"/>
              </w:rPr>
              <w:t>наркопост</w:t>
            </w:r>
            <w:proofErr w:type="spellEnd"/>
            <w:r w:rsidRPr="002B6405">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tcPr>
          <w:p w14:paraId="1393410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3315A5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676498E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Члены Совета</w:t>
            </w:r>
          </w:p>
        </w:tc>
        <w:tc>
          <w:tcPr>
            <w:tcW w:w="416" w:type="pct"/>
            <w:tcBorders>
              <w:top w:val="single" w:sz="4" w:space="0" w:color="auto"/>
              <w:left w:val="single" w:sz="4" w:space="0" w:color="auto"/>
              <w:bottom w:val="single" w:sz="4" w:space="0" w:color="auto"/>
              <w:right w:val="single" w:sz="4" w:space="0" w:color="auto"/>
            </w:tcBorders>
          </w:tcPr>
          <w:p w14:paraId="194B683C"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7CEA78B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76BF7667" w14:textId="77777777" w:rsidTr="00E821BE">
        <w:tc>
          <w:tcPr>
            <w:tcW w:w="711" w:type="pct"/>
            <w:tcBorders>
              <w:top w:val="single" w:sz="4" w:space="0" w:color="auto"/>
              <w:left w:val="single" w:sz="4" w:space="0" w:color="auto"/>
              <w:bottom w:val="single" w:sz="4" w:space="0" w:color="auto"/>
              <w:right w:val="single" w:sz="4" w:space="0" w:color="auto"/>
            </w:tcBorders>
          </w:tcPr>
          <w:p w14:paraId="5AC38DA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10.01.-31.01.2022</w:t>
            </w:r>
          </w:p>
        </w:tc>
        <w:tc>
          <w:tcPr>
            <w:tcW w:w="1908" w:type="pct"/>
            <w:tcBorders>
              <w:top w:val="single" w:sz="4" w:space="0" w:color="auto"/>
              <w:left w:val="single" w:sz="4" w:space="0" w:color="auto"/>
              <w:bottom w:val="single" w:sz="4" w:space="0" w:color="auto"/>
              <w:right w:val="single" w:sz="4" w:space="0" w:color="auto"/>
            </w:tcBorders>
          </w:tcPr>
          <w:p w14:paraId="1B1EF86C"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rPr>
              <w:t>соревнованиях  и</w:t>
            </w:r>
            <w:proofErr w:type="gramEnd"/>
            <w:r w:rsidRPr="002B6405">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tcPr>
          <w:p w14:paraId="0E2D012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14:paraId="6F921EAA"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53AF565E"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Зав. Уч. Части</w:t>
            </w:r>
          </w:p>
          <w:p w14:paraId="089142A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p w14:paraId="47B770E3"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63729B5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3EBE418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23E3D718"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4B707503"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2A2E4096" w14:textId="77777777" w:rsidR="002B6405" w:rsidRPr="002B6405" w:rsidRDefault="002B6405" w:rsidP="002B6405">
            <w:pPr>
              <w:widowControl w:val="0"/>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lastRenderedPageBreak/>
              <w:t>ФЕВРАЛЬ</w:t>
            </w:r>
          </w:p>
        </w:tc>
      </w:tr>
      <w:tr w:rsidR="002B6405" w:rsidRPr="002B6405" w14:paraId="339D49BA"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hideMark/>
          </w:tcPr>
          <w:p w14:paraId="3445C89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01.02.-25.02.2022</w:t>
            </w:r>
          </w:p>
        </w:tc>
        <w:tc>
          <w:tcPr>
            <w:tcW w:w="1908" w:type="pct"/>
            <w:tcBorders>
              <w:top w:val="single" w:sz="4" w:space="0" w:color="auto"/>
              <w:left w:val="single" w:sz="4" w:space="0" w:color="auto"/>
              <w:bottom w:val="single" w:sz="4" w:space="0" w:color="auto"/>
              <w:right w:val="single" w:sz="4" w:space="0" w:color="auto"/>
            </w:tcBorders>
            <w:hideMark/>
          </w:tcPr>
          <w:p w14:paraId="742DDE50"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Месячник оборонно-массовой и спортивной работы:</w:t>
            </w:r>
          </w:p>
          <w:p w14:paraId="1EB69482" w14:textId="77777777" w:rsidR="002B6405" w:rsidRPr="002B6405" w:rsidRDefault="002B6405" w:rsidP="002B6405">
            <w:pPr>
              <w:snapToGrid w:val="0"/>
              <w:spacing w:after="0" w:line="240" w:lineRule="auto"/>
              <w:jc w:val="both"/>
              <w:rPr>
                <w:rFonts w:ascii="Times New Roman" w:hAnsi="Times New Roman"/>
                <w:color w:val="000000"/>
                <w:sz w:val="24"/>
                <w:szCs w:val="24"/>
                <w:shd w:val="clear" w:color="auto" w:fill="FFFFFF"/>
              </w:rPr>
            </w:pPr>
            <w:r w:rsidRPr="002B6405">
              <w:rPr>
                <w:rFonts w:ascii="Times New Roman" w:hAnsi="Times New Roman"/>
                <w:color w:val="000000"/>
                <w:sz w:val="24"/>
                <w:szCs w:val="24"/>
                <w:shd w:val="clear" w:color="auto" w:fill="FFFFFF"/>
              </w:rPr>
              <w:t>- проведение классных часов в группах на гражданско-патриотические темы</w:t>
            </w:r>
            <w:r w:rsidRPr="002B6405">
              <w:rPr>
                <w:rFonts w:ascii="Times New Roman" w:hAnsi="Times New Roman"/>
                <w:sz w:val="24"/>
                <w:szCs w:val="24"/>
              </w:rPr>
              <w:t xml:space="preserve">, </w:t>
            </w:r>
            <w:r w:rsidRPr="002B6405">
              <w:rPr>
                <w:rFonts w:ascii="Times New Roman" w:hAnsi="Times New Roman"/>
                <w:color w:val="000000"/>
                <w:sz w:val="24"/>
                <w:szCs w:val="24"/>
                <w:shd w:val="clear" w:color="auto" w:fill="FFFFFF"/>
              </w:rPr>
              <w:t xml:space="preserve">посвященные: </w:t>
            </w:r>
          </w:p>
          <w:p w14:paraId="5D6BF300" w14:textId="77777777" w:rsidR="002B6405" w:rsidRPr="002B6405" w:rsidRDefault="002B6405" w:rsidP="002B6405">
            <w:pPr>
              <w:snapToGrid w:val="0"/>
              <w:spacing w:after="0" w:line="240" w:lineRule="auto"/>
              <w:jc w:val="both"/>
              <w:rPr>
                <w:rFonts w:ascii="Times New Roman" w:hAnsi="Times New Roman"/>
                <w:color w:val="000000"/>
                <w:sz w:val="24"/>
                <w:szCs w:val="24"/>
                <w:u w:val="single"/>
                <w:shd w:val="clear" w:color="auto" w:fill="FFFFFF"/>
              </w:rPr>
            </w:pPr>
            <w:r w:rsidRPr="002B6405">
              <w:rPr>
                <w:rFonts w:ascii="Times New Roman" w:hAnsi="Times New Roman"/>
                <w:color w:val="000000"/>
                <w:sz w:val="24"/>
                <w:szCs w:val="24"/>
                <w:u w:val="single"/>
                <w:shd w:val="clear" w:color="auto" w:fill="FFFFFF"/>
              </w:rPr>
              <w:t>День полного снятия блокады Ленинграда (27 января):</w:t>
            </w:r>
          </w:p>
          <w:p w14:paraId="1156348C"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«Памяти победителей достойны»</w:t>
            </w:r>
          </w:p>
          <w:p w14:paraId="332AA7C4" w14:textId="77777777" w:rsidR="002B6405" w:rsidRPr="002B6405" w:rsidRDefault="002B6405" w:rsidP="002B6405">
            <w:pPr>
              <w:snapToGrid w:val="0"/>
              <w:spacing w:after="0" w:line="240" w:lineRule="auto"/>
              <w:jc w:val="both"/>
              <w:rPr>
                <w:rFonts w:ascii="Times New Roman" w:hAnsi="Times New Roman"/>
                <w:color w:val="000000"/>
                <w:sz w:val="24"/>
                <w:szCs w:val="24"/>
                <w:shd w:val="clear" w:color="auto" w:fill="FFFFFF"/>
              </w:rPr>
            </w:pPr>
            <w:r w:rsidRPr="002B6405">
              <w:rPr>
                <w:rFonts w:ascii="Times New Roman" w:hAnsi="Times New Roman"/>
                <w:i/>
                <w:color w:val="000000"/>
                <w:sz w:val="24"/>
                <w:szCs w:val="24"/>
                <w:u w:val="single"/>
                <w:shd w:val="clear" w:color="auto" w:fill="FFFFFF"/>
              </w:rPr>
              <w:t>День</w:t>
            </w:r>
            <w:r w:rsidRPr="002B6405">
              <w:rPr>
                <w:rFonts w:ascii="Times New Roman" w:hAnsi="Times New Roman"/>
                <w:color w:val="000000"/>
                <w:sz w:val="24"/>
                <w:szCs w:val="24"/>
                <w:u w:val="single"/>
                <w:shd w:val="clear" w:color="auto" w:fill="FFFFFF"/>
              </w:rPr>
              <w:t> воинской славы России (2 февраля):</w:t>
            </w:r>
          </w:p>
          <w:p w14:paraId="0672D9EE"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«Подвиг не бывает ни громким, ни тихим. Он просто подвиг . . .»</w:t>
            </w:r>
          </w:p>
          <w:p w14:paraId="7F1F3D20" w14:textId="77777777" w:rsidR="002B6405" w:rsidRPr="002B6405" w:rsidRDefault="002B6405" w:rsidP="002B6405">
            <w:pPr>
              <w:snapToGrid w:val="0"/>
              <w:spacing w:after="0" w:line="240" w:lineRule="auto"/>
              <w:jc w:val="both"/>
              <w:rPr>
                <w:rFonts w:ascii="Times New Roman" w:hAnsi="Times New Roman"/>
                <w:sz w:val="24"/>
                <w:szCs w:val="24"/>
                <w:u w:val="single"/>
              </w:rPr>
            </w:pPr>
            <w:r w:rsidRPr="002B6405">
              <w:rPr>
                <w:rFonts w:ascii="Times New Roman" w:hAnsi="Times New Roman"/>
                <w:sz w:val="24"/>
                <w:szCs w:val="24"/>
                <w:u w:val="single"/>
              </w:rPr>
              <w:t>День памяти воинам афганцам (15 февраля):</w:t>
            </w:r>
          </w:p>
          <w:p w14:paraId="6C78E145"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«День памяти погибших в Афганистане»</w:t>
            </w:r>
          </w:p>
          <w:p w14:paraId="7466FC97"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«Готов служить России»</w:t>
            </w:r>
          </w:p>
          <w:p w14:paraId="2DF515AE" w14:textId="77777777" w:rsidR="002B6405" w:rsidRPr="002B6405" w:rsidRDefault="002B6405" w:rsidP="002B6405">
            <w:pPr>
              <w:spacing w:after="0" w:line="240" w:lineRule="auto"/>
              <w:jc w:val="both"/>
              <w:rPr>
                <w:rFonts w:ascii="Times New Roman" w:hAnsi="Times New Roman"/>
                <w:sz w:val="24"/>
                <w:szCs w:val="24"/>
                <w:u w:val="single"/>
              </w:rPr>
            </w:pPr>
            <w:r w:rsidRPr="002B6405">
              <w:rPr>
                <w:rFonts w:ascii="Times New Roman" w:hAnsi="Times New Roman"/>
                <w:sz w:val="24"/>
                <w:szCs w:val="24"/>
                <w:u w:val="single"/>
              </w:rPr>
              <w:t>День защитника Отечества (23 февраля):</w:t>
            </w:r>
          </w:p>
          <w:p w14:paraId="2E4D928C"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«Несокрушимая и легендарная . . .»</w:t>
            </w:r>
          </w:p>
          <w:p w14:paraId="70FBD2A2"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конкурс сочинений, творческих работ «Воинская слава России» ко Дню Защитника Отечества;</w:t>
            </w:r>
          </w:p>
          <w:p w14:paraId="07CC7F86"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конкурс «Открытка – 2022», брошюр, буклетов, презентаций, посвященный памятным датам;</w:t>
            </w:r>
          </w:p>
          <w:p w14:paraId="4B44F618"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урок-реквием «Этих дней не смолкнет слава»;</w:t>
            </w:r>
          </w:p>
          <w:p w14:paraId="2FA1DC53"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проведение встреч: с сотрудниками военкомата Тандинского района «Завтра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14:paraId="6F8E1B50" w14:textId="77777777" w:rsidR="002B6405" w:rsidRPr="002B6405" w:rsidRDefault="002B6405" w:rsidP="002B6405">
            <w:pPr>
              <w:snapToGrid w:val="0"/>
              <w:spacing w:after="0" w:line="240" w:lineRule="auto"/>
              <w:jc w:val="both"/>
              <w:rPr>
                <w:rFonts w:ascii="Times New Roman" w:eastAsia="Calibri" w:hAnsi="Times New Roman"/>
                <w:sz w:val="24"/>
                <w:szCs w:val="24"/>
                <w:lang w:eastAsia="en-US"/>
              </w:rPr>
            </w:pPr>
            <w:r w:rsidRPr="002B6405">
              <w:rPr>
                <w:rFonts w:ascii="Times New Roman" w:hAnsi="Times New Roman"/>
                <w:sz w:val="24"/>
                <w:szCs w:val="24"/>
              </w:rPr>
              <w:t>-</w:t>
            </w:r>
            <w:r w:rsidRPr="002B6405">
              <w:rPr>
                <w:rFonts w:ascii="Times New Roman" w:eastAsia="Symbol" w:hAnsi="Times New Roman"/>
                <w:sz w:val="24"/>
                <w:szCs w:val="24"/>
              </w:rPr>
              <w:t xml:space="preserve"> выставка газет </w:t>
            </w:r>
            <w:r w:rsidRPr="002B6405">
              <w:rPr>
                <w:rFonts w:ascii="Times New Roman" w:eastAsia="Calibri" w:hAnsi="Times New Roman"/>
                <w:sz w:val="24"/>
                <w:szCs w:val="24"/>
                <w:lang w:eastAsia="en-US"/>
              </w:rPr>
              <w:t>«</w:t>
            </w:r>
            <w:r w:rsidRPr="002B6405">
              <w:rPr>
                <w:rFonts w:ascii="Times New Roman" w:hAnsi="Times New Roman"/>
                <w:bCs/>
                <w:sz w:val="24"/>
                <w:szCs w:val="24"/>
              </w:rPr>
              <w:t>День разгрома советскими войсками немецко-фашистских войск в Сталинградской битве</w:t>
            </w:r>
            <w:r w:rsidRPr="002B6405">
              <w:rPr>
                <w:rFonts w:ascii="Times New Roman" w:eastAsia="Calibri" w:hAnsi="Times New Roman"/>
                <w:sz w:val="24"/>
                <w:szCs w:val="24"/>
                <w:lang w:eastAsia="en-US"/>
              </w:rPr>
              <w:t>»;</w:t>
            </w:r>
          </w:p>
          <w:p w14:paraId="39BAD0FC" w14:textId="77777777" w:rsidR="002B6405" w:rsidRPr="002B6405" w:rsidRDefault="002B6405" w:rsidP="002B6405">
            <w:pPr>
              <w:snapToGrid w:val="0"/>
              <w:spacing w:after="0" w:line="240" w:lineRule="auto"/>
              <w:jc w:val="both"/>
              <w:rPr>
                <w:rFonts w:ascii="Times New Roman" w:hAnsi="Times New Roman"/>
                <w:sz w:val="24"/>
                <w:szCs w:val="24"/>
              </w:rPr>
            </w:pPr>
            <w:r w:rsidRPr="002B6405">
              <w:rPr>
                <w:rFonts w:ascii="Times New Roman" w:hAnsi="Times New Roman"/>
                <w:sz w:val="24"/>
                <w:szCs w:val="24"/>
              </w:rPr>
              <w:t>- спортивные мероприятия ко Дню Защитника Отечества</w:t>
            </w:r>
          </w:p>
        </w:tc>
        <w:tc>
          <w:tcPr>
            <w:tcW w:w="581" w:type="pct"/>
            <w:tcBorders>
              <w:top w:val="single" w:sz="4" w:space="0" w:color="auto"/>
              <w:left w:val="single" w:sz="4" w:space="0" w:color="auto"/>
              <w:bottom w:val="single" w:sz="4" w:space="0" w:color="auto"/>
              <w:right w:val="single" w:sz="4" w:space="0" w:color="auto"/>
            </w:tcBorders>
            <w:hideMark/>
          </w:tcPr>
          <w:p w14:paraId="4EF03660"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7062F11D" w14:textId="77777777" w:rsidR="002B6405" w:rsidRPr="002B6405" w:rsidRDefault="002B6405" w:rsidP="002B6405">
            <w:pPr>
              <w:suppressAutoHyphens/>
              <w:autoSpaceDE w:val="0"/>
              <w:autoSpaceDN w:val="0"/>
              <w:spacing w:after="0" w:line="240" w:lineRule="auto"/>
              <w:jc w:val="center"/>
              <w:rPr>
                <w:rFonts w:ascii="Times New Roman" w:hAnsi="Times New Roman"/>
                <w:sz w:val="24"/>
                <w:szCs w:val="24"/>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1EC8E97C"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кураторы и мастера п/о учебных групп, преподаватели истории, библиотекарь</w:t>
            </w:r>
          </w:p>
        </w:tc>
        <w:tc>
          <w:tcPr>
            <w:tcW w:w="416" w:type="pct"/>
            <w:tcBorders>
              <w:top w:val="single" w:sz="4" w:space="0" w:color="auto"/>
              <w:left w:val="single" w:sz="4" w:space="0" w:color="auto"/>
              <w:bottom w:val="single" w:sz="4" w:space="0" w:color="auto"/>
              <w:right w:val="single" w:sz="4" w:space="0" w:color="auto"/>
            </w:tcBorders>
            <w:hideMark/>
          </w:tcPr>
          <w:p w14:paraId="1CB20EF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75F405A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p w14:paraId="2D8A745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tc>
      </w:tr>
      <w:tr w:rsidR="002B6405" w:rsidRPr="002B6405" w14:paraId="2886CB05"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tcPr>
          <w:p w14:paraId="3422398A"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03.02.2022</w:t>
            </w:r>
          </w:p>
        </w:tc>
        <w:tc>
          <w:tcPr>
            <w:tcW w:w="1908" w:type="pct"/>
            <w:tcBorders>
              <w:top w:val="single" w:sz="4" w:space="0" w:color="auto"/>
              <w:left w:val="single" w:sz="4" w:space="0" w:color="auto"/>
              <w:bottom w:val="single" w:sz="4" w:space="0" w:color="auto"/>
              <w:right w:val="single" w:sz="4" w:space="0" w:color="auto"/>
            </w:tcBorders>
          </w:tcPr>
          <w:p w14:paraId="20063C3A"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Воспитательный час «Наш Дом – территория без агрессии и жестокости».</w:t>
            </w:r>
          </w:p>
        </w:tc>
        <w:tc>
          <w:tcPr>
            <w:tcW w:w="581" w:type="pct"/>
            <w:tcBorders>
              <w:top w:val="single" w:sz="4" w:space="0" w:color="auto"/>
              <w:left w:val="single" w:sz="4" w:space="0" w:color="auto"/>
              <w:bottom w:val="single" w:sz="4" w:space="0" w:color="auto"/>
              <w:right w:val="single" w:sz="4" w:space="0" w:color="auto"/>
            </w:tcBorders>
          </w:tcPr>
          <w:p w14:paraId="2A412F6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1C51E79" w14:textId="77777777" w:rsidR="002B6405" w:rsidRPr="002B6405" w:rsidRDefault="002B6405" w:rsidP="002B6405">
            <w:pPr>
              <w:suppressAutoHyphens/>
              <w:autoSpaceDE w:val="0"/>
              <w:autoSpaceDN w:val="0"/>
              <w:spacing w:after="0" w:line="240" w:lineRule="auto"/>
              <w:jc w:val="center"/>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22ED270"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Кураторы и мастера п/о учебных групп, </w:t>
            </w:r>
            <w:r w:rsidRPr="002B6405">
              <w:rPr>
                <w:rFonts w:ascii="Times New Roman" w:hAnsi="Times New Roman"/>
                <w:kern w:val="2"/>
                <w:sz w:val="24"/>
                <w:szCs w:val="24"/>
                <w:lang w:eastAsia="ko-KR"/>
              </w:rPr>
              <w:lastRenderedPageBreak/>
              <w:t>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14:paraId="794BDB4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ЛР 9</w:t>
            </w:r>
          </w:p>
          <w:p w14:paraId="6E28A67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326128B8"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tcPr>
          <w:p w14:paraId="562743A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04.02.2021</w:t>
            </w:r>
          </w:p>
        </w:tc>
        <w:tc>
          <w:tcPr>
            <w:tcW w:w="1908" w:type="pct"/>
            <w:tcBorders>
              <w:top w:val="single" w:sz="4" w:space="0" w:color="auto"/>
              <w:left w:val="single" w:sz="4" w:space="0" w:color="auto"/>
              <w:bottom w:val="single" w:sz="4" w:space="0" w:color="auto"/>
              <w:right w:val="single" w:sz="4" w:space="0" w:color="auto"/>
            </w:tcBorders>
          </w:tcPr>
          <w:p w14:paraId="3B5C1AEA"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Соревнования по национальным играм, к празднованию «Шагаа-2022» по положению</w:t>
            </w:r>
          </w:p>
        </w:tc>
        <w:tc>
          <w:tcPr>
            <w:tcW w:w="581" w:type="pct"/>
            <w:tcBorders>
              <w:top w:val="single" w:sz="4" w:space="0" w:color="auto"/>
              <w:left w:val="single" w:sz="4" w:space="0" w:color="auto"/>
              <w:bottom w:val="single" w:sz="4" w:space="0" w:color="auto"/>
              <w:right w:val="single" w:sz="4" w:space="0" w:color="auto"/>
            </w:tcBorders>
          </w:tcPr>
          <w:p w14:paraId="57815F6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9357E1C" w14:textId="77777777" w:rsidR="002B6405" w:rsidRPr="002B6405" w:rsidRDefault="002B6405" w:rsidP="002B6405">
            <w:pPr>
              <w:suppressAutoHyphens/>
              <w:autoSpaceDE w:val="0"/>
              <w:autoSpaceDN w:val="0"/>
              <w:spacing w:after="0" w:line="240" w:lineRule="auto"/>
              <w:jc w:val="center"/>
              <w:rPr>
                <w:rFonts w:ascii="Times New Roman" w:hAnsi="Times New Roman"/>
                <w:sz w:val="24"/>
                <w:szCs w:val="24"/>
              </w:rPr>
            </w:pPr>
            <w:r w:rsidRPr="002B6405">
              <w:rPr>
                <w:rFonts w:ascii="Times New Roman" w:hAnsi="Times New Roman"/>
                <w:sz w:val="24"/>
                <w:szCs w:val="24"/>
              </w:rPr>
              <w:t>Актовый зал, спортивный зал</w:t>
            </w:r>
          </w:p>
        </w:tc>
        <w:tc>
          <w:tcPr>
            <w:tcW w:w="792" w:type="pct"/>
            <w:tcBorders>
              <w:top w:val="single" w:sz="4" w:space="0" w:color="auto"/>
              <w:left w:val="single" w:sz="4" w:space="0" w:color="auto"/>
              <w:bottom w:val="single" w:sz="4" w:space="0" w:color="auto"/>
              <w:right w:val="single" w:sz="4" w:space="0" w:color="auto"/>
            </w:tcBorders>
          </w:tcPr>
          <w:p w14:paraId="3433B889"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Руководитель физвоспитания, преподаватель физической культуры, 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3F3B3AB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p w14:paraId="5E49056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r>
      <w:tr w:rsidR="002B6405" w:rsidRPr="002B6405" w14:paraId="3CD5F0DA"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tcPr>
          <w:p w14:paraId="5463EEB0"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10.02.2022</w:t>
            </w:r>
          </w:p>
        </w:tc>
        <w:tc>
          <w:tcPr>
            <w:tcW w:w="1908" w:type="pct"/>
            <w:tcBorders>
              <w:top w:val="single" w:sz="4" w:space="0" w:color="auto"/>
              <w:left w:val="single" w:sz="4" w:space="0" w:color="auto"/>
              <w:bottom w:val="single" w:sz="4" w:space="0" w:color="auto"/>
              <w:right w:val="single" w:sz="4" w:space="0" w:color="auto"/>
            </w:tcBorders>
          </w:tcPr>
          <w:p w14:paraId="18C8B998"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Классный час по антинаркотическому воспитанию «</w:t>
            </w:r>
            <w:proofErr w:type="spellStart"/>
            <w:r w:rsidRPr="002B6405">
              <w:rPr>
                <w:rFonts w:ascii="Times New Roman" w:hAnsi="Times New Roman"/>
                <w:sz w:val="24"/>
                <w:szCs w:val="24"/>
              </w:rPr>
              <w:t>Сниффинг</w:t>
            </w:r>
            <w:proofErr w:type="spellEnd"/>
            <w:r w:rsidRPr="002B6405">
              <w:rPr>
                <w:rFonts w:ascii="Times New Roman" w:hAnsi="Times New Roman"/>
                <w:sz w:val="24"/>
                <w:szCs w:val="24"/>
              </w:rPr>
              <w:t xml:space="preserve"> – последствия употребления, пути оказания помощи».</w:t>
            </w:r>
          </w:p>
        </w:tc>
        <w:tc>
          <w:tcPr>
            <w:tcW w:w="581" w:type="pct"/>
            <w:tcBorders>
              <w:top w:val="single" w:sz="4" w:space="0" w:color="auto"/>
              <w:left w:val="single" w:sz="4" w:space="0" w:color="auto"/>
              <w:bottom w:val="single" w:sz="4" w:space="0" w:color="auto"/>
              <w:right w:val="single" w:sz="4" w:space="0" w:color="auto"/>
            </w:tcBorders>
          </w:tcPr>
          <w:p w14:paraId="6784C60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BADAACB" w14:textId="77777777" w:rsidR="002B6405" w:rsidRPr="002B6405" w:rsidRDefault="002B6405" w:rsidP="002B6405">
            <w:pPr>
              <w:suppressAutoHyphens/>
              <w:autoSpaceDE w:val="0"/>
              <w:autoSpaceDN w:val="0"/>
              <w:spacing w:after="0" w:line="240" w:lineRule="auto"/>
              <w:jc w:val="center"/>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07E2D0E"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 учебных групп, воспитатели общежитий, педагог-психолог</w:t>
            </w:r>
          </w:p>
        </w:tc>
        <w:tc>
          <w:tcPr>
            <w:tcW w:w="416" w:type="pct"/>
            <w:tcBorders>
              <w:top w:val="single" w:sz="4" w:space="0" w:color="auto"/>
              <w:left w:val="single" w:sz="4" w:space="0" w:color="auto"/>
              <w:bottom w:val="single" w:sz="4" w:space="0" w:color="auto"/>
              <w:right w:val="single" w:sz="4" w:space="0" w:color="auto"/>
            </w:tcBorders>
          </w:tcPr>
          <w:p w14:paraId="0393169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441ED9EB"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tcPr>
          <w:p w14:paraId="7685AC4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12.02.2021</w:t>
            </w:r>
          </w:p>
        </w:tc>
        <w:tc>
          <w:tcPr>
            <w:tcW w:w="1908" w:type="pct"/>
            <w:tcBorders>
              <w:top w:val="single" w:sz="4" w:space="0" w:color="auto"/>
              <w:left w:val="single" w:sz="4" w:space="0" w:color="auto"/>
              <w:bottom w:val="single" w:sz="4" w:space="0" w:color="auto"/>
              <w:right w:val="single" w:sz="4" w:space="0" w:color="auto"/>
            </w:tcBorders>
          </w:tcPr>
          <w:p w14:paraId="012FDD0B"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14:paraId="243FA52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8B048F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5DEC627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5089737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56F02D11" w14:textId="77777777" w:rsidTr="00E821BE">
        <w:trPr>
          <w:trHeight w:val="262"/>
        </w:trPr>
        <w:tc>
          <w:tcPr>
            <w:tcW w:w="711" w:type="pct"/>
            <w:tcBorders>
              <w:top w:val="single" w:sz="4" w:space="0" w:color="auto"/>
              <w:left w:val="single" w:sz="4" w:space="0" w:color="auto"/>
              <w:bottom w:val="single" w:sz="4" w:space="0" w:color="auto"/>
              <w:right w:val="single" w:sz="4" w:space="0" w:color="auto"/>
            </w:tcBorders>
          </w:tcPr>
          <w:p w14:paraId="6E9AEFB9"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15.02.-19.02.2022</w:t>
            </w:r>
            <w:r w:rsidRPr="002B6405">
              <w:t xml:space="preserve"> </w:t>
            </w:r>
          </w:p>
          <w:p w14:paraId="48EB86D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tcPr>
          <w:p w14:paraId="0EA1B377" w14:textId="77777777" w:rsidR="002B6405" w:rsidRPr="002B6405" w:rsidRDefault="002B6405" w:rsidP="002B6405">
            <w:pPr>
              <w:widowControl w:val="0"/>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Первенство техникума по лыжным гонкам на дистанции 3 км, 5 км</w:t>
            </w:r>
          </w:p>
        </w:tc>
        <w:tc>
          <w:tcPr>
            <w:tcW w:w="581" w:type="pct"/>
            <w:tcBorders>
              <w:top w:val="single" w:sz="4" w:space="0" w:color="auto"/>
              <w:left w:val="single" w:sz="4" w:space="0" w:color="auto"/>
              <w:bottom w:val="single" w:sz="4" w:space="0" w:color="auto"/>
              <w:right w:val="single" w:sz="4" w:space="0" w:color="auto"/>
            </w:tcBorders>
          </w:tcPr>
          <w:p w14:paraId="6C6E944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93B3C8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Балгазын</w:t>
            </w:r>
          </w:p>
        </w:tc>
        <w:tc>
          <w:tcPr>
            <w:tcW w:w="792" w:type="pct"/>
            <w:tcBorders>
              <w:top w:val="single" w:sz="4" w:space="0" w:color="auto"/>
              <w:left w:val="single" w:sz="4" w:space="0" w:color="auto"/>
              <w:bottom w:val="single" w:sz="4" w:space="0" w:color="auto"/>
              <w:right w:val="single" w:sz="4" w:space="0" w:color="auto"/>
            </w:tcBorders>
          </w:tcPr>
          <w:p w14:paraId="208E3E65"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2B6405">
              <w:rPr>
                <w:rFonts w:ascii="Times New Roman" w:hAnsi="Times New Roman"/>
                <w:kern w:val="2"/>
                <w:sz w:val="24"/>
                <w:szCs w:val="24"/>
                <w:lang w:eastAsia="ko-KR"/>
              </w:rPr>
              <w:t>Кл.руководители</w:t>
            </w:r>
            <w:proofErr w:type="spellEnd"/>
            <w:proofErr w:type="gramEnd"/>
          </w:p>
          <w:p w14:paraId="0BFC6E61"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6E232FD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7EED25B4" w14:textId="77777777" w:rsidTr="00E821BE">
        <w:trPr>
          <w:trHeight w:val="262"/>
        </w:trPr>
        <w:tc>
          <w:tcPr>
            <w:tcW w:w="711" w:type="pct"/>
            <w:tcBorders>
              <w:top w:val="single" w:sz="4" w:space="0" w:color="auto"/>
              <w:left w:val="single" w:sz="4" w:space="0" w:color="auto"/>
              <w:bottom w:val="single" w:sz="4" w:space="0" w:color="auto"/>
              <w:right w:val="single" w:sz="4" w:space="0" w:color="auto"/>
            </w:tcBorders>
          </w:tcPr>
          <w:p w14:paraId="56FDC1B6"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20.02.2021</w:t>
            </w:r>
          </w:p>
        </w:tc>
        <w:tc>
          <w:tcPr>
            <w:tcW w:w="1908" w:type="pct"/>
            <w:tcBorders>
              <w:top w:val="single" w:sz="4" w:space="0" w:color="auto"/>
              <w:left w:val="single" w:sz="4" w:space="0" w:color="auto"/>
              <w:bottom w:val="single" w:sz="4" w:space="0" w:color="auto"/>
              <w:right w:val="single" w:sz="4" w:space="0" w:color="auto"/>
            </w:tcBorders>
          </w:tcPr>
          <w:p w14:paraId="5FFD4978" w14:textId="77777777" w:rsidR="002B6405" w:rsidRPr="002B6405" w:rsidRDefault="002B6405" w:rsidP="002B6405">
            <w:pPr>
              <w:widowControl w:val="0"/>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Открытое первенство по биатлону среди студентов техникума </w:t>
            </w:r>
          </w:p>
        </w:tc>
        <w:tc>
          <w:tcPr>
            <w:tcW w:w="581" w:type="pct"/>
            <w:tcBorders>
              <w:top w:val="single" w:sz="4" w:space="0" w:color="auto"/>
              <w:left w:val="single" w:sz="4" w:space="0" w:color="auto"/>
              <w:bottom w:val="single" w:sz="4" w:space="0" w:color="auto"/>
              <w:right w:val="single" w:sz="4" w:space="0" w:color="auto"/>
            </w:tcBorders>
          </w:tcPr>
          <w:p w14:paraId="12F85F1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D645DFA"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На территории техникума</w:t>
            </w:r>
          </w:p>
        </w:tc>
        <w:tc>
          <w:tcPr>
            <w:tcW w:w="792" w:type="pct"/>
            <w:tcBorders>
              <w:top w:val="single" w:sz="4" w:space="0" w:color="auto"/>
              <w:left w:val="single" w:sz="4" w:space="0" w:color="auto"/>
              <w:bottom w:val="single" w:sz="4" w:space="0" w:color="auto"/>
              <w:right w:val="single" w:sz="4" w:space="0" w:color="auto"/>
            </w:tcBorders>
          </w:tcPr>
          <w:p w14:paraId="6E76263F"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2B6405">
              <w:rPr>
                <w:rFonts w:ascii="Times New Roman" w:hAnsi="Times New Roman"/>
                <w:kern w:val="2"/>
                <w:sz w:val="24"/>
                <w:szCs w:val="24"/>
                <w:lang w:eastAsia="ko-KR"/>
              </w:rPr>
              <w:t>Кл.руководители</w:t>
            </w:r>
            <w:proofErr w:type="spellEnd"/>
            <w:proofErr w:type="gramEnd"/>
          </w:p>
          <w:p w14:paraId="45A6245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11CCF55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A3AA210" w14:textId="77777777" w:rsidTr="00E821BE">
        <w:trPr>
          <w:trHeight w:val="262"/>
        </w:trPr>
        <w:tc>
          <w:tcPr>
            <w:tcW w:w="711" w:type="pct"/>
            <w:tcBorders>
              <w:top w:val="single" w:sz="4" w:space="0" w:color="auto"/>
              <w:left w:val="single" w:sz="4" w:space="0" w:color="auto"/>
              <w:bottom w:val="single" w:sz="4" w:space="0" w:color="auto"/>
              <w:right w:val="single" w:sz="4" w:space="0" w:color="auto"/>
            </w:tcBorders>
          </w:tcPr>
          <w:p w14:paraId="6ACC6A71"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17.02.2022</w:t>
            </w:r>
          </w:p>
        </w:tc>
        <w:tc>
          <w:tcPr>
            <w:tcW w:w="1908" w:type="pct"/>
            <w:tcBorders>
              <w:top w:val="single" w:sz="4" w:space="0" w:color="auto"/>
              <w:left w:val="single" w:sz="4" w:space="0" w:color="auto"/>
              <w:bottom w:val="single" w:sz="4" w:space="0" w:color="auto"/>
              <w:right w:val="single" w:sz="4" w:space="0" w:color="auto"/>
            </w:tcBorders>
          </w:tcPr>
          <w:p w14:paraId="3F1C5B39" w14:textId="77777777" w:rsidR="002B6405" w:rsidRPr="002B6405" w:rsidRDefault="002B6405" w:rsidP="002B6405">
            <w:pPr>
              <w:widowControl w:val="0"/>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Беседа по пропаганде ЗОЖ «Влияние курения и алкоголя на организм </w:t>
            </w:r>
            <w:proofErr w:type="gramStart"/>
            <w:r w:rsidRPr="002B6405">
              <w:rPr>
                <w:rFonts w:ascii="Times New Roman" w:hAnsi="Times New Roman"/>
                <w:bCs/>
                <w:kern w:val="2"/>
                <w:sz w:val="24"/>
                <w:szCs w:val="24"/>
                <w:lang w:eastAsia="ko-KR"/>
              </w:rPr>
              <w:t>человека »</w:t>
            </w:r>
            <w:proofErr w:type="gramEnd"/>
          </w:p>
        </w:tc>
        <w:tc>
          <w:tcPr>
            <w:tcW w:w="581" w:type="pct"/>
            <w:tcBorders>
              <w:top w:val="single" w:sz="4" w:space="0" w:color="auto"/>
              <w:left w:val="single" w:sz="4" w:space="0" w:color="auto"/>
              <w:bottom w:val="single" w:sz="4" w:space="0" w:color="auto"/>
              <w:right w:val="single" w:sz="4" w:space="0" w:color="auto"/>
            </w:tcBorders>
          </w:tcPr>
          <w:p w14:paraId="3DE4826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26AB9E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36B8825"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14:paraId="5F52E57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2941E253" w14:textId="77777777" w:rsidTr="00E821BE">
        <w:tc>
          <w:tcPr>
            <w:tcW w:w="711" w:type="pct"/>
            <w:tcBorders>
              <w:top w:val="single" w:sz="4" w:space="0" w:color="auto"/>
              <w:left w:val="single" w:sz="4" w:space="0" w:color="auto"/>
              <w:bottom w:val="single" w:sz="4" w:space="0" w:color="auto"/>
              <w:right w:val="single" w:sz="4" w:space="0" w:color="auto"/>
            </w:tcBorders>
          </w:tcPr>
          <w:p w14:paraId="0667F564"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18.02.2022</w:t>
            </w:r>
          </w:p>
        </w:tc>
        <w:tc>
          <w:tcPr>
            <w:tcW w:w="1908" w:type="pct"/>
            <w:tcBorders>
              <w:top w:val="single" w:sz="4" w:space="0" w:color="auto"/>
              <w:left w:val="single" w:sz="4" w:space="0" w:color="auto"/>
              <w:bottom w:val="single" w:sz="4" w:space="0" w:color="auto"/>
              <w:right w:val="single" w:sz="4" w:space="0" w:color="auto"/>
            </w:tcBorders>
          </w:tcPr>
          <w:p w14:paraId="5D3DABEF"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Проведение военно-спортивной игры «А ну – ка, парни!»</w:t>
            </w:r>
          </w:p>
        </w:tc>
        <w:tc>
          <w:tcPr>
            <w:tcW w:w="581" w:type="pct"/>
            <w:tcBorders>
              <w:top w:val="single" w:sz="4" w:space="0" w:color="auto"/>
              <w:left w:val="single" w:sz="4" w:space="0" w:color="auto"/>
              <w:bottom w:val="single" w:sz="4" w:space="0" w:color="auto"/>
              <w:right w:val="single" w:sz="4" w:space="0" w:color="auto"/>
            </w:tcBorders>
          </w:tcPr>
          <w:p w14:paraId="21F9C8E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69D91B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14:paraId="65EC427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2B6405">
              <w:rPr>
                <w:rFonts w:ascii="Times New Roman" w:hAnsi="Times New Roman"/>
                <w:kern w:val="2"/>
                <w:sz w:val="24"/>
                <w:szCs w:val="24"/>
                <w:lang w:eastAsia="ko-KR"/>
              </w:rPr>
              <w:t>Кл.руководители</w:t>
            </w:r>
            <w:proofErr w:type="spellEnd"/>
            <w:proofErr w:type="gramEnd"/>
          </w:p>
          <w:p w14:paraId="33BDD9E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155CEEC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59B0CD21" w14:textId="77777777" w:rsidTr="00E821BE">
        <w:tc>
          <w:tcPr>
            <w:tcW w:w="711" w:type="pct"/>
            <w:tcBorders>
              <w:top w:val="single" w:sz="4" w:space="0" w:color="auto"/>
              <w:left w:val="single" w:sz="4" w:space="0" w:color="auto"/>
              <w:bottom w:val="single" w:sz="4" w:space="0" w:color="auto"/>
              <w:right w:val="single" w:sz="4" w:space="0" w:color="auto"/>
            </w:tcBorders>
          </w:tcPr>
          <w:p w14:paraId="5F94584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25.02.2022</w:t>
            </w:r>
          </w:p>
        </w:tc>
        <w:tc>
          <w:tcPr>
            <w:tcW w:w="1908" w:type="pct"/>
            <w:tcBorders>
              <w:top w:val="single" w:sz="4" w:space="0" w:color="auto"/>
              <w:left w:val="single" w:sz="4" w:space="0" w:color="auto"/>
              <w:bottom w:val="single" w:sz="4" w:space="0" w:color="auto"/>
              <w:right w:val="single" w:sz="4" w:space="0" w:color="auto"/>
            </w:tcBorders>
          </w:tcPr>
          <w:p w14:paraId="590C6D1E"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Стрельба из пневматической винтовки</w:t>
            </w:r>
          </w:p>
        </w:tc>
        <w:tc>
          <w:tcPr>
            <w:tcW w:w="581" w:type="pct"/>
            <w:tcBorders>
              <w:top w:val="single" w:sz="4" w:space="0" w:color="auto"/>
              <w:left w:val="single" w:sz="4" w:space="0" w:color="auto"/>
              <w:bottom w:val="single" w:sz="4" w:space="0" w:color="auto"/>
              <w:right w:val="single" w:sz="4" w:space="0" w:color="auto"/>
            </w:tcBorders>
          </w:tcPr>
          <w:p w14:paraId="4CC30E5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20ABFE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2171E58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2B6405">
              <w:rPr>
                <w:rFonts w:ascii="Times New Roman" w:hAnsi="Times New Roman"/>
                <w:kern w:val="2"/>
                <w:sz w:val="24"/>
                <w:szCs w:val="24"/>
                <w:lang w:eastAsia="ko-KR"/>
              </w:rPr>
              <w:t>Кл.руководители</w:t>
            </w:r>
            <w:proofErr w:type="spellEnd"/>
            <w:proofErr w:type="gramEnd"/>
          </w:p>
          <w:p w14:paraId="297E49D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физкультуры, ОБЖ</w:t>
            </w:r>
          </w:p>
        </w:tc>
        <w:tc>
          <w:tcPr>
            <w:tcW w:w="416" w:type="pct"/>
            <w:tcBorders>
              <w:top w:val="single" w:sz="4" w:space="0" w:color="auto"/>
              <w:left w:val="single" w:sz="4" w:space="0" w:color="auto"/>
              <w:bottom w:val="single" w:sz="4" w:space="0" w:color="auto"/>
              <w:right w:val="single" w:sz="4" w:space="0" w:color="auto"/>
            </w:tcBorders>
          </w:tcPr>
          <w:p w14:paraId="6CE2F3D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2E28436A" w14:textId="77777777" w:rsidTr="00E821BE">
        <w:tc>
          <w:tcPr>
            <w:tcW w:w="711" w:type="pct"/>
            <w:tcBorders>
              <w:top w:val="single" w:sz="4" w:space="0" w:color="auto"/>
              <w:left w:val="single" w:sz="4" w:space="0" w:color="auto"/>
              <w:bottom w:val="single" w:sz="4" w:space="0" w:color="auto"/>
              <w:right w:val="single" w:sz="4" w:space="0" w:color="auto"/>
            </w:tcBorders>
          </w:tcPr>
          <w:p w14:paraId="6EBA3EF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01.02.-28.02.2022</w:t>
            </w:r>
          </w:p>
        </w:tc>
        <w:tc>
          <w:tcPr>
            <w:tcW w:w="1908" w:type="pct"/>
            <w:tcBorders>
              <w:top w:val="single" w:sz="4" w:space="0" w:color="auto"/>
              <w:left w:val="single" w:sz="4" w:space="0" w:color="auto"/>
              <w:bottom w:val="single" w:sz="4" w:space="0" w:color="auto"/>
              <w:right w:val="single" w:sz="4" w:space="0" w:color="auto"/>
            </w:tcBorders>
            <w:hideMark/>
          </w:tcPr>
          <w:p w14:paraId="7A0F14C6" w14:textId="77777777" w:rsidR="002B6405" w:rsidRPr="002B6405" w:rsidRDefault="002B6405" w:rsidP="002B6405">
            <w:pPr>
              <w:suppressAutoHyphens/>
              <w:spacing w:after="0" w:line="240" w:lineRule="auto"/>
              <w:jc w:val="both"/>
              <w:rPr>
                <w:rFonts w:ascii="Times New Roman" w:hAnsi="Times New Roman"/>
                <w:sz w:val="24"/>
                <w:szCs w:val="24"/>
              </w:rPr>
            </w:pPr>
            <w:r w:rsidRPr="002B6405">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rPr>
              <w:t>соревнованиях  и</w:t>
            </w:r>
            <w:proofErr w:type="gramEnd"/>
            <w:r w:rsidRPr="002B6405">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2F9CD7D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2F11C40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57990CDD"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 xml:space="preserve"> Зам по ВР </w:t>
            </w:r>
            <w:r w:rsidRPr="002B6405">
              <w:rPr>
                <w:rFonts w:ascii="Times New Roman" w:hAnsi="Times New Roman"/>
                <w:kern w:val="2"/>
                <w:sz w:val="24"/>
                <w:szCs w:val="24"/>
                <w:lang w:eastAsia="ko-KR"/>
              </w:rPr>
              <w:t>Классные руководители учебных групп</w:t>
            </w:r>
          </w:p>
          <w:p w14:paraId="258F6476"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педагог-психолог, преподаватель физкультуры,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090DC51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704F662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310F2C6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2C04B4D3"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59AF0FF9"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МАРТ</w:t>
            </w:r>
          </w:p>
        </w:tc>
      </w:tr>
      <w:tr w:rsidR="002B6405" w:rsidRPr="002B6405" w14:paraId="66582B42"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4B99D5A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kern w:val="2"/>
                <w:sz w:val="24"/>
                <w:szCs w:val="24"/>
                <w:lang w:eastAsia="ko-KR"/>
              </w:rPr>
              <w:t>01.03.-03.03.2022</w:t>
            </w:r>
          </w:p>
        </w:tc>
        <w:tc>
          <w:tcPr>
            <w:tcW w:w="1908" w:type="pct"/>
            <w:tcBorders>
              <w:top w:val="single" w:sz="4" w:space="0" w:color="auto"/>
              <w:left w:val="single" w:sz="4" w:space="0" w:color="auto"/>
              <w:bottom w:val="single" w:sz="4" w:space="0" w:color="auto"/>
              <w:right w:val="single" w:sz="4" w:space="0" w:color="auto"/>
            </w:tcBorders>
            <w:hideMark/>
          </w:tcPr>
          <w:p w14:paraId="67A70B36"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p w14:paraId="0E660DC2"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проведение классных часов «История Гражданской обороны», «Гражданская оборона как составная часть национальной безопасности и обороноспособности страны»;</w:t>
            </w:r>
          </w:p>
          <w:p w14:paraId="7C2A779B"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 открытый урок ОБЖ «Гражданская оборона – вчера и сегодня» с приглашением сотрудников МЧС</w:t>
            </w:r>
          </w:p>
          <w:p w14:paraId="043B74FE"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p w14:paraId="7803D52A" w14:textId="77777777" w:rsidR="002B6405" w:rsidRPr="002B6405" w:rsidRDefault="002B6405" w:rsidP="002B6405">
            <w:pPr>
              <w:spacing w:after="0" w:line="240" w:lineRule="auto"/>
              <w:jc w:val="both"/>
              <w:rPr>
                <w:rFonts w:ascii="Times New Roman" w:hAnsi="Times New Roman"/>
                <w:bCs/>
                <w:kern w:val="2"/>
                <w:sz w:val="24"/>
                <w:szCs w:val="24"/>
                <w:lang w:eastAsia="ko-KR"/>
              </w:rPr>
            </w:pPr>
            <w:r w:rsidRPr="002B6405">
              <w:rPr>
                <w:rFonts w:ascii="Times New Roman" w:hAnsi="Times New Roman"/>
                <w:sz w:val="24"/>
                <w:szCs w:val="24"/>
              </w:rPr>
              <w:t>- экскурсия в пожарную часть;</w:t>
            </w:r>
          </w:p>
          <w:p w14:paraId="4615A27F"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 </w:t>
            </w:r>
            <w:r w:rsidRPr="002B6405">
              <w:rPr>
                <w:rFonts w:ascii="Times New Roman" w:hAnsi="Times New Roman"/>
                <w:sz w:val="24"/>
                <w:szCs w:val="24"/>
              </w:rPr>
              <w:t>урок-викторина по ОБЖ «Безопасность и защита человека в опасных и чрезвычайных ситуациях»</w:t>
            </w:r>
          </w:p>
        </w:tc>
        <w:tc>
          <w:tcPr>
            <w:tcW w:w="581" w:type="pct"/>
            <w:tcBorders>
              <w:top w:val="single" w:sz="4" w:space="0" w:color="auto"/>
              <w:left w:val="single" w:sz="4" w:space="0" w:color="auto"/>
              <w:bottom w:val="single" w:sz="4" w:space="0" w:color="auto"/>
              <w:right w:val="single" w:sz="4" w:space="0" w:color="auto"/>
            </w:tcBorders>
            <w:hideMark/>
          </w:tcPr>
          <w:p w14:paraId="4707ADE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0CA6CFC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767EF2B7"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Классные руководители учебных групп,</w:t>
            </w:r>
          </w:p>
          <w:p w14:paraId="7F32515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4868326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6063711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61F7467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696B782C"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5F807ADC"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14:paraId="5EF63BBD" w14:textId="77777777" w:rsidR="002B6405" w:rsidRPr="002B6405" w:rsidRDefault="002B6405" w:rsidP="002B6405">
            <w:pPr>
              <w:tabs>
                <w:tab w:val="left" w:pos="360"/>
              </w:tabs>
              <w:suppressAutoHyphens/>
              <w:autoSpaceDE w:val="0"/>
              <w:autoSpaceDN w:val="0"/>
              <w:spacing w:after="0" w:line="240" w:lineRule="auto"/>
              <w:jc w:val="both"/>
              <w:rPr>
                <w:rFonts w:ascii="Times New Roman" w:hAnsi="Times New Roman"/>
                <w:bCs/>
                <w:sz w:val="24"/>
                <w:szCs w:val="24"/>
              </w:rPr>
            </w:pPr>
            <w:r w:rsidRPr="002B6405">
              <w:rPr>
                <w:rFonts w:ascii="Times New Roman" w:hAnsi="Times New Roman"/>
                <w:bCs/>
                <w:kern w:val="2"/>
                <w:sz w:val="24"/>
                <w:szCs w:val="24"/>
                <w:lang w:eastAsia="ko-KR"/>
              </w:rPr>
              <w:t xml:space="preserve">Международный женский день </w:t>
            </w:r>
            <w:r w:rsidRPr="002B6405">
              <w:rPr>
                <w:rFonts w:ascii="Times New Roman" w:hAnsi="Times New Roman"/>
                <w:bCs/>
                <w:sz w:val="24"/>
                <w:szCs w:val="24"/>
              </w:rPr>
              <w:t>«Праздник весны, цветов и любви»:</w:t>
            </w:r>
          </w:p>
          <w:p w14:paraId="275E9821" w14:textId="77777777" w:rsidR="002B6405" w:rsidRPr="002B6405" w:rsidRDefault="002B6405" w:rsidP="002B6405">
            <w:pPr>
              <w:tabs>
                <w:tab w:val="left" w:pos="360"/>
              </w:tabs>
              <w:suppressAutoHyphens/>
              <w:spacing w:after="0" w:line="240" w:lineRule="auto"/>
              <w:jc w:val="both"/>
              <w:rPr>
                <w:rFonts w:ascii="Times New Roman" w:hAnsi="Times New Roman"/>
                <w:sz w:val="24"/>
                <w:szCs w:val="24"/>
              </w:rPr>
            </w:pPr>
            <w:proofErr w:type="gramStart"/>
            <w:r w:rsidRPr="002B6405">
              <w:rPr>
                <w:rFonts w:ascii="Times New Roman" w:hAnsi="Times New Roman"/>
                <w:sz w:val="24"/>
                <w:szCs w:val="24"/>
              </w:rPr>
              <w:t>Выпуск  стенгазеты</w:t>
            </w:r>
            <w:proofErr w:type="gramEnd"/>
            <w:r w:rsidRPr="002B6405">
              <w:rPr>
                <w:rFonts w:ascii="Times New Roman" w:hAnsi="Times New Roman"/>
                <w:sz w:val="24"/>
                <w:szCs w:val="24"/>
              </w:rPr>
              <w:t>.</w:t>
            </w:r>
          </w:p>
          <w:p w14:paraId="72FEF4FD"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sz w:val="24"/>
                <w:szCs w:val="24"/>
              </w:rPr>
              <w:t>Праздничный концерт, торжественное поздравление с международным женским днем.</w:t>
            </w:r>
          </w:p>
        </w:tc>
        <w:tc>
          <w:tcPr>
            <w:tcW w:w="581" w:type="pct"/>
            <w:tcBorders>
              <w:top w:val="single" w:sz="4" w:space="0" w:color="auto"/>
              <w:left w:val="single" w:sz="4" w:space="0" w:color="auto"/>
              <w:bottom w:val="single" w:sz="4" w:space="0" w:color="auto"/>
              <w:right w:val="single" w:sz="4" w:space="0" w:color="auto"/>
            </w:tcBorders>
            <w:hideMark/>
          </w:tcPr>
          <w:p w14:paraId="3A09874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p w14:paraId="1A982BF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p w14:paraId="5ADBE69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 </w:t>
            </w:r>
          </w:p>
          <w:p w14:paraId="412A27B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094270C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 библиотека</w:t>
            </w:r>
          </w:p>
        </w:tc>
        <w:tc>
          <w:tcPr>
            <w:tcW w:w="792" w:type="pct"/>
            <w:tcBorders>
              <w:top w:val="single" w:sz="4" w:space="0" w:color="auto"/>
              <w:left w:val="single" w:sz="4" w:space="0" w:color="auto"/>
              <w:bottom w:val="single" w:sz="4" w:space="0" w:color="auto"/>
              <w:right w:val="single" w:sz="4" w:space="0" w:color="auto"/>
            </w:tcBorders>
          </w:tcPr>
          <w:p w14:paraId="54EE095D"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lang w:eastAsia="en-US"/>
              </w:rPr>
              <w:t xml:space="preserve">Воспитатель, классные руководители, </w:t>
            </w:r>
            <w:proofErr w:type="spellStart"/>
            <w:r w:rsidRPr="002B6405">
              <w:rPr>
                <w:rFonts w:ascii="Times New Roman" w:hAnsi="Times New Roman"/>
                <w:sz w:val="24"/>
                <w:szCs w:val="24"/>
                <w:lang w:eastAsia="en-US"/>
              </w:rPr>
              <w:t>Соцпедагог</w:t>
            </w:r>
            <w:proofErr w:type="spellEnd"/>
          </w:p>
        </w:tc>
        <w:tc>
          <w:tcPr>
            <w:tcW w:w="416" w:type="pct"/>
            <w:tcBorders>
              <w:top w:val="single" w:sz="4" w:space="0" w:color="auto"/>
              <w:left w:val="single" w:sz="4" w:space="0" w:color="auto"/>
              <w:bottom w:val="single" w:sz="4" w:space="0" w:color="auto"/>
              <w:right w:val="single" w:sz="4" w:space="0" w:color="auto"/>
            </w:tcBorders>
            <w:hideMark/>
          </w:tcPr>
          <w:p w14:paraId="4AEA2B0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148150C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4004ED0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p w14:paraId="1807419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7D3762CA" w14:textId="77777777" w:rsidTr="00E821BE">
        <w:tc>
          <w:tcPr>
            <w:tcW w:w="711" w:type="pct"/>
            <w:tcBorders>
              <w:top w:val="single" w:sz="4" w:space="0" w:color="auto"/>
              <w:left w:val="single" w:sz="4" w:space="0" w:color="auto"/>
              <w:bottom w:val="single" w:sz="4" w:space="0" w:color="auto"/>
              <w:right w:val="single" w:sz="4" w:space="0" w:color="auto"/>
            </w:tcBorders>
          </w:tcPr>
          <w:p w14:paraId="5AEE0CA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14:paraId="7968F068" w14:textId="77777777" w:rsidR="002B6405" w:rsidRPr="002B6405" w:rsidRDefault="002B6405" w:rsidP="002B640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Проведение спортивного праздника «А ну – ка, девушки!»</w:t>
            </w:r>
          </w:p>
        </w:tc>
        <w:tc>
          <w:tcPr>
            <w:tcW w:w="581" w:type="pct"/>
            <w:tcBorders>
              <w:top w:val="single" w:sz="4" w:space="0" w:color="auto"/>
              <w:left w:val="single" w:sz="4" w:space="0" w:color="auto"/>
              <w:bottom w:val="single" w:sz="4" w:space="0" w:color="auto"/>
              <w:right w:val="single" w:sz="4" w:space="0" w:color="auto"/>
            </w:tcBorders>
          </w:tcPr>
          <w:p w14:paraId="49DBC26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EBD2C8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14:paraId="0A6110DB"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преподаватель физкультуры</w:t>
            </w:r>
            <w:r w:rsidRPr="002B6405">
              <w:rPr>
                <w:rFonts w:ascii="Times New Roman" w:hAnsi="Times New Roman"/>
                <w:kern w:val="2"/>
                <w:sz w:val="24"/>
                <w:szCs w:val="24"/>
                <w:lang w:eastAsia="ko-KR"/>
              </w:rPr>
              <w:t xml:space="preserve"> </w:t>
            </w:r>
            <w:r w:rsidRPr="002B6405">
              <w:rPr>
                <w:rFonts w:ascii="Times New Roman" w:hAnsi="Times New Roman"/>
                <w:kern w:val="2"/>
                <w:sz w:val="24"/>
                <w:szCs w:val="24"/>
                <w:lang w:eastAsia="ko-KR"/>
              </w:rPr>
              <w:lastRenderedPageBreak/>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48D059A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ЛР 2</w:t>
            </w:r>
          </w:p>
          <w:p w14:paraId="7C0D43E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23F39B2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ЛР 5</w:t>
            </w:r>
          </w:p>
          <w:p w14:paraId="5394596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60C943CA" w14:textId="77777777" w:rsidTr="00E821BE">
        <w:tc>
          <w:tcPr>
            <w:tcW w:w="711" w:type="pct"/>
            <w:tcBorders>
              <w:top w:val="single" w:sz="4" w:space="0" w:color="auto"/>
              <w:left w:val="single" w:sz="4" w:space="0" w:color="auto"/>
              <w:bottom w:val="single" w:sz="4" w:space="0" w:color="auto"/>
              <w:right w:val="single" w:sz="4" w:space="0" w:color="auto"/>
            </w:tcBorders>
          </w:tcPr>
          <w:p w14:paraId="50D5E86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10.03.2021-10.04.2021</w:t>
            </w:r>
          </w:p>
        </w:tc>
        <w:tc>
          <w:tcPr>
            <w:tcW w:w="1908" w:type="pct"/>
            <w:tcBorders>
              <w:top w:val="single" w:sz="4" w:space="0" w:color="auto"/>
              <w:left w:val="single" w:sz="4" w:space="0" w:color="auto"/>
              <w:bottom w:val="single" w:sz="4" w:space="0" w:color="auto"/>
              <w:right w:val="single" w:sz="4" w:space="0" w:color="auto"/>
            </w:tcBorders>
          </w:tcPr>
          <w:p w14:paraId="39427FFB" w14:textId="77777777" w:rsidR="002B6405" w:rsidRPr="002B6405" w:rsidRDefault="002B6405" w:rsidP="002B640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Месячник психологической безопасности </w:t>
            </w:r>
          </w:p>
          <w:p w14:paraId="4734869E" w14:textId="77777777" w:rsidR="002B6405" w:rsidRPr="002B6405" w:rsidRDefault="002B6405" w:rsidP="002B640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Мониторинг психологического здоровья обучающихся требующих особого внимания</w:t>
            </w:r>
          </w:p>
        </w:tc>
        <w:tc>
          <w:tcPr>
            <w:tcW w:w="581" w:type="pct"/>
            <w:tcBorders>
              <w:top w:val="single" w:sz="4" w:space="0" w:color="auto"/>
              <w:left w:val="single" w:sz="4" w:space="0" w:color="auto"/>
              <w:bottom w:val="single" w:sz="4" w:space="0" w:color="auto"/>
              <w:right w:val="single" w:sz="4" w:space="0" w:color="auto"/>
            </w:tcBorders>
          </w:tcPr>
          <w:p w14:paraId="451D2B5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B14C7E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745C934"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0B44930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3C8E38F0" w14:textId="77777777" w:rsidTr="00E821BE">
        <w:tc>
          <w:tcPr>
            <w:tcW w:w="711" w:type="pct"/>
            <w:tcBorders>
              <w:top w:val="single" w:sz="4" w:space="0" w:color="auto"/>
              <w:left w:val="single" w:sz="4" w:space="0" w:color="auto"/>
              <w:bottom w:val="single" w:sz="4" w:space="0" w:color="auto"/>
              <w:right w:val="single" w:sz="4" w:space="0" w:color="auto"/>
            </w:tcBorders>
          </w:tcPr>
          <w:p w14:paraId="243A8AD4"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10.03.2022</w:t>
            </w:r>
          </w:p>
        </w:tc>
        <w:tc>
          <w:tcPr>
            <w:tcW w:w="1908" w:type="pct"/>
            <w:tcBorders>
              <w:top w:val="single" w:sz="4" w:space="0" w:color="auto"/>
              <w:left w:val="single" w:sz="4" w:space="0" w:color="auto"/>
              <w:bottom w:val="single" w:sz="4" w:space="0" w:color="auto"/>
              <w:right w:val="single" w:sz="4" w:space="0" w:color="auto"/>
            </w:tcBorders>
          </w:tcPr>
          <w:p w14:paraId="74ECB6D0"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Классный час по антинаркотическому воспитанию «Молодежь за здоровое будущее»</w:t>
            </w:r>
          </w:p>
        </w:tc>
        <w:tc>
          <w:tcPr>
            <w:tcW w:w="581" w:type="pct"/>
            <w:tcBorders>
              <w:top w:val="single" w:sz="4" w:space="0" w:color="auto"/>
              <w:left w:val="single" w:sz="4" w:space="0" w:color="auto"/>
              <w:bottom w:val="single" w:sz="4" w:space="0" w:color="auto"/>
              <w:right w:val="single" w:sz="4" w:space="0" w:color="auto"/>
            </w:tcBorders>
          </w:tcPr>
          <w:p w14:paraId="382E349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FA33A7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4071CB6"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6FE5230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447E4E4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394CBD88" w14:textId="77777777" w:rsidTr="00E821BE">
        <w:tc>
          <w:tcPr>
            <w:tcW w:w="711" w:type="pct"/>
            <w:tcBorders>
              <w:top w:val="single" w:sz="4" w:space="0" w:color="auto"/>
              <w:left w:val="single" w:sz="4" w:space="0" w:color="auto"/>
              <w:bottom w:val="single" w:sz="4" w:space="0" w:color="auto"/>
              <w:right w:val="single" w:sz="4" w:space="0" w:color="auto"/>
            </w:tcBorders>
          </w:tcPr>
          <w:p w14:paraId="372B10A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17.03.2022</w:t>
            </w:r>
          </w:p>
        </w:tc>
        <w:tc>
          <w:tcPr>
            <w:tcW w:w="1908" w:type="pct"/>
            <w:tcBorders>
              <w:top w:val="single" w:sz="4" w:space="0" w:color="auto"/>
              <w:left w:val="single" w:sz="4" w:space="0" w:color="auto"/>
              <w:bottom w:val="single" w:sz="4" w:space="0" w:color="auto"/>
              <w:right w:val="single" w:sz="4" w:space="0" w:color="auto"/>
            </w:tcBorders>
          </w:tcPr>
          <w:p w14:paraId="0A2B8D40" w14:textId="77777777" w:rsidR="002B6405" w:rsidRPr="002B6405" w:rsidRDefault="002B6405" w:rsidP="002B640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Проведение собраний среди учебных групп:</w:t>
            </w:r>
          </w:p>
          <w:p w14:paraId="43D67FE8" w14:textId="77777777" w:rsidR="002B6405" w:rsidRPr="002B6405" w:rsidRDefault="002B6405" w:rsidP="002B640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-«Положительные эмоции и их значение в жизни человека»</w:t>
            </w:r>
          </w:p>
        </w:tc>
        <w:tc>
          <w:tcPr>
            <w:tcW w:w="581" w:type="pct"/>
            <w:tcBorders>
              <w:top w:val="single" w:sz="4" w:space="0" w:color="auto"/>
              <w:left w:val="single" w:sz="4" w:space="0" w:color="auto"/>
              <w:bottom w:val="single" w:sz="4" w:space="0" w:color="auto"/>
              <w:right w:val="single" w:sz="4" w:space="0" w:color="auto"/>
            </w:tcBorders>
          </w:tcPr>
          <w:p w14:paraId="16F5AED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A41337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26123E4"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43AAC7B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ЛР9</w:t>
            </w:r>
          </w:p>
          <w:p w14:paraId="09BD2BF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0ED7691F"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500FEE96"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bCs/>
                <w:kern w:val="2"/>
                <w:sz w:val="24"/>
                <w:szCs w:val="24"/>
                <w:lang w:eastAsia="ko-KR"/>
              </w:rPr>
              <w:t>24.03.2022</w:t>
            </w:r>
          </w:p>
        </w:tc>
        <w:tc>
          <w:tcPr>
            <w:tcW w:w="1908" w:type="pct"/>
            <w:tcBorders>
              <w:top w:val="single" w:sz="4" w:space="0" w:color="auto"/>
              <w:left w:val="single" w:sz="4" w:space="0" w:color="auto"/>
              <w:bottom w:val="single" w:sz="4" w:space="0" w:color="auto"/>
              <w:right w:val="single" w:sz="4" w:space="0" w:color="auto"/>
            </w:tcBorders>
            <w:hideMark/>
          </w:tcPr>
          <w:p w14:paraId="0E40C4B7" w14:textId="77777777" w:rsidR="002B6405" w:rsidRPr="002B6405" w:rsidRDefault="002B6405" w:rsidP="002B6405">
            <w:pPr>
              <w:spacing w:after="0" w:line="240" w:lineRule="auto"/>
              <w:jc w:val="both"/>
              <w:rPr>
                <w:rFonts w:ascii="Times New Roman" w:hAnsi="Times New Roman"/>
                <w:color w:val="111111"/>
                <w:sz w:val="24"/>
                <w:szCs w:val="24"/>
              </w:rPr>
            </w:pPr>
            <w:r w:rsidRPr="002B6405">
              <w:rPr>
                <w:rFonts w:ascii="Times New Roman" w:hAnsi="Times New Roman"/>
                <w:color w:val="111111"/>
                <w:sz w:val="24"/>
                <w:szCs w:val="24"/>
              </w:rPr>
              <w:t xml:space="preserve">Профилактическая беседа с приглашением </w:t>
            </w:r>
            <w:proofErr w:type="gramStart"/>
            <w:r w:rsidRPr="002B6405">
              <w:rPr>
                <w:rFonts w:ascii="Times New Roman" w:hAnsi="Times New Roman"/>
                <w:color w:val="000000"/>
                <w:sz w:val="24"/>
                <w:szCs w:val="24"/>
                <w:shd w:val="clear" w:color="auto" w:fill="FFFFFF"/>
              </w:rPr>
              <w:t>сотрудников  МВД</w:t>
            </w:r>
            <w:proofErr w:type="gramEnd"/>
            <w:r w:rsidRPr="002B6405">
              <w:rPr>
                <w:rFonts w:ascii="Times New Roman" w:hAnsi="Times New Roman"/>
                <w:color w:val="000000"/>
                <w:sz w:val="24"/>
                <w:szCs w:val="24"/>
                <w:shd w:val="clear" w:color="auto" w:fill="FFFFFF"/>
              </w:rPr>
              <w:t xml:space="preserve"> России по Тандинского района, ПДН, КДН и ЗП </w:t>
            </w:r>
            <w:r w:rsidRPr="002B6405">
              <w:rPr>
                <w:rFonts w:ascii="Times New Roman" w:hAnsi="Times New Roman"/>
                <w:color w:val="111111"/>
                <w:sz w:val="24"/>
                <w:szCs w:val="24"/>
              </w:rPr>
              <w:t xml:space="preserve"> на  темы: </w:t>
            </w:r>
          </w:p>
          <w:p w14:paraId="65C75A40"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«Правонарушения, преступления и подросток»</w:t>
            </w:r>
          </w:p>
        </w:tc>
        <w:tc>
          <w:tcPr>
            <w:tcW w:w="581" w:type="pct"/>
            <w:tcBorders>
              <w:top w:val="single" w:sz="4" w:space="0" w:color="auto"/>
              <w:left w:val="single" w:sz="4" w:space="0" w:color="auto"/>
              <w:bottom w:val="single" w:sz="4" w:space="0" w:color="auto"/>
              <w:right w:val="single" w:sz="4" w:space="0" w:color="auto"/>
            </w:tcBorders>
            <w:hideMark/>
          </w:tcPr>
          <w:p w14:paraId="2BDE24D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437180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50A2986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lang w:eastAsia="en-US"/>
              </w:rPr>
              <w:t>Социальный 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08BE17B7"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7FA08EF5"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4D99582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DB19D89" w14:textId="77777777" w:rsidTr="00E821BE">
        <w:tc>
          <w:tcPr>
            <w:tcW w:w="711" w:type="pct"/>
            <w:tcBorders>
              <w:top w:val="single" w:sz="4" w:space="0" w:color="auto"/>
              <w:left w:val="single" w:sz="4" w:space="0" w:color="auto"/>
              <w:bottom w:val="single" w:sz="4" w:space="0" w:color="auto"/>
              <w:right w:val="single" w:sz="4" w:space="0" w:color="auto"/>
            </w:tcBorders>
          </w:tcPr>
          <w:p w14:paraId="78E89064"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23.03.2022</w:t>
            </w:r>
          </w:p>
        </w:tc>
        <w:tc>
          <w:tcPr>
            <w:tcW w:w="1908" w:type="pct"/>
            <w:tcBorders>
              <w:top w:val="single" w:sz="4" w:space="0" w:color="auto"/>
              <w:left w:val="single" w:sz="4" w:space="0" w:color="auto"/>
              <w:bottom w:val="single" w:sz="4" w:space="0" w:color="auto"/>
              <w:right w:val="single" w:sz="4" w:space="0" w:color="auto"/>
            </w:tcBorders>
            <w:hideMark/>
          </w:tcPr>
          <w:p w14:paraId="0CF84D22"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Первенство техникума по волейболу</w:t>
            </w:r>
          </w:p>
        </w:tc>
        <w:tc>
          <w:tcPr>
            <w:tcW w:w="581" w:type="pct"/>
            <w:tcBorders>
              <w:top w:val="single" w:sz="4" w:space="0" w:color="auto"/>
              <w:left w:val="single" w:sz="4" w:space="0" w:color="auto"/>
              <w:bottom w:val="single" w:sz="4" w:space="0" w:color="auto"/>
              <w:right w:val="single" w:sz="4" w:space="0" w:color="auto"/>
            </w:tcBorders>
            <w:hideMark/>
          </w:tcPr>
          <w:p w14:paraId="2CB3CE1F"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8F73AA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hideMark/>
          </w:tcPr>
          <w:p w14:paraId="0F91E5C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6B288CE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07A43FDA" w14:textId="77777777" w:rsidTr="00E821BE">
        <w:tc>
          <w:tcPr>
            <w:tcW w:w="711" w:type="pct"/>
            <w:tcBorders>
              <w:top w:val="single" w:sz="4" w:space="0" w:color="auto"/>
              <w:left w:val="single" w:sz="4" w:space="0" w:color="auto"/>
              <w:bottom w:val="single" w:sz="4" w:space="0" w:color="auto"/>
              <w:right w:val="single" w:sz="4" w:space="0" w:color="auto"/>
            </w:tcBorders>
          </w:tcPr>
          <w:p w14:paraId="71F545BE"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31.03.2022</w:t>
            </w:r>
          </w:p>
        </w:tc>
        <w:tc>
          <w:tcPr>
            <w:tcW w:w="1908" w:type="pct"/>
            <w:tcBorders>
              <w:top w:val="single" w:sz="4" w:space="0" w:color="auto"/>
              <w:left w:val="single" w:sz="4" w:space="0" w:color="auto"/>
              <w:bottom w:val="single" w:sz="4" w:space="0" w:color="auto"/>
              <w:right w:val="single" w:sz="4" w:space="0" w:color="auto"/>
            </w:tcBorders>
          </w:tcPr>
          <w:p w14:paraId="698173F8" w14:textId="77777777" w:rsidR="002B6405" w:rsidRPr="002B6405" w:rsidRDefault="002B6405" w:rsidP="002B6405">
            <w:pPr>
              <w:suppressAutoHyphens/>
              <w:spacing w:after="0" w:line="240" w:lineRule="auto"/>
              <w:rPr>
                <w:rFonts w:ascii="Times New Roman" w:hAnsi="Times New Roman"/>
                <w:sz w:val="24"/>
                <w:szCs w:val="24"/>
              </w:rPr>
            </w:pPr>
            <w:r w:rsidRPr="002B6405">
              <w:rPr>
                <w:rFonts w:ascii="Times New Roman" w:hAnsi="Times New Roman"/>
                <w:spacing w:val="-6"/>
                <w:sz w:val="24"/>
                <w:szCs w:val="24"/>
              </w:rPr>
              <w:t>Работа Совета профилактики</w:t>
            </w:r>
            <w:r w:rsidRPr="002B6405">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B6405">
              <w:rPr>
                <w:rFonts w:ascii="Times New Roman" w:hAnsi="Times New Roman"/>
                <w:kern w:val="2"/>
                <w:sz w:val="24"/>
                <w:szCs w:val="24"/>
                <w:lang w:eastAsia="ko-KR"/>
              </w:rPr>
              <w:t>наркопост</w:t>
            </w:r>
            <w:proofErr w:type="spellEnd"/>
            <w:r w:rsidRPr="002B6405">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264AEB4E"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331CCA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4884064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14:paraId="0BF241D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67D5943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2D0E0FFE" w14:textId="77777777" w:rsidTr="00E821BE">
        <w:tc>
          <w:tcPr>
            <w:tcW w:w="711" w:type="pct"/>
            <w:tcBorders>
              <w:top w:val="single" w:sz="4" w:space="0" w:color="auto"/>
              <w:left w:val="single" w:sz="4" w:space="0" w:color="auto"/>
              <w:bottom w:val="single" w:sz="4" w:space="0" w:color="auto"/>
              <w:right w:val="single" w:sz="4" w:space="0" w:color="auto"/>
            </w:tcBorders>
          </w:tcPr>
          <w:p w14:paraId="43324C50"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01.03.-31.03.2022</w:t>
            </w:r>
          </w:p>
        </w:tc>
        <w:tc>
          <w:tcPr>
            <w:tcW w:w="1908" w:type="pct"/>
            <w:tcBorders>
              <w:top w:val="single" w:sz="4" w:space="0" w:color="auto"/>
              <w:left w:val="single" w:sz="4" w:space="0" w:color="auto"/>
              <w:bottom w:val="single" w:sz="4" w:space="0" w:color="auto"/>
              <w:right w:val="single" w:sz="4" w:space="0" w:color="auto"/>
            </w:tcBorders>
            <w:hideMark/>
          </w:tcPr>
          <w:p w14:paraId="7BA662CA" w14:textId="77777777" w:rsidR="002B6405" w:rsidRPr="002B6405" w:rsidRDefault="002B6405" w:rsidP="002B6405">
            <w:pPr>
              <w:suppressAutoHyphens/>
              <w:spacing w:after="0" w:line="240" w:lineRule="auto"/>
              <w:jc w:val="both"/>
              <w:rPr>
                <w:rFonts w:ascii="Times New Roman" w:hAnsi="Times New Roman"/>
                <w:sz w:val="24"/>
                <w:szCs w:val="24"/>
              </w:rPr>
            </w:pPr>
            <w:r w:rsidRPr="002B6405">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rPr>
              <w:t>соревнованиях  и</w:t>
            </w:r>
            <w:proofErr w:type="gramEnd"/>
            <w:r w:rsidRPr="002B6405">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3928D565"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6E8F60D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0D827664"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Зав. Уч. Части</w:t>
            </w:r>
          </w:p>
          <w:p w14:paraId="610497FE"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p w14:paraId="0847D7EC"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47333AB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13618C3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204C601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7C663ED8"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0F88565F"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АПРЕЛЬ</w:t>
            </w:r>
          </w:p>
        </w:tc>
      </w:tr>
      <w:tr w:rsidR="002B6405" w:rsidRPr="002B6405" w14:paraId="2E432542" w14:textId="77777777" w:rsidTr="00E821BE">
        <w:trPr>
          <w:trHeight w:val="180"/>
        </w:trPr>
        <w:tc>
          <w:tcPr>
            <w:tcW w:w="711" w:type="pct"/>
            <w:tcBorders>
              <w:top w:val="single" w:sz="4" w:space="0" w:color="auto"/>
              <w:left w:val="single" w:sz="4" w:space="0" w:color="auto"/>
              <w:bottom w:val="single" w:sz="4" w:space="0" w:color="auto"/>
              <w:right w:val="single" w:sz="4" w:space="0" w:color="auto"/>
            </w:tcBorders>
          </w:tcPr>
          <w:p w14:paraId="7985D77B"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01.04.2022</w:t>
            </w:r>
          </w:p>
        </w:tc>
        <w:tc>
          <w:tcPr>
            <w:tcW w:w="1908" w:type="pct"/>
            <w:tcBorders>
              <w:top w:val="single" w:sz="4" w:space="0" w:color="auto"/>
              <w:left w:val="single" w:sz="4" w:space="0" w:color="auto"/>
              <w:bottom w:val="single" w:sz="4" w:space="0" w:color="auto"/>
              <w:right w:val="single" w:sz="4" w:space="0" w:color="auto"/>
            </w:tcBorders>
          </w:tcPr>
          <w:p w14:paraId="1EA882FF"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День смеха</w:t>
            </w:r>
          </w:p>
        </w:tc>
        <w:tc>
          <w:tcPr>
            <w:tcW w:w="581" w:type="pct"/>
            <w:tcBorders>
              <w:top w:val="single" w:sz="4" w:space="0" w:color="auto"/>
              <w:left w:val="single" w:sz="4" w:space="0" w:color="auto"/>
              <w:bottom w:val="single" w:sz="4" w:space="0" w:color="auto"/>
              <w:right w:val="single" w:sz="4" w:space="0" w:color="auto"/>
            </w:tcBorders>
          </w:tcPr>
          <w:p w14:paraId="41B6271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407390A"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423DC46"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roofErr w:type="spellStart"/>
            <w:r w:rsidRPr="002B6405">
              <w:rPr>
                <w:rFonts w:ascii="Times New Roman" w:hAnsi="Times New Roman"/>
                <w:sz w:val="24"/>
                <w:szCs w:val="24"/>
              </w:rPr>
              <w:t>Соцпедагог</w:t>
            </w:r>
            <w:proofErr w:type="spellEnd"/>
          </w:p>
        </w:tc>
        <w:tc>
          <w:tcPr>
            <w:tcW w:w="416" w:type="pct"/>
            <w:tcBorders>
              <w:top w:val="single" w:sz="4" w:space="0" w:color="auto"/>
              <w:left w:val="single" w:sz="4" w:space="0" w:color="auto"/>
              <w:bottom w:val="single" w:sz="4" w:space="0" w:color="auto"/>
              <w:right w:val="single" w:sz="4" w:space="0" w:color="auto"/>
            </w:tcBorders>
          </w:tcPr>
          <w:p w14:paraId="0EC6204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ДР 1</w:t>
            </w:r>
          </w:p>
          <w:p w14:paraId="61D11C2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2E31241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526E105F" w14:textId="77777777" w:rsidTr="00E821BE">
        <w:trPr>
          <w:trHeight w:val="180"/>
        </w:trPr>
        <w:tc>
          <w:tcPr>
            <w:tcW w:w="711" w:type="pct"/>
            <w:tcBorders>
              <w:top w:val="single" w:sz="4" w:space="0" w:color="auto"/>
              <w:left w:val="single" w:sz="4" w:space="0" w:color="auto"/>
              <w:bottom w:val="single" w:sz="4" w:space="0" w:color="auto"/>
              <w:right w:val="single" w:sz="4" w:space="0" w:color="auto"/>
            </w:tcBorders>
          </w:tcPr>
          <w:p w14:paraId="60F91BB5"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02.04.2021</w:t>
            </w:r>
          </w:p>
        </w:tc>
        <w:tc>
          <w:tcPr>
            <w:tcW w:w="1908" w:type="pct"/>
            <w:tcBorders>
              <w:top w:val="single" w:sz="4" w:space="0" w:color="auto"/>
              <w:left w:val="single" w:sz="4" w:space="0" w:color="auto"/>
              <w:bottom w:val="single" w:sz="4" w:space="0" w:color="auto"/>
              <w:right w:val="single" w:sz="4" w:space="0" w:color="auto"/>
            </w:tcBorders>
          </w:tcPr>
          <w:p w14:paraId="4FA8DA93"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Встреча обучающихся 3 курсов с работниками военкомата: «Я готовлюсь стать солдатом».</w:t>
            </w:r>
          </w:p>
        </w:tc>
        <w:tc>
          <w:tcPr>
            <w:tcW w:w="581" w:type="pct"/>
            <w:tcBorders>
              <w:top w:val="single" w:sz="4" w:space="0" w:color="auto"/>
              <w:left w:val="single" w:sz="4" w:space="0" w:color="auto"/>
              <w:bottom w:val="single" w:sz="4" w:space="0" w:color="auto"/>
              <w:right w:val="single" w:sz="4" w:space="0" w:color="auto"/>
            </w:tcBorders>
          </w:tcPr>
          <w:p w14:paraId="1BD621D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3 курс</w:t>
            </w:r>
          </w:p>
        </w:tc>
        <w:tc>
          <w:tcPr>
            <w:tcW w:w="592" w:type="pct"/>
            <w:tcBorders>
              <w:top w:val="single" w:sz="4" w:space="0" w:color="auto"/>
              <w:left w:val="single" w:sz="4" w:space="0" w:color="auto"/>
              <w:bottom w:val="single" w:sz="4" w:space="0" w:color="auto"/>
              <w:right w:val="single" w:sz="4" w:space="0" w:color="auto"/>
            </w:tcBorders>
          </w:tcPr>
          <w:p w14:paraId="00DD89F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E03173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Руководитель ОБЖ</w:t>
            </w:r>
          </w:p>
        </w:tc>
        <w:tc>
          <w:tcPr>
            <w:tcW w:w="416" w:type="pct"/>
            <w:tcBorders>
              <w:top w:val="single" w:sz="4" w:space="0" w:color="auto"/>
              <w:left w:val="single" w:sz="4" w:space="0" w:color="auto"/>
              <w:bottom w:val="single" w:sz="4" w:space="0" w:color="auto"/>
              <w:right w:val="single" w:sz="4" w:space="0" w:color="auto"/>
            </w:tcBorders>
          </w:tcPr>
          <w:p w14:paraId="679F235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5F1C0EB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r>
      <w:tr w:rsidR="002B6405" w:rsidRPr="002B6405" w14:paraId="3B8A3C5A" w14:textId="77777777" w:rsidTr="00E821BE">
        <w:trPr>
          <w:trHeight w:val="180"/>
        </w:trPr>
        <w:tc>
          <w:tcPr>
            <w:tcW w:w="711" w:type="pct"/>
            <w:tcBorders>
              <w:top w:val="single" w:sz="4" w:space="0" w:color="auto"/>
              <w:left w:val="single" w:sz="4" w:space="0" w:color="auto"/>
              <w:bottom w:val="single" w:sz="4" w:space="0" w:color="auto"/>
              <w:right w:val="single" w:sz="4" w:space="0" w:color="auto"/>
            </w:tcBorders>
          </w:tcPr>
          <w:p w14:paraId="6376F0B0"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lastRenderedPageBreak/>
              <w:t>03.04.2021</w:t>
            </w:r>
          </w:p>
        </w:tc>
        <w:tc>
          <w:tcPr>
            <w:tcW w:w="1908" w:type="pct"/>
            <w:tcBorders>
              <w:top w:val="single" w:sz="4" w:space="0" w:color="auto"/>
              <w:left w:val="single" w:sz="4" w:space="0" w:color="auto"/>
              <w:bottom w:val="single" w:sz="4" w:space="0" w:color="auto"/>
              <w:right w:val="single" w:sz="4" w:space="0" w:color="auto"/>
            </w:tcBorders>
          </w:tcPr>
          <w:p w14:paraId="64FC8A85"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Тренинг «Коридор безопасности»</w:t>
            </w:r>
          </w:p>
        </w:tc>
        <w:tc>
          <w:tcPr>
            <w:tcW w:w="581" w:type="pct"/>
            <w:tcBorders>
              <w:top w:val="single" w:sz="4" w:space="0" w:color="auto"/>
              <w:left w:val="single" w:sz="4" w:space="0" w:color="auto"/>
              <w:bottom w:val="single" w:sz="4" w:space="0" w:color="auto"/>
              <w:right w:val="single" w:sz="4" w:space="0" w:color="auto"/>
            </w:tcBorders>
          </w:tcPr>
          <w:p w14:paraId="475AF07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6C7475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Общежития техникума</w:t>
            </w:r>
          </w:p>
        </w:tc>
        <w:tc>
          <w:tcPr>
            <w:tcW w:w="792" w:type="pct"/>
            <w:tcBorders>
              <w:top w:val="single" w:sz="4" w:space="0" w:color="auto"/>
              <w:left w:val="single" w:sz="4" w:space="0" w:color="auto"/>
              <w:bottom w:val="single" w:sz="4" w:space="0" w:color="auto"/>
              <w:right w:val="single" w:sz="4" w:space="0" w:color="auto"/>
            </w:tcBorders>
          </w:tcPr>
          <w:p w14:paraId="2608AD1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35E55F6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1E4AD919" w14:textId="77777777" w:rsidTr="00E821BE">
        <w:trPr>
          <w:trHeight w:val="180"/>
        </w:trPr>
        <w:tc>
          <w:tcPr>
            <w:tcW w:w="711" w:type="pct"/>
            <w:tcBorders>
              <w:top w:val="single" w:sz="4" w:space="0" w:color="auto"/>
              <w:left w:val="single" w:sz="4" w:space="0" w:color="auto"/>
              <w:bottom w:val="single" w:sz="4" w:space="0" w:color="auto"/>
              <w:right w:val="single" w:sz="4" w:space="0" w:color="auto"/>
            </w:tcBorders>
          </w:tcPr>
          <w:p w14:paraId="413A102D"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06.04.2022</w:t>
            </w:r>
          </w:p>
        </w:tc>
        <w:tc>
          <w:tcPr>
            <w:tcW w:w="1908" w:type="pct"/>
            <w:tcBorders>
              <w:top w:val="single" w:sz="4" w:space="0" w:color="auto"/>
              <w:left w:val="single" w:sz="4" w:space="0" w:color="auto"/>
              <w:bottom w:val="single" w:sz="4" w:space="0" w:color="auto"/>
              <w:right w:val="single" w:sz="4" w:space="0" w:color="auto"/>
            </w:tcBorders>
          </w:tcPr>
          <w:p w14:paraId="6B8B7320"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Тестирование на употребление ПАВ</w:t>
            </w:r>
          </w:p>
          <w:p w14:paraId="5FCC783A"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обучающихся группы риска</w:t>
            </w:r>
          </w:p>
        </w:tc>
        <w:tc>
          <w:tcPr>
            <w:tcW w:w="581" w:type="pct"/>
            <w:tcBorders>
              <w:top w:val="single" w:sz="4" w:space="0" w:color="auto"/>
              <w:left w:val="single" w:sz="4" w:space="0" w:color="auto"/>
              <w:bottom w:val="single" w:sz="4" w:space="0" w:color="auto"/>
              <w:right w:val="single" w:sz="4" w:space="0" w:color="auto"/>
            </w:tcBorders>
          </w:tcPr>
          <w:p w14:paraId="422D2E9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A618224"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9CA81C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roofErr w:type="spellStart"/>
            <w:r w:rsidRPr="002B6405">
              <w:rPr>
                <w:rFonts w:ascii="Times New Roman" w:hAnsi="Times New Roman"/>
                <w:kern w:val="2"/>
                <w:sz w:val="24"/>
                <w:szCs w:val="24"/>
                <w:lang w:eastAsia="ko-KR"/>
              </w:rPr>
              <w:t>Соц.педагог</w:t>
            </w:r>
            <w:proofErr w:type="spellEnd"/>
          </w:p>
          <w:p w14:paraId="18E0D1C9"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hideMark/>
          </w:tcPr>
          <w:p w14:paraId="03DCCB7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p w14:paraId="4877281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ЛР 9 </w:t>
            </w:r>
          </w:p>
        </w:tc>
      </w:tr>
      <w:tr w:rsidR="002B6405" w:rsidRPr="002B6405" w14:paraId="2CB009C1" w14:textId="77777777" w:rsidTr="00E821BE">
        <w:trPr>
          <w:trHeight w:val="180"/>
        </w:trPr>
        <w:tc>
          <w:tcPr>
            <w:tcW w:w="711" w:type="pct"/>
            <w:tcBorders>
              <w:top w:val="single" w:sz="4" w:space="0" w:color="auto"/>
              <w:left w:val="single" w:sz="4" w:space="0" w:color="auto"/>
              <w:bottom w:val="single" w:sz="4" w:space="0" w:color="auto"/>
              <w:right w:val="single" w:sz="4" w:space="0" w:color="auto"/>
            </w:tcBorders>
          </w:tcPr>
          <w:p w14:paraId="38775186"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07.04.2021</w:t>
            </w:r>
          </w:p>
        </w:tc>
        <w:tc>
          <w:tcPr>
            <w:tcW w:w="1908" w:type="pct"/>
            <w:tcBorders>
              <w:top w:val="single" w:sz="4" w:space="0" w:color="auto"/>
              <w:left w:val="single" w:sz="4" w:space="0" w:color="auto"/>
              <w:bottom w:val="single" w:sz="4" w:space="0" w:color="auto"/>
              <w:right w:val="single" w:sz="4" w:space="0" w:color="auto"/>
            </w:tcBorders>
          </w:tcPr>
          <w:p w14:paraId="547F596B"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День здоровья</w:t>
            </w:r>
          </w:p>
        </w:tc>
        <w:tc>
          <w:tcPr>
            <w:tcW w:w="581" w:type="pct"/>
            <w:tcBorders>
              <w:top w:val="single" w:sz="4" w:space="0" w:color="auto"/>
              <w:left w:val="single" w:sz="4" w:space="0" w:color="auto"/>
              <w:bottom w:val="single" w:sz="4" w:space="0" w:color="auto"/>
              <w:right w:val="single" w:sz="4" w:space="0" w:color="auto"/>
            </w:tcBorders>
          </w:tcPr>
          <w:p w14:paraId="3496529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5EC045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4A70278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Руководитель физвоспитания, медицинский работник,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4BA8FAF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40A0B805" w14:textId="77777777" w:rsidTr="00E821BE">
        <w:trPr>
          <w:trHeight w:val="180"/>
        </w:trPr>
        <w:tc>
          <w:tcPr>
            <w:tcW w:w="711" w:type="pct"/>
            <w:tcBorders>
              <w:top w:val="single" w:sz="4" w:space="0" w:color="auto"/>
              <w:left w:val="single" w:sz="4" w:space="0" w:color="auto"/>
              <w:bottom w:val="single" w:sz="4" w:space="0" w:color="auto"/>
              <w:right w:val="single" w:sz="4" w:space="0" w:color="auto"/>
            </w:tcBorders>
          </w:tcPr>
          <w:p w14:paraId="787303E8"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07.04.2022</w:t>
            </w:r>
          </w:p>
        </w:tc>
        <w:tc>
          <w:tcPr>
            <w:tcW w:w="1908" w:type="pct"/>
            <w:tcBorders>
              <w:top w:val="single" w:sz="4" w:space="0" w:color="auto"/>
              <w:left w:val="single" w:sz="4" w:space="0" w:color="auto"/>
              <w:bottom w:val="single" w:sz="4" w:space="0" w:color="auto"/>
              <w:right w:val="single" w:sz="4" w:space="0" w:color="auto"/>
            </w:tcBorders>
          </w:tcPr>
          <w:p w14:paraId="6F69D077" w14:textId="77777777" w:rsidR="002B6405" w:rsidRPr="002B6405" w:rsidRDefault="002B6405" w:rsidP="002B6405">
            <w:pPr>
              <w:tabs>
                <w:tab w:val="left" w:pos="360"/>
              </w:tabs>
              <w:suppressAutoHyphens/>
              <w:snapToGrid w:val="0"/>
              <w:spacing w:after="0" w:line="240" w:lineRule="auto"/>
              <w:jc w:val="both"/>
              <w:rPr>
                <w:rFonts w:ascii="Times New Roman" w:hAnsi="Times New Roman"/>
                <w:sz w:val="24"/>
                <w:szCs w:val="24"/>
              </w:rPr>
            </w:pPr>
            <w:r w:rsidRPr="002B6405">
              <w:rPr>
                <w:rFonts w:ascii="Times New Roman" w:hAnsi="Times New Roman"/>
                <w:sz w:val="24"/>
                <w:szCs w:val="24"/>
              </w:rPr>
              <w:t>Лекция «Нравственное здоровье молодежи 21 века»</w:t>
            </w:r>
            <w:r w:rsidRPr="002B6405">
              <w:t xml:space="preserve"> </w:t>
            </w:r>
            <w:r w:rsidRPr="002B6405">
              <w:rPr>
                <w:rFonts w:ascii="Times New Roman" w:hAnsi="Times New Roman"/>
                <w:sz w:val="24"/>
                <w:szCs w:val="24"/>
              </w:rPr>
              <w:t xml:space="preserve">Просмотр видеофильмов по антиалкогольной и </w:t>
            </w:r>
            <w:proofErr w:type="spellStart"/>
            <w:r w:rsidRPr="002B6405">
              <w:rPr>
                <w:rFonts w:ascii="Times New Roman" w:hAnsi="Times New Roman"/>
                <w:sz w:val="24"/>
                <w:szCs w:val="24"/>
              </w:rPr>
              <w:t>антинаркологической</w:t>
            </w:r>
            <w:proofErr w:type="spellEnd"/>
            <w:r w:rsidRPr="002B6405">
              <w:rPr>
                <w:rFonts w:ascii="Times New Roman" w:hAnsi="Times New Roman"/>
                <w:sz w:val="24"/>
                <w:szCs w:val="24"/>
              </w:rPr>
              <w:t xml:space="preserve"> тематике: «Пиво – легальный наркотик»</w:t>
            </w:r>
          </w:p>
        </w:tc>
        <w:tc>
          <w:tcPr>
            <w:tcW w:w="581" w:type="pct"/>
            <w:tcBorders>
              <w:top w:val="single" w:sz="4" w:space="0" w:color="auto"/>
              <w:left w:val="single" w:sz="4" w:space="0" w:color="auto"/>
              <w:bottom w:val="single" w:sz="4" w:space="0" w:color="auto"/>
              <w:right w:val="single" w:sz="4" w:space="0" w:color="auto"/>
            </w:tcBorders>
          </w:tcPr>
          <w:p w14:paraId="496F68BB"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2119F61"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91C371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p w14:paraId="1A7A219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5A671BC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1DB279B8"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70C069C9"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14.04.2022</w:t>
            </w:r>
          </w:p>
        </w:tc>
        <w:tc>
          <w:tcPr>
            <w:tcW w:w="1908" w:type="pct"/>
            <w:tcBorders>
              <w:top w:val="single" w:sz="4" w:space="0" w:color="auto"/>
              <w:left w:val="single" w:sz="4" w:space="0" w:color="auto"/>
              <w:bottom w:val="single" w:sz="4" w:space="0" w:color="auto"/>
              <w:right w:val="single" w:sz="4" w:space="0" w:color="auto"/>
            </w:tcBorders>
            <w:hideMark/>
          </w:tcPr>
          <w:p w14:paraId="20A73949"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Профилактическая лекция «</w:t>
            </w:r>
            <w:r w:rsidRPr="002B6405">
              <w:rPr>
                <w:rFonts w:ascii="Times New Roman" w:hAnsi="Times New Roman"/>
                <w:sz w:val="24"/>
                <w:szCs w:val="24"/>
              </w:rPr>
              <w:t>Терроризм и его виды. Что такое экстремизм. Организация антитеррористической защиты общества.</w:t>
            </w:r>
          </w:p>
        </w:tc>
        <w:tc>
          <w:tcPr>
            <w:tcW w:w="581" w:type="pct"/>
            <w:tcBorders>
              <w:top w:val="single" w:sz="4" w:space="0" w:color="auto"/>
              <w:left w:val="single" w:sz="4" w:space="0" w:color="auto"/>
              <w:bottom w:val="single" w:sz="4" w:space="0" w:color="auto"/>
              <w:right w:val="single" w:sz="4" w:space="0" w:color="auto"/>
            </w:tcBorders>
            <w:hideMark/>
          </w:tcPr>
          <w:p w14:paraId="4A4D6356"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15E8AE7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hideMark/>
          </w:tcPr>
          <w:p w14:paraId="1A79C50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roofErr w:type="spellStart"/>
            <w:r w:rsidRPr="002B6405">
              <w:rPr>
                <w:rFonts w:ascii="Times New Roman" w:hAnsi="Times New Roman"/>
                <w:kern w:val="2"/>
                <w:sz w:val="24"/>
                <w:szCs w:val="24"/>
                <w:lang w:eastAsia="ko-KR"/>
              </w:rPr>
              <w:t>Соц.педагог</w:t>
            </w:r>
            <w:proofErr w:type="spellEnd"/>
          </w:p>
          <w:p w14:paraId="4C876C9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025CA8C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37C4AE2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0F5A7E7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62C6A101" w14:textId="77777777" w:rsidTr="00E821BE">
        <w:tc>
          <w:tcPr>
            <w:tcW w:w="711" w:type="pct"/>
            <w:tcBorders>
              <w:top w:val="single" w:sz="4" w:space="0" w:color="auto"/>
              <w:left w:val="single" w:sz="4" w:space="0" w:color="auto"/>
              <w:bottom w:val="single" w:sz="4" w:space="0" w:color="auto"/>
              <w:right w:val="single" w:sz="4" w:space="0" w:color="auto"/>
            </w:tcBorders>
          </w:tcPr>
          <w:p w14:paraId="62F43D31"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15.04.2022</w:t>
            </w:r>
          </w:p>
        </w:tc>
        <w:tc>
          <w:tcPr>
            <w:tcW w:w="1908" w:type="pct"/>
            <w:tcBorders>
              <w:top w:val="single" w:sz="4" w:space="0" w:color="auto"/>
              <w:left w:val="single" w:sz="4" w:space="0" w:color="auto"/>
              <w:bottom w:val="single" w:sz="4" w:space="0" w:color="auto"/>
              <w:right w:val="single" w:sz="4" w:space="0" w:color="auto"/>
            </w:tcBorders>
            <w:hideMark/>
          </w:tcPr>
          <w:p w14:paraId="4EDC673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 xml:space="preserve">Спортивные мероприятия </w:t>
            </w:r>
          </w:p>
        </w:tc>
        <w:tc>
          <w:tcPr>
            <w:tcW w:w="581" w:type="pct"/>
            <w:tcBorders>
              <w:top w:val="single" w:sz="4" w:space="0" w:color="auto"/>
              <w:left w:val="single" w:sz="4" w:space="0" w:color="auto"/>
              <w:bottom w:val="single" w:sz="4" w:space="0" w:color="auto"/>
              <w:right w:val="single" w:sz="4" w:space="0" w:color="auto"/>
            </w:tcBorders>
            <w:hideMark/>
          </w:tcPr>
          <w:p w14:paraId="78710185"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254494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Спортзал</w:t>
            </w:r>
          </w:p>
        </w:tc>
        <w:tc>
          <w:tcPr>
            <w:tcW w:w="792" w:type="pct"/>
            <w:tcBorders>
              <w:top w:val="single" w:sz="4" w:space="0" w:color="auto"/>
              <w:left w:val="single" w:sz="4" w:space="0" w:color="auto"/>
              <w:bottom w:val="single" w:sz="4" w:space="0" w:color="auto"/>
              <w:right w:val="single" w:sz="4" w:space="0" w:color="auto"/>
            </w:tcBorders>
            <w:hideMark/>
          </w:tcPr>
          <w:p w14:paraId="168BC2F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0AC2807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6D17AB84" w14:textId="77777777" w:rsidTr="00E821BE">
        <w:tc>
          <w:tcPr>
            <w:tcW w:w="711" w:type="pct"/>
            <w:tcBorders>
              <w:top w:val="single" w:sz="4" w:space="0" w:color="auto"/>
              <w:left w:val="single" w:sz="4" w:space="0" w:color="auto"/>
              <w:bottom w:val="single" w:sz="4" w:space="0" w:color="auto"/>
              <w:right w:val="single" w:sz="4" w:space="0" w:color="auto"/>
            </w:tcBorders>
          </w:tcPr>
          <w:p w14:paraId="791B8C69" w14:textId="77777777" w:rsidR="002B6405" w:rsidRPr="002B6405" w:rsidRDefault="002B6405" w:rsidP="002B6405">
            <w:pPr>
              <w:widowControl w:val="0"/>
              <w:autoSpaceDE w:val="0"/>
              <w:autoSpaceDN w:val="0"/>
              <w:spacing w:after="0" w:line="240" w:lineRule="auto"/>
              <w:jc w:val="center"/>
              <w:rPr>
                <w:rFonts w:ascii="Times New Roman" w:hAnsi="Times New Roman"/>
                <w:kern w:val="2"/>
                <w:sz w:val="24"/>
                <w:szCs w:val="24"/>
                <w:lang w:eastAsia="ko-KR"/>
              </w:rPr>
            </w:pPr>
            <w:r w:rsidRPr="002B6405">
              <w:rPr>
                <w:rFonts w:ascii="Times New Roman" w:hAnsi="Times New Roman"/>
                <w:kern w:val="2"/>
                <w:sz w:val="24"/>
                <w:szCs w:val="24"/>
                <w:lang w:eastAsia="ko-KR"/>
              </w:rPr>
              <w:t>21.04.2022</w:t>
            </w:r>
          </w:p>
        </w:tc>
        <w:tc>
          <w:tcPr>
            <w:tcW w:w="1908" w:type="pct"/>
            <w:tcBorders>
              <w:top w:val="single" w:sz="4" w:space="0" w:color="auto"/>
              <w:left w:val="single" w:sz="4" w:space="0" w:color="auto"/>
              <w:bottom w:val="single" w:sz="4" w:space="0" w:color="auto"/>
              <w:right w:val="single" w:sz="4" w:space="0" w:color="auto"/>
            </w:tcBorders>
          </w:tcPr>
          <w:p w14:paraId="30E68B50" w14:textId="77777777" w:rsidR="002B6405" w:rsidRPr="002B6405" w:rsidRDefault="002B6405" w:rsidP="002B6405">
            <w:pPr>
              <w:shd w:val="clear" w:color="auto" w:fill="FFFFFF"/>
              <w:suppressAutoHyphens/>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Проведение в учебных </w:t>
            </w:r>
            <w:proofErr w:type="gramStart"/>
            <w:r w:rsidRPr="002B6405">
              <w:rPr>
                <w:rFonts w:ascii="Times New Roman" w:hAnsi="Times New Roman"/>
                <w:kern w:val="2"/>
                <w:sz w:val="24"/>
                <w:szCs w:val="24"/>
                <w:lang w:eastAsia="ko-KR"/>
              </w:rPr>
              <w:t>группах  классного</w:t>
            </w:r>
            <w:proofErr w:type="gramEnd"/>
            <w:r w:rsidRPr="002B6405">
              <w:rPr>
                <w:rFonts w:ascii="Times New Roman" w:hAnsi="Times New Roman"/>
                <w:kern w:val="2"/>
                <w:sz w:val="24"/>
                <w:szCs w:val="24"/>
                <w:lang w:eastAsia="ko-KR"/>
              </w:rPr>
              <w:t xml:space="preserve"> часа :</w:t>
            </w:r>
            <w:r w:rsidRPr="002B6405">
              <w:t xml:space="preserve"> </w:t>
            </w:r>
            <w:r w:rsidRPr="002B6405">
              <w:rPr>
                <w:rFonts w:ascii="Times New Roman" w:hAnsi="Times New Roman"/>
                <w:kern w:val="2"/>
                <w:sz w:val="24"/>
                <w:szCs w:val="24"/>
                <w:lang w:eastAsia="ko-KR"/>
              </w:rPr>
              <w:t xml:space="preserve">по экологическому  воспитанию   </w:t>
            </w:r>
          </w:p>
          <w:p w14:paraId="177B3696" w14:textId="77777777" w:rsidR="002B6405" w:rsidRPr="002B6405" w:rsidRDefault="002B6405" w:rsidP="002B6405">
            <w:pPr>
              <w:shd w:val="clear" w:color="auto" w:fill="FFFFFF"/>
              <w:suppressAutoHyphens/>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«Охранять природу – значит охранять Родину»</w:t>
            </w:r>
          </w:p>
        </w:tc>
        <w:tc>
          <w:tcPr>
            <w:tcW w:w="581" w:type="pct"/>
            <w:tcBorders>
              <w:top w:val="single" w:sz="4" w:space="0" w:color="auto"/>
              <w:left w:val="single" w:sz="4" w:space="0" w:color="auto"/>
              <w:bottom w:val="single" w:sz="4" w:space="0" w:color="auto"/>
              <w:right w:val="single" w:sz="4" w:space="0" w:color="auto"/>
            </w:tcBorders>
          </w:tcPr>
          <w:p w14:paraId="6CE9C6A5"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F76A3F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57C6C6E"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715898E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p w14:paraId="6EEF4AD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5030DD28"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401BDFD0"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02,09,16,23,30.04.-2022</w:t>
            </w:r>
          </w:p>
        </w:tc>
        <w:tc>
          <w:tcPr>
            <w:tcW w:w="1908" w:type="pct"/>
            <w:tcBorders>
              <w:top w:val="single" w:sz="4" w:space="0" w:color="auto"/>
              <w:left w:val="single" w:sz="4" w:space="0" w:color="auto"/>
              <w:bottom w:val="single" w:sz="4" w:space="0" w:color="auto"/>
              <w:right w:val="single" w:sz="4" w:space="0" w:color="auto"/>
            </w:tcBorders>
            <w:hideMark/>
          </w:tcPr>
          <w:p w14:paraId="086607F5" w14:textId="77777777" w:rsidR="002B6405" w:rsidRPr="002B6405" w:rsidRDefault="002B6405" w:rsidP="002B6405">
            <w:pPr>
              <w:tabs>
                <w:tab w:val="left" w:pos="3720"/>
              </w:tabs>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Акция «Чистая территория»:</w:t>
            </w:r>
            <w:r w:rsidRPr="002B6405">
              <w:rPr>
                <w:rFonts w:ascii="Times New Roman" w:hAnsi="Times New Roman"/>
                <w:sz w:val="24"/>
                <w:szCs w:val="24"/>
                <w:lang w:eastAsia="en-US"/>
              </w:rPr>
              <w:tab/>
            </w:r>
          </w:p>
          <w:p w14:paraId="4D4BE9DE" w14:textId="77777777" w:rsidR="002B6405" w:rsidRPr="002B6405" w:rsidRDefault="002B6405" w:rsidP="002B6405">
            <w:pPr>
              <w:spacing w:after="0" w:line="240" w:lineRule="auto"/>
              <w:jc w:val="both"/>
              <w:rPr>
                <w:rFonts w:ascii="Times New Roman" w:hAnsi="Times New Roman"/>
                <w:color w:val="111111"/>
                <w:sz w:val="24"/>
                <w:szCs w:val="24"/>
              </w:rPr>
            </w:pPr>
            <w:r w:rsidRPr="002B6405">
              <w:rPr>
                <w:rFonts w:ascii="Times New Roman" w:hAnsi="Times New Roman"/>
                <w:sz w:val="24"/>
                <w:szCs w:val="24"/>
              </w:rPr>
              <w:t>- уборка и озеленение территории техникума</w:t>
            </w:r>
          </w:p>
        </w:tc>
        <w:tc>
          <w:tcPr>
            <w:tcW w:w="581" w:type="pct"/>
            <w:tcBorders>
              <w:top w:val="single" w:sz="4" w:space="0" w:color="auto"/>
              <w:left w:val="single" w:sz="4" w:space="0" w:color="auto"/>
              <w:bottom w:val="single" w:sz="4" w:space="0" w:color="auto"/>
              <w:right w:val="single" w:sz="4" w:space="0" w:color="auto"/>
            </w:tcBorders>
            <w:hideMark/>
          </w:tcPr>
          <w:p w14:paraId="7457B566"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63D6FC6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499D8FB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3C9F8EA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tc>
      </w:tr>
      <w:tr w:rsidR="002B6405" w:rsidRPr="002B6405" w14:paraId="6C5C0C98"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7DA139B8"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01.04.-30.04.2022</w:t>
            </w:r>
          </w:p>
        </w:tc>
        <w:tc>
          <w:tcPr>
            <w:tcW w:w="1908" w:type="pct"/>
            <w:tcBorders>
              <w:top w:val="single" w:sz="4" w:space="0" w:color="auto"/>
              <w:left w:val="single" w:sz="4" w:space="0" w:color="auto"/>
              <w:bottom w:val="single" w:sz="4" w:space="0" w:color="auto"/>
              <w:right w:val="single" w:sz="4" w:space="0" w:color="auto"/>
            </w:tcBorders>
            <w:hideMark/>
          </w:tcPr>
          <w:p w14:paraId="2D304127" w14:textId="77777777" w:rsidR="002B6405" w:rsidRPr="002B6405" w:rsidRDefault="002B6405" w:rsidP="002B6405">
            <w:pPr>
              <w:tabs>
                <w:tab w:val="left" w:pos="3720"/>
              </w:tabs>
              <w:suppressAutoHyphens/>
              <w:autoSpaceDE w:val="0"/>
              <w:autoSpaceDN w:val="0"/>
              <w:spacing w:after="0" w:line="240" w:lineRule="auto"/>
              <w:jc w:val="both"/>
              <w:rPr>
                <w:rFonts w:ascii="Times New Roman" w:hAnsi="Times New Roman"/>
                <w:sz w:val="24"/>
                <w:szCs w:val="24"/>
                <w:lang w:eastAsia="en-US"/>
              </w:rPr>
            </w:pPr>
            <w:r w:rsidRPr="002B6405">
              <w:rPr>
                <w:rFonts w:ascii="Times New Roman" w:hAnsi="Times New Roman"/>
                <w:sz w:val="24"/>
                <w:szCs w:val="24"/>
                <w:lang w:eastAsia="en-US"/>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lang w:eastAsia="en-US"/>
              </w:rPr>
              <w:t>соревнованиях  и</w:t>
            </w:r>
            <w:proofErr w:type="gramEnd"/>
            <w:r w:rsidRPr="002B6405">
              <w:rPr>
                <w:rFonts w:ascii="Times New Roman" w:hAnsi="Times New Roman"/>
                <w:sz w:val="24"/>
                <w:szCs w:val="24"/>
                <w:lang w:eastAsia="en-US"/>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2F405201"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196CC3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21259B13"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 Зав. Уч. Части</w:t>
            </w:r>
          </w:p>
          <w:p w14:paraId="3ABADEC0"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p w14:paraId="2E004418"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5B41061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6894659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200B4B7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4038810D" w14:textId="77777777" w:rsidTr="00E821BE">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14:paraId="225C0BAC"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МАЙ</w:t>
            </w:r>
          </w:p>
        </w:tc>
      </w:tr>
      <w:tr w:rsidR="002B6405" w:rsidRPr="002B6405" w14:paraId="1782F749" w14:textId="77777777" w:rsidTr="00E821BE">
        <w:trPr>
          <w:trHeight w:val="272"/>
        </w:trPr>
        <w:tc>
          <w:tcPr>
            <w:tcW w:w="711" w:type="pct"/>
            <w:tcBorders>
              <w:top w:val="single" w:sz="4" w:space="0" w:color="auto"/>
              <w:left w:val="single" w:sz="4" w:space="0" w:color="auto"/>
              <w:bottom w:val="single" w:sz="4" w:space="0" w:color="auto"/>
              <w:right w:val="single" w:sz="4" w:space="0" w:color="auto"/>
            </w:tcBorders>
            <w:hideMark/>
          </w:tcPr>
          <w:p w14:paraId="52BBB912"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01.05.2021</w:t>
            </w:r>
          </w:p>
        </w:tc>
        <w:tc>
          <w:tcPr>
            <w:tcW w:w="1908" w:type="pct"/>
            <w:tcBorders>
              <w:top w:val="single" w:sz="4" w:space="0" w:color="auto"/>
              <w:left w:val="single" w:sz="4" w:space="0" w:color="auto"/>
              <w:bottom w:val="single" w:sz="4" w:space="0" w:color="auto"/>
              <w:right w:val="single" w:sz="4" w:space="0" w:color="auto"/>
            </w:tcBorders>
            <w:hideMark/>
          </w:tcPr>
          <w:p w14:paraId="06B7D038"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Праздник весны и труда</w:t>
            </w:r>
          </w:p>
        </w:tc>
        <w:tc>
          <w:tcPr>
            <w:tcW w:w="581" w:type="pct"/>
            <w:tcBorders>
              <w:top w:val="single" w:sz="4" w:space="0" w:color="auto"/>
              <w:left w:val="single" w:sz="4" w:space="0" w:color="auto"/>
              <w:bottom w:val="single" w:sz="4" w:space="0" w:color="auto"/>
              <w:right w:val="single" w:sz="4" w:space="0" w:color="auto"/>
            </w:tcBorders>
            <w:hideMark/>
          </w:tcPr>
          <w:p w14:paraId="54BB9E4D"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3CB4E56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Территория техникума</w:t>
            </w:r>
          </w:p>
        </w:tc>
        <w:tc>
          <w:tcPr>
            <w:tcW w:w="792" w:type="pct"/>
            <w:tcBorders>
              <w:top w:val="single" w:sz="4" w:space="0" w:color="auto"/>
              <w:left w:val="single" w:sz="4" w:space="0" w:color="auto"/>
              <w:bottom w:val="single" w:sz="4" w:space="0" w:color="auto"/>
              <w:right w:val="single" w:sz="4" w:space="0" w:color="auto"/>
            </w:tcBorders>
            <w:hideMark/>
          </w:tcPr>
          <w:p w14:paraId="02D0D2A5"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Классные руководители, волонтеры</w:t>
            </w:r>
          </w:p>
        </w:tc>
        <w:tc>
          <w:tcPr>
            <w:tcW w:w="416" w:type="pct"/>
            <w:tcBorders>
              <w:top w:val="single" w:sz="4" w:space="0" w:color="auto"/>
              <w:left w:val="single" w:sz="4" w:space="0" w:color="auto"/>
              <w:bottom w:val="single" w:sz="4" w:space="0" w:color="auto"/>
              <w:right w:val="single" w:sz="4" w:space="0" w:color="auto"/>
            </w:tcBorders>
            <w:hideMark/>
          </w:tcPr>
          <w:p w14:paraId="202DC8F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tc>
      </w:tr>
      <w:tr w:rsidR="002B6405" w:rsidRPr="002B6405" w14:paraId="1FE79D81"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hideMark/>
          </w:tcPr>
          <w:p w14:paraId="1655704E"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02.05.-09.05.2022</w:t>
            </w:r>
          </w:p>
        </w:tc>
        <w:tc>
          <w:tcPr>
            <w:tcW w:w="1908" w:type="pct"/>
            <w:tcBorders>
              <w:top w:val="single" w:sz="4" w:space="0" w:color="auto"/>
              <w:left w:val="single" w:sz="4" w:space="0" w:color="auto"/>
              <w:bottom w:val="single" w:sz="4" w:space="0" w:color="auto"/>
              <w:right w:val="single" w:sz="4" w:space="0" w:color="auto"/>
            </w:tcBorders>
            <w:hideMark/>
          </w:tcPr>
          <w:p w14:paraId="66C2306F"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День Победы советского народа в Великой Отечественной войне 1941 – 1945 годов</w:t>
            </w:r>
            <w:r w:rsidRPr="002B6405">
              <w:rPr>
                <w:rFonts w:ascii="Times New Roman" w:hAnsi="Times New Roman"/>
                <w:sz w:val="24"/>
                <w:szCs w:val="24"/>
              </w:rPr>
              <w:t>:</w:t>
            </w:r>
          </w:p>
          <w:p w14:paraId="42C8F2D5"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w:t>
            </w:r>
            <w:proofErr w:type="gramStart"/>
            <w:r w:rsidRPr="002B6405">
              <w:rPr>
                <w:rFonts w:ascii="Times New Roman" w:hAnsi="Times New Roman"/>
                <w:sz w:val="24"/>
                <w:szCs w:val="24"/>
              </w:rPr>
              <w:t>Выпуск  стенгазет</w:t>
            </w:r>
            <w:proofErr w:type="gramEnd"/>
            <w:r w:rsidRPr="002B6405">
              <w:rPr>
                <w:rFonts w:ascii="Times New Roman" w:hAnsi="Times New Roman"/>
                <w:sz w:val="24"/>
                <w:szCs w:val="24"/>
              </w:rPr>
              <w:t>.</w:t>
            </w:r>
          </w:p>
          <w:p w14:paraId="3218AD6C" w14:textId="77777777" w:rsidR="002B6405" w:rsidRPr="002B6405" w:rsidRDefault="002B6405" w:rsidP="002B6405">
            <w:pPr>
              <w:spacing w:after="0" w:line="240" w:lineRule="auto"/>
              <w:jc w:val="both"/>
              <w:rPr>
                <w:rFonts w:ascii="Times New Roman" w:hAnsi="Times New Roman"/>
                <w:sz w:val="24"/>
                <w:szCs w:val="24"/>
              </w:rPr>
            </w:pPr>
            <w:r w:rsidRPr="002B6405">
              <w:rPr>
                <w:rFonts w:ascii="Times New Roman" w:hAnsi="Times New Roman"/>
                <w:sz w:val="24"/>
                <w:szCs w:val="24"/>
              </w:rPr>
              <w:t xml:space="preserve">-Проведение тематического классного </w:t>
            </w:r>
            <w:proofErr w:type="gramStart"/>
            <w:r w:rsidRPr="002B6405">
              <w:rPr>
                <w:rFonts w:ascii="Times New Roman" w:hAnsi="Times New Roman"/>
                <w:sz w:val="24"/>
                <w:szCs w:val="24"/>
              </w:rPr>
              <w:t>часа,  среди</w:t>
            </w:r>
            <w:proofErr w:type="gramEnd"/>
            <w:r w:rsidRPr="002B6405">
              <w:rPr>
                <w:rFonts w:ascii="Times New Roman" w:hAnsi="Times New Roman"/>
                <w:sz w:val="24"/>
                <w:szCs w:val="24"/>
              </w:rPr>
              <w:t xml:space="preserve"> студентов 1-3 курсов посвященное Дню Победы «В наших сердцах этот подвиг бессмертен!»</w:t>
            </w:r>
          </w:p>
          <w:p w14:paraId="77C1CC1E" w14:textId="77777777" w:rsidR="002B6405" w:rsidRPr="002B6405" w:rsidRDefault="002B6405" w:rsidP="002B6405">
            <w:pPr>
              <w:snapToGrid w:val="0"/>
              <w:spacing w:after="0" w:line="240" w:lineRule="auto"/>
              <w:jc w:val="both"/>
              <w:rPr>
                <w:kern w:val="2"/>
                <w:sz w:val="28"/>
                <w:szCs w:val="28"/>
              </w:rPr>
            </w:pPr>
            <w:r w:rsidRPr="002B6405">
              <w:rPr>
                <w:rFonts w:ascii="Times New Roman" w:hAnsi="Times New Roman"/>
                <w:sz w:val="24"/>
                <w:szCs w:val="24"/>
              </w:rPr>
              <w:t>-Проведение соревнований.</w:t>
            </w:r>
          </w:p>
        </w:tc>
        <w:tc>
          <w:tcPr>
            <w:tcW w:w="581" w:type="pct"/>
            <w:tcBorders>
              <w:top w:val="single" w:sz="4" w:space="0" w:color="auto"/>
              <w:left w:val="single" w:sz="4" w:space="0" w:color="auto"/>
              <w:bottom w:val="single" w:sz="4" w:space="0" w:color="auto"/>
              <w:right w:val="single" w:sz="4" w:space="0" w:color="auto"/>
            </w:tcBorders>
            <w:hideMark/>
          </w:tcPr>
          <w:p w14:paraId="60C08A77"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58CE2E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18E9926F" w14:textId="77777777" w:rsidR="002B6405" w:rsidRPr="002B6405" w:rsidRDefault="002B6405" w:rsidP="002B6405">
            <w:pPr>
              <w:widowControl w:val="0"/>
              <w:suppressAutoHyphens/>
              <w:autoSpaceDE w:val="0"/>
              <w:autoSpaceDN w:val="0"/>
              <w:spacing w:after="0" w:line="240" w:lineRule="auto"/>
              <w:ind w:left="9"/>
              <w:jc w:val="both"/>
              <w:rPr>
                <w:rFonts w:ascii="Times New Roman" w:hAnsi="Times New Roman"/>
                <w:sz w:val="24"/>
                <w:szCs w:val="24"/>
                <w:lang w:eastAsia="en-US"/>
              </w:rPr>
            </w:pPr>
            <w:r w:rsidRPr="002B6405">
              <w:rPr>
                <w:rFonts w:ascii="Times New Roman" w:hAnsi="Times New Roman"/>
                <w:sz w:val="24"/>
                <w:szCs w:val="24"/>
                <w:lang w:eastAsia="en-US"/>
              </w:rPr>
              <w:t>Кл. руководители</w:t>
            </w:r>
          </w:p>
          <w:p w14:paraId="53A36FFC" w14:textId="77777777" w:rsidR="002B6405" w:rsidRPr="002B6405" w:rsidRDefault="002B6405" w:rsidP="002B6405">
            <w:pPr>
              <w:widowControl w:val="0"/>
              <w:suppressAutoHyphens/>
              <w:autoSpaceDE w:val="0"/>
              <w:autoSpaceDN w:val="0"/>
              <w:spacing w:after="0" w:line="240" w:lineRule="auto"/>
              <w:ind w:left="9"/>
              <w:jc w:val="both"/>
              <w:rPr>
                <w:rFonts w:ascii="Times New Roman" w:hAnsi="Times New Roman"/>
                <w:sz w:val="24"/>
                <w:szCs w:val="24"/>
                <w:lang w:eastAsia="en-US"/>
              </w:rPr>
            </w:pPr>
            <w:r w:rsidRPr="002B6405">
              <w:rPr>
                <w:rFonts w:ascii="Times New Roman" w:hAnsi="Times New Roman"/>
                <w:sz w:val="24"/>
                <w:szCs w:val="24"/>
                <w:lang w:eastAsia="en-US"/>
              </w:rPr>
              <w:t>Мастера п/о</w:t>
            </w:r>
          </w:p>
          <w:p w14:paraId="400BF136" w14:textId="77777777" w:rsidR="002B6405" w:rsidRPr="002B6405" w:rsidRDefault="002B6405" w:rsidP="002B6405">
            <w:pPr>
              <w:widowControl w:val="0"/>
              <w:suppressAutoHyphens/>
              <w:autoSpaceDE w:val="0"/>
              <w:autoSpaceDN w:val="0"/>
              <w:spacing w:after="0" w:line="240" w:lineRule="auto"/>
              <w:ind w:left="9"/>
              <w:jc w:val="both"/>
              <w:rPr>
                <w:rFonts w:ascii="Times New Roman" w:hAnsi="Times New Roman"/>
                <w:sz w:val="24"/>
                <w:szCs w:val="24"/>
                <w:lang w:eastAsia="en-US"/>
              </w:rPr>
            </w:pPr>
            <w:r w:rsidRPr="002B6405">
              <w:rPr>
                <w:rFonts w:ascii="Times New Roman" w:hAnsi="Times New Roman"/>
                <w:sz w:val="24"/>
                <w:szCs w:val="24"/>
                <w:lang w:eastAsia="en-US"/>
              </w:rPr>
              <w:t>Преподаватели</w:t>
            </w:r>
          </w:p>
          <w:p w14:paraId="2531763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lang w:eastAsia="en-US"/>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hideMark/>
          </w:tcPr>
          <w:p w14:paraId="7590EE6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5416B7C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0694A5A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0FA3F48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02806AC6" w14:textId="77777777" w:rsidTr="00E821BE">
        <w:trPr>
          <w:trHeight w:val="278"/>
        </w:trPr>
        <w:tc>
          <w:tcPr>
            <w:tcW w:w="711" w:type="pct"/>
            <w:tcBorders>
              <w:top w:val="single" w:sz="4" w:space="0" w:color="auto"/>
              <w:left w:val="single" w:sz="4" w:space="0" w:color="auto"/>
              <w:bottom w:val="single" w:sz="4" w:space="0" w:color="auto"/>
              <w:right w:val="single" w:sz="4" w:space="0" w:color="auto"/>
            </w:tcBorders>
          </w:tcPr>
          <w:p w14:paraId="139230E3"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05.05.2021</w:t>
            </w:r>
          </w:p>
        </w:tc>
        <w:tc>
          <w:tcPr>
            <w:tcW w:w="1908" w:type="pct"/>
            <w:tcBorders>
              <w:top w:val="single" w:sz="4" w:space="0" w:color="auto"/>
              <w:left w:val="single" w:sz="4" w:space="0" w:color="auto"/>
              <w:bottom w:val="single" w:sz="4" w:space="0" w:color="auto"/>
              <w:right w:val="single" w:sz="4" w:space="0" w:color="auto"/>
            </w:tcBorders>
          </w:tcPr>
          <w:p w14:paraId="6A6A31D4"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Международный день борьбы за права инвалидов</w:t>
            </w:r>
          </w:p>
        </w:tc>
        <w:tc>
          <w:tcPr>
            <w:tcW w:w="581" w:type="pct"/>
            <w:tcBorders>
              <w:top w:val="single" w:sz="4" w:space="0" w:color="auto"/>
              <w:left w:val="single" w:sz="4" w:space="0" w:color="auto"/>
              <w:bottom w:val="single" w:sz="4" w:space="0" w:color="auto"/>
              <w:right w:val="single" w:sz="4" w:space="0" w:color="auto"/>
            </w:tcBorders>
          </w:tcPr>
          <w:p w14:paraId="0706892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0C86FA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4470A613" w14:textId="77777777" w:rsidR="002B6405" w:rsidRPr="002B6405" w:rsidRDefault="002B6405" w:rsidP="002B6405">
            <w:pPr>
              <w:widowControl w:val="0"/>
              <w:suppressAutoHyphens/>
              <w:autoSpaceDE w:val="0"/>
              <w:autoSpaceDN w:val="0"/>
              <w:spacing w:after="0" w:line="240" w:lineRule="auto"/>
              <w:ind w:left="9"/>
              <w:jc w:val="both"/>
              <w:rPr>
                <w:rFonts w:ascii="Times New Roman" w:hAnsi="Times New Roman"/>
                <w:sz w:val="24"/>
                <w:szCs w:val="24"/>
                <w:lang w:eastAsia="en-US"/>
              </w:rPr>
            </w:pPr>
            <w:r w:rsidRPr="002B6405">
              <w:rPr>
                <w:rFonts w:ascii="Times New Roman" w:hAnsi="Times New Roman"/>
                <w:sz w:val="24"/>
                <w:szCs w:val="24"/>
                <w:lang w:eastAsia="en-US"/>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309FEE2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68C57409"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138CD32C"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14:paraId="1C8DFD08"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  Организация тематической книжной выставки:</w:t>
            </w:r>
          </w:p>
          <w:p w14:paraId="0E30CF4F"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 </w:t>
            </w:r>
            <w:proofErr w:type="gramStart"/>
            <w:r w:rsidRPr="002B6405">
              <w:rPr>
                <w:rFonts w:ascii="Times New Roman" w:hAnsi="Times New Roman"/>
                <w:sz w:val="24"/>
                <w:szCs w:val="24"/>
              </w:rPr>
              <w:t>« Память</w:t>
            </w:r>
            <w:proofErr w:type="gramEnd"/>
            <w:r w:rsidRPr="002B6405">
              <w:rPr>
                <w:rFonts w:ascii="Times New Roman" w:hAnsi="Times New Roman"/>
                <w:sz w:val="24"/>
                <w:szCs w:val="24"/>
              </w:rPr>
              <w:t xml:space="preserve"> о прошлом»</w:t>
            </w:r>
            <w:r w:rsidRPr="002B6405">
              <w:rPr>
                <w:rFonts w:ascii="Times New Roman" w:hAnsi="Times New Roman"/>
                <w:sz w:val="24"/>
                <w:szCs w:val="24"/>
              </w:rPr>
              <w:tab/>
            </w:r>
            <w:r w:rsidRPr="002B6405">
              <w:rPr>
                <w:rFonts w:ascii="Times New Roman" w:hAnsi="Times New Roman"/>
                <w:sz w:val="24"/>
                <w:szCs w:val="24"/>
              </w:rPr>
              <w:tab/>
            </w:r>
          </w:p>
        </w:tc>
        <w:tc>
          <w:tcPr>
            <w:tcW w:w="581" w:type="pct"/>
            <w:tcBorders>
              <w:top w:val="single" w:sz="4" w:space="0" w:color="auto"/>
              <w:left w:val="single" w:sz="4" w:space="0" w:color="auto"/>
              <w:bottom w:val="single" w:sz="4" w:space="0" w:color="auto"/>
              <w:right w:val="single" w:sz="4" w:space="0" w:color="auto"/>
            </w:tcBorders>
          </w:tcPr>
          <w:p w14:paraId="018DD468"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91A50E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библиотека</w:t>
            </w:r>
          </w:p>
        </w:tc>
        <w:tc>
          <w:tcPr>
            <w:tcW w:w="792" w:type="pct"/>
            <w:tcBorders>
              <w:top w:val="single" w:sz="4" w:space="0" w:color="auto"/>
              <w:left w:val="single" w:sz="4" w:space="0" w:color="auto"/>
              <w:bottom w:val="single" w:sz="4" w:space="0" w:color="auto"/>
              <w:right w:val="single" w:sz="4" w:space="0" w:color="auto"/>
            </w:tcBorders>
          </w:tcPr>
          <w:p w14:paraId="419F8850"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Библиотекарь</w:t>
            </w:r>
          </w:p>
        </w:tc>
        <w:tc>
          <w:tcPr>
            <w:tcW w:w="416" w:type="pct"/>
            <w:tcBorders>
              <w:top w:val="single" w:sz="4" w:space="0" w:color="auto"/>
              <w:left w:val="single" w:sz="4" w:space="0" w:color="auto"/>
              <w:bottom w:val="single" w:sz="4" w:space="0" w:color="auto"/>
              <w:right w:val="single" w:sz="4" w:space="0" w:color="auto"/>
            </w:tcBorders>
          </w:tcPr>
          <w:p w14:paraId="203D3FC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5D4EE125"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7A0171EE"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06.05.2021</w:t>
            </w:r>
          </w:p>
        </w:tc>
        <w:tc>
          <w:tcPr>
            <w:tcW w:w="1908" w:type="pct"/>
            <w:tcBorders>
              <w:top w:val="single" w:sz="4" w:space="0" w:color="auto"/>
              <w:left w:val="single" w:sz="4" w:space="0" w:color="auto"/>
              <w:bottom w:val="single" w:sz="4" w:space="0" w:color="auto"/>
              <w:right w:val="single" w:sz="4" w:space="0" w:color="auto"/>
            </w:tcBorders>
          </w:tcPr>
          <w:p w14:paraId="247CB08C"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День Конституции Республики Тыва</w:t>
            </w:r>
          </w:p>
        </w:tc>
        <w:tc>
          <w:tcPr>
            <w:tcW w:w="581" w:type="pct"/>
            <w:tcBorders>
              <w:top w:val="single" w:sz="4" w:space="0" w:color="auto"/>
              <w:left w:val="single" w:sz="4" w:space="0" w:color="auto"/>
              <w:bottom w:val="single" w:sz="4" w:space="0" w:color="auto"/>
              <w:right w:val="single" w:sz="4" w:space="0" w:color="auto"/>
            </w:tcBorders>
          </w:tcPr>
          <w:p w14:paraId="5E8DB2B7"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D0DF7B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1BE5DEA9"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5C9BBA8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066546E9"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36203311"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14:paraId="0C53D8DD"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Легкоатлетическая эстафета, посвящённая «Дню Победы»</w:t>
            </w:r>
          </w:p>
        </w:tc>
        <w:tc>
          <w:tcPr>
            <w:tcW w:w="581" w:type="pct"/>
            <w:tcBorders>
              <w:top w:val="single" w:sz="4" w:space="0" w:color="auto"/>
              <w:left w:val="single" w:sz="4" w:space="0" w:color="auto"/>
              <w:bottom w:val="single" w:sz="4" w:space="0" w:color="auto"/>
              <w:right w:val="single" w:sz="4" w:space="0" w:color="auto"/>
            </w:tcBorders>
          </w:tcPr>
          <w:p w14:paraId="07B346EB"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3B4546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3817B623" w14:textId="77777777" w:rsidR="002B6405" w:rsidRPr="002B6405" w:rsidRDefault="002B6405" w:rsidP="002B6405">
            <w:pPr>
              <w:widowControl w:val="0"/>
              <w:suppressAutoHyphens/>
              <w:autoSpaceDE w:val="0"/>
              <w:autoSpaceDN w:val="0"/>
              <w:spacing w:after="0" w:line="240" w:lineRule="auto"/>
              <w:ind w:left="9"/>
              <w:rPr>
                <w:rFonts w:ascii="Times New Roman" w:hAnsi="Times New Roman"/>
                <w:sz w:val="24"/>
                <w:szCs w:val="24"/>
                <w:lang w:eastAsia="en-US"/>
              </w:rPr>
            </w:pPr>
            <w:r w:rsidRPr="002B6405">
              <w:rPr>
                <w:rFonts w:ascii="Times New Roman" w:hAnsi="Times New Roman"/>
                <w:sz w:val="24"/>
                <w:szCs w:val="24"/>
                <w:lang w:eastAsia="en-US"/>
              </w:rPr>
              <w:t>Кл. руководители</w:t>
            </w:r>
          </w:p>
          <w:p w14:paraId="00B31CB5"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726103DF"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0EDE841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097E31F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494F686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3E8B8259"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765E060C"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09.05.2021</w:t>
            </w:r>
          </w:p>
        </w:tc>
        <w:tc>
          <w:tcPr>
            <w:tcW w:w="1908" w:type="pct"/>
            <w:tcBorders>
              <w:top w:val="single" w:sz="4" w:space="0" w:color="auto"/>
              <w:left w:val="single" w:sz="4" w:space="0" w:color="auto"/>
              <w:bottom w:val="single" w:sz="4" w:space="0" w:color="auto"/>
              <w:right w:val="single" w:sz="4" w:space="0" w:color="auto"/>
            </w:tcBorders>
          </w:tcPr>
          <w:p w14:paraId="101AFD6A"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xml:space="preserve">День Победы </w:t>
            </w:r>
          </w:p>
          <w:p w14:paraId="76787324"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Международная акция «Георгиевская ленточка»</w:t>
            </w:r>
          </w:p>
          <w:p w14:paraId="05E62FA8"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Международная акция «Диктант Победы»</w:t>
            </w:r>
          </w:p>
        </w:tc>
        <w:tc>
          <w:tcPr>
            <w:tcW w:w="581" w:type="pct"/>
            <w:tcBorders>
              <w:top w:val="single" w:sz="4" w:space="0" w:color="auto"/>
              <w:left w:val="single" w:sz="4" w:space="0" w:color="auto"/>
              <w:bottom w:val="single" w:sz="4" w:space="0" w:color="auto"/>
              <w:right w:val="single" w:sz="4" w:space="0" w:color="auto"/>
            </w:tcBorders>
          </w:tcPr>
          <w:p w14:paraId="6ABEF202"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A57167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A067222" w14:textId="77777777" w:rsidR="002B6405" w:rsidRPr="002B6405" w:rsidRDefault="002B6405" w:rsidP="002B6405">
            <w:pPr>
              <w:widowControl w:val="0"/>
              <w:suppressAutoHyphens/>
              <w:autoSpaceDE w:val="0"/>
              <w:autoSpaceDN w:val="0"/>
              <w:spacing w:after="0" w:line="240" w:lineRule="auto"/>
              <w:ind w:left="9"/>
              <w:rPr>
                <w:rFonts w:ascii="Times New Roman" w:hAnsi="Times New Roman"/>
                <w:sz w:val="24"/>
                <w:szCs w:val="24"/>
                <w:lang w:eastAsia="en-US"/>
              </w:rPr>
            </w:pPr>
            <w:r w:rsidRPr="002B6405">
              <w:rPr>
                <w:rFonts w:ascii="Times New Roman" w:hAnsi="Times New Roman"/>
                <w:sz w:val="24"/>
                <w:szCs w:val="24"/>
                <w:lang w:eastAsia="en-US"/>
              </w:rPr>
              <w:t>Зам по ВР, педагог-организатор</w:t>
            </w:r>
          </w:p>
          <w:p w14:paraId="24554916" w14:textId="77777777" w:rsidR="002B6405" w:rsidRPr="002B6405" w:rsidRDefault="002B6405" w:rsidP="002B6405">
            <w:pPr>
              <w:widowControl w:val="0"/>
              <w:suppressAutoHyphens/>
              <w:autoSpaceDE w:val="0"/>
              <w:autoSpaceDN w:val="0"/>
              <w:spacing w:after="0" w:line="240" w:lineRule="auto"/>
              <w:ind w:left="9"/>
              <w:rPr>
                <w:rFonts w:ascii="Times New Roman" w:hAnsi="Times New Roman"/>
                <w:sz w:val="24"/>
                <w:szCs w:val="24"/>
                <w:lang w:eastAsia="en-US"/>
              </w:rPr>
            </w:pPr>
            <w:r w:rsidRPr="002B6405">
              <w:rPr>
                <w:rFonts w:ascii="Times New Roman" w:hAnsi="Times New Roman"/>
                <w:sz w:val="24"/>
                <w:szCs w:val="24"/>
                <w:lang w:eastAsia="en-US"/>
              </w:rPr>
              <w:t>Мастера п/о</w:t>
            </w:r>
          </w:p>
          <w:p w14:paraId="76E19673" w14:textId="77777777" w:rsidR="002B6405" w:rsidRPr="002B6405" w:rsidRDefault="002B6405" w:rsidP="002B6405">
            <w:pPr>
              <w:widowControl w:val="0"/>
              <w:suppressAutoHyphens/>
              <w:autoSpaceDE w:val="0"/>
              <w:autoSpaceDN w:val="0"/>
              <w:spacing w:after="0" w:line="240" w:lineRule="auto"/>
              <w:ind w:left="9"/>
              <w:rPr>
                <w:rFonts w:ascii="Times New Roman" w:hAnsi="Times New Roman"/>
                <w:sz w:val="24"/>
                <w:szCs w:val="24"/>
                <w:lang w:eastAsia="en-US"/>
              </w:rPr>
            </w:pPr>
            <w:r w:rsidRPr="002B6405">
              <w:rPr>
                <w:rFonts w:ascii="Times New Roman" w:hAnsi="Times New Roman"/>
                <w:sz w:val="24"/>
                <w:szCs w:val="24"/>
                <w:lang w:eastAsia="en-US"/>
              </w:rPr>
              <w:t>кураторы</w:t>
            </w:r>
          </w:p>
        </w:tc>
        <w:tc>
          <w:tcPr>
            <w:tcW w:w="416" w:type="pct"/>
            <w:tcBorders>
              <w:top w:val="single" w:sz="4" w:space="0" w:color="auto"/>
              <w:left w:val="single" w:sz="4" w:space="0" w:color="auto"/>
              <w:bottom w:val="single" w:sz="4" w:space="0" w:color="auto"/>
              <w:right w:val="single" w:sz="4" w:space="0" w:color="auto"/>
            </w:tcBorders>
          </w:tcPr>
          <w:p w14:paraId="4755A23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p w14:paraId="3B3D6D0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r>
      <w:tr w:rsidR="002B6405" w:rsidRPr="002B6405" w14:paraId="1C210D29"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09147903"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12.05.2022</w:t>
            </w:r>
          </w:p>
        </w:tc>
        <w:tc>
          <w:tcPr>
            <w:tcW w:w="1908" w:type="pct"/>
            <w:tcBorders>
              <w:top w:val="single" w:sz="4" w:space="0" w:color="auto"/>
              <w:left w:val="single" w:sz="4" w:space="0" w:color="auto"/>
              <w:bottom w:val="single" w:sz="4" w:space="0" w:color="auto"/>
              <w:right w:val="single" w:sz="4" w:space="0" w:color="auto"/>
            </w:tcBorders>
          </w:tcPr>
          <w:p w14:paraId="7173120C"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Проведение в учебных группах беседы</w:t>
            </w:r>
          </w:p>
          <w:p w14:paraId="66884BC5"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 «Экология – это всё, что нас окружает»</w:t>
            </w:r>
          </w:p>
        </w:tc>
        <w:tc>
          <w:tcPr>
            <w:tcW w:w="581" w:type="pct"/>
            <w:tcBorders>
              <w:top w:val="single" w:sz="4" w:space="0" w:color="auto"/>
              <w:left w:val="single" w:sz="4" w:space="0" w:color="auto"/>
              <w:bottom w:val="single" w:sz="4" w:space="0" w:color="auto"/>
              <w:right w:val="single" w:sz="4" w:space="0" w:color="auto"/>
            </w:tcBorders>
          </w:tcPr>
          <w:p w14:paraId="15CFB6AF"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CA0238D"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680B91C"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34A155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tc>
      </w:tr>
      <w:tr w:rsidR="002B6405" w:rsidRPr="002B6405" w14:paraId="3ECC31FA"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3B02A8F9"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15.05.2021</w:t>
            </w:r>
          </w:p>
        </w:tc>
        <w:tc>
          <w:tcPr>
            <w:tcW w:w="1908" w:type="pct"/>
            <w:tcBorders>
              <w:top w:val="single" w:sz="4" w:space="0" w:color="auto"/>
              <w:left w:val="single" w:sz="4" w:space="0" w:color="auto"/>
              <w:bottom w:val="single" w:sz="4" w:space="0" w:color="auto"/>
              <w:right w:val="single" w:sz="4" w:space="0" w:color="auto"/>
            </w:tcBorders>
          </w:tcPr>
          <w:p w14:paraId="70193271"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Международный день семьи</w:t>
            </w:r>
          </w:p>
        </w:tc>
        <w:tc>
          <w:tcPr>
            <w:tcW w:w="581" w:type="pct"/>
            <w:tcBorders>
              <w:top w:val="single" w:sz="4" w:space="0" w:color="auto"/>
              <w:left w:val="single" w:sz="4" w:space="0" w:color="auto"/>
              <w:bottom w:val="single" w:sz="4" w:space="0" w:color="auto"/>
              <w:right w:val="single" w:sz="4" w:space="0" w:color="auto"/>
            </w:tcBorders>
          </w:tcPr>
          <w:p w14:paraId="11B11F07"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2FFFA54"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4133377E"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Педагог-организатор</w:t>
            </w:r>
          </w:p>
          <w:p w14:paraId="64E4A17B"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Мастера и кураторы</w:t>
            </w:r>
          </w:p>
        </w:tc>
        <w:tc>
          <w:tcPr>
            <w:tcW w:w="416" w:type="pct"/>
            <w:tcBorders>
              <w:top w:val="single" w:sz="4" w:space="0" w:color="auto"/>
              <w:left w:val="single" w:sz="4" w:space="0" w:color="auto"/>
              <w:bottom w:val="single" w:sz="4" w:space="0" w:color="auto"/>
              <w:right w:val="single" w:sz="4" w:space="0" w:color="auto"/>
            </w:tcBorders>
          </w:tcPr>
          <w:p w14:paraId="3213DB2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12</w:t>
            </w:r>
          </w:p>
        </w:tc>
      </w:tr>
      <w:tr w:rsidR="002B6405" w:rsidRPr="002B6405" w14:paraId="6FDEE34F" w14:textId="77777777" w:rsidTr="00E821BE">
        <w:trPr>
          <w:trHeight w:val="269"/>
        </w:trPr>
        <w:tc>
          <w:tcPr>
            <w:tcW w:w="711" w:type="pct"/>
            <w:tcBorders>
              <w:top w:val="single" w:sz="4" w:space="0" w:color="auto"/>
              <w:left w:val="single" w:sz="4" w:space="0" w:color="auto"/>
              <w:bottom w:val="single" w:sz="4" w:space="0" w:color="auto"/>
              <w:right w:val="single" w:sz="4" w:space="0" w:color="auto"/>
            </w:tcBorders>
          </w:tcPr>
          <w:p w14:paraId="3AA61B7D"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17.05.2021</w:t>
            </w:r>
          </w:p>
        </w:tc>
        <w:tc>
          <w:tcPr>
            <w:tcW w:w="1908" w:type="pct"/>
            <w:tcBorders>
              <w:top w:val="single" w:sz="4" w:space="0" w:color="auto"/>
              <w:left w:val="single" w:sz="4" w:space="0" w:color="auto"/>
              <w:bottom w:val="single" w:sz="4" w:space="0" w:color="auto"/>
              <w:right w:val="single" w:sz="4" w:space="0" w:color="auto"/>
            </w:tcBorders>
          </w:tcPr>
          <w:p w14:paraId="117951D2" w14:textId="77777777" w:rsidR="002B6405" w:rsidRPr="002B6405" w:rsidRDefault="002B6405" w:rsidP="002B6405">
            <w:pPr>
              <w:suppressAutoHyphens/>
              <w:autoSpaceDE w:val="0"/>
              <w:autoSpaceDN w:val="0"/>
              <w:spacing w:after="0" w:line="240" w:lineRule="auto"/>
              <w:jc w:val="both"/>
              <w:rPr>
                <w:rFonts w:ascii="Times New Roman" w:hAnsi="Times New Roman"/>
                <w:sz w:val="24"/>
                <w:szCs w:val="24"/>
              </w:rPr>
            </w:pPr>
            <w:r w:rsidRPr="002B6405">
              <w:rPr>
                <w:rFonts w:ascii="Times New Roman" w:hAnsi="Times New Roman"/>
                <w:sz w:val="24"/>
                <w:szCs w:val="24"/>
              </w:rPr>
              <w:t>Акция «Минута Телефона доверия»</w:t>
            </w:r>
          </w:p>
        </w:tc>
        <w:tc>
          <w:tcPr>
            <w:tcW w:w="581" w:type="pct"/>
            <w:tcBorders>
              <w:top w:val="single" w:sz="4" w:space="0" w:color="auto"/>
              <w:left w:val="single" w:sz="4" w:space="0" w:color="auto"/>
              <w:bottom w:val="single" w:sz="4" w:space="0" w:color="auto"/>
              <w:right w:val="single" w:sz="4" w:space="0" w:color="auto"/>
            </w:tcBorders>
          </w:tcPr>
          <w:p w14:paraId="76449CBC"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13DC205"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79491F0B" w14:textId="77777777" w:rsidR="002B6405" w:rsidRPr="002B6405" w:rsidRDefault="002B6405" w:rsidP="002B6405">
            <w:pPr>
              <w:suppressAutoHyphens/>
              <w:autoSpaceDE w:val="0"/>
              <w:autoSpaceDN w:val="0"/>
              <w:spacing w:after="0" w:line="240" w:lineRule="auto"/>
              <w:rPr>
                <w:rFonts w:ascii="Times New Roman" w:hAnsi="Times New Roman"/>
                <w:sz w:val="24"/>
                <w:szCs w:val="24"/>
                <w:lang w:eastAsia="en-US"/>
              </w:rPr>
            </w:pPr>
            <w:r w:rsidRPr="002B6405">
              <w:rPr>
                <w:rFonts w:ascii="Times New Roman" w:hAnsi="Times New Roman"/>
                <w:sz w:val="24"/>
                <w:szCs w:val="24"/>
                <w:lang w:eastAsia="en-US"/>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14:paraId="0538D20D"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4A96374B" w14:textId="77777777" w:rsidTr="00E821BE">
        <w:tc>
          <w:tcPr>
            <w:tcW w:w="711" w:type="pct"/>
            <w:tcBorders>
              <w:top w:val="single" w:sz="4" w:space="0" w:color="auto"/>
              <w:left w:val="single" w:sz="4" w:space="0" w:color="auto"/>
              <w:bottom w:val="single" w:sz="4" w:space="0" w:color="auto"/>
              <w:right w:val="single" w:sz="4" w:space="0" w:color="auto"/>
            </w:tcBorders>
          </w:tcPr>
          <w:p w14:paraId="54C33C71"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21.05.2022</w:t>
            </w:r>
          </w:p>
        </w:tc>
        <w:tc>
          <w:tcPr>
            <w:tcW w:w="1908" w:type="pct"/>
            <w:tcBorders>
              <w:top w:val="single" w:sz="4" w:space="0" w:color="auto"/>
              <w:left w:val="single" w:sz="4" w:space="0" w:color="auto"/>
              <w:bottom w:val="single" w:sz="4" w:space="0" w:color="auto"/>
              <w:right w:val="single" w:sz="4" w:space="0" w:color="auto"/>
            </w:tcBorders>
          </w:tcPr>
          <w:p w14:paraId="60F2A6DF"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Проведение родительского собрания в группах на темы: </w:t>
            </w:r>
          </w:p>
          <w:p w14:paraId="57F8A176"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«Профилактика правонарушений в техникуме».</w:t>
            </w:r>
          </w:p>
        </w:tc>
        <w:tc>
          <w:tcPr>
            <w:tcW w:w="581" w:type="pct"/>
            <w:tcBorders>
              <w:top w:val="single" w:sz="4" w:space="0" w:color="auto"/>
              <w:left w:val="single" w:sz="4" w:space="0" w:color="auto"/>
              <w:bottom w:val="single" w:sz="4" w:space="0" w:color="auto"/>
              <w:right w:val="single" w:sz="4" w:space="0" w:color="auto"/>
            </w:tcBorders>
          </w:tcPr>
          <w:p w14:paraId="78570DA5"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EB374B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5918167"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A1DF5A1"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2A64F795"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7E7ADDA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5DAB6BD0" w14:textId="77777777" w:rsidTr="00E821BE">
        <w:tc>
          <w:tcPr>
            <w:tcW w:w="711" w:type="pct"/>
            <w:tcBorders>
              <w:top w:val="single" w:sz="4" w:space="0" w:color="auto"/>
              <w:left w:val="single" w:sz="4" w:space="0" w:color="auto"/>
              <w:bottom w:val="single" w:sz="4" w:space="0" w:color="auto"/>
              <w:right w:val="single" w:sz="4" w:space="0" w:color="auto"/>
            </w:tcBorders>
          </w:tcPr>
          <w:p w14:paraId="7FD41A2C"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27.05.2021</w:t>
            </w:r>
          </w:p>
        </w:tc>
        <w:tc>
          <w:tcPr>
            <w:tcW w:w="1908" w:type="pct"/>
            <w:tcBorders>
              <w:top w:val="single" w:sz="4" w:space="0" w:color="auto"/>
              <w:left w:val="single" w:sz="4" w:space="0" w:color="auto"/>
              <w:bottom w:val="single" w:sz="4" w:space="0" w:color="auto"/>
              <w:right w:val="single" w:sz="4" w:space="0" w:color="auto"/>
            </w:tcBorders>
          </w:tcPr>
          <w:p w14:paraId="06FD19B3"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Кибербезопасность </w:t>
            </w:r>
          </w:p>
        </w:tc>
        <w:tc>
          <w:tcPr>
            <w:tcW w:w="581" w:type="pct"/>
            <w:tcBorders>
              <w:top w:val="single" w:sz="4" w:space="0" w:color="auto"/>
              <w:left w:val="single" w:sz="4" w:space="0" w:color="auto"/>
              <w:bottom w:val="single" w:sz="4" w:space="0" w:color="auto"/>
              <w:right w:val="single" w:sz="4" w:space="0" w:color="auto"/>
            </w:tcBorders>
          </w:tcPr>
          <w:p w14:paraId="36CFAA7D"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7CC5BA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Кабинеты ЦОС</w:t>
            </w:r>
          </w:p>
        </w:tc>
        <w:tc>
          <w:tcPr>
            <w:tcW w:w="792" w:type="pct"/>
            <w:tcBorders>
              <w:top w:val="single" w:sz="4" w:space="0" w:color="auto"/>
              <w:left w:val="single" w:sz="4" w:space="0" w:color="auto"/>
              <w:bottom w:val="single" w:sz="4" w:space="0" w:color="auto"/>
              <w:right w:val="single" w:sz="4" w:space="0" w:color="auto"/>
            </w:tcBorders>
          </w:tcPr>
          <w:p w14:paraId="55E59C4A"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64A9B5AC"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p>
        </w:tc>
      </w:tr>
      <w:tr w:rsidR="002B6405" w:rsidRPr="002B6405" w14:paraId="4C12EEA5" w14:textId="77777777" w:rsidTr="00E821BE">
        <w:tc>
          <w:tcPr>
            <w:tcW w:w="711" w:type="pct"/>
            <w:tcBorders>
              <w:top w:val="single" w:sz="4" w:space="0" w:color="auto"/>
              <w:left w:val="single" w:sz="4" w:space="0" w:color="auto"/>
              <w:bottom w:val="single" w:sz="4" w:space="0" w:color="auto"/>
              <w:right w:val="single" w:sz="4" w:space="0" w:color="auto"/>
            </w:tcBorders>
          </w:tcPr>
          <w:p w14:paraId="1453ECB9"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28.05.2022</w:t>
            </w:r>
          </w:p>
        </w:tc>
        <w:tc>
          <w:tcPr>
            <w:tcW w:w="1908" w:type="pct"/>
            <w:tcBorders>
              <w:top w:val="single" w:sz="4" w:space="0" w:color="auto"/>
              <w:left w:val="single" w:sz="4" w:space="0" w:color="auto"/>
              <w:bottom w:val="single" w:sz="4" w:space="0" w:color="auto"/>
              <w:right w:val="single" w:sz="4" w:space="0" w:color="auto"/>
            </w:tcBorders>
          </w:tcPr>
          <w:p w14:paraId="72AD26BB"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Проведение общетехникумовского собрания с родителями (законными представителями) обучающихся учебных групп, обучающихся, проживающих в общежитии:</w:t>
            </w:r>
            <w:r w:rsidRPr="002B6405">
              <w:t xml:space="preserve"> </w:t>
            </w:r>
            <w:r w:rsidRPr="002B6405">
              <w:rPr>
                <w:rFonts w:ascii="Times New Roman" w:hAnsi="Times New Roman"/>
                <w:bCs/>
                <w:kern w:val="2"/>
                <w:sz w:val="24"/>
                <w:szCs w:val="24"/>
                <w:lang w:eastAsia="ko-KR"/>
              </w:rPr>
              <w:t>«Безопасность использования локальной сети Интернет и иными информационно-</w:t>
            </w:r>
            <w:proofErr w:type="spellStart"/>
            <w:r w:rsidRPr="002B6405">
              <w:rPr>
                <w:rFonts w:ascii="Times New Roman" w:hAnsi="Times New Roman"/>
                <w:bCs/>
                <w:kern w:val="2"/>
                <w:sz w:val="24"/>
                <w:szCs w:val="24"/>
                <w:lang w:eastAsia="ko-KR"/>
              </w:rPr>
              <w:t>телекоммуникациоными</w:t>
            </w:r>
            <w:proofErr w:type="spellEnd"/>
            <w:r w:rsidRPr="002B6405">
              <w:rPr>
                <w:rFonts w:ascii="Times New Roman" w:hAnsi="Times New Roman"/>
                <w:bCs/>
                <w:kern w:val="2"/>
                <w:sz w:val="24"/>
                <w:szCs w:val="24"/>
                <w:lang w:eastAsia="ko-KR"/>
              </w:rPr>
              <w:t xml:space="preserve"> сетями.  </w:t>
            </w:r>
          </w:p>
          <w:p w14:paraId="77B3D69B"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 «Психологическая помощь и поддержка обучающихся и их родителей.  </w:t>
            </w:r>
          </w:p>
          <w:p w14:paraId="493CF01E"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«Сотрудничество колледжа и семьи в воспитании студента» «Беседа по мерам безопасности в </w:t>
            </w:r>
            <w:proofErr w:type="gramStart"/>
            <w:r w:rsidRPr="002B6405">
              <w:rPr>
                <w:rFonts w:ascii="Times New Roman" w:hAnsi="Times New Roman"/>
                <w:bCs/>
                <w:kern w:val="2"/>
                <w:sz w:val="24"/>
                <w:szCs w:val="24"/>
                <w:lang w:eastAsia="ko-KR"/>
              </w:rPr>
              <w:t>период  каникулярных</w:t>
            </w:r>
            <w:proofErr w:type="gramEnd"/>
            <w:r w:rsidRPr="002B6405">
              <w:rPr>
                <w:rFonts w:ascii="Times New Roman" w:hAnsi="Times New Roman"/>
                <w:bCs/>
                <w:kern w:val="2"/>
                <w:sz w:val="24"/>
                <w:szCs w:val="24"/>
                <w:lang w:eastAsia="ko-KR"/>
              </w:rPr>
              <w:t xml:space="preserve"> дней»</w:t>
            </w:r>
          </w:p>
        </w:tc>
        <w:tc>
          <w:tcPr>
            <w:tcW w:w="581" w:type="pct"/>
            <w:tcBorders>
              <w:top w:val="single" w:sz="4" w:space="0" w:color="auto"/>
              <w:left w:val="single" w:sz="4" w:space="0" w:color="auto"/>
              <w:bottom w:val="single" w:sz="4" w:space="0" w:color="auto"/>
              <w:right w:val="single" w:sz="4" w:space="0" w:color="auto"/>
            </w:tcBorders>
          </w:tcPr>
          <w:p w14:paraId="41D499D2"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41DEED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5B60C15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Администрация техникума</w:t>
            </w:r>
          </w:p>
        </w:tc>
        <w:tc>
          <w:tcPr>
            <w:tcW w:w="416" w:type="pct"/>
            <w:tcBorders>
              <w:top w:val="single" w:sz="4" w:space="0" w:color="auto"/>
              <w:left w:val="single" w:sz="4" w:space="0" w:color="auto"/>
              <w:bottom w:val="single" w:sz="4" w:space="0" w:color="auto"/>
              <w:right w:val="single" w:sz="4" w:space="0" w:color="auto"/>
            </w:tcBorders>
          </w:tcPr>
          <w:p w14:paraId="29E5FD8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10</w:t>
            </w:r>
          </w:p>
          <w:p w14:paraId="773BCC2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ЛР 12 </w:t>
            </w:r>
          </w:p>
        </w:tc>
      </w:tr>
      <w:tr w:rsidR="002B6405" w:rsidRPr="002B6405" w14:paraId="6FC675FA" w14:textId="77777777" w:rsidTr="00E821BE">
        <w:tc>
          <w:tcPr>
            <w:tcW w:w="711" w:type="pct"/>
            <w:tcBorders>
              <w:top w:val="single" w:sz="4" w:space="0" w:color="auto"/>
              <w:left w:val="single" w:sz="4" w:space="0" w:color="auto"/>
              <w:bottom w:val="single" w:sz="4" w:space="0" w:color="auto"/>
              <w:right w:val="single" w:sz="4" w:space="0" w:color="auto"/>
            </w:tcBorders>
          </w:tcPr>
          <w:p w14:paraId="0D5A1612" w14:textId="77777777" w:rsidR="002B6405" w:rsidRPr="002B6405" w:rsidRDefault="002B6405" w:rsidP="002B6405">
            <w:pPr>
              <w:widowControl w:val="0"/>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24.05.2021 </w:t>
            </w:r>
          </w:p>
        </w:tc>
        <w:tc>
          <w:tcPr>
            <w:tcW w:w="1908" w:type="pct"/>
            <w:tcBorders>
              <w:top w:val="single" w:sz="4" w:space="0" w:color="auto"/>
              <w:left w:val="single" w:sz="4" w:space="0" w:color="auto"/>
              <w:bottom w:val="single" w:sz="4" w:space="0" w:color="auto"/>
              <w:right w:val="single" w:sz="4" w:space="0" w:color="auto"/>
            </w:tcBorders>
          </w:tcPr>
          <w:p w14:paraId="540D7A1E"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bCs/>
                <w:kern w:val="2"/>
                <w:sz w:val="24"/>
                <w:szCs w:val="24"/>
                <w:lang w:eastAsia="ko-KR"/>
              </w:rPr>
              <w:t>День славянской письменности</w:t>
            </w:r>
          </w:p>
        </w:tc>
        <w:tc>
          <w:tcPr>
            <w:tcW w:w="581" w:type="pct"/>
            <w:tcBorders>
              <w:top w:val="single" w:sz="4" w:space="0" w:color="auto"/>
              <w:left w:val="single" w:sz="4" w:space="0" w:color="auto"/>
              <w:bottom w:val="single" w:sz="4" w:space="0" w:color="auto"/>
              <w:right w:val="single" w:sz="4" w:space="0" w:color="auto"/>
            </w:tcBorders>
          </w:tcPr>
          <w:p w14:paraId="2412B8FA"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D4F0DC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Кабинет русского языка и литературы</w:t>
            </w:r>
          </w:p>
        </w:tc>
        <w:tc>
          <w:tcPr>
            <w:tcW w:w="792" w:type="pct"/>
            <w:tcBorders>
              <w:top w:val="single" w:sz="4" w:space="0" w:color="auto"/>
              <w:left w:val="single" w:sz="4" w:space="0" w:color="auto"/>
              <w:bottom w:val="single" w:sz="4" w:space="0" w:color="auto"/>
              <w:right w:val="single" w:sz="4" w:space="0" w:color="auto"/>
            </w:tcBorders>
          </w:tcPr>
          <w:p w14:paraId="5CCFBB7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Преподаватель русского языка и литературы</w:t>
            </w:r>
          </w:p>
        </w:tc>
        <w:tc>
          <w:tcPr>
            <w:tcW w:w="416" w:type="pct"/>
            <w:tcBorders>
              <w:top w:val="single" w:sz="4" w:space="0" w:color="auto"/>
              <w:left w:val="single" w:sz="4" w:space="0" w:color="auto"/>
              <w:bottom w:val="single" w:sz="4" w:space="0" w:color="auto"/>
              <w:right w:val="single" w:sz="4" w:space="0" w:color="auto"/>
            </w:tcBorders>
          </w:tcPr>
          <w:p w14:paraId="2858BFE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0C738274" w14:textId="77777777" w:rsidTr="00E821BE">
        <w:tc>
          <w:tcPr>
            <w:tcW w:w="711" w:type="pct"/>
            <w:tcBorders>
              <w:top w:val="single" w:sz="4" w:space="0" w:color="auto"/>
              <w:left w:val="single" w:sz="4" w:space="0" w:color="auto"/>
              <w:bottom w:val="single" w:sz="4" w:space="0" w:color="auto"/>
              <w:right w:val="single" w:sz="4" w:space="0" w:color="auto"/>
            </w:tcBorders>
          </w:tcPr>
          <w:p w14:paraId="2BA8E418"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14,21,28.05.2022</w:t>
            </w:r>
          </w:p>
        </w:tc>
        <w:tc>
          <w:tcPr>
            <w:tcW w:w="1908" w:type="pct"/>
            <w:tcBorders>
              <w:top w:val="single" w:sz="4" w:space="0" w:color="auto"/>
              <w:left w:val="single" w:sz="4" w:space="0" w:color="auto"/>
              <w:bottom w:val="single" w:sz="4" w:space="0" w:color="auto"/>
              <w:right w:val="single" w:sz="4" w:space="0" w:color="auto"/>
            </w:tcBorders>
          </w:tcPr>
          <w:p w14:paraId="09433255" w14:textId="77777777" w:rsidR="002B6405" w:rsidRPr="002B6405" w:rsidRDefault="002B6405" w:rsidP="002B6405">
            <w:pPr>
              <w:shd w:val="clear" w:color="auto" w:fill="FFFFFF"/>
              <w:suppressAutoHyphens/>
              <w:spacing w:after="0" w:line="240" w:lineRule="auto"/>
              <w:jc w:val="both"/>
              <w:rPr>
                <w:rFonts w:ascii="Times New Roman" w:hAnsi="Times New Roman"/>
                <w:sz w:val="24"/>
                <w:szCs w:val="24"/>
              </w:rPr>
            </w:pPr>
            <w:r w:rsidRPr="002B6405">
              <w:rPr>
                <w:rFonts w:ascii="Times New Roman" w:hAnsi="Times New Roman"/>
                <w:sz w:val="24"/>
                <w:szCs w:val="24"/>
              </w:rPr>
              <w:t>Акция «Чистая территория»:</w:t>
            </w:r>
            <w:r w:rsidRPr="002B6405">
              <w:rPr>
                <w:rFonts w:ascii="Times New Roman" w:hAnsi="Times New Roman"/>
                <w:sz w:val="24"/>
                <w:szCs w:val="24"/>
              </w:rPr>
              <w:tab/>
            </w:r>
          </w:p>
          <w:p w14:paraId="71EE9089" w14:textId="77777777" w:rsidR="002B6405" w:rsidRPr="002B6405" w:rsidRDefault="002B6405" w:rsidP="002B6405">
            <w:pPr>
              <w:shd w:val="clear" w:color="auto" w:fill="FFFFFF"/>
              <w:suppressAutoHyphens/>
              <w:spacing w:after="0" w:line="240" w:lineRule="auto"/>
              <w:jc w:val="both"/>
              <w:rPr>
                <w:rFonts w:ascii="Times New Roman" w:hAnsi="Times New Roman"/>
                <w:sz w:val="24"/>
                <w:szCs w:val="24"/>
              </w:rPr>
            </w:pPr>
            <w:r w:rsidRPr="002B6405">
              <w:rPr>
                <w:rFonts w:ascii="Times New Roman" w:hAnsi="Times New Roman"/>
                <w:sz w:val="24"/>
                <w:szCs w:val="24"/>
              </w:rPr>
              <w:t>- уборка и озеленение территории техникума</w:t>
            </w:r>
            <w:r w:rsidRPr="002B6405">
              <w:rPr>
                <w:rFonts w:ascii="Times New Roman" w:hAnsi="Times New Roman"/>
                <w:sz w:val="24"/>
                <w:szCs w:val="24"/>
              </w:rPr>
              <w:tab/>
            </w:r>
          </w:p>
        </w:tc>
        <w:tc>
          <w:tcPr>
            <w:tcW w:w="581" w:type="pct"/>
            <w:tcBorders>
              <w:top w:val="single" w:sz="4" w:space="0" w:color="auto"/>
              <w:left w:val="single" w:sz="4" w:space="0" w:color="auto"/>
              <w:bottom w:val="single" w:sz="4" w:space="0" w:color="auto"/>
              <w:right w:val="single" w:sz="4" w:space="0" w:color="auto"/>
            </w:tcBorders>
          </w:tcPr>
          <w:p w14:paraId="682BD7AC"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4FDBDB8"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По плану</w:t>
            </w:r>
            <w:r w:rsidRPr="002B6405">
              <w:rPr>
                <w:rFonts w:ascii="Times New Roman" w:hAnsi="Times New Roman"/>
                <w:sz w:val="24"/>
                <w:szCs w:val="24"/>
              </w:rPr>
              <w:tab/>
            </w:r>
          </w:p>
        </w:tc>
        <w:tc>
          <w:tcPr>
            <w:tcW w:w="792" w:type="pct"/>
            <w:tcBorders>
              <w:top w:val="single" w:sz="4" w:space="0" w:color="auto"/>
              <w:left w:val="single" w:sz="4" w:space="0" w:color="auto"/>
              <w:bottom w:val="single" w:sz="4" w:space="0" w:color="auto"/>
              <w:right w:val="single" w:sz="4" w:space="0" w:color="auto"/>
            </w:tcBorders>
          </w:tcPr>
          <w:p w14:paraId="45642CB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Классные руководители учебных </w:t>
            </w:r>
            <w:proofErr w:type="spellStart"/>
            <w:r w:rsidRPr="002B6405">
              <w:rPr>
                <w:rFonts w:ascii="Times New Roman" w:hAnsi="Times New Roman"/>
                <w:kern w:val="2"/>
                <w:sz w:val="24"/>
                <w:szCs w:val="24"/>
                <w:lang w:eastAsia="ko-KR"/>
              </w:rPr>
              <w:t>груп</w:t>
            </w:r>
            <w:proofErr w:type="spellEnd"/>
            <w:r w:rsidRPr="002B6405">
              <w:rPr>
                <w:rFonts w:ascii="Times New Roman" w:hAnsi="Times New Roman"/>
                <w:sz w:val="24"/>
                <w:szCs w:val="24"/>
              </w:rPr>
              <w:tab/>
              <w:t>п</w:t>
            </w:r>
          </w:p>
        </w:tc>
        <w:tc>
          <w:tcPr>
            <w:tcW w:w="416" w:type="pct"/>
            <w:tcBorders>
              <w:top w:val="single" w:sz="4" w:space="0" w:color="auto"/>
              <w:left w:val="single" w:sz="4" w:space="0" w:color="auto"/>
              <w:bottom w:val="single" w:sz="4" w:space="0" w:color="auto"/>
              <w:right w:val="single" w:sz="4" w:space="0" w:color="auto"/>
            </w:tcBorders>
          </w:tcPr>
          <w:p w14:paraId="2F1324B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ЛР 10</w:t>
            </w:r>
          </w:p>
        </w:tc>
      </w:tr>
      <w:tr w:rsidR="002B6405" w:rsidRPr="002B6405" w14:paraId="75633BF6" w14:textId="77777777" w:rsidTr="00E821BE">
        <w:tc>
          <w:tcPr>
            <w:tcW w:w="711" w:type="pct"/>
            <w:tcBorders>
              <w:top w:val="single" w:sz="4" w:space="0" w:color="auto"/>
              <w:left w:val="single" w:sz="4" w:space="0" w:color="auto"/>
              <w:bottom w:val="single" w:sz="4" w:space="0" w:color="auto"/>
              <w:right w:val="single" w:sz="4" w:space="0" w:color="auto"/>
            </w:tcBorders>
          </w:tcPr>
          <w:p w14:paraId="4660620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01.05.-31.05.2022</w:t>
            </w:r>
          </w:p>
        </w:tc>
        <w:tc>
          <w:tcPr>
            <w:tcW w:w="1908" w:type="pct"/>
            <w:tcBorders>
              <w:top w:val="single" w:sz="4" w:space="0" w:color="auto"/>
              <w:left w:val="single" w:sz="4" w:space="0" w:color="auto"/>
              <w:bottom w:val="single" w:sz="4" w:space="0" w:color="auto"/>
              <w:right w:val="single" w:sz="4" w:space="0" w:color="auto"/>
            </w:tcBorders>
          </w:tcPr>
          <w:p w14:paraId="7A9E5241"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B6405">
              <w:rPr>
                <w:rFonts w:ascii="Times New Roman" w:hAnsi="Times New Roman"/>
                <w:sz w:val="24"/>
                <w:szCs w:val="24"/>
              </w:rPr>
              <w:t>соревнованиях  и</w:t>
            </w:r>
            <w:proofErr w:type="gramEnd"/>
            <w:r w:rsidRPr="002B6405">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26C67709"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6D14BA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464FB555" w14:textId="77777777" w:rsidR="002B6405" w:rsidRPr="002B6405" w:rsidRDefault="002B6405" w:rsidP="002B6405">
            <w:pPr>
              <w:suppressAutoHyphens/>
              <w:autoSpaceDE w:val="0"/>
              <w:autoSpaceDN w:val="0"/>
              <w:spacing w:after="0" w:line="240" w:lineRule="auto"/>
              <w:jc w:val="both"/>
              <w:rPr>
                <w:rFonts w:ascii="Times New Roman" w:hAnsi="Times New Roman"/>
                <w:kern w:val="2"/>
                <w:sz w:val="24"/>
                <w:szCs w:val="24"/>
                <w:lang w:eastAsia="ko-KR"/>
              </w:rPr>
            </w:pPr>
            <w:r w:rsidRPr="002B6405">
              <w:rPr>
                <w:rFonts w:ascii="Times New Roman" w:hAnsi="Times New Roman"/>
                <w:sz w:val="24"/>
                <w:szCs w:val="24"/>
              </w:rPr>
              <w:t xml:space="preserve">  классные </w:t>
            </w:r>
            <w:proofErr w:type="gramStart"/>
            <w:r w:rsidRPr="002B6405">
              <w:rPr>
                <w:rFonts w:ascii="Times New Roman" w:hAnsi="Times New Roman"/>
                <w:sz w:val="24"/>
                <w:szCs w:val="24"/>
              </w:rPr>
              <w:t xml:space="preserve">руководители,   </w:t>
            </w:r>
            <w:proofErr w:type="gramEnd"/>
            <w:r w:rsidRPr="002B6405">
              <w:rPr>
                <w:rFonts w:ascii="Times New Roman" w:hAnsi="Times New Roman"/>
                <w:sz w:val="24"/>
                <w:szCs w:val="24"/>
              </w:rPr>
              <w:t xml:space="preserve">  воспитатель, 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7AEC672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5A3E24E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p w14:paraId="1D1979D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8</w:t>
            </w:r>
          </w:p>
        </w:tc>
      </w:tr>
      <w:tr w:rsidR="002B6405" w:rsidRPr="002B6405" w14:paraId="53EE2126"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7B0041ED"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ИЮНЬ</w:t>
            </w:r>
          </w:p>
        </w:tc>
      </w:tr>
      <w:tr w:rsidR="002B6405" w:rsidRPr="002B6405" w14:paraId="7B6C9B22" w14:textId="77777777" w:rsidTr="00E821BE">
        <w:tc>
          <w:tcPr>
            <w:tcW w:w="711" w:type="pct"/>
            <w:tcBorders>
              <w:top w:val="single" w:sz="4" w:space="0" w:color="auto"/>
              <w:left w:val="single" w:sz="4" w:space="0" w:color="auto"/>
              <w:bottom w:val="single" w:sz="4" w:space="0" w:color="auto"/>
              <w:right w:val="single" w:sz="4" w:space="0" w:color="auto"/>
            </w:tcBorders>
            <w:hideMark/>
          </w:tcPr>
          <w:p w14:paraId="717A98FA"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06.06.-08.06.2022</w:t>
            </w:r>
          </w:p>
        </w:tc>
        <w:tc>
          <w:tcPr>
            <w:tcW w:w="1908" w:type="pct"/>
            <w:tcBorders>
              <w:top w:val="single" w:sz="4" w:space="0" w:color="auto"/>
              <w:left w:val="single" w:sz="4" w:space="0" w:color="auto"/>
              <w:bottom w:val="single" w:sz="4" w:space="0" w:color="auto"/>
              <w:right w:val="single" w:sz="4" w:space="0" w:color="auto"/>
            </w:tcBorders>
            <w:hideMark/>
          </w:tcPr>
          <w:p w14:paraId="074B976D"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Учебные сборы</w:t>
            </w:r>
          </w:p>
        </w:tc>
        <w:tc>
          <w:tcPr>
            <w:tcW w:w="581" w:type="pct"/>
            <w:tcBorders>
              <w:top w:val="single" w:sz="4" w:space="0" w:color="auto"/>
              <w:left w:val="single" w:sz="4" w:space="0" w:color="auto"/>
              <w:bottom w:val="single" w:sz="4" w:space="0" w:color="auto"/>
              <w:right w:val="single" w:sz="4" w:space="0" w:color="auto"/>
            </w:tcBorders>
            <w:hideMark/>
          </w:tcPr>
          <w:p w14:paraId="79FCD39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3 курс</w:t>
            </w:r>
          </w:p>
        </w:tc>
        <w:tc>
          <w:tcPr>
            <w:tcW w:w="592" w:type="pct"/>
            <w:tcBorders>
              <w:top w:val="single" w:sz="4" w:space="0" w:color="auto"/>
              <w:left w:val="single" w:sz="4" w:space="0" w:color="auto"/>
              <w:bottom w:val="single" w:sz="4" w:space="0" w:color="auto"/>
              <w:right w:val="single" w:sz="4" w:space="0" w:color="auto"/>
            </w:tcBorders>
            <w:hideMark/>
          </w:tcPr>
          <w:p w14:paraId="734E1B0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166FA70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54665B2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75C4C5AE"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18E0997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7</w:t>
            </w:r>
          </w:p>
        </w:tc>
      </w:tr>
      <w:tr w:rsidR="002B6405" w:rsidRPr="002B6405" w14:paraId="34244672" w14:textId="77777777" w:rsidTr="00E821BE">
        <w:tc>
          <w:tcPr>
            <w:tcW w:w="711" w:type="pct"/>
            <w:tcBorders>
              <w:top w:val="single" w:sz="4" w:space="0" w:color="auto"/>
              <w:left w:val="single" w:sz="4" w:space="0" w:color="auto"/>
              <w:bottom w:val="single" w:sz="4" w:space="0" w:color="auto"/>
              <w:right w:val="single" w:sz="4" w:space="0" w:color="auto"/>
            </w:tcBorders>
          </w:tcPr>
          <w:p w14:paraId="108861F0"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22.06.2022</w:t>
            </w:r>
          </w:p>
        </w:tc>
        <w:tc>
          <w:tcPr>
            <w:tcW w:w="1908" w:type="pct"/>
            <w:tcBorders>
              <w:top w:val="single" w:sz="4" w:space="0" w:color="auto"/>
              <w:left w:val="single" w:sz="4" w:space="0" w:color="auto"/>
              <w:bottom w:val="single" w:sz="4" w:space="0" w:color="auto"/>
              <w:right w:val="single" w:sz="4" w:space="0" w:color="auto"/>
            </w:tcBorders>
          </w:tcPr>
          <w:p w14:paraId="5B21EDF5"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День памяти и скорби:</w:t>
            </w:r>
          </w:p>
          <w:p w14:paraId="3FB2AB91"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bCs/>
                <w:kern w:val="2"/>
                <w:sz w:val="24"/>
                <w:szCs w:val="24"/>
                <w:lang w:eastAsia="ko-KR"/>
              </w:rPr>
              <w:t xml:space="preserve">- видео-урок «Детство, обожженное войной»; </w:t>
            </w:r>
          </w:p>
          <w:p w14:paraId="446CB22B" w14:textId="77777777" w:rsidR="002B6405" w:rsidRPr="002B6405" w:rsidRDefault="002B6405" w:rsidP="002B6405">
            <w:pPr>
              <w:suppressAutoHyphens/>
              <w:autoSpaceDE w:val="0"/>
              <w:autoSpaceDN w:val="0"/>
              <w:spacing w:after="0" w:line="240" w:lineRule="auto"/>
              <w:rPr>
                <w:rFonts w:ascii="Arial" w:hAnsi="Arial" w:cs="Arial"/>
                <w:color w:val="000000"/>
                <w:sz w:val="21"/>
                <w:szCs w:val="21"/>
                <w:shd w:val="clear" w:color="auto" w:fill="FAFAFA"/>
              </w:rPr>
            </w:pPr>
            <w:r w:rsidRPr="002B6405">
              <w:rPr>
                <w:rFonts w:ascii="Times New Roman" w:hAnsi="Times New Roman"/>
                <w:bCs/>
                <w:kern w:val="2"/>
                <w:sz w:val="24"/>
                <w:szCs w:val="24"/>
                <w:lang w:eastAsia="ko-KR"/>
              </w:rPr>
              <w:t xml:space="preserve">- классный час </w:t>
            </w:r>
            <w:r w:rsidRPr="002B6405">
              <w:rPr>
                <w:rFonts w:ascii="Times New Roman" w:hAnsi="Times New Roman"/>
                <w:color w:val="000000"/>
                <w:sz w:val="24"/>
                <w:szCs w:val="24"/>
                <w:shd w:val="clear" w:color="auto" w:fill="FAFAFA"/>
              </w:rPr>
              <w:t>«Отчизне - жить и жизни быть»;</w:t>
            </w:r>
            <w:r w:rsidRPr="002B6405">
              <w:rPr>
                <w:rFonts w:ascii="Arial" w:hAnsi="Arial" w:cs="Arial"/>
                <w:color w:val="000000"/>
                <w:sz w:val="21"/>
                <w:szCs w:val="21"/>
                <w:shd w:val="clear" w:color="auto" w:fill="FAFAFA"/>
              </w:rPr>
              <w:t> </w:t>
            </w:r>
          </w:p>
          <w:p w14:paraId="18FBE2F5" w14:textId="77777777" w:rsidR="002B6405" w:rsidRPr="002B6405" w:rsidRDefault="002B6405" w:rsidP="002B6405">
            <w:pPr>
              <w:suppressAutoHyphens/>
              <w:autoSpaceDE w:val="0"/>
              <w:autoSpaceDN w:val="0"/>
              <w:spacing w:after="0" w:line="240" w:lineRule="auto"/>
              <w:jc w:val="both"/>
              <w:rPr>
                <w:rFonts w:ascii="Times New Roman" w:hAnsi="Times New Roman"/>
                <w:bCs/>
                <w:kern w:val="2"/>
                <w:sz w:val="24"/>
                <w:szCs w:val="24"/>
                <w:lang w:eastAsia="ko-KR"/>
              </w:rPr>
            </w:pPr>
            <w:r w:rsidRPr="002B6405">
              <w:rPr>
                <w:rFonts w:ascii="Arial" w:hAnsi="Arial" w:cs="Arial"/>
                <w:color w:val="000000"/>
                <w:sz w:val="21"/>
                <w:szCs w:val="21"/>
                <w:shd w:val="clear" w:color="auto" w:fill="FAFAFA"/>
              </w:rPr>
              <w:t xml:space="preserve">- </w:t>
            </w:r>
            <w:r w:rsidRPr="002B6405">
              <w:rPr>
                <w:rFonts w:ascii="Times New Roman" w:hAnsi="Times New Roman"/>
                <w:color w:val="000000"/>
                <w:sz w:val="24"/>
                <w:szCs w:val="24"/>
                <w:shd w:val="clear" w:color="auto" w:fill="FAFAFA"/>
              </w:rPr>
              <w:t>выставка «Я помню первый день войны…» (Солдатские судьбы)</w:t>
            </w:r>
            <w:r w:rsidRPr="002B6405">
              <w:rPr>
                <w:rFonts w:ascii="Arial" w:hAnsi="Arial" w:cs="Arial"/>
                <w:color w:val="000000"/>
                <w:sz w:val="21"/>
                <w:szCs w:val="21"/>
                <w:shd w:val="clear" w:color="auto" w:fill="FAFAFA"/>
              </w:rPr>
              <w:t xml:space="preserve"> </w:t>
            </w:r>
          </w:p>
        </w:tc>
        <w:tc>
          <w:tcPr>
            <w:tcW w:w="581" w:type="pct"/>
            <w:tcBorders>
              <w:top w:val="single" w:sz="4" w:space="0" w:color="auto"/>
              <w:left w:val="single" w:sz="4" w:space="0" w:color="auto"/>
              <w:bottom w:val="single" w:sz="4" w:space="0" w:color="auto"/>
              <w:right w:val="single" w:sz="4" w:space="0" w:color="auto"/>
            </w:tcBorders>
          </w:tcPr>
          <w:p w14:paraId="123E817C"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2FA398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547DD4D2"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 xml:space="preserve"> </w:t>
            </w:r>
            <w:proofErr w:type="spellStart"/>
            <w:r w:rsidRPr="002B6405">
              <w:rPr>
                <w:rFonts w:ascii="Times New Roman" w:hAnsi="Times New Roman"/>
                <w:sz w:val="24"/>
                <w:szCs w:val="24"/>
              </w:rPr>
              <w:t>Соцпедагог</w:t>
            </w:r>
            <w:proofErr w:type="spellEnd"/>
            <w:r w:rsidRPr="002B6405">
              <w:rPr>
                <w:rFonts w:ascii="Times New Roman" w:hAnsi="Times New Roman"/>
                <w:sz w:val="24"/>
                <w:szCs w:val="24"/>
              </w:rPr>
              <w:t>,</w:t>
            </w:r>
          </w:p>
          <w:p w14:paraId="7A5A61E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786A645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w:t>
            </w:r>
          </w:p>
          <w:p w14:paraId="2498F31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2</w:t>
            </w:r>
          </w:p>
          <w:p w14:paraId="1AB19E5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2B13DD79"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407D74F1" w14:textId="77777777" w:rsidTr="00E821BE">
        <w:tc>
          <w:tcPr>
            <w:tcW w:w="711" w:type="pct"/>
            <w:tcBorders>
              <w:top w:val="single" w:sz="4" w:space="0" w:color="auto"/>
              <w:left w:val="single" w:sz="4" w:space="0" w:color="auto"/>
              <w:bottom w:val="single" w:sz="4" w:space="0" w:color="auto"/>
              <w:right w:val="single" w:sz="4" w:space="0" w:color="auto"/>
            </w:tcBorders>
          </w:tcPr>
          <w:p w14:paraId="6EAF54EF"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23.06.2022</w:t>
            </w:r>
          </w:p>
        </w:tc>
        <w:tc>
          <w:tcPr>
            <w:tcW w:w="1908" w:type="pct"/>
            <w:tcBorders>
              <w:top w:val="single" w:sz="4" w:space="0" w:color="auto"/>
              <w:left w:val="single" w:sz="4" w:space="0" w:color="auto"/>
              <w:bottom w:val="single" w:sz="4" w:space="0" w:color="auto"/>
              <w:right w:val="single" w:sz="4" w:space="0" w:color="auto"/>
            </w:tcBorders>
            <w:hideMark/>
          </w:tcPr>
          <w:p w14:paraId="575A46A4"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hAnsi="Times New Roman"/>
                <w:spacing w:val="-6"/>
                <w:sz w:val="24"/>
                <w:szCs w:val="24"/>
              </w:rPr>
              <w:t>Работа Совета профилактики</w:t>
            </w:r>
            <w:r w:rsidRPr="002B6405">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B6405">
              <w:rPr>
                <w:rFonts w:ascii="Times New Roman" w:hAnsi="Times New Roman"/>
                <w:kern w:val="2"/>
                <w:sz w:val="24"/>
                <w:szCs w:val="24"/>
                <w:lang w:eastAsia="ko-KR"/>
              </w:rPr>
              <w:t>наркопост</w:t>
            </w:r>
            <w:proofErr w:type="spellEnd"/>
            <w:r w:rsidRPr="002B6405">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3D54D81F" w14:textId="77777777" w:rsidR="002B6405" w:rsidRPr="002B6405" w:rsidRDefault="002B6405" w:rsidP="002B6405">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7AF3EF3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По плану </w:t>
            </w:r>
          </w:p>
        </w:tc>
        <w:tc>
          <w:tcPr>
            <w:tcW w:w="792" w:type="pct"/>
            <w:tcBorders>
              <w:top w:val="single" w:sz="4" w:space="0" w:color="auto"/>
              <w:left w:val="single" w:sz="4" w:space="0" w:color="auto"/>
              <w:bottom w:val="single" w:sz="4" w:space="0" w:color="auto"/>
              <w:right w:val="single" w:sz="4" w:space="0" w:color="auto"/>
            </w:tcBorders>
            <w:hideMark/>
          </w:tcPr>
          <w:p w14:paraId="7B2D9FB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14:paraId="205453D8"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5E2159C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487E1050" w14:textId="77777777" w:rsidTr="00E821BE">
        <w:tc>
          <w:tcPr>
            <w:tcW w:w="711" w:type="pct"/>
            <w:tcBorders>
              <w:top w:val="single" w:sz="4" w:space="0" w:color="auto"/>
              <w:left w:val="single" w:sz="4" w:space="0" w:color="auto"/>
              <w:bottom w:val="single" w:sz="4" w:space="0" w:color="auto"/>
              <w:right w:val="single" w:sz="4" w:space="0" w:color="auto"/>
            </w:tcBorders>
          </w:tcPr>
          <w:p w14:paraId="27FC18FE"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26.06.2021</w:t>
            </w:r>
          </w:p>
        </w:tc>
        <w:tc>
          <w:tcPr>
            <w:tcW w:w="1908" w:type="pct"/>
            <w:tcBorders>
              <w:top w:val="single" w:sz="4" w:space="0" w:color="auto"/>
              <w:left w:val="single" w:sz="4" w:space="0" w:color="auto"/>
              <w:bottom w:val="single" w:sz="4" w:space="0" w:color="auto"/>
              <w:right w:val="single" w:sz="4" w:space="0" w:color="auto"/>
            </w:tcBorders>
          </w:tcPr>
          <w:p w14:paraId="0D57A124" w14:textId="77777777" w:rsidR="002B6405" w:rsidRPr="002B6405" w:rsidRDefault="002B6405" w:rsidP="002B6405">
            <w:pPr>
              <w:suppressAutoHyphens/>
              <w:autoSpaceDE w:val="0"/>
              <w:autoSpaceDN w:val="0"/>
              <w:spacing w:after="0" w:line="240" w:lineRule="auto"/>
              <w:rPr>
                <w:rFonts w:ascii="Times New Roman" w:hAnsi="Times New Roman"/>
                <w:spacing w:val="-6"/>
                <w:sz w:val="24"/>
                <w:szCs w:val="24"/>
              </w:rPr>
            </w:pPr>
            <w:r w:rsidRPr="002B6405">
              <w:rPr>
                <w:rFonts w:ascii="Times New Roman" w:hAnsi="Times New Roman"/>
                <w:spacing w:val="-6"/>
                <w:sz w:val="24"/>
                <w:szCs w:val="24"/>
              </w:rPr>
              <w:t>Операция «Каникулы»</w:t>
            </w:r>
          </w:p>
          <w:p w14:paraId="75CDA5E3" w14:textId="77777777" w:rsidR="002B6405" w:rsidRPr="002B6405" w:rsidRDefault="002B6405" w:rsidP="002B6405">
            <w:pPr>
              <w:suppressAutoHyphens/>
              <w:autoSpaceDE w:val="0"/>
              <w:autoSpaceDN w:val="0"/>
              <w:spacing w:after="0" w:line="240" w:lineRule="auto"/>
              <w:rPr>
                <w:rFonts w:ascii="Times New Roman" w:hAnsi="Times New Roman"/>
                <w:spacing w:val="-6"/>
                <w:sz w:val="24"/>
                <w:szCs w:val="24"/>
              </w:rPr>
            </w:pPr>
            <w:r w:rsidRPr="002B6405">
              <w:rPr>
                <w:rFonts w:ascii="Times New Roman" w:hAnsi="Times New Roman"/>
                <w:spacing w:val="-6"/>
                <w:sz w:val="24"/>
                <w:szCs w:val="24"/>
              </w:rPr>
              <w:t xml:space="preserve">- соблюдение Комендантского часа, </w:t>
            </w:r>
          </w:p>
          <w:p w14:paraId="6D61DE10" w14:textId="77777777" w:rsidR="002B6405" w:rsidRPr="002B6405" w:rsidRDefault="002B6405" w:rsidP="002B6405">
            <w:pPr>
              <w:suppressAutoHyphens/>
              <w:autoSpaceDE w:val="0"/>
              <w:autoSpaceDN w:val="0"/>
              <w:spacing w:after="0" w:line="240" w:lineRule="auto"/>
              <w:rPr>
                <w:rFonts w:ascii="Times New Roman" w:hAnsi="Times New Roman"/>
                <w:spacing w:val="-6"/>
                <w:sz w:val="24"/>
                <w:szCs w:val="24"/>
              </w:rPr>
            </w:pPr>
            <w:r w:rsidRPr="002B6405">
              <w:rPr>
                <w:rFonts w:ascii="Times New Roman" w:hAnsi="Times New Roman"/>
                <w:spacing w:val="-6"/>
                <w:sz w:val="24"/>
                <w:szCs w:val="24"/>
              </w:rPr>
              <w:t xml:space="preserve">- ответственность родителей </w:t>
            </w:r>
          </w:p>
          <w:p w14:paraId="5E90FB87" w14:textId="77777777" w:rsidR="002B6405" w:rsidRPr="002B6405" w:rsidRDefault="002B6405" w:rsidP="002B6405">
            <w:pPr>
              <w:suppressAutoHyphens/>
              <w:autoSpaceDE w:val="0"/>
              <w:autoSpaceDN w:val="0"/>
              <w:spacing w:after="0" w:line="240" w:lineRule="auto"/>
              <w:rPr>
                <w:rFonts w:ascii="Times New Roman" w:hAnsi="Times New Roman"/>
                <w:spacing w:val="-6"/>
                <w:sz w:val="24"/>
                <w:szCs w:val="24"/>
              </w:rPr>
            </w:pPr>
            <w:r w:rsidRPr="002B6405">
              <w:rPr>
                <w:rFonts w:ascii="Times New Roman" w:hAnsi="Times New Roman"/>
                <w:spacing w:val="-6"/>
                <w:sz w:val="24"/>
                <w:szCs w:val="24"/>
              </w:rPr>
              <w:t>- летняя оздоровительная компания</w:t>
            </w:r>
          </w:p>
        </w:tc>
        <w:tc>
          <w:tcPr>
            <w:tcW w:w="581" w:type="pct"/>
            <w:tcBorders>
              <w:top w:val="single" w:sz="4" w:space="0" w:color="auto"/>
              <w:left w:val="single" w:sz="4" w:space="0" w:color="auto"/>
              <w:bottom w:val="single" w:sz="4" w:space="0" w:color="auto"/>
              <w:right w:val="single" w:sz="4" w:space="0" w:color="auto"/>
            </w:tcBorders>
          </w:tcPr>
          <w:p w14:paraId="7B0E63A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7211CFF0"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063151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642DB4CD" w14:textId="77777777" w:rsidR="002B6405" w:rsidRPr="002B6405" w:rsidRDefault="002B6405" w:rsidP="002B6405">
            <w:pPr>
              <w:widowControl w:val="0"/>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tc>
      </w:tr>
      <w:tr w:rsidR="002B6405" w:rsidRPr="002B6405" w14:paraId="1318127A" w14:textId="77777777" w:rsidTr="00E821BE">
        <w:tc>
          <w:tcPr>
            <w:tcW w:w="711" w:type="pct"/>
            <w:tcBorders>
              <w:top w:val="single" w:sz="4" w:space="0" w:color="auto"/>
              <w:left w:val="single" w:sz="4" w:space="0" w:color="auto"/>
              <w:bottom w:val="single" w:sz="4" w:space="0" w:color="auto"/>
              <w:right w:val="single" w:sz="4" w:space="0" w:color="auto"/>
            </w:tcBorders>
          </w:tcPr>
          <w:p w14:paraId="27449FDC"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29.06.2022</w:t>
            </w:r>
          </w:p>
        </w:tc>
        <w:tc>
          <w:tcPr>
            <w:tcW w:w="1908" w:type="pct"/>
            <w:tcBorders>
              <w:top w:val="single" w:sz="4" w:space="0" w:color="auto"/>
              <w:left w:val="single" w:sz="4" w:space="0" w:color="auto"/>
              <w:bottom w:val="single" w:sz="4" w:space="0" w:color="auto"/>
              <w:right w:val="single" w:sz="4" w:space="0" w:color="auto"/>
            </w:tcBorders>
            <w:hideMark/>
          </w:tcPr>
          <w:p w14:paraId="0EB589C0" w14:textId="77777777" w:rsidR="002B6405" w:rsidRPr="002B6405" w:rsidRDefault="002B6405" w:rsidP="002B6405">
            <w:pPr>
              <w:suppressAutoHyphens/>
              <w:autoSpaceDE w:val="0"/>
              <w:autoSpaceDN w:val="0"/>
              <w:spacing w:after="0" w:line="240" w:lineRule="auto"/>
              <w:rPr>
                <w:rFonts w:ascii="Times New Roman" w:hAnsi="Times New Roman"/>
                <w:bCs/>
                <w:kern w:val="2"/>
                <w:sz w:val="24"/>
                <w:szCs w:val="24"/>
                <w:lang w:eastAsia="ko-KR"/>
              </w:rPr>
            </w:pPr>
            <w:r w:rsidRPr="002B6405">
              <w:rPr>
                <w:rFonts w:ascii="Times New Roman" w:eastAsia="Symbol" w:hAnsi="Times New Roman"/>
                <w:sz w:val="24"/>
                <w:szCs w:val="24"/>
                <w:highlight w:val="white"/>
              </w:rPr>
              <w:t>Торжественное вручение дипломов</w:t>
            </w:r>
          </w:p>
        </w:tc>
        <w:tc>
          <w:tcPr>
            <w:tcW w:w="581" w:type="pct"/>
            <w:tcBorders>
              <w:top w:val="single" w:sz="4" w:space="0" w:color="auto"/>
              <w:left w:val="single" w:sz="4" w:space="0" w:color="auto"/>
              <w:bottom w:val="single" w:sz="4" w:space="0" w:color="auto"/>
              <w:right w:val="single" w:sz="4" w:space="0" w:color="auto"/>
            </w:tcBorders>
            <w:hideMark/>
          </w:tcPr>
          <w:p w14:paraId="65724185"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sz w:val="24"/>
                <w:szCs w:val="24"/>
              </w:rPr>
              <w:t>4 курс</w:t>
            </w:r>
          </w:p>
        </w:tc>
        <w:tc>
          <w:tcPr>
            <w:tcW w:w="592" w:type="pct"/>
            <w:tcBorders>
              <w:top w:val="single" w:sz="4" w:space="0" w:color="auto"/>
              <w:left w:val="single" w:sz="4" w:space="0" w:color="auto"/>
              <w:bottom w:val="single" w:sz="4" w:space="0" w:color="auto"/>
              <w:right w:val="single" w:sz="4" w:space="0" w:color="auto"/>
            </w:tcBorders>
            <w:hideMark/>
          </w:tcPr>
          <w:p w14:paraId="6B48830D"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hideMark/>
          </w:tcPr>
          <w:p w14:paraId="57D86D9A"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32"/>
                <w:sz w:val="24"/>
                <w:szCs w:val="24"/>
                <w:lang w:eastAsia="x-none"/>
              </w:rPr>
              <w:t xml:space="preserve"> Администрация техникума,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14:paraId="24F18BBB"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3</w:t>
            </w:r>
          </w:p>
          <w:p w14:paraId="618A562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11</w:t>
            </w:r>
          </w:p>
        </w:tc>
      </w:tr>
      <w:tr w:rsidR="002B6405" w:rsidRPr="002B6405" w14:paraId="41D5BE26"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1D8992E9"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ИЮЛЬ</w:t>
            </w:r>
          </w:p>
        </w:tc>
      </w:tr>
      <w:tr w:rsidR="002B6405" w:rsidRPr="002B6405" w14:paraId="0604A671" w14:textId="77777777" w:rsidTr="00E821BE">
        <w:tc>
          <w:tcPr>
            <w:tcW w:w="711" w:type="pct"/>
            <w:tcBorders>
              <w:top w:val="single" w:sz="4" w:space="0" w:color="auto"/>
              <w:left w:val="single" w:sz="4" w:space="0" w:color="auto"/>
              <w:bottom w:val="single" w:sz="4" w:space="0" w:color="auto"/>
              <w:right w:val="single" w:sz="4" w:space="0" w:color="auto"/>
            </w:tcBorders>
          </w:tcPr>
          <w:p w14:paraId="3FEC98E9"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08.07.2021</w:t>
            </w:r>
          </w:p>
        </w:tc>
        <w:tc>
          <w:tcPr>
            <w:tcW w:w="1908" w:type="pct"/>
            <w:tcBorders>
              <w:top w:val="single" w:sz="4" w:space="0" w:color="auto"/>
              <w:left w:val="single" w:sz="4" w:space="0" w:color="auto"/>
              <w:bottom w:val="single" w:sz="4" w:space="0" w:color="auto"/>
              <w:right w:val="single" w:sz="4" w:space="0" w:color="auto"/>
            </w:tcBorders>
          </w:tcPr>
          <w:p w14:paraId="72B30C11"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 xml:space="preserve">День семьи, любви и верности </w:t>
            </w:r>
          </w:p>
          <w:p w14:paraId="59E2D7D1"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 фотоконкурс</w:t>
            </w:r>
          </w:p>
        </w:tc>
        <w:tc>
          <w:tcPr>
            <w:tcW w:w="581" w:type="pct"/>
            <w:tcBorders>
              <w:top w:val="single" w:sz="4" w:space="0" w:color="auto"/>
              <w:left w:val="single" w:sz="4" w:space="0" w:color="auto"/>
              <w:bottom w:val="single" w:sz="4" w:space="0" w:color="auto"/>
              <w:right w:val="single" w:sz="4" w:space="0" w:color="auto"/>
            </w:tcBorders>
          </w:tcPr>
          <w:p w14:paraId="6E7E5FA3"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127F3F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74C6249D" w14:textId="77777777" w:rsidR="002B6405" w:rsidRPr="002B6405" w:rsidRDefault="002B6405" w:rsidP="002B6405">
            <w:pPr>
              <w:suppressAutoHyphens/>
              <w:autoSpaceDE w:val="0"/>
              <w:autoSpaceDN w:val="0"/>
              <w:spacing w:after="0" w:line="240" w:lineRule="auto"/>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Педагог-организатор</w:t>
            </w:r>
          </w:p>
          <w:p w14:paraId="7077807D" w14:textId="77777777" w:rsidR="002B6405" w:rsidRPr="002B6405" w:rsidRDefault="002B6405" w:rsidP="002B6405">
            <w:pPr>
              <w:suppressAutoHyphens/>
              <w:autoSpaceDE w:val="0"/>
              <w:autoSpaceDN w:val="0"/>
              <w:spacing w:after="0" w:line="240" w:lineRule="auto"/>
              <w:rPr>
                <w:rFonts w:ascii="Times New Roman" w:hAnsi="Times New Roman"/>
                <w:kern w:val="32"/>
                <w:sz w:val="24"/>
                <w:szCs w:val="24"/>
                <w:lang w:eastAsia="x-none"/>
              </w:rPr>
            </w:pPr>
            <w:r w:rsidRPr="002B6405">
              <w:rPr>
                <w:rFonts w:ascii="Times New Roman" w:hAnsi="Times New Roman"/>
                <w:kern w:val="32"/>
                <w:sz w:val="24"/>
                <w:szCs w:val="24"/>
                <w:lang w:eastAsia="x-none"/>
              </w:rPr>
              <w:t>Мастера п/о</w:t>
            </w:r>
          </w:p>
          <w:p w14:paraId="33891E8B" w14:textId="77777777" w:rsidR="002B6405" w:rsidRPr="002B6405" w:rsidRDefault="002B6405" w:rsidP="002B6405">
            <w:pPr>
              <w:suppressAutoHyphens/>
              <w:autoSpaceDE w:val="0"/>
              <w:autoSpaceDN w:val="0"/>
              <w:spacing w:after="0" w:line="240" w:lineRule="auto"/>
              <w:rPr>
                <w:rFonts w:ascii="Times New Roman" w:hAnsi="Times New Roman"/>
                <w:kern w:val="32"/>
                <w:sz w:val="24"/>
                <w:szCs w:val="24"/>
                <w:lang w:eastAsia="x-none"/>
              </w:rPr>
            </w:pPr>
            <w:r w:rsidRPr="002B6405">
              <w:rPr>
                <w:rFonts w:ascii="Times New Roman" w:hAnsi="Times New Roman"/>
                <w:kern w:val="32"/>
                <w:sz w:val="24"/>
                <w:szCs w:val="24"/>
                <w:lang w:eastAsia="x-none"/>
              </w:rPr>
              <w:t>кураторы</w:t>
            </w:r>
          </w:p>
        </w:tc>
        <w:tc>
          <w:tcPr>
            <w:tcW w:w="416" w:type="pct"/>
            <w:tcBorders>
              <w:top w:val="single" w:sz="4" w:space="0" w:color="auto"/>
              <w:left w:val="single" w:sz="4" w:space="0" w:color="auto"/>
              <w:bottom w:val="single" w:sz="4" w:space="0" w:color="auto"/>
              <w:right w:val="single" w:sz="4" w:space="0" w:color="auto"/>
            </w:tcBorders>
          </w:tcPr>
          <w:p w14:paraId="2E6579F6"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ЛР6</w:t>
            </w:r>
          </w:p>
        </w:tc>
      </w:tr>
      <w:tr w:rsidR="002B6405" w:rsidRPr="002B6405" w14:paraId="5C0009E8" w14:textId="77777777" w:rsidTr="00E821BE">
        <w:tc>
          <w:tcPr>
            <w:tcW w:w="5000" w:type="pct"/>
            <w:gridSpan w:val="6"/>
            <w:tcBorders>
              <w:top w:val="single" w:sz="4" w:space="0" w:color="auto"/>
              <w:left w:val="single" w:sz="4" w:space="0" w:color="auto"/>
              <w:bottom w:val="single" w:sz="4" w:space="0" w:color="auto"/>
              <w:right w:val="single" w:sz="4" w:space="0" w:color="auto"/>
            </w:tcBorders>
          </w:tcPr>
          <w:p w14:paraId="7B71E8E1" w14:textId="77777777" w:rsidR="002B6405" w:rsidRPr="002B6405" w:rsidRDefault="002B6405" w:rsidP="002B6405">
            <w:pPr>
              <w:suppressAutoHyphens/>
              <w:autoSpaceDE w:val="0"/>
              <w:autoSpaceDN w:val="0"/>
              <w:spacing w:after="0" w:line="240" w:lineRule="auto"/>
              <w:jc w:val="center"/>
              <w:rPr>
                <w:rFonts w:ascii="Times New Roman" w:hAnsi="Times New Roman"/>
                <w:b/>
                <w:kern w:val="2"/>
                <w:sz w:val="24"/>
                <w:szCs w:val="24"/>
                <w:lang w:eastAsia="ko-KR"/>
              </w:rPr>
            </w:pPr>
            <w:r w:rsidRPr="002B6405">
              <w:rPr>
                <w:rFonts w:ascii="Times New Roman" w:hAnsi="Times New Roman"/>
                <w:b/>
                <w:kern w:val="2"/>
                <w:sz w:val="24"/>
                <w:szCs w:val="24"/>
                <w:lang w:eastAsia="ko-KR"/>
              </w:rPr>
              <w:t xml:space="preserve">АВГУСТ </w:t>
            </w:r>
          </w:p>
        </w:tc>
      </w:tr>
      <w:tr w:rsidR="002B6405" w:rsidRPr="002B6405" w14:paraId="769061F2" w14:textId="77777777" w:rsidTr="00E821BE">
        <w:tc>
          <w:tcPr>
            <w:tcW w:w="711" w:type="pct"/>
            <w:tcBorders>
              <w:top w:val="single" w:sz="4" w:space="0" w:color="auto"/>
              <w:left w:val="single" w:sz="4" w:space="0" w:color="auto"/>
              <w:bottom w:val="single" w:sz="4" w:space="0" w:color="auto"/>
              <w:right w:val="single" w:sz="4" w:space="0" w:color="auto"/>
            </w:tcBorders>
          </w:tcPr>
          <w:p w14:paraId="0888E107"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09.08.2021</w:t>
            </w:r>
          </w:p>
        </w:tc>
        <w:tc>
          <w:tcPr>
            <w:tcW w:w="1908" w:type="pct"/>
            <w:tcBorders>
              <w:top w:val="single" w:sz="4" w:space="0" w:color="auto"/>
              <w:left w:val="single" w:sz="4" w:space="0" w:color="auto"/>
              <w:bottom w:val="single" w:sz="4" w:space="0" w:color="auto"/>
              <w:right w:val="single" w:sz="4" w:space="0" w:color="auto"/>
            </w:tcBorders>
          </w:tcPr>
          <w:p w14:paraId="062D718F"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Международный день коренных народов</w:t>
            </w:r>
          </w:p>
        </w:tc>
        <w:tc>
          <w:tcPr>
            <w:tcW w:w="581" w:type="pct"/>
            <w:tcBorders>
              <w:top w:val="single" w:sz="4" w:space="0" w:color="auto"/>
              <w:left w:val="single" w:sz="4" w:space="0" w:color="auto"/>
              <w:bottom w:val="single" w:sz="4" w:space="0" w:color="auto"/>
              <w:right w:val="single" w:sz="4" w:space="0" w:color="auto"/>
            </w:tcBorders>
          </w:tcPr>
          <w:p w14:paraId="186A2E47"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C7E1D87"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 xml:space="preserve">Социальные сети </w:t>
            </w:r>
          </w:p>
        </w:tc>
        <w:tc>
          <w:tcPr>
            <w:tcW w:w="792" w:type="pct"/>
            <w:tcBorders>
              <w:top w:val="single" w:sz="4" w:space="0" w:color="auto"/>
              <w:left w:val="single" w:sz="4" w:space="0" w:color="auto"/>
              <w:bottom w:val="single" w:sz="4" w:space="0" w:color="auto"/>
              <w:right w:val="single" w:sz="4" w:space="0" w:color="auto"/>
            </w:tcBorders>
          </w:tcPr>
          <w:p w14:paraId="4D3FA5AD" w14:textId="77777777" w:rsidR="002B6405" w:rsidRPr="002B6405" w:rsidRDefault="002B6405" w:rsidP="002B6405">
            <w:pPr>
              <w:suppressAutoHyphens/>
              <w:autoSpaceDE w:val="0"/>
              <w:autoSpaceDN w:val="0"/>
              <w:spacing w:after="0" w:line="240" w:lineRule="auto"/>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1DC3AB53"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6</w:t>
            </w:r>
          </w:p>
        </w:tc>
      </w:tr>
      <w:tr w:rsidR="002B6405" w:rsidRPr="002B6405" w14:paraId="27A79B0B" w14:textId="77777777" w:rsidTr="00E821BE">
        <w:tc>
          <w:tcPr>
            <w:tcW w:w="711" w:type="pct"/>
            <w:tcBorders>
              <w:top w:val="single" w:sz="4" w:space="0" w:color="auto"/>
              <w:left w:val="single" w:sz="4" w:space="0" w:color="auto"/>
              <w:bottom w:val="single" w:sz="4" w:space="0" w:color="auto"/>
              <w:right w:val="single" w:sz="4" w:space="0" w:color="auto"/>
            </w:tcBorders>
          </w:tcPr>
          <w:p w14:paraId="1C0A761B"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14.08.2021</w:t>
            </w:r>
          </w:p>
        </w:tc>
        <w:tc>
          <w:tcPr>
            <w:tcW w:w="1908" w:type="pct"/>
            <w:tcBorders>
              <w:top w:val="single" w:sz="4" w:space="0" w:color="auto"/>
              <w:left w:val="single" w:sz="4" w:space="0" w:color="auto"/>
              <w:bottom w:val="single" w:sz="4" w:space="0" w:color="auto"/>
              <w:right w:val="single" w:sz="4" w:space="0" w:color="auto"/>
            </w:tcBorders>
          </w:tcPr>
          <w:p w14:paraId="5861A094"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 xml:space="preserve">День Физкультурника </w:t>
            </w:r>
          </w:p>
          <w:p w14:paraId="345A4581"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 фото студентов, занимающихся спортом</w:t>
            </w:r>
          </w:p>
        </w:tc>
        <w:tc>
          <w:tcPr>
            <w:tcW w:w="581" w:type="pct"/>
            <w:tcBorders>
              <w:top w:val="single" w:sz="4" w:space="0" w:color="auto"/>
              <w:left w:val="single" w:sz="4" w:space="0" w:color="auto"/>
              <w:bottom w:val="single" w:sz="4" w:space="0" w:color="auto"/>
              <w:right w:val="single" w:sz="4" w:space="0" w:color="auto"/>
            </w:tcBorders>
          </w:tcPr>
          <w:p w14:paraId="06292362"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33F1EF2"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57931A88" w14:textId="77777777" w:rsidR="002B6405" w:rsidRPr="002B6405" w:rsidRDefault="002B6405" w:rsidP="002B6405">
            <w:r w:rsidRPr="002B6405">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416DAD8C"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9</w:t>
            </w:r>
          </w:p>
        </w:tc>
      </w:tr>
      <w:tr w:rsidR="002B6405" w:rsidRPr="002B6405" w14:paraId="38194C05" w14:textId="77777777" w:rsidTr="00E821BE">
        <w:tc>
          <w:tcPr>
            <w:tcW w:w="711" w:type="pct"/>
            <w:tcBorders>
              <w:top w:val="single" w:sz="4" w:space="0" w:color="auto"/>
              <w:left w:val="single" w:sz="4" w:space="0" w:color="auto"/>
              <w:bottom w:val="single" w:sz="4" w:space="0" w:color="auto"/>
              <w:right w:val="single" w:sz="4" w:space="0" w:color="auto"/>
            </w:tcBorders>
          </w:tcPr>
          <w:p w14:paraId="63F3BDE6"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15.08.2021</w:t>
            </w:r>
          </w:p>
        </w:tc>
        <w:tc>
          <w:tcPr>
            <w:tcW w:w="1908" w:type="pct"/>
            <w:tcBorders>
              <w:top w:val="single" w:sz="4" w:space="0" w:color="auto"/>
              <w:left w:val="single" w:sz="4" w:space="0" w:color="auto"/>
              <w:bottom w:val="single" w:sz="4" w:space="0" w:color="auto"/>
              <w:right w:val="single" w:sz="4" w:space="0" w:color="auto"/>
            </w:tcBorders>
          </w:tcPr>
          <w:p w14:paraId="18C916A5"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День Республики Тыва</w:t>
            </w:r>
          </w:p>
        </w:tc>
        <w:tc>
          <w:tcPr>
            <w:tcW w:w="581" w:type="pct"/>
            <w:tcBorders>
              <w:top w:val="single" w:sz="4" w:space="0" w:color="auto"/>
              <w:left w:val="single" w:sz="4" w:space="0" w:color="auto"/>
              <w:bottom w:val="single" w:sz="4" w:space="0" w:color="auto"/>
              <w:right w:val="single" w:sz="4" w:space="0" w:color="auto"/>
            </w:tcBorders>
          </w:tcPr>
          <w:p w14:paraId="7576759B"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C8AA7F4" w14:textId="77777777" w:rsidR="002B6405" w:rsidRPr="002B6405" w:rsidRDefault="002B6405" w:rsidP="002B6405">
            <w:r w:rsidRPr="002B6405">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4E5A242A" w14:textId="77777777" w:rsidR="002B6405" w:rsidRPr="002B6405" w:rsidRDefault="002B6405" w:rsidP="002B6405">
            <w:r w:rsidRPr="002B6405">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732A4801"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47C506F1" w14:textId="77777777" w:rsidTr="00E821BE">
        <w:tc>
          <w:tcPr>
            <w:tcW w:w="711" w:type="pct"/>
            <w:tcBorders>
              <w:top w:val="single" w:sz="4" w:space="0" w:color="auto"/>
              <w:left w:val="single" w:sz="4" w:space="0" w:color="auto"/>
              <w:bottom w:val="single" w:sz="4" w:space="0" w:color="auto"/>
              <w:right w:val="single" w:sz="4" w:space="0" w:color="auto"/>
            </w:tcBorders>
          </w:tcPr>
          <w:p w14:paraId="3D8626D2"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lastRenderedPageBreak/>
              <w:t>17.08.2021</w:t>
            </w:r>
          </w:p>
        </w:tc>
        <w:tc>
          <w:tcPr>
            <w:tcW w:w="1908" w:type="pct"/>
            <w:tcBorders>
              <w:top w:val="single" w:sz="4" w:space="0" w:color="auto"/>
              <w:left w:val="single" w:sz="4" w:space="0" w:color="auto"/>
              <w:bottom w:val="single" w:sz="4" w:space="0" w:color="auto"/>
              <w:right w:val="single" w:sz="4" w:space="0" w:color="auto"/>
            </w:tcBorders>
          </w:tcPr>
          <w:p w14:paraId="5E8C194F"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 xml:space="preserve">День </w:t>
            </w:r>
            <w:proofErr w:type="spellStart"/>
            <w:r w:rsidRPr="002B6405">
              <w:rPr>
                <w:rFonts w:ascii="Times New Roman" w:eastAsia="Symbol" w:hAnsi="Times New Roman"/>
                <w:sz w:val="24"/>
                <w:szCs w:val="24"/>
                <w:highlight w:val="white"/>
              </w:rPr>
              <w:t>Хоомея</w:t>
            </w:r>
            <w:proofErr w:type="spellEnd"/>
          </w:p>
        </w:tc>
        <w:tc>
          <w:tcPr>
            <w:tcW w:w="581" w:type="pct"/>
            <w:tcBorders>
              <w:top w:val="single" w:sz="4" w:space="0" w:color="auto"/>
              <w:left w:val="single" w:sz="4" w:space="0" w:color="auto"/>
              <w:bottom w:val="single" w:sz="4" w:space="0" w:color="auto"/>
              <w:right w:val="single" w:sz="4" w:space="0" w:color="auto"/>
            </w:tcBorders>
          </w:tcPr>
          <w:p w14:paraId="3FB3CF6E"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0297FBB" w14:textId="77777777" w:rsidR="002B6405" w:rsidRPr="002B6405" w:rsidRDefault="002B6405" w:rsidP="002B6405">
            <w:r w:rsidRPr="002B6405">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031621CC" w14:textId="77777777" w:rsidR="002B6405" w:rsidRPr="002B6405" w:rsidRDefault="002B6405" w:rsidP="002B6405">
            <w:pPr>
              <w:suppressAutoHyphens/>
              <w:autoSpaceDE w:val="0"/>
              <w:autoSpaceDN w:val="0"/>
              <w:spacing w:after="0" w:line="240" w:lineRule="auto"/>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031B4224"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tr w:rsidR="002B6405" w:rsidRPr="002B6405" w14:paraId="1B95A035" w14:textId="77777777" w:rsidTr="00E821BE">
        <w:tc>
          <w:tcPr>
            <w:tcW w:w="711" w:type="pct"/>
            <w:tcBorders>
              <w:top w:val="single" w:sz="4" w:space="0" w:color="auto"/>
              <w:left w:val="single" w:sz="4" w:space="0" w:color="auto"/>
              <w:bottom w:val="single" w:sz="4" w:space="0" w:color="auto"/>
              <w:right w:val="single" w:sz="4" w:space="0" w:color="auto"/>
            </w:tcBorders>
          </w:tcPr>
          <w:p w14:paraId="6CA82E4D" w14:textId="77777777" w:rsidR="002B6405" w:rsidRPr="002B6405" w:rsidRDefault="002B6405" w:rsidP="002B6405">
            <w:pPr>
              <w:widowControl w:val="0"/>
              <w:autoSpaceDE w:val="0"/>
              <w:autoSpaceDN w:val="0"/>
              <w:spacing w:after="0" w:line="240" w:lineRule="auto"/>
              <w:jc w:val="center"/>
              <w:rPr>
                <w:rFonts w:ascii="Times New Roman" w:hAnsi="Times New Roman"/>
                <w:bCs/>
                <w:kern w:val="2"/>
                <w:sz w:val="24"/>
                <w:szCs w:val="24"/>
                <w:lang w:eastAsia="ko-KR"/>
              </w:rPr>
            </w:pPr>
            <w:r w:rsidRPr="002B6405">
              <w:rPr>
                <w:rFonts w:ascii="Times New Roman" w:hAnsi="Times New Roman"/>
                <w:bCs/>
                <w:kern w:val="2"/>
                <w:sz w:val="24"/>
                <w:szCs w:val="24"/>
                <w:lang w:eastAsia="ko-KR"/>
              </w:rPr>
              <w:t>22.08.2021</w:t>
            </w:r>
          </w:p>
        </w:tc>
        <w:tc>
          <w:tcPr>
            <w:tcW w:w="1908" w:type="pct"/>
            <w:tcBorders>
              <w:top w:val="single" w:sz="4" w:space="0" w:color="auto"/>
              <w:left w:val="single" w:sz="4" w:space="0" w:color="auto"/>
              <w:bottom w:val="single" w:sz="4" w:space="0" w:color="auto"/>
              <w:right w:val="single" w:sz="4" w:space="0" w:color="auto"/>
            </w:tcBorders>
          </w:tcPr>
          <w:p w14:paraId="0B05219C" w14:textId="77777777" w:rsidR="002B6405" w:rsidRPr="002B6405" w:rsidRDefault="002B6405" w:rsidP="002B6405">
            <w:pPr>
              <w:suppressAutoHyphens/>
              <w:autoSpaceDE w:val="0"/>
              <w:autoSpaceDN w:val="0"/>
              <w:spacing w:after="0" w:line="240" w:lineRule="auto"/>
              <w:rPr>
                <w:rFonts w:ascii="Times New Roman" w:eastAsia="Symbol" w:hAnsi="Times New Roman"/>
                <w:sz w:val="24"/>
                <w:szCs w:val="24"/>
                <w:highlight w:val="white"/>
              </w:rPr>
            </w:pPr>
            <w:r w:rsidRPr="002B6405">
              <w:rPr>
                <w:rFonts w:ascii="Times New Roman" w:eastAsia="Symbol" w:hAnsi="Times New Roman"/>
                <w:sz w:val="24"/>
                <w:szCs w:val="24"/>
                <w:highlight w:val="white"/>
              </w:rPr>
              <w:t>День Государственного Флага Российской Федерации</w:t>
            </w:r>
          </w:p>
        </w:tc>
        <w:tc>
          <w:tcPr>
            <w:tcW w:w="581" w:type="pct"/>
            <w:tcBorders>
              <w:top w:val="single" w:sz="4" w:space="0" w:color="auto"/>
              <w:left w:val="single" w:sz="4" w:space="0" w:color="auto"/>
              <w:bottom w:val="single" w:sz="4" w:space="0" w:color="auto"/>
              <w:right w:val="single" w:sz="4" w:space="0" w:color="auto"/>
            </w:tcBorders>
          </w:tcPr>
          <w:p w14:paraId="5EE704DC" w14:textId="77777777" w:rsidR="002B6405" w:rsidRPr="002B6405" w:rsidRDefault="002B6405" w:rsidP="002B6405">
            <w:pPr>
              <w:suppressAutoHyphens/>
              <w:autoSpaceDE w:val="0"/>
              <w:autoSpaceDN w:val="0"/>
              <w:spacing w:after="0" w:line="240" w:lineRule="auto"/>
              <w:rPr>
                <w:rFonts w:ascii="Times New Roman" w:hAnsi="Times New Roman"/>
                <w:sz w:val="24"/>
                <w:szCs w:val="24"/>
              </w:rPr>
            </w:pPr>
            <w:r w:rsidRPr="002B6405">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FB245AF" w14:textId="77777777" w:rsidR="002B6405" w:rsidRPr="002B6405" w:rsidRDefault="002B6405" w:rsidP="002B6405">
            <w:r w:rsidRPr="002B6405">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55283BA4" w14:textId="77777777" w:rsidR="002B6405" w:rsidRPr="002B6405" w:rsidRDefault="002B6405" w:rsidP="002B6405">
            <w:pPr>
              <w:suppressAutoHyphens/>
              <w:autoSpaceDE w:val="0"/>
              <w:autoSpaceDN w:val="0"/>
              <w:spacing w:after="0" w:line="240" w:lineRule="auto"/>
              <w:rPr>
                <w:rFonts w:ascii="Times New Roman" w:hAnsi="Times New Roman"/>
                <w:kern w:val="32"/>
                <w:sz w:val="24"/>
                <w:szCs w:val="24"/>
                <w:lang w:eastAsia="x-none"/>
              </w:rPr>
            </w:pPr>
            <w:r w:rsidRPr="002B6405">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0384E018" w14:textId="77777777" w:rsidR="002B6405" w:rsidRPr="002B6405" w:rsidRDefault="002B6405" w:rsidP="002B6405">
            <w:pPr>
              <w:suppressAutoHyphens/>
              <w:autoSpaceDE w:val="0"/>
              <w:autoSpaceDN w:val="0"/>
              <w:spacing w:after="0" w:line="240" w:lineRule="auto"/>
              <w:rPr>
                <w:rFonts w:ascii="Times New Roman" w:hAnsi="Times New Roman"/>
                <w:kern w:val="2"/>
                <w:sz w:val="24"/>
                <w:szCs w:val="24"/>
                <w:lang w:eastAsia="ko-KR"/>
              </w:rPr>
            </w:pPr>
            <w:r w:rsidRPr="002B6405">
              <w:rPr>
                <w:rFonts w:ascii="Times New Roman" w:hAnsi="Times New Roman"/>
                <w:kern w:val="2"/>
                <w:sz w:val="24"/>
                <w:szCs w:val="24"/>
                <w:lang w:eastAsia="ko-KR"/>
              </w:rPr>
              <w:t>ЛР 5</w:t>
            </w:r>
          </w:p>
        </w:tc>
      </w:tr>
      <w:bookmarkEnd w:id="7"/>
    </w:tbl>
    <w:p w14:paraId="562FE087" w14:textId="77777777" w:rsidR="002B6405" w:rsidRPr="002B6405" w:rsidRDefault="002B6405" w:rsidP="002B6405">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13AFD965" w14:textId="77777777" w:rsidR="002B6405" w:rsidRPr="00C211F2" w:rsidRDefault="002B6405" w:rsidP="002B6405">
      <w:pPr>
        <w:tabs>
          <w:tab w:val="left" w:pos="1134"/>
        </w:tabs>
        <w:spacing w:after="0" w:line="240" w:lineRule="auto"/>
        <w:rPr>
          <w:rFonts w:ascii="Times New Roman" w:hAnsi="Times New Roman"/>
          <w:sz w:val="24"/>
          <w:szCs w:val="24"/>
        </w:rPr>
      </w:pPr>
    </w:p>
    <w:sectPr w:rsidR="002B6405" w:rsidRPr="00C211F2" w:rsidSect="002B6405">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90CF" w14:textId="77777777" w:rsidR="00260631" w:rsidRDefault="00260631" w:rsidP="004678A9">
      <w:pPr>
        <w:spacing w:after="0" w:line="240" w:lineRule="auto"/>
      </w:pPr>
      <w:r>
        <w:separator/>
      </w:r>
    </w:p>
  </w:endnote>
  <w:endnote w:type="continuationSeparator" w:id="0">
    <w:p w14:paraId="12128885" w14:textId="77777777" w:rsidR="00260631" w:rsidRDefault="00260631" w:rsidP="0046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65CC" w14:textId="77777777" w:rsidR="00260631" w:rsidRDefault="00260631" w:rsidP="004678A9">
      <w:pPr>
        <w:spacing w:after="0" w:line="240" w:lineRule="auto"/>
      </w:pPr>
      <w:r>
        <w:separator/>
      </w:r>
    </w:p>
  </w:footnote>
  <w:footnote w:type="continuationSeparator" w:id="0">
    <w:p w14:paraId="46161D3B" w14:textId="77777777" w:rsidR="00260631" w:rsidRDefault="00260631" w:rsidP="0046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9"/>
  </w:num>
  <w:num w:numId="4">
    <w:abstractNumId w:val="9"/>
  </w:num>
  <w:num w:numId="5">
    <w:abstractNumId w:val="14"/>
  </w:num>
  <w:num w:numId="6">
    <w:abstractNumId w:val="20"/>
  </w:num>
  <w:num w:numId="7">
    <w:abstractNumId w:val="11"/>
  </w:num>
  <w:num w:numId="8">
    <w:abstractNumId w:val="18"/>
  </w:num>
  <w:num w:numId="9">
    <w:abstractNumId w:val="30"/>
  </w:num>
  <w:num w:numId="10">
    <w:abstractNumId w:val="16"/>
  </w:num>
  <w:num w:numId="11">
    <w:abstractNumId w:val="26"/>
  </w:num>
  <w:num w:numId="12">
    <w:abstractNumId w:val="25"/>
  </w:num>
  <w:num w:numId="13">
    <w:abstractNumId w:val="27"/>
  </w:num>
  <w:num w:numId="14">
    <w:abstractNumId w:val="15"/>
  </w:num>
  <w:num w:numId="15">
    <w:abstractNumId w:val="19"/>
  </w:num>
  <w:num w:numId="16">
    <w:abstractNumId w:val="31"/>
  </w:num>
  <w:num w:numId="17">
    <w:abstractNumId w:val="13"/>
  </w:num>
  <w:num w:numId="18">
    <w:abstractNumId w:val="12"/>
  </w:num>
  <w:num w:numId="19">
    <w:abstractNumId w:val="24"/>
  </w:num>
  <w:num w:numId="20">
    <w:abstractNumId w:val="17"/>
  </w:num>
  <w:num w:numId="21">
    <w:abstractNumId w:val="28"/>
  </w:num>
  <w:num w:numId="22">
    <w:abstractNumId w:val="23"/>
  </w:num>
  <w:num w:numId="23">
    <w:abstractNumId w:val="2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8"/>
  </w:num>
  <w:num w:numId="27">
    <w:abstractNumId w:val="0"/>
  </w:num>
  <w:num w:numId="28">
    <w:abstractNumId w:val="2"/>
  </w:num>
  <w:num w:numId="29">
    <w:abstractNumId w:val="1"/>
  </w:num>
  <w:num w:numId="30">
    <w:abstractNumId w:val="3"/>
  </w:num>
  <w:num w:numId="31">
    <w:abstractNumId w:val="4"/>
  </w:num>
  <w:num w:numId="32">
    <w:abstractNumId w:val="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8"/>
    <w:rsid w:val="000F37F8"/>
    <w:rsid w:val="00260631"/>
    <w:rsid w:val="002A080E"/>
    <w:rsid w:val="002B6405"/>
    <w:rsid w:val="004678A9"/>
    <w:rsid w:val="004D39A9"/>
    <w:rsid w:val="005E2FE9"/>
    <w:rsid w:val="007067FD"/>
    <w:rsid w:val="00C2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FE2A"/>
  <w15:chartTrackingRefBased/>
  <w15:docId w15:val="{884C8AF9-845B-423B-BA78-88A12268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7F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B6405"/>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2B6405"/>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2B6405"/>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2B640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4678A9"/>
    <w:rPr>
      <w:rFonts w:ascii="Times New Roman" w:hAnsi="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4678A9"/>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4678A9"/>
    <w:rPr>
      <w:rFonts w:ascii="Calibri" w:eastAsia="Times New Roman" w:hAnsi="Calibri" w:cs="Times New Roman"/>
      <w:sz w:val="20"/>
      <w:szCs w:val="20"/>
      <w:lang w:eastAsia="ru-RU"/>
    </w:rPr>
  </w:style>
  <w:style w:type="character" w:customStyle="1" w:styleId="a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3"/>
    <w:locked/>
    <w:rsid w:val="004678A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640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B640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B640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B6405"/>
    <w:rPr>
      <w:rFonts w:ascii="Times New Roman" w:eastAsia="Times New Roman" w:hAnsi="Times New Roman" w:cs="Times New Roman"/>
      <w:b/>
      <w:bCs/>
      <w:sz w:val="24"/>
      <w:szCs w:val="24"/>
      <w:lang w:val="x-none" w:eastAsia="x-none"/>
    </w:rPr>
  </w:style>
  <w:style w:type="paragraph" w:styleId="a7">
    <w:name w:val="Body Text"/>
    <w:basedOn w:val="a"/>
    <w:link w:val="a8"/>
    <w:uiPriority w:val="99"/>
    <w:rsid w:val="002B6405"/>
    <w:pPr>
      <w:spacing w:after="0" w:line="240" w:lineRule="auto"/>
    </w:pPr>
    <w:rPr>
      <w:rFonts w:ascii="Times New Roman" w:hAnsi="Times New Roman"/>
      <w:sz w:val="24"/>
      <w:szCs w:val="24"/>
      <w:lang w:val="x-none" w:eastAsia="x-none"/>
    </w:rPr>
  </w:style>
  <w:style w:type="character" w:customStyle="1" w:styleId="a8">
    <w:name w:val="Основной текст Знак"/>
    <w:basedOn w:val="a0"/>
    <w:link w:val="a7"/>
    <w:uiPriority w:val="99"/>
    <w:rsid w:val="002B6405"/>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2B6405"/>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uiPriority w:val="99"/>
    <w:rsid w:val="002B6405"/>
    <w:rPr>
      <w:rFonts w:ascii="Times New Roman" w:eastAsia="Times New Roman" w:hAnsi="Times New Roman" w:cs="Times New Roman"/>
      <w:sz w:val="24"/>
      <w:szCs w:val="24"/>
      <w:lang w:val="x-none" w:eastAsia="x-none"/>
    </w:rPr>
  </w:style>
  <w:style w:type="character" w:customStyle="1" w:styleId="blk">
    <w:name w:val="blk"/>
    <w:rsid w:val="002B6405"/>
  </w:style>
  <w:style w:type="paragraph" w:styleId="a9">
    <w:name w:val="footer"/>
    <w:aliases w:val="Нижний колонтитул Знак Знак Знак,Нижний колонтитул1,Нижний колонтитул Знак Знак"/>
    <w:basedOn w:val="a"/>
    <w:link w:val="aa"/>
    <w:uiPriority w:val="99"/>
    <w:rsid w:val="002B6405"/>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2B6405"/>
    <w:rPr>
      <w:rFonts w:ascii="Times New Roman" w:eastAsia="Times New Roman" w:hAnsi="Times New Roman" w:cs="Times New Roman"/>
      <w:sz w:val="24"/>
      <w:szCs w:val="24"/>
      <w:lang w:val="x-none" w:eastAsia="x-none"/>
    </w:rPr>
  </w:style>
  <w:style w:type="character" w:styleId="ab">
    <w:name w:val="page number"/>
    <w:rsid w:val="002B6405"/>
    <w:rPr>
      <w:rFonts w:cs="Times New Roman"/>
    </w:rPr>
  </w:style>
  <w:style w:type="character" w:styleId="ac">
    <w:name w:val="footnote reference"/>
    <w:uiPriority w:val="99"/>
    <w:rsid w:val="002B6405"/>
    <w:rPr>
      <w:rFonts w:cs="Times New Roman"/>
      <w:vertAlign w:val="superscript"/>
    </w:rPr>
  </w:style>
  <w:style w:type="paragraph" w:styleId="23">
    <w:name w:val="List 2"/>
    <w:basedOn w:val="a"/>
    <w:uiPriority w:val="99"/>
    <w:rsid w:val="002B640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2B6405"/>
    <w:rPr>
      <w:rFonts w:cs="Times New Roman"/>
      <w:color w:val="0000FF"/>
      <w:u w:val="single"/>
    </w:rPr>
  </w:style>
  <w:style w:type="paragraph" w:styleId="11">
    <w:name w:val="toc 1"/>
    <w:basedOn w:val="a"/>
    <w:next w:val="a"/>
    <w:autoRedefine/>
    <w:uiPriority w:val="39"/>
    <w:rsid w:val="002B6405"/>
    <w:pPr>
      <w:spacing w:before="240" w:after="120" w:line="240" w:lineRule="auto"/>
    </w:pPr>
    <w:rPr>
      <w:rFonts w:cs="Calibri"/>
      <w:b/>
      <w:bCs/>
      <w:sz w:val="20"/>
      <w:szCs w:val="20"/>
    </w:rPr>
  </w:style>
  <w:style w:type="paragraph" w:styleId="24">
    <w:name w:val="toc 2"/>
    <w:basedOn w:val="a"/>
    <w:next w:val="a"/>
    <w:autoRedefine/>
    <w:uiPriority w:val="39"/>
    <w:rsid w:val="002B6405"/>
    <w:pPr>
      <w:spacing w:before="120" w:after="0" w:line="240" w:lineRule="auto"/>
      <w:ind w:left="240"/>
    </w:pPr>
    <w:rPr>
      <w:rFonts w:cs="Calibri"/>
      <w:i/>
      <w:iCs/>
      <w:sz w:val="20"/>
      <w:szCs w:val="20"/>
    </w:rPr>
  </w:style>
  <w:style w:type="paragraph" w:styleId="31">
    <w:name w:val="toc 3"/>
    <w:basedOn w:val="a"/>
    <w:next w:val="a"/>
    <w:autoRedefine/>
    <w:uiPriority w:val="39"/>
    <w:rsid w:val="002B6405"/>
    <w:pPr>
      <w:spacing w:after="0" w:line="240" w:lineRule="auto"/>
      <w:ind w:left="480"/>
    </w:pPr>
    <w:rPr>
      <w:rFonts w:ascii="Times New Roman" w:hAnsi="Times New Roman"/>
      <w:sz w:val="28"/>
      <w:szCs w:val="28"/>
    </w:rPr>
  </w:style>
  <w:style w:type="character" w:customStyle="1" w:styleId="FootnoteTextChar">
    <w:name w:val="Footnote Text Char"/>
    <w:locked/>
    <w:rsid w:val="002B6405"/>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2B6405"/>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2B6405"/>
    <w:rPr>
      <w:rFonts w:ascii="Times New Roman" w:eastAsia="Times New Roman" w:hAnsi="Times New Roman" w:cs="Times New Roman"/>
      <w:sz w:val="24"/>
      <w:szCs w:val="24"/>
      <w:lang w:val="x-none" w:eastAsia="x-none"/>
    </w:rPr>
  </w:style>
  <w:style w:type="character" w:styleId="af0">
    <w:name w:val="Emphasis"/>
    <w:uiPriority w:val="20"/>
    <w:qFormat/>
    <w:rsid w:val="002B6405"/>
    <w:rPr>
      <w:rFonts w:cs="Times New Roman"/>
      <w:i/>
    </w:rPr>
  </w:style>
  <w:style w:type="paragraph" w:styleId="af1">
    <w:name w:val="Balloon Text"/>
    <w:basedOn w:val="a"/>
    <w:link w:val="af2"/>
    <w:uiPriority w:val="99"/>
    <w:rsid w:val="002B6405"/>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2B6405"/>
    <w:rPr>
      <w:rFonts w:ascii="Segoe UI" w:eastAsia="Times New Roman" w:hAnsi="Segoe UI" w:cs="Times New Roman"/>
      <w:sz w:val="18"/>
      <w:szCs w:val="18"/>
      <w:lang w:val="x-none" w:eastAsia="x-none"/>
    </w:rPr>
  </w:style>
  <w:style w:type="paragraph" w:customStyle="1" w:styleId="ConsPlusNormal">
    <w:name w:val="ConsPlusNormal"/>
    <w:uiPriority w:val="99"/>
    <w:rsid w:val="002B64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B640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2B640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2B6405"/>
    <w:rPr>
      <w:rFonts w:cs="Times New Roman"/>
      <w:sz w:val="20"/>
      <w:szCs w:val="20"/>
    </w:rPr>
  </w:style>
  <w:style w:type="paragraph" w:styleId="af5">
    <w:name w:val="annotation text"/>
    <w:basedOn w:val="a"/>
    <w:link w:val="af6"/>
    <w:uiPriority w:val="99"/>
    <w:unhideWhenUsed/>
    <w:rsid w:val="002B6405"/>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2B6405"/>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2B6405"/>
    <w:rPr>
      <w:rFonts w:cs="Times New Roman"/>
      <w:sz w:val="20"/>
      <w:szCs w:val="20"/>
    </w:rPr>
  </w:style>
  <w:style w:type="character" w:customStyle="1" w:styleId="111">
    <w:name w:val="Тема примечания Знак11"/>
    <w:uiPriority w:val="99"/>
    <w:rsid w:val="002B6405"/>
    <w:rPr>
      <w:rFonts w:cs="Times New Roman"/>
      <w:b/>
      <w:bCs/>
      <w:sz w:val="20"/>
      <w:szCs w:val="20"/>
    </w:rPr>
  </w:style>
  <w:style w:type="paragraph" w:styleId="af7">
    <w:name w:val="annotation subject"/>
    <w:basedOn w:val="af5"/>
    <w:next w:val="af5"/>
    <w:link w:val="af8"/>
    <w:uiPriority w:val="99"/>
    <w:unhideWhenUsed/>
    <w:rsid w:val="002B6405"/>
    <w:rPr>
      <w:rFonts w:ascii="Times New Roman" w:hAnsi="Times New Roman"/>
      <w:b/>
      <w:bCs/>
    </w:rPr>
  </w:style>
  <w:style w:type="character" w:customStyle="1" w:styleId="af8">
    <w:name w:val="Тема примечания Знак"/>
    <w:basedOn w:val="af6"/>
    <w:link w:val="af7"/>
    <w:uiPriority w:val="99"/>
    <w:rsid w:val="002B6405"/>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2B6405"/>
    <w:rPr>
      <w:rFonts w:cs="Times New Roman"/>
      <w:b/>
      <w:bCs/>
      <w:sz w:val="20"/>
      <w:szCs w:val="20"/>
    </w:rPr>
  </w:style>
  <w:style w:type="paragraph" w:styleId="25">
    <w:name w:val="Body Text Indent 2"/>
    <w:basedOn w:val="a"/>
    <w:link w:val="26"/>
    <w:uiPriority w:val="99"/>
    <w:rsid w:val="002B6405"/>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uiPriority w:val="99"/>
    <w:rsid w:val="002B6405"/>
    <w:rPr>
      <w:rFonts w:ascii="Times New Roman" w:eastAsia="Times New Roman" w:hAnsi="Times New Roman" w:cs="Times New Roman"/>
      <w:sz w:val="24"/>
      <w:szCs w:val="24"/>
      <w:lang w:val="x-none" w:eastAsia="x-none"/>
    </w:rPr>
  </w:style>
  <w:style w:type="character" w:customStyle="1" w:styleId="apple-converted-space">
    <w:name w:val="apple-converted-space"/>
    <w:rsid w:val="002B6405"/>
  </w:style>
  <w:style w:type="character" w:customStyle="1" w:styleId="af9">
    <w:name w:val="Цветовое выделение"/>
    <w:uiPriority w:val="99"/>
    <w:rsid w:val="002B6405"/>
    <w:rPr>
      <w:b/>
      <w:color w:val="26282F"/>
    </w:rPr>
  </w:style>
  <w:style w:type="character" w:customStyle="1" w:styleId="afa">
    <w:name w:val="Гипертекстовая ссылка"/>
    <w:uiPriority w:val="99"/>
    <w:rsid w:val="002B6405"/>
    <w:rPr>
      <w:b/>
      <w:color w:val="106BBE"/>
    </w:rPr>
  </w:style>
  <w:style w:type="character" w:customStyle="1" w:styleId="afb">
    <w:name w:val="Активная гипертекстовая ссылка"/>
    <w:uiPriority w:val="99"/>
    <w:rsid w:val="002B6405"/>
    <w:rPr>
      <w:b/>
      <w:color w:val="106BBE"/>
      <w:u w:val="single"/>
    </w:rPr>
  </w:style>
  <w:style w:type="paragraph" w:customStyle="1" w:styleId="afc">
    <w:name w:val="Внимание"/>
    <w:basedOn w:val="a"/>
    <w:next w:val="a"/>
    <w:uiPriority w:val="99"/>
    <w:rsid w:val="002B640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2B6405"/>
  </w:style>
  <w:style w:type="paragraph" w:customStyle="1" w:styleId="afe">
    <w:name w:val="Внимание: недобросовестность!"/>
    <w:basedOn w:val="afc"/>
    <w:next w:val="a"/>
    <w:uiPriority w:val="99"/>
    <w:rsid w:val="002B6405"/>
  </w:style>
  <w:style w:type="character" w:customStyle="1" w:styleId="aff">
    <w:name w:val="Выделение для Базового Поиска"/>
    <w:uiPriority w:val="99"/>
    <w:rsid w:val="002B6405"/>
    <w:rPr>
      <w:b/>
      <w:color w:val="0058A9"/>
    </w:rPr>
  </w:style>
  <w:style w:type="character" w:customStyle="1" w:styleId="aff0">
    <w:name w:val="Выделение для Базового Поиска (курсив)"/>
    <w:uiPriority w:val="99"/>
    <w:rsid w:val="002B6405"/>
    <w:rPr>
      <w:b/>
      <w:i/>
      <w:color w:val="0058A9"/>
    </w:rPr>
  </w:style>
  <w:style w:type="paragraph" w:customStyle="1" w:styleId="aff1">
    <w:name w:val="Дочерний элемент списка"/>
    <w:basedOn w:val="a"/>
    <w:next w:val="a"/>
    <w:uiPriority w:val="99"/>
    <w:rsid w:val="002B640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2B640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2B6405"/>
    <w:rPr>
      <w:b/>
      <w:bCs/>
      <w:color w:val="0058A9"/>
      <w:shd w:val="clear" w:color="auto" w:fill="ECE9D8"/>
    </w:rPr>
  </w:style>
  <w:style w:type="paragraph" w:customStyle="1" w:styleId="aff3">
    <w:name w:val="Заголовок группы контролов"/>
    <w:basedOn w:val="a"/>
    <w:next w:val="a"/>
    <w:uiPriority w:val="99"/>
    <w:rsid w:val="002B640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2B640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B640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2B6405"/>
    <w:rPr>
      <w:b/>
      <w:color w:val="26282F"/>
    </w:rPr>
  </w:style>
  <w:style w:type="paragraph" w:customStyle="1" w:styleId="aff7">
    <w:name w:val="Заголовок статьи"/>
    <w:basedOn w:val="a"/>
    <w:next w:val="a"/>
    <w:uiPriority w:val="99"/>
    <w:rsid w:val="002B640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2B6405"/>
    <w:rPr>
      <w:b/>
      <w:color w:val="FF0000"/>
    </w:rPr>
  </w:style>
  <w:style w:type="paragraph" w:customStyle="1" w:styleId="aff9">
    <w:name w:val="Заголовок ЭР (левое окно)"/>
    <w:basedOn w:val="a"/>
    <w:next w:val="a"/>
    <w:uiPriority w:val="99"/>
    <w:rsid w:val="002B640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2B6405"/>
    <w:pPr>
      <w:spacing w:after="0"/>
      <w:jc w:val="left"/>
    </w:pPr>
  </w:style>
  <w:style w:type="paragraph" w:customStyle="1" w:styleId="affb">
    <w:name w:val="Интерактивный заголовок"/>
    <w:basedOn w:val="14"/>
    <w:next w:val="a"/>
    <w:uiPriority w:val="99"/>
    <w:rsid w:val="002B6405"/>
    <w:rPr>
      <w:u w:val="single"/>
    </w:rPr>
  </w:style>
  <w:style w:type="paragraph" w:customStyle="1" w:styleId="affc">
    <w:name w:val="Текст информации об изменениях"/>
    <w:basedOn w:val="a"/>
    <w:next w:val="a"/>
    <w:uiPriority w:val="99"/>
    <w:rsid w:val="002B640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2B6405"/>
    <w:pPr>
      <w:spacing w:before="180"/>
      <w:ind w:left="360" w:right="360" w:firstLine="0"/>
    </w:pPr>
    <w:rPr>
      <w:shd w:val="clear" w:color="auto" w:fill="EAEFED"/>
    </w:rPr>
  </w:style>
  <w:style w:type="paragraph" w:customStyle="1" w:styleId="affe">
    <w:name w:val="Текст (справка)"/>
    <w:basedOn w:val="a"/>
    <w:next w:val="a"/>
    <w:uiPriority w:val="99"/>
    <w:rsid w:val="002B640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2B640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B6405"/>
    <w:rPr>
      <w:i/>
      <w:iCs/>
    </w:rPr>
  </w:style>
  <w:style w:type="paragraph" w:customStyle="1" w:styleId="afff1">
    <w:name w:val="Текст (лев. подпись)"/>
    <w:basedOn w:val="a"/>
    <w:next w:val="a"/>
    <w:uiPriority w:val="99"/>
    <w:rsid w:val="002B640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2B6405"/>
    <w:rPr>
      <w:sz w:val="14"/>
      <w:szCs w:val="14"/>
    </w:rPr>
  </w:style>
  <w:style w:type="paragraph" w:customStyle="1" w:styleId="afff3">
    <w:name w:val="Текст (прав. подпись)"/>
    <w:basedOn w:val="a"/>
    <w:next w:val="a"/>
    <w:uiPriority w:val="99"/>
    <w:rsid w:val="002B640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2B6405"/>
    <w:rPr>
      <w:sz w:val="14"/>
      <w:szCs w:val="14"/>
    </w:rPr>
  </w:style>
  <w:style w:type="paragraph" w:customStyle="1" w:styleId="afff5">
    <w:name w:val="Комментарий пользователя"/>
    <w:basedOn w:val="afff"/>
    <w:next w:val="a"/>
    <w:uiPriority w:val="99"/>
    <w:rsid w:val="002B6405"/>
    <w:pPr>
      <w:jc w:val="left"/>
    </w:pPr>
    <w:rPr>
      <w:shd w:val="clear" w:color="auto" w:fill="FFDFE0"/>
    </w:rPr>
  </w:style>
  <w:style w:type="paragraph" w:customStyle="1" w:styleId="afff6">
    <w:name w:val="Куда обратиться?"/>
    <w:basedOn w:val="afc"/>
    <w:next w:val="a"/>
    <w:uiPriority w:val="99"/>
    <w:rsid w:val="002B6405"/>
  </w:style>
  <w:style w:type="paragraph" w:customStyle="1" w:styleId="afff7">
    <w:name w:val="Моноширинный"/>
    <w:basedOn w:val="a"/>
    <w:next w:val="a"/>
    <w:uiPriority w:val="99"/>
    <w:rsid w:val="002B640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B6405"/>
    <w:rPr>
      <w:b/>
      <w:color w:val="26282F"/>
      <w:shd w:val="clear" w:color="auto" w:fill="FFF580"/>
    </w:rPr>
  </w:style>
  <w:style w:type="paragraph" w:customStyle="1" w:styleId="afff9">
    <w:name w:val="Напишите нам"/>
    <w:basedOn w:val="a"/>
    <w:next w:val="a"/>
    <w:uiPriority w:val="99"/>
    <w:rsid w:val="002B640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2B6405"/>
    <w:rPr>
      <w:b/>
      <w:color w:val="000000"/>
      <w:shd w:val="clear" w:color="auto" w:fill="D8EDE8"/>
    </w:rPr>
  </w:style>
  <w:style w:type="paragraph" w:customStyle="1" w:styleId="afffb">
    <w:name w:val="Необходимые документы"/>
    <w:basedOn w:val="afc"/>
    <w:next w:val="a"/>
    <w:uiPriority w:val="99"/>
    <w:rsid w:val="002B6405"/>
    <w:pPr>
      <w:ind w:firstLine="118"/>
    </w:pPr>
  </w:style>
  <w:style w:type="paragraph" w:customStyle="1" w:styleId="afffc">
    <w:name w:val="Нормальный (таблица)"/>
    <w:basedOn w:val="a"/>
    <w:next w:val="a"/>
    <w:uiPriority w:val="99"/>
    <w:rsid w:val="002B640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2B640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2B6405"/>
    <w:pPr>
      <w:ind w:left="140"/>
    </w:pPr>
  </w:style>
  <w:style w:type="character" w:customStyle="1" w:styleId="affff">
    <w:name w:val="Опечатки"/>
    <w:uiPriority w:val="99"/>
    <w:rsid w:val="002B6405"/>
    <w:rPr>
      <w:color w:val="FF0000"/>
    </w:rPr>
  </w:style>
  <w:style w:type="paragraph" w:customStyle="1" w:styleId="affff0">
    <w:name w:val="Переменная часть"/>
    <w:basedOn w:val="aff2"/>
    <w:next w:val="a"/>
    <w:uiPriority w:val="99"/>
    <w:rsid w:val="002B6405"/>
    <w:rPr>
      <w:sz w:val="18"/>
      <w:szCs w:val="18"/>
    </w:rPr>
  </w:style>
  <w:style w:type="paragraph" w:customStyle="1" w:styleId="affff1">
    <w:name w:val="Подвал для информации об изменениях"/>
    <w:basedOn w:val="1"/>
    <w:next w:val="a"/>
    <w:uiPriority w:val="99"/>
    <w:rsid w:val="002B640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B6405"/>
    <w:rPr>
      <w:b/>
      <w:bCs/>
    </w:rPr>
  </w:style>
  <w:style w:type="paragraph" w:customStyle="1" w:styleId="affff3">
    <w:name w:val="Подчёркнуный текст"/>
    <w:basedOn w:val="a"/>
    <w:next w:val="a"/>
    <w:uiPriority w:val="99"/>
    <w:rsid w:val="002B640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2B6405"/>
    <w:rPr>
      <w:sz w:val="20"/>
      <w:szCs w:val="20"/>
    </w:rPr>
  </w:style>
  <w:style w:type="paragraph" w:customStyle="1" w:styleId="affff5">
    <w:name w:val="Прижатый влево"/>
    <w:basedOn w:val="a"/>
    <w:next w:val="a"/>
    <w:uiPriority w:val="99"/>
    <w:rsid w:val="002B640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2B6405"/>
  </w:style>
  <w:style w:type="paragraph" w:customStyle="1" w:styleId="affff7">
    <w:name w:val="Примечание."/>
    <w:basedOn w:val="afc"/>
    <w:next w:val="a"/>
    <w:uiPriority w:val="99"/>
    <w:rsid w:val="002B6405"/>
  </w:style>
  <w:style w:type="character" w:customStyle="1" w:styleId="affff8">
    <w:name w:val="Продолжение ссылки"/>
    <w:uiPriority w:val="99"/>
    <w:rsid w:val="002B6405"/>
  </w:style>
  <w:style w:type="paragraph" w:customStyle="1" w:styleId="affff9">
    <w:name w:val="Словарная статья"/>
    <w:basedOn w:val="a"/>
    <w:next w:val="a"/>
    <w:uiPriority w:val="99"/>
    <w:rsid w:val="002B640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2B6405"/>
    <w:rPr>
      <w:b/>
      <w:color w:val="26282F"/>
    </w:rPr>
  </w:style>
  <w:style w:type="character" w:customStyle="1" w:styleId="affffb">
    <w:name w:val="Сравнение редакций. Добавленный фрагмент"/>
    <w:uiPriority w:val="99"/>
    <w:rsid w:val="002B6405"/>
    <w:rPr>
      <w:color w:val="000000"/>
      <w:shd w:val="clear" w:color="auto" w:fill="C1D7FF"/>
    </w:rPr>
  </w:style>
  <w:style w:type="character" w:customStyle="1" w:styleId="affffc">
    <w:name w:val="Сравнение редакций. Удаленный фрагмент"/>
    <w:uiPriority w:val="99"/>
    <w:rsid w:val="002B6405"/>
    <w:rPr>
      <w:color w:val="000000"/>
      <w:shd w:val="clear" w:color="auto" w:fill="C4C413"/>
    </w:rPr>
  </w:style>
  <w:style w:type="paragraph" w:customStyle="1" w:styleId="affffd">
    <w:name w:val="Ссылка на официальную публикацию"/>
    <w:basedOn w:val="a"/>
    <w:next w:val="a"/>
    <w:uiPriority w:val="99"/>
    <w:rsid w:val="002B640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2B6405"/>
    <w:rPr>
      <w:b/>
      <w:color w:val="749232"/>
    </w:rPr>
  </w:style>
  <w:style w:type="paragraph" w:customStyle="1" w:styleId="afffff">
    <w:name w:val="Текст в таблице"/>
    <w:basedOn w:val="afffc"/>
    <w:next w:val="a"/>
    <w:uiPriority w:val="99"/>
    <w:rsid w:val="002B6405"/>
    <w:pPr>
      <w:ind w:firstLine="500"/>
    </w:pPr>
  </w:style>
  <w:style w:type="paragraph" w:customStyle="1" w:styleId="afffff0">
    <w:name w:val="Текст ЭР (см. также)"/>
    <w:basedOn w:val="a"/>
    <w:next w:val="a"/>
    <w:uiPriority w:val="99"/>
    <w:rsid w:val="002B640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2B640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2B6405"/>
    <w:rPr>
      <w:b/>
      <w:strike/>
      <w:color w:val="666600"/>
    </w:rPr>
  </w:style>
  <w:style w:type="paragraph" w:customStyle="1" w:styleId="afffff3">
    <w:name w:val="Формула"/>
    <w:basedOn w:val="a"/>
    <w:next w:val="a"/>
    <w:uiPriority w:val="99"/>
    <w:rsid w:val="002B640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2B6405"/>
    <w:pPr>
      <w:jc w:val="center"/>
    </w:pPr>
  </w:style>
  <w:style w:type="paragraph" w:customStyle="1" w:styleId="-">
    <w:name w:val="ЭР-содержание (правое окно)"/>
    <w:basedOn w:val="a"/>
    <w:next w:val="a"/>
    <w:uiPriority w:val="99"/>
    <w:rsid w:val="002B640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2B64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B6405"/>
    <w:rPr>
      <w:rFonts w:cs="Times New Roman"/>
      <w:sz w:val="16"/>
    </w:rPr>
  </w:style>
  <w:style w:type="paragraph" w:styleId="41">
    <w:name w:val="toc 4"/>
    <w:basedOn w:val="a"/>
    <w:next w:val="a"/>
    <w:autoRedefine/>
    <w:uiPriority w:val="99"/>
    <w:rsid w:val="002B6405"/>
    <w:pPr>
      <w:spacing w:after="0" w:line="240" w:lineRule="auto"/>
      <w:ind w:left="720"/>
    </w:pPr>
    <w:rPr>
      <w:rFonts w:cs="Calibri"/>
      <w:sz w:val="20"/>
      <w:szCs w:val="20"/>
    </w:rPr>
  </w:style>
  <w:style w:type="paragraph" w:styleId="5">
    <w:name w:val="toc 5"/>
    <w:basedOn w:val="a"/>
    <w:next w:val="a"/>
    <w:autoRedefine/>
    <w:uiPriority w:val="99"/>
    <w:rsid w:val="002B6405"/>
    <w:pPr>
      <w:spacing w:after="0" w:line="240" w:lineRule="auto"/>
      <w:ind w:left="960"/>
    </w:pPr>
    <w:rPr>
      <w:rFonts w:cs="Calibri"/>
      <w:sz w:val="20"/>
      <w:szCs w:val="20"/>
    </w:rPr>
  </w:style>
  <w:style w:type="paragraph" w:styleId="6">
    <w:name w:val="toc 6"/>
    <w:basedOn w:val="a"/>
    <w:next w:val="a"/>
    <w:autoRedefine/>
    <w:uiPriority w:val="99"/>
    <w:rsid w:val="002B6405"/>
    <w:pPr>
      <w:spacing w:after="0" w:line="240" w:lineRule="auto"/>
      <w:ind w:left="1200"/>
    </w:pPr>
    <w:rPr>
      <w:rFonts w:cs="Calibri"/>
      <w:sz w:val="20"/>
      <w:szCs w:val="20"/>
    </w:rPr>
  </w:style>
  <w:style w:type="paragraph" w:styleId="7">
    <w:name w:val="toc 7"/>
    <w:basedOn w:val="a"/>
    <w:next w:val="a"/>
    <w:autoRedefine/>
    <w:uiPriority w:val="99"/>
    <w:rsid w:val="002B6405"/>
    <w:pPr>
      <w:spacing w:after="0" w:line="240" w:lineRule="auto"/>
      <w:ind w:left="1440"/>
    </w:pPr>
    <w:rPr>
      <w:rFonts w:cs="Calibri"/>
      <w:sz w:val="20"/>
      <w:szCs w:val="20"/>
    </w:rPr>
  </w:style>
  <w:style w:type="paragraph" w:styleId="8">
    <w:name w:val="toc 8"/>
    <w:basedOn w:val="a"/>
    <w:next w:val="a"/>
    <w:autoRedefine/>
    <w:uiPriority w:val="99"/>
    <w:rsid w:val="002B6405"/>
    <w:pPr>
      <w:spacing w:after="0" w:line="240" w:lineRule="auto"/>
      <w:ind w:left="1680"/>
    </w:pPr>
    <w:rPr>
      <w:rFonts w:cs="Calibri"/>
      <w:sz w:val="20"/>
      <w:szCs w:val="20"/>
    </w:rPr>
  </w:style>
  <w:style w:type="paragraph" w:styleId="9">
    <w:name w:val="toc 9"/>
    <w:basedOn w:val="a"/>
    <w:next w:val="a"/>
    <w:autoRedefine/>
    <w:uiPriority w:val="99"/>
    <w:rsid w:val="002B6405"/>
    <w:pPr>
      <w:spacing w:after="0" w:line="240" w:lineRule="auto"/>
      <w:ind w:left="1920"/>
    </w:pPr>
    <w:rPr>
      <w:rFonts w:cs="Calibri"/>
      <w:sz w:val="20"/>
      <w:szCs w:val="20"/>
    </w:rPr>
  </w:style>
  <w:style w:type="paragraph" w:customStyle="1" w:styleId="s1">
    <w:name w:val="s_1"/>
    <w:basedOn w:val="a"/>
    <w:uiPriority w:val="99"/>
    <w:rsid w:val="002B640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2B640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B6405"/>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2B6405"/>
    <w:rPr>
      <w:rFonts w:ascii="Calibri" w:eastAsia="Times New Roman" w:hAnsi="Calibri" w:cs="Times New Roman"/>
      <w:sz w:val="20"/>
      <w:szCs w:val="20"/>
      <w:lang w:val="x-none" w:eastAsia="x-none"/>
    </w:rPr>
  </w:style>
  <w:style w:type="character" w:styleId="afffff9">
    <w:name w:val="endnote reference"/>
    <w:uiPriority w:val="99"/>
    <w:semiHidden/>
    <w:unhideWhenUsed/>
    <w:rsid w:val="002B6405"/>
    <w:rPr>
      <w:rFonts w:cs="Times New Roman"/>
      <w:vertAlign w:val="superscript"/>
    </w:rPr>
  </w:style>
  <w:style w:type="character" w:styleId="afffffa">
    <w:name w:val="Strong"/>
    <w:uiPriority w:val="22"/>
    <w:qFormat/>
    <w:rsid w:val="002B6405"/>
    <w:rPr>
      <w:b/>
      <w:bCs/>
    </w:rPr>
  </w:style>
  <w:style w:type="table" w:customStyle="1" w:styleId="TableNormal">
    <w:name w:val="Table Normal"/>
    <w:uiPriority w:val="2"/>
    <w:semiHidden/>
    <w:unhideWhenUsed/>
    <w:qFormat/>
    <w:rsid w:val="002B64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640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2B6405"/>
    <w:rPr>
      <w:color w:val="0000FF"/>
      <w:u w:val="single"/>
    </w:rPr>
  </w:style>
  <w:style w:type="paragraph" w:customStyle="1" w:styleId="Style12">
    <w:name w:val="Style12"/>
    <w:basedOn w:val="a"/>
    <w:uiPriority w:val="99"/>
    <w:qFormat/>
    <w:rsid w:val="002B6405"/>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2B6405"/>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2B6405"/>
    <w:rPr>
      <w:color w:val="605E5C"/>
      <w:shd w:val="clear" w:color="auto" w:fill="E1DFDD"/>
    </w:rPr>
  </w:style>
  <w:style w:type="character" w:customStyle="1" w:styleId="c10">
    <w:name w:val="c10"/>
    <w:rsid w:val="002B6405"/>
  </w:style>
  <w:style w:type="character" w:customStyle="1" w:styleId="c11">
    <w:name w:val="c11"/>
    <w:rsid w:val="002B6405"/>
  </w:style>
  <w:style w:type="character" w:customStyle="1" w:styleId="c1">
    <w:name w:val="c1"/>
    <w:rsid w:val="002B6405"/>
  </w:style>
  <w:style w:type="paragraph" w:customStyle="1" w:styleId="afffffc">
    <w:name w:val="Содержимое таблицы"/>
    <w:basedOn w:val="a"/>
    <w:rsid w:val="002B6405"/>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customStyle="1" w:styleId="c8">
    <w:name w:val="c8"/>
    <w:basedOn w:val="a"/>
    <w:rsid w:val="002B6405"/>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2B6405"/>
  </w:style>
  <w:style w:type="paragraph" w:customStyle="1" w:styleId="ConsPlusTitle">
    <w:name w:val="ConsPlusTitle"/>
    <w:rsid w:val="002B64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8244">
      <w:bodyDiv w:val="1"/>
      <w:marLeft w:val="0"/>
      <w:marRight w:val="0"/>
      <w:marTop w:val="0"/>
      <w:marBottom w:val="0"/>
      <w:divBdr>
        <w:top w:val="none" w:sz="0" w:space="0" w:color="auto"/>
        <w:left w:val="none" w:sz="0" w:space="0" w:color="auto"/>
        <w:bottom w:val="none" w:sz="0" w:space="0" w:color="auto"/>
        <w:right w:val="none" w:sz="0" w:space="0" w:color="auto"/>
      </w:divBdr>
    </w:div>
    <w:div w:id="114838352">
      <w:bodyDiv w:val="1"/>
      <w:marLeft w:val="0"/>
      <w:marRight w:val="0"/>
      <w:marTop w:val="0"/>
      <w:marBottom w:val="0"/>
      <w:divBdr>
        <w:top w:val="none" w:sz="0" w:space="0" w:color="auto"/>
        <w:left w:val="none" w:sz="0" w:space="0" w:color="auto"/>
        <w:bottom w:val="none" w:sz="0" w:space="0" w:color="auto"/>
        <w:right w:val="none" w:sz="0" w:space="0" w:color="auto"/>
      </w:divBdr>
    </w:div>
    <w:div w:id="155655734">
      <w:bodyDiv w:val="1"/>
      <w:marLeft w:val="0"/>
      <w:marRight w:val="0"/>
      <w:marTop w:val="0"/>
      <w:marBottom w:val="0"/>
      <w:divBdr>
        <w:top w:val="none" w:sz="0" w:space="0" w:color="auto"/>
        <w:left w:val="none" w:sz="0" w:space="0" w:color="auto"/>
        <w:bottom w:val="none" w:sz="0" w:space="0" w:color="auto"/>
        <w:right w:val="none" w:sz="0" w:space="0" w:color="auto"/>
      </w:divBdr>
    </w:div>
    <w:div w:id="240064316">
      <w:bodyDiv w:val="1"/>
      <w:marLeft w:val="0"/>
      <w:marRight w:val="0"/>
      <w:marTop w:val="0"/>
      <w:marBottom w:val="0"/>
      <w:divBdr>
        <w:top w:val="none" w:sz="0" w:space="0" w:color="auto"/>
        <w:left w:val="none" w:sz="0" w:space="0" w:color="auto"/>
        <w:bottom w:val="none" w:sz="0" w:space="0" w:color="auto"/>
        <w:right w:val="none" w:sz="0" w:space="0" w:color="auto"/>
      </w:divBdr>
    </w:div>
    <w:div w:id="710306155">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94119227">
      <w:bodyDiv w:val="1"/>
      <w:marLeft w:val="0"/>
      <w:marRight w:val="0"/>
      <w:marTop w:val="0"/>
      <w:marBottom w:val="0"/>
      <w:divBdr>
        <w:top w:val="none" w:sz="0" w:space="0" w:color="auto"/>
        <w:left w:val="none" w:sz="0" w:space="0" w:color="auto"/>
        <w:bottom w:val="none" w:sz="0" w:space="0" w:color="auto"/>
        <w:right w:val="none" w:sz="0" w:space="0" w:color="auto"/>
      </w:divBdr>
    </w:div>
    <w:div w:id="965699538">
      <w:bodyDiv w:val="1"/>
      <w:marLeft w:val="0"/>
      <w:marRight w:val="0"/>
      <w:marTop w:val="0"/>
      <w:marBottom w:val="0"/>
      <w:divBdr>
        <w:top w:val="none" w:sz="0" w:space="0" w:color="auto"/>
        <w:left w:val="none" w:sz="0" w:space="0" w:color="auto"/>
        <w:bottom w:val="none" w:sz="0" w:space="0" w:color="auto"/>
        <w:right w:val="none" w:sz="0" w:space="0" w:color="auto"/>
      </w:divBdr>
    </w:div>
    <w:div w:id="1084836630">
      <w:bodyDiv w:val="1"/>
      <w:marLeft w:val="0"/>
      <w:marRight w:val="0"/>
      <w:marTop w:val="0"/>
      <w:marBottom w:val="0"/>
      <w:divBdr>
        <w:top w:val="none" w:sz="0" w:space="0" w:color="auto"/>
        <w:left w:val="none" w:sz="0" w:space="0" w:color="auto"/>
        <w:bottom w:val="none" w:sz="0" w:space="0" w:color="auto"/>
        <w:right w:val="none" w:sz="0" w:space="0" w:color="auto"/>
      </w:divBdr>
    </w:div>
    <w:div w:id="1573275251">
      <w:bodyDiv w:val="1"/>
      <w:marLeft w:val="0"/>
      <w:marRight w:val="0"/>
      <w:marTop w:val="0"/>
      <w:marBottom w:val="0"/>
      <w:divBdr>
        <w:top w:val="none" w:sz="0" w:space="0" w:color="auto"/>
        <w:left w:val="none" w:sz="0" w:space="0" w:color="auto"/>
        <w:bottom w:val="none" w:sz="0" w:space="0" w:color="auto"/>
        <w:right w:val="none" w:sz="0" w:space="0" w:color="auto"/>
      </w:divBdr>
    </w:div>
    <w:div w:id="1722823901">
      <w:bodyDiv w:val="1"/>
      <w:marLeft w:val="0"/>
      <w:marRight w:val="0"/>
      <w:marTop w:val="0"/>
      <w:marBottom w:val="0"/>
      <w:divBdr>
        <w:top w:val="none" w:sz="0" w:space="0" w:color="auto"/>
        <w:left w:val="none" w:sz="0" w:space="0" w:color="auto"/>
        <w:bottom w:val="none" w:sz="0" w:space="0" w:color="auto"/>
        <w:right w:val="none" w:sz="0" w:space="0" w:color="auto"/>
      </w:divBdr>
    </w:div>
    <w:div w:id="1852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31</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2021-12-08T03:36:00Z</dcterms:created>
  <dcterms:modified xsi:type="dcterms:W3CDTF">2021-12-08T04:53:00Z</dcterms:modified>
</cp:coreProperties>
</file>