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89" w:rsidRPr="00D17D89" w:rsidRDefault="00D17D89" w:rsidP="00D17D89">
      <w:pPr>
        <w:widowControl/>
        <w:autoSpaceDE/>
        <w:autoSpaceDN/>
        <w:jc w:val="center"/>
        <w:rPr>
          <w:b/>
          <w:bCs/>
          <w:sz w:val="24"/>
          <w:szCs w:val="24"/>
          <w:lang w:eastAsia="ru-RU"/>
        </w:rPr>
      </w:pPr>
      <w:r w:rsidRPr="00D17D89">
        <w:rPr>
          <w:b/>
          <w:sz w:val="24"/>
          <w:szCs w:val="24"/>
          <w:lang w:eastAsia="ru-RU"/>
        </w:rPr>
        <w:t>Министерство образования Республики Тыва</w:t>
      </w:r>
    </w:p>
    <w:p w:rsidR="00D17D89" w:rsidRPr="00D17D89" w:rsidRDefault="00D17D89" w:rsidP="00D17D89">
      <w:pPr>
        <w:widowControl/>
        <w:autoSpaceDE/>
        <w:autoSpaceDN/>
        <w:ind w:firstLine="708"/>
        <w:jc w:val="center"/>
        <w:rPr>
          <w:b/>
          <w:i/>
          <w:sz w:val="24"/>
          <w:szCs w:val="24"/>
          <w:lang w:eastAsia="ru-RU"/>
        </w:rPr>
      </w:pPr>
      <w:r w:rsidRPr="00D17D89">
        <w:rPr>
          <w:b/>
          <w:sz w:val="24"/>
          <w:szCs w:val="24"/>
          <w:lang w:eastAsia="ru-RU"/>
        </w:rPr>
        <w:t>ГБПОУ РТ Тувинский агропромышленный техникум с.Балгазын</w:t>
      </w:r>
    </w:p>
    <w:p w:rsidR="00D17D89" w:rsidRPr="00D17D89" w:rsidRDefault="00D17D89" w:rsidP="00D17D89">
      <w:pPr>
        <w:widowControl/>
        <w:autoSpaceDE/>
        <w:autoSpaceDN/>
        <w:spacing w:after="200" w:line="276" w:lineRule="auto"/>
        <w:jc w:val="center"/>
        <w:rPr>
          <w:b/>
          <w:i/>
          <w:sz w:val="24"/>
          <w:szCs w:val="24"/>
          <w:lang w:eastAsia="ru-RU"/>
        </w:rPr>
      </w:pPr>
    </w:p>
    <w:p w:rsidR="00D17D89" w:rsidRPr="00D17D89" w:rsidRDefault="00D17D89" w:rsidP="00D17D89">
      <w:pPr>
        <w:widowControl/>
        <w:autoSpaceDE/>
        <w:autoSpaceDN/>
        <w:jc w:val="center"/>
        <w:rPr>
          <w:b/>
          <w:sz w:val="24"/>
          <w:szCs w:val="24"/>
          <w:lang w:eastAsia="ru-RU"/>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29pt;margin-top:4.95pt;width:244.6pt;height:1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" strokecolor="white">
            <v:textbox>
              <w:txbxContent>
                <w:p w:rsidR="00D17D89" w:rsidRDefault="00D17D89" w:rsidP="00D17D89">
                  <w:pPr>
                    <w:adjustRightInd w:val="0"/>
                    <w:rPr>
                      <w:b/>
                      <w:bCs/>
                    </w:rPr>
                  </w:pPr>
                  <w:r>
                    <w:rPr>
                      <w:b/>
                      <w:bCs/>
                    </w:rPr>
                    <w:t xml:space="preserve">ПРИНЯТО </w:t>
                  </w:r>
                </w:p>
                <w:p w:rsidR="00D17D89" w:rsidRDefault="00D17D89" w:rsidP="00D17D89">
                  <w:pPr>
                    <w:adjustRightInd w:val="0"/>
                    <w:rPr>
                      <w:sz w:val="24"/>
                      <w:szCs w:val="24"/>
                    </w:rPr>
                  </w:pPr>
                  <w:r w:rsidRPr="006F6DBF">
                    <w:rPr>
                      <w:sz w:val="24"/>
                      <w:szCs w:val="24"/>
                    </w:rPr>
                    <w:t>Решением</w:t>
                  </w:r>
                </w:p>
                <w:p w:rsidR="00D17D89" w:rsidRDefault="00D17D89" w:rsidP="00D17D89">
                  <w:pPr>
                    <w:jc w:val="both"/>
                    <w:rPr>
                      <w:sz w:val="24"/>
                      <w:szCs w:val="24"/>
                    </w:rPr>
                  </w:pPr>
                  <w:r>
                    <w:rPr>
                      <w:sz w:val="24"/>
                      <w:szCs w:val="24"/>
                    </w:rPr>
                    <w:t>на заседании Педагогического совета</w:t>
                  </w:r>
                </w:p>
                <w:p w:rsidR="00D17D89" w:rsidRDefault="00D17D89" w:rsidP="00D17D89">
                  <w:pPr>
                    <w:rPr>
                      <w:sz w:val="24"/>
                      <w:szCs w:val="24"/>
                    </w:rPr>
                  </w:pPr>
                  <w:r>
                    <w:rPr>
                      <w:sz w:val="24"/>
                      <w:szCs w:val="24"/>
                    </w:rPr>
                    <w:t>Протокол № __ от «___» _______ 2021 г.</w:t>
                  </w:r>
                </w:p>
                <w:p w:rsidR="00D17D89" w:rsidRDefault="00D17D89" w:rsidP="00D17D89">
                  <w:pPr>
                    <w:adjustRightInd w:val="0"/>
                    <w:ind w:right="-1"/>
                    <w:rPr>
                      <w:sz w:val="24"/>
                      <w:szCs w:val="24"/>
                    </w:rPr>
                  </w:pPr>
                  <w:r>
                    <w:rPr>
                      <w:sz w:val="24"/>
                      <w:szCs w:val="24"/>
                    </w:rPr>
                    <w:t xml:space="preserve"> </w:t>
                  </w:r>
                </w:p>
                <w:p w:rsidR="00D17D89" w:rsidRDefault="00D17D89" w:rsidP="00D17D89">
                  <w:pPr>
                    <w:adjustRightInd w:val="0"/>
                    <w:ind w:right="-1"/>
                    <w:rPr>
                      <w:sz w:val="24"/>
                      <w:szCs w:val="24"/>
                    </w:rPr>
                  </w:pPr>
                </w:p>
                <w:p w:rsidR="00D17D89" w:rsidRPr="009D1499" w:rsidRDefault="00D17D89" w:rsidP="00D17D89">
                  <w:pPr>
                    <w:adjustRightInd w:val="0"/>
                    <w:ind w:right="-1"/>
                    <w:rPr>
                      <w:b/>
                      <w:sz w:val="24"/>
                      <w:szCs w:val="24"/>
                    </w:rPr>
                  </w:pPr>
                  <w:r w:rsidRPr="009D1499">
                    <w:rPr>
                      <w:b/>
                      <w:sz w:val="24"/>
                      <w:szCs w:val="24"/>
                    </w:rPr>
                    <w:t xml:space="preserve">СОГЛАСОВАНО </w:t>
                  </w:r>
                </w:p>
                <w:p w:rsidR="00D17D89" w:rsidRDefault="00D17D89" w:rsidP="00D17D89">
                  <w:pPr>
                    <w:adjustRightInd w:val="0"/>
                    <w:ind w:right="-1"/>
                    <w:rPr>
                      <w:sz w:val="24"/>
                      <w:szCs w:val="24"/>
                    </w:rPr>
                  </w:pPr>
                  <w:r>
                    <w:rPr>
                      <w:sz w:val="24"/>
                      <w:szCs w:val="24"/>
                    </w:rPr>
                    <w:t>Зам.дир по ВР ____________Сат Б.А.</w:t>
                  </w:r>
                </w:p>
                <w:p w:rsidR="00D17D89" w:rsidRPr="006F6DBF" w:rsidRDefault="00D17D89" w:rsidP="00D17D89">
                  <w:pPr>
                    <w:adjustRightInd w:val="0"/>
                    <w:ind w:right="-1"/>
                    <w:rPr>
                      <w:sz w:val="24"/>
                      <w:szCs w:val="24"/>
                    </w:rPr>
                  </w:pPr>
                  <w:r>
                    <w:rPr>
                      <w:sz w:val="24"/>
                      <w:szCs w:val="24"/>
                    </w:rPr>
                    <w:t>«____»______________2021</w:t>
                  </w:r>
                </w:p>
              </w:txbxContent>
            </v:textbox>
            <w10:wrap type="square"/>
          </v:shape>
        </w:pict>
      </w:r>
      <w:r w:rsidRPr="00D17D89">
        <w:rPr>
          <w:b/>
          <w:sz w:val="24"/>
          <w:szCs w:val="24"/>
          <w:lang w:eastAsia="ru-RU"/>
        </w:rPr>
        <w:t>УТВЕРЖДАЮ</w:t>
      </w:r>
    </w:p>
    <w:p w:rsidR="00D17D89" w:rsidRPr="00D17D89" w:rsidRDefault="00D17D89" w:rsidP="00D17D89">
      <w:pPr>
        <w:widowControl/>
        <w:autoSpaceDE/>
        <w:autoSpaceDN/>
        <w:jc w:val="center"/>
        <w:rPr>
          <w:sz w:val="24"/>
          <w:szCs w:val="24"/>
          <w:lang w:eastAsia="ru-RU"/>
        </w:rPr>
      </w:pPr>
      <w:r w:rsidRPr="00D17D89">
        <w:rPr>
          <w:sz w:val="24"/>
          <w:szCs w:val="24"/>
          <w:lang w:eastAsia="ru-RU"/>
        </w:rPr>
        <w:t>Директор ГБПОУ РТ ТАПТ</w:t>
      </w:r>
    </w:p>
    <w:p w:rsidR="00D17D89" w:rsidRPr="00D17D89" w:rsidRDefault="00D17D89" w:rsidP="00D17D89">
      <w:pPr>
        <w:widowControl/>
        <w:autoSpaceDE/>
        <w:autoSpaceDN/>
        <w:spacing w:after="200"/>
        <w:rPr>
          <w:sz w:val="24"/>
          <w:szCs w:val="24"/>
          <w:lang w:eastAsia="ru-RU"/>
        </w:rPr>
      </w:pPr>
      <w:r w:rsidRPr="00D17D89">
        <w:rPr>
          <w:sz w:val="24"/>
          <w:szCs w:val="24"/>
          <w:lang w:eastAsia="ru-RU"/>
        </w:rPr>
        <w:t xml:space="preserve">                    Баркова О.П.___________</w:t>
      </w:r>
    </w:p>
    <w:p w:rsidR="00D17D89" w:rsidRPr="00D17D89" w:rsidRDefault="00D17D89" w:rsidP="00D17D89">
      <w:pPr>
        <w:widowControl/>
        <w:autoSpaceDE/>
        <w:autoSpaceDN/>
        <w:spacing w:after="200"/>
        <w:rPr>
          <w:sz w:val="24"/>
          <w:szCs w:val="24"/>
          <w:lang w:eastAsia="ru-RU"/>
        </w:rPr>
      </w:pPr>
      <w:r w:rsidRPr="00D17D89">
        <w:rPr>
          <w:sz w:val="24"/>
          <w:szCs w:val="24"/>
          <w:lang w:eastAsia="ru-RU"/>
        </w:rPr>
        <w:t xml:space="preserve">                     «____»______________2021г</w:t>
      </w:r>
    </w:p>
    <w:p w:rsidR="006A5590" w:rsidRDefault="006A5590" w:rsidP="006A5590">
      <w:pPr>
        <w:spacing w:line="360" w:lineRule="auto"/>
        <w:jc w:val="center"/>
        <w:rPr>
          <w:b/>
          <w:i/>
        </w:rPr>
      </w:pPr>
    </w:p>
    <w:p w:rsidR="006A5590" w:rsidRDefault="006A5590" w:rsidP="006A5590">
      <w:pPr>
        <w:spacing w:line="360" w:lineRule="auto"/>
        <w:jc w:val="center"/>
        <w:rPr>
          <w:b/>
          <w:i/>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sz w:val="24"/>
          <w:szCs w:val="24"/>
        </w:rPr>
      </w:pPr>
      <w:r w:rsidRPr="006A5590">
        <w:rPr>
          <w:b/>
          <w:sz w:val="24"/>
          <w:szCs w:val="24"/>
        </w:rPr>
        <w:t>РАБОЧАЯ ПРОГРАММА ВОСПИТАНИЯ</w:t>
      </w:r>
    </w:p>
    <w:p w:rsidR="00D113BE" w:rsidRPr="006A5590" w:rsidRDefault="00D113BE" w:rsidP="006A5590">
      <w:pPr>
        <w:spacing w:line="360" w:lineRule="auto"/>
        <w:jc w:val="center"/>
        <w:rPr>
          <w:b/>
          <w:sz w:val="24"/>
          <w:szCs w:val="24"/>
          <w:u w:val="single"/>
        </w:rPr>
      </w:pPr>
    </w:p>
    <w:p w:rsidR="002416BB" w:rsidRPr="002416BB" w:rsidRDefault="003F0845" w:rsidP="002416BB">
      <w:pPr>
        <w:spacing w:line="360" w:lineRule="auto"/>
        <w:jc w:val="center"/>
        <w:rPr>
          <w:b/>
          <w:i/>
          <w:sz w:val="24"/>
          <w:szCs w:val="24"/>
        </w:rPr>
      </w:pPr>
      <w:r>
        <w:rPr>
          <w:b/>
          <w:i/>
          <w:sz w:val="24"/>
          <w:szCs w:val="24"/>
        </w:rPr>
        <w:t xml:space="preserve">профессия </w:t>
      </w:r>
      <w:r w:rsidR="002416BB" w:rsidRPr="002416BB">
        <w:rPr>
          <w:b/>
          <w:i/>
          <w:sz w:val="24"/>
          <w:szCs w:val="24"/>
        </w:rPr>
        <w:t>35.01.01</w:t>
      </w:r>
      <w:r w:rsidR="002416BB">
        <w:rPr>
          <w:b/>
          <w:i/>
          <w:sz w:val="24"/>
          <w:szCs w:val="24"/>
        </w:rPr>
        <w:t xml:space="preserve"> </w:t>
      </w:r>
      <w:r w:rsidR="002416BB" w:rsidRPr="002416BB">
        <w:rPr>
          <w:b/>
          <w:i/>
          <w:sz w:val="24"/>
          <w:szCs w:val="24"/>
        </w:rPr>
        <w:t>«Мастер по лесному хозяйству»</w:t>
      </w:r>
    </w:p>
    <w:p w:rsidR="002416BB" w:rsidRPr="002416BB" w:rsidRDefault="002416BB" w:rsidP="002416BB">
      <w:pPr>
        <w:spacing w:line="360" w:lineRule="auto"/>
        <w:jc w:val="center"/>
        <w:rPr>
          <w:b/>
          <w:i/>
          <w:sz w:val="24"/>
          <w:szCs w:val="24"/>
        </w:rPr>
      </w:pPr>
    </w:p>
    <w:p w:rsidR="003E0F4B" w:rsidRPr="003E0F4B" w:rsidRDefault="003E0F4B" w:rsidP="003E0F4B">
      <w:pPr>
        <w:spacing w:line="360" w:lineRule="auto"/>
        <w:jc w:val="center"/>
        <w:rPr>
          <w:b/>
          <w:i/>
          <w:sz w:val="24"/>
          <w:szCs w:val="24"/>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D17D89">
      <w:pPr>
        <w:spacing w:line="360" w:lineRule="auto"/>
        <w:jc w:val="center"/>
        <w:rPr>
          <w:b/>
          <w:iCs/>
        </w:rPr>
      </w:pPr>
      <w:r w:rsidRPr="006B747E">
        <w:rPr>
          <w:b/>
          <w:iCs/>
        </w:rPr>
        <w:t>2021 г.</w:t>
      </w:r>
    </w:p>
    <w:p w:rsidR="00D113BE" w:rsidRPr="006B747E" w:rsidRDefault="00D113BE" w:rsidP="006A5590">
      <w:pPr>
        <w:spacing w:before="120" w:after="120" w:line="360" w:lineRule="auto"/>
        <w:jc w:val="center"/>
        <w:rPr>
          <w:b/>
        </w:rPr>
      </w:pPr>
      <w:r w:rsidRPr="006B747E">
        <w:rPr>
          <w:b/>
        </w:rPr>
        <w:lastRenderedPageBreak/>
        <w:t>СОДЕРЖАНИЕ</w:t>
      </w:r>
    </w:p>
    <w:p w:rsidR="00D113BE" w:rsidRPr="006B747E" w:rsidRDefault="00D113BE" w:rsidP="00D113BE">
      <w:pPr>
        <w:spacing w:before="120" w:after="120"/>
        <w:jc w:val="center"/>
        <w:rPr>
          <w:b/>
        </w:rPr>
      </w:pPr>
    </w:p>
    <w:p w:rsidR="00D113BE" w:rsidRPr="006B747E" w:rsidRDefault="00D113BE" w:rsidP="006A5590">
      <w:pPr>
        <w:keepNext/>
        <w:tabs>
          <w:tab w:val="right" w:leader="dot" w:pos="9356"/>
        </w:tabs>
        <w:spacing w:before="120" w:after="120" w:line="360" w:lineRule="auto"/>
        <w:outlineLvl w:val="0"/>
        <w:rPr>
          <w:b/>
          <w:kern w:val="32"/>
        </w:rPr>
      </w:pPr>
      <w:bookmarkStart w:id="0" w:name="_Hlk73028408"/>
      <w:r w:rsidRPr="006B747E">
        <w:rPr>
          <w:b/>
          <w:kern w:val="32"/>
        </w:rPr>
        <w:t>РАЗДЕЛ</w:t>
      </w:r>
      <w:r w:rsidR="00541F9E">
        <w:rPr>
          <w:b/>
          <w:kern w:val="32"/>
        </w:rPr>
        <w:t xml:space="preserve"> 1. ПАСПОРТ </w:t>
      </w:r>
      <w:r w:rsidRPr="006B747E">
        <w:rPr>
          <w:b/>
          <w:kern w:val="32"/>
        </w:rPr>
        <w:t>РАБОЧЕЙ ПРОГРАММЫ ВОСПИТАНИЯ</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0"/>
    </w:p>
    <w:p w:rsidR="00D113BE" w:rsidRPr="006B747E" w:rsidRDefault="00D113BE" w:rsidP="00D113BE">
      <w:pPr>
        <w:rPr>
          <w:b/>
        </w:rPr>
      </w:pPr>
    </w:p>
    <w:p w:rsidR="00D113BE" w:rsidRPr="006B747E" w:rsidRDefault="00D113BE" w:rsidP="00D113BE">
      <w:pPr>
        <w:spacing w:before="120" w:after="120"/>
        <w:rPr>
          <w:b/>
        </w:rPr>
      </w:pPr>
      <w:r w:rsidRPr="006B747E">
        <w:rPr>
          <w:b/>
        </w:rPr>
        <w:br w:type="page"/>
      </w:r>
    </w:p>
    <w:p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00541F9E">
        <w:rPr>
          <w:b/>
          <w:sz w:val="24"/>
          <w:szCs w:val="24"/>
        </w:rPr>
        <w:t xml:space="preserve">ПАСПОРТ </w:t>
      </w:r>
      <w:r w:rsidRPr="005B219E">
        <w:rPr>
          <w:b/>
          <w:sz w:val="24"/>
          <w:szCs w:val="24"/>
        </w:rPr>
        <w:t>РАБОЧЕЙ ПРОГРАММЫ ВОСПИТАНИЯ</w:t>
      </w:r>
      <w:bookmarkEnd w:id="1"/>
    </w:p>
    <w:p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rsidTr="00EC0180">
        <w:tc>
          <w:tcPr>
            <w:tcW w:w="1984"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F644C7">
        <w:trPr>
          <w:trHeight w:val="675"/>
        </w:trPr>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rsidR="00D113BE" w:rsidRPr="00D17D89" w:rsidRDefault="00F644C7" w:rsidP="00F644C7">
            <w:pPr>
              <w:spacing w:line="276" w:lineRule="auto"/>
              <w:jc w:val="both"/>
              <w:rPr>
                <w:sz w:val="24"/>
                <w:szCs w:val="24"/>
              </w:rPr>
            </w:pPr>
            <w:r>
              <w:rPr>
                <w:sz w:val="24"/>
                <w:szCs w:val="24"/>
              </w:rPr>
              <w:t xml:space="preserve"> </w:t>
            </w:r>
            <w:r w:rsidRPr="003F0845">
              <w:rPr>
                <w:sz w:val="24"/>
                <w:szCs w:val="24"/>
              </w:rPr>
              <w:t>Р</w:t>
            </w:r>
            <w:r w:rsidR="00D113BE" w:rsidRPr="003F0845">
              <w:rPr>
                <w:sz w:val="24"/>
                <w:szCs w:val="24"/>
              </w:rPr>
              <w:t xml:space="preserve">абочая программа воспитания </w:t>
            </w:r>
            <w:r w:rsidR="00D113BE" w:rsidRPr="003F0845">
              <w:rPr>
                <w:bCs/>
                <w:sz w:val="24"/>
                <w:szCs w:val="24"/>
              </w:rPr>
              <w:t>по</w:t>
            </w:r>
            <w:r w:rsidRPr="003F0845">
              <w:rPr>
                <w:bCs/>
                <w:sz w:val="24"/>
                <w:szCs w:val="24"/>
              </w:rPr>
              <w:t xml:space="preserve"> </w:t>
            </w:r>
            <w:r w:rsidR="003F0845" w:rsidRPr="003F0845">
              <w:rPr>
                <w:bCs/>
                <w:iCs/>
                <w:sz w:val="24"/>
                <w:szCs w:val="24"/>
              </w:rPr>
              <w:t>профессии</w:t>
            </w:r>
            <w:r w:rsidRPr="003F0845">
              <w:rPr>
                <w:bCs/>
                <w:iCs/>
                <w:sz w:val="24"/>
                <w:szCs w:val="24"/>
              </w:rPr>
              <w:t xml:space="preserve"> </w:t>
            </w:r>
            <w:r w:rsidR="002416BB" w:rsidRPr="003F0845">
              <w:rPr>
                <w:sz w:val="24"/>
                <w:szCs w:val="24"/>
              </w:rPr>
              <w:t>35.01.01 «Мастер по лесному хозяйству»</w:t>
            </w:r>
          </w:p>
        </w:tc>
      </w:tr>
      <w:tr w:rsidR="00D113BE" w:rsidRPr="005B219E" w:rsidTr="00EC018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6E78B2" w:rsidRPr="004F3587" w:rsidRDefault="006E78B2" w:rsidP="006E78B2">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rsidR="003F0845" w:rsidRPr="00B57D20" w:rsidRDefault="003F0845" w:rsidP="003F0845">
            <w:pPr>
              <w:spacing w:line="276" w:lineRule="auto"/>
              <w:jc w:val="both"/>
              <w:rPr>
                <w:color w:val="FF0000"/>
                <w:sz w:val="24"/>
                <w:szCs w:val="24"/>
              </w:rPr>
            </w:pPr>
            <w:r>
              <w:t xml:space="preserve">Федеральный государственный образовательный стандарт среднего профессионального образования по профессии </w:t>
            </w:r>
            <w:r w:rsidRPr="003F0845">
              <w:rPr>
                <w:sz w:val="24"/>
                <w:szCs w:val="24"/>
              </w:rPr>
              <w:t>35.01.01 «Мастер по лесному хозяйству»</w:t>
            </w:r>
            <w:r>
              <w:rPr>
                <w:sz w:val="24"/>
                <w:szCs w:val="24"/>
              </w:rPr>
              <w:t xml:space="preserve">, </w:t>
            </w:r>
            <w:r>
              <w:t>утвержден приказом Минобрнауки России от 02.08.2013 г. № 889 зарегистрирован в Минюсте РФ от 20.08.2013 г. № 29508, с изменениями от 09.04.2015 года (приказ Минобрнауки России № 391)</w:t>
            </w:r>
          </w:p>
        </w:tc>
      </w:tr>
      <w:tr w:rsidR="00D113BE" w:rsidRPr="005B219E" w:rsidTr="00EC018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w:t>
            </w:r>
            <w:r w:rsidR="00F644C7">
              <w:rPr>
                <w:bCs/>
                <w:sz w:val="24"/>
                <w:szCs w:val="24"/>
              </w:rPr>
              <w:t xml:space="preserve">рованных общих компетенций </w:t>
            </w:r>
            <w:r w:rsidRPr="005B219E">
              <w:rPr>
                <w:bCs/>
                <w:sz w:val="24"/>
                <w:szCs w:val="24"/>
              </w:rPr>
              <w:t>специалистов среднего звена на практике</w:t>
            </w:r>
          </w:p>
        </w:tc>
      </w:tr>
      <w:tr w:rsidR="00D113BE" w:rsidRPr="005B219E" w:rsidTr="00EC0180">
        <w:tc>
          <w:tcPr>
            <w:tcW w:w="1984" w:type="dxa"/>
          </w:tcPr>
          <w:p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401D6E" w:rsidRPr="00FF3FCA" w:rsidRDefault="003F0845" w:rsidP="00F644C7">
            <w:pPr>
              <w:spacing w:line="276" w:lineRule="auto"/>
              <w:jc w:val="both"/>
              <w:rPr>
                <w:i/>
                <w:iCs/>
                <w:sz w:val="24"/>
                <w:szCs w:val="24"/>
              </w:rPr>
            </w:pPr>
            <w:r>
              <w:rPr>
                <w:sz w:val="24"/>
                <w:szCs w:val="24"/>
              </w:rPr>
              <w:t>на базе основного</w:t>
            </w:r>
            <w:r w:rsidR="00D113BE" w:rsidRPr="00FF3FCA">
              <w:rPr>
                <w:sz w:val="24"/>
                <w:szCs w:val="24"/>
              </w:rPr>
              <w:t xml:space="preserve"> общего образования в очной</w:t>
            </w:r>
            <w:r w:rsidR="00B57D20">
              <w:rPr>
                <w:sz w:val="24"/>
                <w:szCs w:val="24"/>
              </w:rPr>
              <w:t xml:space="preserve"> форме – </w:t>
            </w:r>
            <w:r w:rsidR="00FF3FCA" w:rsidRPr="00FF3FCA">
              <w:rPr>
                <w:sz w:val="24"/>
                <w:szCs w:val="24"/>
              </w:rPr>
              <w:t xml:space="preserve"> 10 месяц</w:t>
            </w:r>
            <w:r w:rsidR="00D17D89">
              <w:rPr>
                <w:sz w:val="24"/>
                <w:szCs w:val="24"/>
              </w:rPr>
              <w:t>ев</w:t>
            </w:r>
          </w:p>
        </w:tc>
      </w:tr>
      <w:tr w:rsidR="00D113BE" w:rsidRPr="005B219E" w:rsidTr="00EC0180">
        <w:tc>
          <w:tcPr>
            <w:tcW w:w="1984" w:type="dxa"/>
          </w:tcPr>
          <w:p w:rsidR="00D113BE" w:rsidRPr="00FF3FCA" w:rsidRDefault="00D113BE" w:rsidP="005B219E">
            <w:pPr>
              <w:spacing w:before="120" w:after="120" w:line="276" w:lineRule="auto"/>
              <w:jc w:val="center"/>
              <w:rPr>
                <w:sz w:val="24"/>
                <w:szCs w:val="24"/>
              </w:rPr>
            </w:pPr>
            <w:r w:rsidRPr="00FF3FCA">
              <w:rPr>
                <w:sz w:val="24"/>
                <w:szCs w:val="24"/>
              </w:rPr>
              <w:t xml:space="preserve">Исполнители </w:t>
            </w:r>
            <w:r w:rsidRPr="00FF3FCA">
              <w:rPr>
                <w:sz w:val="24"/>
                <w:szCs w:val="24"/>
              </w:rPr>
              <w:br/>
              <w:t>программы</w:t>
            </w:r>
          </w:p>
        </w:tc>
        <w:tc>
          <w:tcPr>
            <w:tcW w:w="8109" w:type="dxa"/>
          </w:tcPr>
          <w:p w:rsidR="00B41170" w:rsidRPr="00FF3FCA" w:rsidRDefault="00B41170" w:rsidP="005B219E">
            <w:pPr>
              <w:spacing w:line="276" w:lineRule="auto"/>
              <w:jc w:val="both"/>
              <w:rPr>
                <w:iCs/>
                <w:sz w:val="24"/>
                <w:szCs w:val="24"/>
              </w:rPr>
            </w:pPr>
            <w:r w:rsidRPr="00FF3FCA">
              <w:rPr>
                <w:sz w:val="24"/>
                <w:szCs w:val="24"/>
              </w:rPr>
              <w:t>Коорд</w:t>
            </w:r>
            <w:r w:rsidRPr="00FF3FCA">
              <w:rPr>
                <w:spacing w:val="2"/>
                <w:sz w:val="24"/>
                <w:szCs w:val="24"/>
              </w:rPr>
              <w:t>и</w:t>
            </w:r>
            <w:r w:rsidRPr="00FF3FCA">
              <w:rPr>
                <w:spacing w:val="1"/>
                <w:sz w:val="24"/>
                <w:szCs w:val="24"/>
              </w:rPr>
              <w:t>н</w:t>
            </w:r>
            <w:r w:rsidRPr="00FF3FCA">
              <w:rPr>
                <w:sz w:val="24"/>
                <w:szCs w:val="24"/>
              </w:rPr>
              <w:t>а</w:t>
            </w:r>
            <w:r w:rsidRPr="00FF3FCA">
              <w:rPr>
                <w:spacing w:val="-1"/>
                <w:sz w:val="24"/>
                <w:szCs w:val="24"/>
              </w:rPr>
              <w:t>ц</w:t>
            </w:r>
            <w:r w:rsidRPr="00FF3FCA">
              <w:rPr>
                <w:sz w:val="24"/>
                <w:szCs w:val="24"/>
              </w:rPr>
              <w:t>ию</w:t>
            </w:r>
            <w:r w:rsidRPr="00FF3FCA">
              <w:rPr>
                <w:spacing w:val="7"/>
                <w:sz w:val="24"/>
                <w:szCs w:val="24"/>
              </w:rPr>
              <w:t xml:space="preserve"> </w:t>
            </w:r>
            <w:r w:rsidRPr="00FF3FCA">
              <w:rPr>
                <w:sz w:val="24"/>
                <w:szCs w:val="24"/>
              </w:rPr>
              <w:t>деятел</w:t>
            </w:r>
            <w:r w:rsidRPr="00FF3FCA">
              <w:rPr>
                <w:spacing w:val="1"/>
                <w:sz w:val="24"/>
                <w:szCs w:val="24"/>
              </w:rPr>
              <w:t>ь</w:t>
            </w:r>
            <w:r w:rsidRPr="00FF3FCA">
              <w:rPr>
                <w:sz w:val="24"/>
                <w:szCs w:val="24"/>
              </w:rPr>
              <w:t>но</w:t>
            </w:r>
            <w:r w:rsidRPr="00FF3FCA">
              <w:rPr>
                <w:spacing w:val="-1"/>
                <w:sz w:val="24"/>
                <w:szCs w:val="24"/>
              </w:rPr>
              <w:t>с</w:t>
            </w:r>
            <w:r w:rsidRPr="00FF3FCA">
              <w:rPr>
                <w:sz w:val="24"/>
                <w:szCs w:val="24"/>
              </w:rPr>
              <w:t>ти</w:t>
            </w:r>
            <w:r w:rsidRPr="00FF3FCA">
              <w:rPr>
                <w:spacing w:val="10"/>
                <w:sz w:val="24"/>
                <w:szCs w:val="24"/>
              </w:rPr>
              <w:t xml:space="preserve"> </w:t>
            </w:r>
            <w:r w:rsidRPr="00FF3FCA">
              <w:rPr>
                <w:spacing w:val="1"/>
                <w:sz w:val="24"/>
                <w:szCs w:val="24"/>
              </w:rPr>
              <w:t>п</w:t>
            </w:r>
            <w:r w:rsidRPr="00FF3FCA">
              <w:rPr>
                <w:sz w:val="24"/>
                <w:szCs w:val="24"/>
              </w:rPr>
              <w:t>о</w:t>
            </w:r>
            <w:r w:rsidRPr="00FF3FCA">
              <w:rPr>
                <w:spacing w:val="10"/>
                <w:sz w:val="24"/>
                <w:szCs w:val="24"/>
              </w:rPr>
              <w:t xml:space="preserve"> </w:t>
            </w:r>
            <w:r w:rsidRPr="00FF3FCA">
              <w:rPr>
                <w:sz w:val="24"/>
                <w:szCs w:val="24"/>
              </w:rPr>
              <w:t>ре</w:t>
            </w:r>
            <w:r w:rsidRPr="00FF3FCA">
              <w:rPr>
                <w:spacing w:val="-1"/>
                <w:sz w:val="24"/>
                <w:szCs w:val="24"/>
              </w:rPr>
              <w:t>а</w:t>
            </w:r>
            <w:r w:rsidRPr="00FF3FCA">
              <w:rPr>
                <w:sz w:val="24"/>
                <w:szCs w:val="24"/>
              </w:rPr>
              <w:t>л</w:t>
            </w:r>
            <w:r w:rsidRPr="00FF3FCA">
              <w:rPr>
                <w:spacing w:val="-1"/>
                <w:sz w:val="24"/>
                <w:szCs w:val="24"/>
              </w:rPr>
              <w:t>и</w:t>
            </w:r>
            <w:r w:rsidRPr="00FF3FCA">
              <w:rPr>
                <w:sz w:val="24"/>
                <w:szCs w:val="24"/>
              </w:rPr>
              <w:t>зации</w:t>
            </w:r>
            <w:r w:rsidRPr="00FF3FCA">
              <w:rPr>
                <w:spacing w:val="9"/>
                <w:sz w:val="24"/>
                <w:szCs w:val="24"/>
              </w:rPr>
              <w:t xml:space="preserve"> </w:t>
            </w:r>
            <w:r w:rsidRPr="00FF3FCA">
              <w:rPr>
                <w:sz w:val="24"/>
                <w:szCs w:val="24"/>
              </w:rPr>
              <w:t>П</w:t>
            </w:r>
            <w:r w:rsidRPr="00FF3FCA">
              <w:rPr>
                <w:spacing w:val="-1"/>
                <w:sz w:val="24"/>
                <w:szCs w:val="24"/>
              </w:rPr>
              <w:t>р</w:t>
            </w:r>
            <w:r w:rsidRPr="00FF3FCA">
              <w:rPr>
                <w:sz w:val="24"/>
                <w:szCs w:val="24"/>
              </w:rPr>
              <w:t>огр</w:t>
            </w:r>
            <w:r w:rsidRPr="00FF3FCA">
              <w:rPr>
                <w:spacing w:val="-1"/>
                <w:sz w:val="24"/>
                <w:szCs w:val="24"/>
              </w:rPr>
              <w:t>ам</w:t>
            </w:r>
            <w:r w:rsidRPr="00FF3FCA">
              <w:rPr>
                <w:sz w:val="24"/>
                <w:szCs w:val="24"/>
              </w:rPr>
              <w:t>мы</w:t>
            </w:r>
            <w:r w:rsidRPr="00FF3FCA">
              <w:rPr>
                <w:spacing w:val="13"/>
                <w:sz w:val="24"/>
                <w:szCs w:val="24"/>
              </w:rPr>
              <w:t xml:space="preserve"> </w:t>
            </w:r>
            <w:r w:rsidRPr="00FF3FCA">
              <w:rPr>
                <w:sz w:val="24"/>
                <w:szCs w:val="24"/>
              </w:rPr>
              <w:t xml:space="preserve">осуществляет </w:t>
            </w:r>
            <w:r w:rsidRPr="00FF3FCA">
              <w:rPr>
                <w:iCs/>
                <w:sz w:val="24"/>
                <w:szCs w:val="24"/>
              </w:rPr>
              <w:t>д</w:t>
            </w:r>
            <w:r w:rsidR="00D113BE" w:rsidRPr="00FF3FCA">
              <w:rPr>
                <w:iCs/>
                <w:sz w:val="24"/>
                <w:szCs w:val="24"/>
              </w:rPr>
              <w:t>иректор, заместитель директор</w:t>
            </w:r>
            <w:r w:rsidR="00F644C7" w:rsidRPr="00FF3FCA">
              <w:rPr>
                <w:iCs/>
                <w:sz w:val="24"/>
                <w:szCs w:val="24"/>
              </w:rPr>
              <w:t>а по учебно воспитательной работе</w:t>
            </w:r>
            <w:r w:rsidRPr="00FF3FCA">
              <w:rPr>
                <w:iCs/>
                <w:sz w:val="24"/>
                <w:szCs w:val="24"/>
              </w:rPr>
              <w:t>.</w:t>
            </w:r>
          </w:p>
          <w:p w:rsidR="00D113BE" w:rsidRPr="00FF3FCA" w:rsidRDefault="00D113BE" w:rsidP="00621DA7">
            <w:pPr>
              <w:spacing w:line="276" w:lineRule="auto"/>
              <w:jc w:val="both"/>
              <w:rPr>
                <w:iCs/>
                <w:sz w:val="24"/>
                <w:szCs w:val="24"/>
              </w:rPr>
            </w:pPr>
            <w:r w:rsidRPr="00FF3FCA">
              <w:rPr>
                <w:iCs/>
                <w:sz w:val="24"/>
                <w:szCs w:val="24"/>
              </w:rPr>
              <w:t xml:space="preserve"> </w:t>
            </w:r>
            <w:r w:rsidR="00B41170" w:rsidRPr="00FF3FCA">
              <w:rPr>
                <w:sz w:val="24"/>
                <w:szCs w:val="24"/>
              </w:rPr>
              <w:t>Пр</w:t>
            </w:r>
            <w:r w:rsidR="00B41170" w:rsidRPr="00FF3FCA">
              <w:rPr>
                <w:spacing w:val="-1"/>
                <w:sz w:val="24"/>
                <w:szCs w:val="24"/>
              </w:rPr>
              <w:t>а</w:t>
            </w:r>
            <w:r w:rsidR="00B41170" w:rsidRPr="00FF3FCA">
              <w:rPr>
                <w:sz w:val="24"/>
                <w:szCs w:val="24"/>
              </w:rPr>
              <w:t>кт</w:t>
            </w:r>
            <w:r w:rsidR="00B41170" w:rsidRPr="00FF3FCA">
              <w:rPr>
                <w:spacing w:val="2"/>
                <w:sz w:val="24"/>
                <w:szCs w:val="24"/>
              </w:rPr>
              <w:t>и</w:t>
            </w:r>
            <w:r w:rsidR="00B41170" w:rsidRPr="00FF3FCA">
              <w:rPr>
                <w:sz w:val="24"/>
                <w:szCs w:val="24"/>
              </w:rPr>
              <w:t>че</w:t>
            </w:r>
            <w:r w:rsidR="00B41170" w:rsidRPr="00FF3FCA">
              <w:rPr>
                <w:spacing w:val="-1"/>
                <w:sz w:val="24"/>
                <w:szCs w:val="24"/>
              </w:rPr>
              <w:t>с</w:t>
            </w:r>
            <w:r w:rsidR="00B41170" w:rsidRPr="00FF3FCA">
              <w:rPr>
                <w:spacing w:val="2"/>
                <w:sz w:val="24"/>
                <w:szCs w:val="24"/>
              </w:rPr>
              <w:t>к</w:t>
            </w:r>
            <w:r w:rsidR="00B41170" w:rsidRPr="00FF3FCA">
              <w:rPr>
                <w:spacing w:val="-3"/>
                <w:sz w:val="24"/>
                <w:szCs w:val="24"/>
              </w:rPr>
              <w:t>у</w:t>
            </w:r>
            <w:r w:rsidR="00B41170" w:rsidRPr="00FF3FCA">
              <w:rPr>
                <w:sz w:val="24"/>
                <w:szCs w:val="24"/>
              </w:rPr>
              <w:t>ю</w:t>
            </w:r>
            <w:r w:rsidR="00B41170" w:rsidRPr="00FF3FCA">
              <w:rPr>
                <w:spacing w:val="92"/>
                <w:sz w:val="24"/>
                <w:szCs w:val="24"/>
              </w:rPr>
              <w:t xml:space="preserve"> </w:t>
            </w:r>
            <w:r w:rsidR="00B41170" w:rsidRPr="00FF3FCA">
              <w:rPr>
                <w:sz w:val="24"/>
                <w:szCs w:val="24"/>
              </w:rPr>
              <w:t>рабо</w:t>
            </w:r>
            <w:r w:rsidR="00B41170" w:rsidRPr="00FF3FCA">
              <w:rPr>
                <w:spacing w:val="5"/>
                <w:sz w:val="24"/>
                <w:szCs w:val="24"/>
              </w:rPr>
              <w:t>т</w:t>
            </w:r>
            <w:r w:rsidR="00B41170" w:rsidRPr="00FF3FCA">
              <w:rPr>
                <w:sz w:val="24"/>
                <w:szCs w:val="24"/>
              </w:rPr>
              <w:t>у</w:t>
            </w:r>
            <w:r w:rsidR="00B41170" w:rsidRPr="00FF3FCA">
              <w:rPr>
                <w:spacing w:val="91"/>
                <w:sz w:val="24"/>
                <w:szCs w:val="24"/>
              </w:rPr>
              <w:t xml:space="preserve"> </w:t>
            </w:r>
            <w:r w:rsidR="00B41170" w:rsidRPr="00FF3FCA">
              <w:rPr>
                <w:sz w:val="24"/>
                <w:szCs w:val="24"/>
              </w:rPr>
              <w:t>о</w:t>
            </w:r>
            <w:r w:rsidR="00B41170" w:rsidRPr="00FF3FCA">
              <w:rPr>
                <w:spacing w:val="2"/>
                <w:sz w:val="24"/>
                <w:szCs w:val="24"/>
              </w:rPr>
              <w:t>с</w:t>
            </w:r>
            <w:r w:rsidR="00B41170" w:rsidRPr="00FF3FCA">
              <w:rPr>
                <w:spacing w:val="-4"/>
                <w:sz w:val="24"/>
                <w:szCs w:val="24"/>
              </w:rPr>
              <w:t>у</w:t>
            </w:r>
            <w:r w:rsidR="00B41170" w:rsidRPr="00FF3FCA">
              <w:rPr>
                <w:spacing w:val="1"/>
                <w:sz w:val="24"/>
                <w:szCs w:val="24"/>
              </w:rPr>
              <w:t>щ</w:t>
            </w:r>
            <w:r w:rsidR="00B41170" w:rsidRPr="00FF3FCA">
              <w:rPr>
                <w:sz w:val="24"/>
                <w:szCs w:val="24"/>
              </w:rPr>
              <w:t>ествляет</w:t>
            </w:r>
            <w:r w:rsidR="00B41170" w:rsidRPr="00FF3FCA">
              <w:rPr>
                <w:spacing w:val="93"/>
                <w:sz w:val="24"/>
                <w:szCs w:val="24"/>
              </w:rPr>
              <w:t xml:space="preserve"> </w:t>
            </w:r>
            <w:r w:rsidR="00B41170" w:rsidRPr="00FF3FCA">
              <w:rPr>
                <w:spacing w:val="1"/>
                <w:sz w:val="24"/>
                <w:szCs w:val="24"/>
              </w:rPr>
              <w:t>п</w:t>
            </w:r>
            <w:r w:rsidR="00B41170" w:rsidRPr="00FF3FCA">
              <w:rPr>
                <w:sz w:val="24"/>
                <w:szCs w:val="24"/>
              </w:rPr>
              <w:t>едаг</w:t>
            </w:r>
            <w:r w:rsidR="00B41170" w:rsidRPr="00FF3FCA">
              <w:rPr>
                <w:spacing w:val="1"/>
                <w:sz w:val="24"/>
                <w:szCs w:val="24"/>
              </w:rPr>
              <w:t>о</w:t>
            </w:r>
            <w:r w:rsidR="00B41170" w:rsidRPr="00FF3FCA">
              <w:rPr>
                <w:sz w:val="24"/>
                <w:szCs w:val="24"/>
              </w:rPr>
              <w:t>г</w:t>
            </w:r>
            <w:r w:rsidR="00B41170" w:rsidRPr="00FF3FCA">
              <w:rPr>
                <w:spacing w:val="1"/>
                <w:sz w:val="24"/>
                <w:szCs w:val="24"/>
              </w:rPr>
              <w:t>и</w:t>
            </w:r>
            <w:r w:rsidR="00B41170" w:rsidRPr="00FF3FCA">
              <w:rPr>
                <w:sz w:val="24"/>
                <w:szCs w:val="24"/>
              </w:rPr>
              <w:t>че</w:t>
            </w:r>
            <w:r w:rsidR="00B41170" w:rsidRPr="00FF3FCA">
              <w:rPr>
                <w:spacing w:val="-1"/>
                <w:sz w:val="24"/>
                <w:szCs w:val="24"/>
              </w:rPr>
              <w:t>с</w:t>
            </w:r>
            <w:r w:rsidR="00B41170" w:rsidRPr="00FF3FCA">
              <w:rPr>
                <w:sz w:val="24"/>
                <w:szCs w:val="24"/>
              </w:rPr>
              <w:t>к</w:t>
            </w:r>
            <w:r w:rsidR="00B41170" w:rsidRPr="00FF3FCA">
              <w:rPr>
                <w:spacing w:val="1"/>
                <w:sz w:val="24"/>
                <w:szCs w:val="24"/>
              </w:rPr>
              <w:t>и</w:t>
            </w:r>
            <w:r w:rsidR="00B41170" w:rsidRPr="00FF3FCA">
              <w:rPr>
                <w:sz w:val="24"/>
                <w:szCs w:val="24"/>
              </w:rPr>
              <w:t>й</w:t>
            </w:r>
            <w:r w:rsidR="00B41170" w:rsidRPr="00FF3FCA">
              <w:rPr>
                <w:spacing w:val="94"/>
                <w:sz w:val="24"/>
                <w:szCs w:val="24"/>
              </w:rPr>
              <w:t xml:space="preserve"> </w:t>
            </w:r>
            <w:r w:rsidR="00B41170" w:rsidRPr="00FF3FCA">
              <w:rPr>
                <w:spacing w:val="1"/>
                <w:sz w:val="24"/>
                <w:szCs w:val="24"/>
              </w:rPr>
              <w:t>к</w:t>
            </w:r>
            <w:r w:rsidR="00B41170" w:rsidRPr="00FF3FCA">
              <w:rPr>
                <w:sz w:val="24"/>
                <w:szCs w:val="24"/>
              </w:rPr>
              <w:t>оллектив</w:t>
            </w:r>
            <w:r w:rsidR="00B41170" w:rsidRPr="00FF3FCA">
              <w:rPr>
                <w:spacing w:val="92"/>
                <w:sz w:val="24"/>
                <w:szCs w:val="24"/>
              </w:rPr>
              <w:t xml:space="preserve"> </w:t>
            </w:r>
            <w:r w:rsidR="00B41170" w:rsidRPr="00FF3FCA">
              <w:rPr>
                <w:sz w:val="24"/>
                <w:szCs w:val="24"/>
              </w:rPr>
              <w:t xml:space="preserve">техникума: </w:t>
            </w:r>
            <w:r w:rsidR="00B41170" w:rsidRPr="00621DA7">
              <w:rPr>
                <w:iCs/>
                <w:sz w:val="24"/>
                <w:szCs w:val="24"/>
              </w:rPr>
              <w:t>классные руководители</w:t>
            </w:r>
            <w:r w:rsidRPr="00621DA7">
              <w:rPr>
                <w:iCs/>
                <w:sz w:val="24"/>
                <w:szCs w:val="24"/>
              </w:rPr>
              <w:t>,</w:t>
            </w:r>
            <w:r w:rsidRPr="00FF3FCA">
              <w:rPr>
                <w:iCs/>
                <w:sz w:val="24"/>
                <w:szCs w:val="24"/>
              </w:rPr>
              <w:t xml:space="preserve"> преподаватели, сотрудники учебной части, </w:t>
            </w:r>
            <w:r w:rsidR="00F50515">
              <w:rPr>
                <w:iCs/>
                <w:sz w:val="24"/>
                <w:szCs w:val="24"/>
              </w:rPr>
              <w:t xml:space="preserve">педагог-психолог, </w:t>
            </w:r>
            <w:r w:rsidRPr="00FF3FCA">
              <w:rPr>
                <w:iCs/>
                <w:sz w:val="24"/>
                <w:szCs w:val="24"/>
              </w:rPr>
              <w:t xml:space="preserve">социальный педагог, </w:t>
            </w:r>
            <w:r w:rsidR="00B41170" w:rsidRPr="00FF3FCA">
              <w:rPr>
                <w:iCs/>
                <w:sz w:val="24"/>
                <w:szCs w:val="24"/>
              </w:rPr>
              <w:t xml:space="preserve">библиотекарь, воспитатель общежития, </w:t>
            </w:r>
            <w:r w:rsidRPr="00FF3FCA">
              <w:rPr>
                <w:iCs/>
                <w:sz w:val="24"/>
                <w:szCs w:val="24"/>
              </w:rPr>
              <w:t xml:space="preserve">члены </w:t>
            </w:r>
            <w:r w:rsidR="00401D6E" w:rsidRPr="00FF3FCA">
              <w:rPr>
                <w:iCs/>
                <w:sz w:val="24"/>
                <w:szCs w:val="24"/>
              </w:rPr>
              <w:t>с</w:t>
            </w:r>
            <w:r w:rsidRPr="00FF3FCA">
              <w:rPr>
                <w:iCs/>
                <w:sz w:val="24"/>
                <w:szCs w:val="24"/>
              </w:rPr>
              <w:t>туденческого совета, представители организаций – работодателей</w:t>
            </w:r>
            <w:r w:rsidR="00B41170" w:rsidRPr="00FF3FCA">
              <w:rPr>
                <w:iCs/>
                <w:sz w:val="24"/>
                <w:szCs w:val="24"/>
              </w:rPr>
              <w:t>.</w:t>
            </w:r>
          </w:p>
        </w:tc>
      </w:tr>
    </w:tbl>
    <w:p w:rsidR="00D113BE" w:rsidRDefault="00D113BE" w:rsidP="005B219E">
      <w:pPr>
        <w:spacing w:line="276" w:lineRule="auto"/>
        <w:jc w:val="both"/>
        <w:rPr>
          <w:b/>
          <w:bCs/>
          <w:sz w:val="24"/>
          <w:szCs w:val="24"/>
        </w:rPr>
      </w:pPr>
      <w:bookmarkStart w:id="2" w:name="_Hlk73030266"/>
      <w:bookmarkStart w:id="3" w:name="_Hlk73030355"/>
    </w:p>
    <w:p w:rsidR="00B41170" w:rsidRPr="005B219E" w:rsidRDefault="00B41170" w:rsidP="005B219E">
      <w:pPr>
        <w:spacing w:line="276" w:lineRule="auto"/>
        <w:jc w:val="both"/>
        <w:rPr>
          <w:b/>
          <w:bCs/>
          <w:sz w:val="24"/>
          <w:szCs w:val="24"/>
        </w:rPr>
      </w:pPr>
    </w:p>
    <w:p w:rsidR="00D17D89" w:rsidRPr="00D17D89" w:rsidRDefault="00D17D89" w:rsidP="00D17D89">
      <w:pPr>
        <w:tabs>
          <w:tab w:val="left" w:pos="993"/>
        </w:tabs>
        <w:autoSpaceDE/>
        <w:autoSpaceDN/>
        <w:ind w:firstLine="709"/>
        <w:jc w:val="both"/>
        <w:rPr>
          <w:sz w:val="24"/>
          <w:szCs w:val="24"/>
          <w:lang w:eastAsia="ru-RU"/>
        </w:rPr>
      </w:pPr>
      <w:bookmarkStart w:id="4" w:name="_Hlk73028774"/>
      <w:bookmarkEnd w:id="2"/>
      <w:bookmarkEnd w:id="3"/>
      <w:r w:rsidRPr="00D17D89">
        <w:rPr>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w:t>
      </w:r>
      <w:r w:rsidRPr="00D17D89">
        <w:rPr>
          <w:sz w:val="24"/>
          <w:szCs w:val="24"/>
          <w:lang w:eastAsia="ru-RU"/>
        </w:rPr>
        <w:lastRenderedPageBreak/>
        <w:t>России № 2/20 от 02.06.2020 г.).</w:t>
      </w:r>
    </w:p>
    <w:p w:rsidR="00D17D89" w:rsidRPr="00D17D89" w:rsidRDefault="00D17D89" w:rsidP="00D17D89">
      <w:pPr>
        <w:tabs>
          <w:tab w:val="left" w:pos="993"/>
        </w:tabs>
        <w:autoSpaceDE/>
        <w:autoSpaceDN/>
        <w:ind w:firstLine="709"/>
        <w:jc w:val="both"/>
        <w:rPr>
          <w:sz w:val="24"/>
          <w:szCs w:val="24"/>
          <w:lang w:eastAsia="ru-RU"/>
        </w:rPr>
      </w:pPr>
      <w:bookmarkStart w:id="5" w:name="_Hlk75266324"/>
      <w:r w:rsidRPr="00D17D89">
        <w:rPr>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D17D89">
        <w:rPr>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D17D89">
        <w:rPr>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D17D89">
        <w:rPr>
          <w:sz w:val="24"/>
          <w:szCs w:val="24"/>
          <w:lang w:eastAsia="ru-RU"/>
        </w:rPr>
        <w:t>».</w:t>
      </w:r>
    </w:p>
    <w:p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rsidTr="00EC0180">
        <w:tc>
          <w:tcPr>
            <w:tcW w:w="7338" w:type="dxa"/>
          </w:tcPr>
          <w:p w:rsidR="00D113BE" w:rsidRPr="005B219E" w:rsidRDefault="00D113BE" w:rsidP="005B219E">
            <w:pPr>
              <w:spacing w:line="276" w:lineRule="auto"/>
              <w:ind w:firstLine="33"/>
              <w:jc w:val="center"/>
              <w:rPr>
                <w:b/>
                <w:bCs/>
                <w:sz w:val="24"/>
                <w:szCs w:val="24"/>
              </w:rPr>
            </w:pPr>
            <w:bookmarkStart w:id="7" w:name="_Hlk73632186"/>
            <w:r w:rsidRPr="005B219E">
              <w:rPr>
                <w:b/>
                <w:bCs/>
                <w:sz w:val="24"/>
                <w:szCs w:val="24"/>
              </w:rPr>
              <w:t xml:space="preserve">Личностные результаты </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rsidTr="00EC0180">
        <w:tc>
          <w:tcPr>
            <w:tcW w:w="7338" w:type="dxa"/>
          </w:tcPr>
          <w:p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rsidTr="00EC0180">
        <w:trPr>
          <w:trHeight w:val="268"/>
        </w:trPr>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w:t>
            </w:r>
            <w:r w:rsidRPr="005B219E">
              <w:rPr>
                <w:sz w:val="24"/>
                <w:szCs w:val="24"/>
              </w:rPr>
              <w:lastRenderedPageBreak/>
              <w:t>государства.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lastRenderedPageBreak/>
              <w:t>ЛР 8</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rsidTr="00EC0180">
        <w:tc>
          <w:tcPr>
            <w:tcW w:w="7338" w:type="dxa"/>
          </w:tcPr>
          <w:p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rsidTr="00EC0180">
        <w:tc>
          <w:tcPr>
            <w:tcW w:w="7338" w:type="dxa"/>
          </w:tcPr>
          <w:p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rsidTr="00EC0180">
        <w:tc>
          <w:tcPr>
            <w:tcW w:w="7338" w:type="dxa"/>
          </w:tcPr>
          <w:p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rsidTr="00EC0180">
        <w:tc>
          <w:tcPr>
            <w:tcW w:w="10201" w:type="dxa"/>
            <w:gridSpan w:val="2"/>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rsidTr="00EC0180">
        <w:tc>
          <w:tcPr>
            <w:tcW w:w="7338" w:type="dxa"/>
          </w:tcPr>
          <w:p w:rsidR="00D113BE" w:rsidRPr="005B219E" w:rsidRDefault="00D113BE" w:rsidP="00621DA7">
            <w:pPr>
              <w:spacing w:line="276" w:lineRule="auto"/>
              <w:rPr>
                <w:bCs/>
                <w:sz w:val="24"/>
                <w:szCs w:val="24"/>
              </w:rPr>
            </w:pPr>
            <w:r w:rsidRPr="00621DA7">
              <w:rPr>
                <w:bCs/>
                <w:sz w:val="24"/>
                <w:szCs w:val="24"/>
              </w:rPr>
              <w:t xml:space="preserve">Выполняющий </w:t>
            </w:r>
            <w:r w:rsidR="003E0F4B">
              <w:rPr>
                <w:bCs/>
                <w:sz w:val="24"/>
                <w:szCs w:val="24"/>
              </w:rPr>
              <w:t>профессиональные навыки в своей профессиональной деятельности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903F97" w:rsidRPr="005B219E" w:rsidTr="00EC0180">
        <w:tc>
          <w:tcPr>
            <w:tcW w:w="7338" w:type="dxa"/>
          </w:tcPr>
          <w:p w:rsidR="00903F97" w:rsidRPr="006E7F5A" w:rsidRDefault="00903F97" w:rsidP="00903F97">
            <w:pPr>
              <w:jc w:val="both"/>
              <w:rPr>
                <w:bCs/>
                <w:color w:val="000000"/>
                <w:sz w:val="24"/>
                <w:szCs w:val="24"/>
              </w:rPr>
            </w:pPr>
            <w:r w:rsidRPr="006E7F5A">
              <w:rPr>
                <w:bCs/>
                <w:color w:val="000000"/>
                <w:sz w:val="24"/>
                <w:szCs w:val="24"/>
              </w:rPr>
              <w:t>Демонстрирующий умение эффективно взаимодействовать в</w:t>
            </w:r>
            <w:r>
              <w:rPr>
                <w:bCs/>
                <w:color w:val="000000"/>
                <w:sz w:val="24"/>
                <w:szCs w:val="24"/>
              </w:rPr>
              <w:t xml:space="preserve"> </w:t>
            </w:r>
            <w:r w:rsidRPr="006E7F5A">
              <w:rPr>
                <w:bCs/>
                <w:color w:val="000000"/>
                <w:sz w:val="24"/>
                <w:szCs w:val="24"/>
              </w:rPr>
              <w:t>команде, вести диалог, в том числе с использованием средств</w:t>
            </w:r>
            <w:r>
              <w:rPr>
                <w:bCs/>
                <w:color w:val="000000"/>
                <w:sz w:val="24"/>
                <w:szCs w:val="24"/>
              </w:rPr>
              <w:t xml:space="preserve"> ко</w:t>
            </w:r>
            <w:r w:rsidRPr="006E7F5A">
              <w:rPr>
                <w:bCs/>
                <w:color w:val="000000"/>
                <w:sz w:val="24"/>
                <w:szCs w:val="24"/>
              </w:rPr>
              <w:t>ммуникации</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14</w:t>
            </w:r>
          </w:p>
        </w:tc>
      </w:tr>
      <w:tr w:rsidR="00903F97" w:rsidRPr="005B219E" w:rsidTr="00EC0180">
        <w:tc>
          <w:tcPr>
            <w:tcW w:w="7338" w:type="dxa"/>
          </w:tcPr>
          <w:p w:rsidR="00903F97" w:rsidRPr="006E7F5A" w:rsidRDefault="00903F97" w:rsidP="00903F97">
            <w:pPr>
              <w:jc w:val="both"/>
              <w:rPr>
                <w:bCs/>
                <w:color w:val="000000"/>
                <w:sz w:val="24"/>
                <w:szCs w:val="24"/>
              </w:rPr>
            </w:pPr>
            <w:r w:rsidRPr="006E7F5A">
              <w:rPr>
                <w:bCs/>
                <w:color w:val="000000"/>
                <w:sz w:val="24"/>
                <w:szCs w:val="24"/>
              </w:rPr>
              <w:t>Демонстрирующий навыки анализа и интерпретации информации из</w:t>
            </w:r>
            <w:r>
              <w:rPr>
                <w:bCs/>
                <w:color w:val="000000"/>
                <w:sz w:val="24"/>
                <w:szCs w:val="24"/>
              </w:rPr>
              <w:t xml:space="preserve"> </w:t>
            </w:r>
            <w:r w:rsidRPr="006E7F5A">
              <w:rPr>
                <w:bCs/>
                <w:color w:val="000000"/>
                <w:sz w:val="24"/>
                <w:szCs w:val="24"/>
              </w:rPr>
              <w:t>различных источников с учетом нормативно-правовых норм</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15</w:t>
            </w:r>
          </w:p>
        </w:tc>
      </w:tr>
      <w:tr w:rsidR="00903F97" w:rsidRPr="005B219E" w:rsidTr="00EC0180">
        <w:tc>
          <w:tcPr>
            <w:tcW w:w="7338" w:type="dxa"/>
          </w:tcPr>
          <w:p w:rsidR="00903F97" w:rsidRPr="006E7F5A" w:rsidRDefault="00903F97" w:rsidP="00903F97">
            <w:pPr>
              <w:jc w:val="both"/>
              <w:rPr>
                <w:bCs/>
                <w:color w:val="000000"/>
                <w:sz w:val="24"/>
                <w:szCs w:val="24"/>
              </w:rPr>
            </w:pPr>
            <w:r w:rsidRPr="006E7F5A">
              <w:rPr>
                <w:bCs/>
                <w:color w:val="000000"/>
                <w:sz w:val="24"/>
                <w:szCs w:val="24"/>
              </w:rPr>
              <w:t>Демонстрирующий готовность и способность к образованию, в том</w:t>
            </w:r>
            <w:r>
              <w:rPr>
                <w:bCs/>
                <w:color w:val="000000"/>
                <w:sz w:val="24"/>
                <w:szCs w:val="24"/>
              </w:rPr>
              <w:t xml:space="preserve"> </w:t>
            </w:r>
            <w:r w:rsidRPr="006E7F5A">
              <w:rPr>
                <w:bCs/>
                <w:color w:val="000000"/>
                <w:sz w:val="24"/>
                <w:szCs w:val="24"/>
              </w:rPr>
              <w:t>числе самообразованию, на протяжении всей жизни; сознательное</w:t>
            </w:r>
            <w:r>
              <w:rPr>
                <w:bCs/>
                <w:color w:val="000000"/>
                <w:sz w:val="24"/>
                <w:szCs w:val="24"/>
              </w:rPr>
              <w:t xml:space="preserve"> </w:t>
            </w:r>
            <w:r w:rsidRPr="006E7F5A">
              <w:rPr>
                <w:bCs/>
                <w:color w:val="000000"/>
                <w:sz w:val="24"/>
                <w:szCs w:val="24"/>
              </w:rPr>
              <w:t>отношение к непрерывному образованию как условию успешной</w:t>
            </w:r>
            <w:r>
              <w:rPr>
                <w:bCs/>
                <w:color w:val="000000"/>
                <w:sz w:val="24"/>
                <w:szCs w:val="24"/>
              </w:rPr>
              <w:t xml:space="preserve"> </w:t>
            </w:r>
            <w:r w:rsidRPr="006E7F5A">
              <w:rPr>
                <w:bCs/>
                <w:color w:val="000000"/>
                <w:sz w:val="24"/>
                <w:szCs w:val="24"/>
              </w:rPr>
              <w:t>профессиональной и общественной деятельности.</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16</w:t>
            </w:r>
          </w:p>
        </w:tc>
      </w:tr>
      <w:tr w:rsidR="00903F97" w:rsidRPr="005B219E" w:rsidTr="00EC0180">
        <w:tc>
          <w:tcPr>
            <w:tcW w:w="10201" w:type="dxa"/>
            <w:gridSpan w:val="2"/>
          </w:tcPr>
          <w:p w:rsidR="00903F97" w:rsidRPr="005B219E" w:rsidRDefault="00903F97" w:rsidP="00903F97">
            <w:pPr>
              <w:spacing w:line="276" w:lineRule="auto"/>
              <w:ind w:firstLine="33"/>
              <w:jc w:val="center"/>
              <w:rPr>
                <w:b/>
                <w:bCs/>
                <w:sz w:val="24"/>
                <w:szCs w:val="24"/>
              </w:rPr>
            </w:pPr>
            <w:r w:rsidRPr="005B219E">
              <w:rPr>
                <w:b/>
                <w:bCs/>
                <w:sz w:val="24"/>
                <w:szCs w:val="24"/>
              </w:rPr>
              <w:t>Личностные результаты</w:t>
            </w:r>
          </w:p>
          <w:p w:rsidR="00903F97" w:rsidRPr="005B219E" w:rsidRDefault="00903F97" w:rsidP="001F569D">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p>
        </w:tc>
      </w:tr>
      <w:tr w:rsidR="00903F97" w:rsidRPr="005B219E" w:rsidTr="00EC0180">
        <w:tc>
          <w:tcPr>
            <w:tcW w:w="7338" w:type="dxa"/>
          </w:tcPr>
          <w:p w:rsidR="00903F97" w:rsidRPr="00767777" w:rsidRDefault="00903F97" w:rsidP="00903F97">
            <w:pPr>
              <w:ind w:firstLine="33"/>
              <w:rPr>
                <w:lang w:eastAsia="ru-RU"/>
              </w:rPr>
            </w:pPr>
            <w:r w:rsidRPr="00767777">
              <w:rPr>
                <w:lang w:eastAsia="ru-RU"/>
              </w:rPr>
              <w:t>Готовый к профессиональному самосовершенствованию и труду на благо родного края, в целях развития Вологодской области</w:t>
            </w:r>
          </w:p>
        </w:tc>
        <w:tc>
          <w:tcPr>
            <w:tcW w:w="2863" w:type="dxa"/>
            <w:vAlign w:val="center"/>
          </w:tcPr>
          <w:p w:rsidR="00903F97" w:rsidRPr="00767777" w:rsidRDefault="00903F97" w:rsidP="00903F97">
            <w:pPr>
              <w:spacing w:line="276" w:lineRule="auto"/>
              <w:ind w:firstLine="33"/>
              <w:jc w:val="center"/>
              <w:rPr>
                <w:b/>
                <w:bCs/>
                <w:sz w:val="24"/>
                <w:szCs w:val="24"/>
              </w:rPr>
            </w:pPr>
            <w:r w:rsidRPr="00767777">
              <w:rPr>
                <w:b/>
                <w:bCs/>
                <w:sz w:val="24"/>
                <w:szCs w:val="24"/>
              </w:rPr>
              <w:t>ЛР 17</w:t>
            </w:r>
          </w:p>
        </w:tc>
      </w:tr>
      <w:tr w:rsidR="00903F97" w:rsidRPr="005B219E" w:rsidTr="00EC0180">
        <w:tc>
          <w:tcPr>
            <w:tcW w:w="7338" w:type="dxa"/>
          </w:tcPr>
          <w:p w:rsidR="00903F97" w:rsidRPr="00767777" w:rsidRDefault="00903F97" w:rsidP="00903F97">
            <w:pPr>
              <w:ind w:firstLine="33"/>
              <w:rPr>
                <w:lang w:eastAsia="ru-RU"/>
              </w:rPr>
            </w:pPr>
            <w:r w:rsidRPr="00767777">
              <w:rPr>
                <w:lang w:eastAsia="ru-RU"/>
              </w:rPr>
              <w:t>Способный к самостоятельному решению вопросов жизнеустройства</w:t>
            </w:r>
          </w:p>
        </w:tc>
        <w:tc>
          <w:tcPr>
            <w:tcW w:w="2863" w:type="dxa"/>
            <w:vAlign w:val="center"/>
          </w:tcPr>
          <w:p w:rsidR="00903F97" w:rsidRPr="00767777" w:rsidRDefault="00903F97" w:rsidP="00903F97">
            <w:pPr>
              <w:spacing w:line="276" w:lineRule="auto"/>
              <w:ind w:firstLine="33"/>
              <w:jc w:val="center"/>
              <w:rPr>
                <w:b/>
                <w:bCs/>
                <w:sz w:val="24"/>
                <w:szCs w:val="24"/>
              </w:rPr>
            </w:pPr>
            <w:r w:rsidRPr="00767777">
              <w:rPr>
                <w:b/>
                <w:bCs/>
                <w:sz w:val="24"/>
                <w:szCs w:val="24"/>
              </w:rPr>
              <w:t>ЛР 18</w:t>
            </w:r>
          </w:p>
        </w:tc>
      </w:tr>
      <w:tr w:rsidR="00903F97" w:rsidRPr="005B219E" w:rsidTr="00B41170">
        <w:tc>
          <w:tcPr>
            <w:tcW w:w="10201" w:type="dxa"/>
            <w:gridSpan w:val="2"/>
          </w:tcPr>
          <w:p w:rsidR="00903F97" w:rsidRPr="00767777" w:rsidRDefault="00903F97" w:rsidP="00903F97">
            <w:pPr>
              <w:ind w:firstLine="33"/>
              <w:rPr>
                <w:lang w:eastAsia="ru-RU"/>
              </w:rPr>
            </w:pPr>
            <w:r w:rsidRPr="00767777">
              <w:rPr>
                <w:lang w:eastAsia="ru-RU"/>
              </w:rPr>
              <w:t>Обладающий физической выносливостью в соответствии с требованиями профессиональных компетенций</w:t>
            </w:r>
          </w:p>
        </w:tc>
      </w:tr>
      <w:tr w:rsidR="00903F97" w:rsidRPr="005B219E" w:rsidTr="00EC0180">
        <w:tc>
          <w:tcPr>
            <w:tcW w:w="7338" w:type="dxa"/>
          </w:tcPr>
          <w:p w:rsidR="00903F97" w:rsidRPr="00767777" w:rsidRDefault="00903F97" w:rsidP="00903F97">
            <w:pPr>
              <w:ind w:firstLine="33"/>
              <w:rPr>
                <w:lang w:eastAsia="ru-RU"/>
              </w:rPr>
            </w:pPr>
            <w:r w:rsidRPr="00767777">
              <w:rPr>
                <w:lang w:eastAsia="ru-RU"/>
              </w:rPr>
              <w:t>Осознающий значимость здорового образа жизни и законопослушного поведения собственных и общественно-значимых целей</w:t>
            </w:r>
          </w:p>
        </w:tc>
        <w:tc>
          <w:tcPr>
            <w:tcW w:w="2863" w:type="dxa"/>
            <w:vAlign w:val="center"/>
          </w:tcPr>
          <w:p w:rsidR="00903F97" w:rsidRPr="00767777" w:rsidRDefault="00903F97" w:rsidP="00903F97">
            <w:pPr>
              <w:spacing w:line="276" w:lineRule="auto"/>
              <w:ind w:firstLine="33"/>
              <w:jc w:val="center"/>
              <w:rPr>
                <w:b/>
                <w:bCs/>
                <w:sz w:val="24"/>
                <w:szCs w:val="24"/>
              </w:rPr>
            </w:pPr>
            <w:r w:rsidRPr="00767777">
              <w:rPr>
                <w:b/>
                <w:bCs/>
                <w:sz w:val="24"/>
                <w:szCs w:val="24"/>
              </w:rPr>
              <w:t>ЛР 19</w:t>
            </w:r>
          </w:p>
        </w:tc>
      </w:tr>
      <w:tr w:rsidR="00903F97" w:rsidRPr="005B219E" w:rsidTr="00EC0180">
        <w:tc>
          <w:tcPr>
            <w:tcW w:w="10201" w:type="dxa"/>
            <w:gridSpan w:val="2"/>
            <w:vAlign w:val="center"/>
          </w:tcPr>
          <w:p w:rsidR="00903F97" w:rsidRPr="005B219E" w:rsidRDefault="00903F97" w:rsidP="00903F97">
            <w:pPr>
              <w:spacing w:line="276" w:lineRule="auto"/>
              <w:ind w:firstLine="33"/>
              <w:jc w:val="center"/>
              <w:rPr>
                <w:b/>
                <w:bCs/>
                <w:sz w:val="24"/>
                <w:szCs w:val="24"/>
              </w:rPr>
            </w:pPr>
            <w:r w:rsidRPr="005B219E">
              <w:rPr>
                <w:b/>
                <w:bCs/>
                <w:sz w:val="24"/>
                <w:szCs w:val="24"/>
              </w:rPr>
              <w:t>Личностные результаты</w:t>
            </w:r>
          </w:p>
          <w:p w:rsidR="00903F97" w:rsidRPr="005B219E" w:rsidRDefault="00903F97" w:rsidP="001F569D">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903F97" w:rsidRPr="005B219E" w:rsidTr="00EC0180">
        <w:tc>
          <w:tcPr>
            <w:tcW w:w="7338" w:type="dxa"/>
          </w:tcPr>
          <w:p w:rsidR="00903F97" w:rsidRPr="0066283C" w:rsidRDefault="00903F97" w:rsidP="00903F97">
            <w:pPr>
              <w:tabs>
                <w:tab w:val="left" w:pos="993"/>
              </w:tabs>
              <w:jc w:val="both"/>
              <w:rPr>
                <w:sz w:val="24"/>
                <w:szCs w:val="24"/>
                <w:lang w:eastAsia="nl-NL"/>
              </w:rPr>
            </w:pPr>
            <w:r w:rsidRPr="0066283C">
              <w:rPr>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20</w:t>
            </w:r>
          </w:p>
        </w:tc>
      </w:tr>
      <w:tr w:rsidR="00903F97" w:rsidRPr="005B219E" w:rsidTr="00EC0180">
        <w:tc>
          <w:tcPr>
            <w:tcW w:w="7338" w:type="dxa"/>
          </w:tcPr>
          <w:p w:rsidR="00903F97" w:rsidRPr="0066283C" w:rsidRDefault="00903F97" w:rsidP="00903F97">
            <w:pPr>
              <w:tabs>
                <w:tab w:val="left" w:pos="993"/>
              </w:tabs>
              <w:jc w:val="both"/>
              <w:rPr>
                <w:sz w:val="24"/>
                <w:szCs w:val="24"/>
                <w:lang w:eastAsia="nl-NL"/>
              </w:rPr>
            </w:pPr>
            <w:r w:rsidRPr="0066283C">
              <w:rPr>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903F97" w:rsidRPr="0066283C" w:rsidRDefault="00903F97" w:rsidP="00903F97">
            <w:pPr>
              <w:tabs>
                <w:tab w:val="left" w:pos="993"/>
              </w:tabs>
              <w:jc w:val="both"/>
              <w:rPr>
                <w:sz w:val="24"/>
                <w:szCs w:val="24"/>
              </w:rPr>
            </w:pPr>
            <w:r w:rsidRPr="0066283C">
              <w:rPr>
                <w:sz w:val="24"/>
                <w:szCs w:val="24"/>
                <w:lang w:eastAsia="nl-NL"/>
              </w:rPr>
              <w:t>подготовленности.</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21</w:t>
            </w:r>
          </w:p>
        </w:tc>
      </w:tr>
      <w:tr w:rsidR="00903F97" w:rsidRPr="005B219E" w:rsidTr="00EC0180">
        <w:tc>
          <w:tcPr>
            <w:tcW w:w="7338" w:type="dxa"/>
          </w:tcPr>
          <w:p w:rsidR="00903F97" w:rsidRPr="0066283C" w:rsidRDefault="00903F97" w:rsidP="00903F97">
            <w:pPr>
              <w:ind w:firstLine="33"/>
              <w:jc w:val="both"/>
              <w:rPr>
                <w:sz w:val="24"/>
                <w:szCs w:val="24"/>
              </w:rPr>
            </w:pPr>
            <w:r w:rsidRPr="0066283C">
              <w:rPr>
                <w:sz w:val="24"/>
                <w:szCs w:val="24"/>
              </w:rPr>
              <w:lastRenderedPageBreak/>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22</w:t>
            </w:r>
          </w:p>
        </w:tc>
      </w:tr>
      <w:bookmarkEnd w:id="7"/>
    </w:tbl>
    <w:p w:rsidR="003E0F4B" w:rsidRDefault="003E0F4B" w:rsidP="00A26016">
      <w:pPr>
        <w:spacing w:line="276" w:lineRule="auto"/>
        <w:ind w:firstLine="708"/>
        <w:jc w:val="center"/>
        <w:rPr>
          <w:b/>
          <w:sz w:val="24"/>
          <w:szCs w:val="24"/>
        </w:rPr>
      </w:pPr>
    </w:p>
    <w:p w:rsidR="00A17307" w:rsidRPr="003F0845" w:rsidRDefault="00A26016" w:rsidP="00A26016">
      <w:pPr>
        <w:spacing w:line="276" w:lineRule="auto"/>
        <w:ind w:firstLine="708"/>
        <w:jc w:val="center"/>
        <w:rPr>
          <w:b/>
          <w:sz w:val="24"/>
          <w:szCs w:val="24"/>
        </w:rPr>
      </w:pPr>
      <w:r w:rsidRPr="003F0845">
        <w:rPr>
          <w:b/>
          <w:sz w:val="24"/>
          <w:szCs w:val="24"/>
        </w:rPr>
        <w:t xml:space="preserve">Планируемые личностные результаты </w:t>
      </w:r>
      <w:r w:rsidRPr="003F0845">
        <w:rPr>
          <w:b/>
          <w:sz w:val="24"/>
          <w:szCs w:val="24"/>
        </w:rPr>
        <w:br/>
        <w:t xml:space="preserve">          в ходе реализации образовательной программы</w:t>
      </w:r>
    </w:p>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5372"/>
        <w:gridCol w:w="2807"/>
      </w:tblGrid>
      <w:tr w:rsidR="003F0845" w:rsidRPr="003F0845" w:rsidTr="003F0845">
        <w:trPr>
          <w:trHeight w:val="580"/>
        </w:trPr>
        <w:tc>
          <w:tcPr>
            <w:tcW w:w="8080" w:type="dxa"/>
            <w:gridSpan w:val="2"/>
            <w:shd w:val="clear" w:color="000000" w:fill="F2F2F2"/>
            <w:hideMark/>
          </w:tcPr>
          <w:p w:rsidR="003F0845" w:rsidRPr="003F0845" w:rsidRDefault="003F0845" w:rsidP="003F0845">
            <w:pPr>
              <w:spacing w:line="276" w:lineRule="auto"/>
              <w:ind w:firstLine="33"/>
              <w:jc w:val="center"/>
              <w:rPr>
                <w:b/>
                <w:bCs/>
                <w:sz w:val="24"/>
                <w:szCs w:val="24"/>
              </w:rPr>
            </w:pPr>
            <w:r w:rsidRPr="003F0845">
              <w:rPr>
                <w:b/>
                <w:bCs/>
                <w:sz w:val="24"/>
                <w:szCs w:val="24"/>
              </w:rPr>
              <w:t xml:space="preserve">Наименование профессионального модуля, </w:t>
            </w:r>
            <w:r w:rsidRPr="003F0845">
              <w:rPr>
                <w:b/>
                <w:bCs/>
                <w:sz w:val="24"/>
                <w:szCs w:val="24"/>
              </w:rPr>
              <w:br/>
              <w:t xml:space="preserve">учебной дисциплины </w:t>
            </w:r>
          </w:p>
        </w:tc>
        <w:tc>
          <w:tcPr>
            <w:tcW w:w="2807" w:type="dxa"/>
            <w:shd w:val="clear" w:color="000000" w:fill="F2F2F2"/>
          </w:tcPr>
          <w:p w:rsidR="003F0845" w:rsidRPr="003F0845" w:rsidRDefault="003F0845" w:rsidP="003F0845">
            <w:pPr>
              <w:spacing w:line="276" w:lineRule="auto"/>
              <w:ind w:firstLine="33"/>
              <w:jc w:val="center"/>
              <w:rPr>
                <w:b/>
                <w:bCs/>
                <w:sz w:val="24"/>
                <w:szCs w:val="24"/>
              </w:rPr>
            </w:pPr>
            <w:r w:rsidRPr="003F0845">
              <w:rPr>
                <w:b/>
                <w:bCs/>
                <w:sz w:val="24"/>
                <w:szCs w:val="24"/>
              </w:rPr>
              <w:t xml:space="preserve">Код личностных результатов реализации программы воспитания </w:t>
            </w:r>
          </w:p>
        </w:tc>
      </w:tr>
      <w:tr w:rsidR="003F0845" w:rsidRPr="0051601B" w:rsidTr="003F0845">
        <w:trPr>
          <w:trHeight w:val="300"/>
        </w:trPr>
        <w:tc>
          <w:tcPr>
            <w:tcW w:w="2708" w:type="dxa"/>
            <w:shd w:val="clear" w:color="000000" w:fill="EEECE1"/>
            <w:noWrap/>
          </w:tcPr>
          <w:p w:rsidR="003F0845" w:rsidRPr="0051601B" w:rsidRDefault="003F0845" w:rsidP="003F0845">
            <w:pPr>
              <w:rPr>
                <w:sz w:val="24"/>
                <w:szCs w:val="24"/>
              </w:rPr>
            </w:pPr>
            <w:r w:rsidRPr="0051601B">
              <w:rPr>
                <w:sz w:val="24"/>
                <w:szCs w:val="24"/>
              </w:rPr>
              <w:t>ОО.00</w:t>
            </w:r>
          </w:p>
        </w:tc>
        <w:tc>
          <w:tcPr>
            <w:tcW w:w="5372" w:type="dxa"/>
            <w:shd w:val="clear" w:color="000000" w:fill="EEECE1"/>
            <w:vAlign w:val="center"/>
          </w:tcPr>
          <w:p w:rsidR="003F0845" w:rsidRPr="0051601B" w:rsidRDefault="003F0845" w:rsidP="003F0845">
            <w:pPr>
              <w:rPr>
                <w:b/>
                <w:bCs/>
                <w:sz w:val="24"/>
                <w:szCs w:val="24"/>
              </w:rPr>
            </w:pPr>
            <w:r w:rsidRPr="0051601B">
              <w:rPr>
                <w:b/>
                <w:bCs/>
                <w:sz w:val="24"/>
                <w:szCs w:val="24"/>
              </w:rPr>
              <w:t>Общеобразовательный цикл</w:t>
            </w:r>
          </w:p>
        </w:tc>
        <w:tc>
          <w:tcPr>
            <w:tcW w:w="2807" w:type="dxa"/>
            <w:shd w:val="clear" w:color="000000" w:fill="EEECE1"/>
          </w:tcPr>
          <w:p w:rsidR="003F0845" w:rsidRPr="0051601B" w:rsidRDefault="003F0845" w:rsidP="003F0845">
            <w:pPr>
              <w:rPr>
                <w:b/>
                <w:bCs/>
                <w:color w:val="FF0000"/>
                <w:sz w:val="24"/>
                <w:szCs w:val="24"/>
                <w:lang w:eastAsia="ru-RU"/>
              </w:rPr>
            </w:pP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000000"/>
            </w:tcBorders>
            <w:shd w:val="clear" w:color="000000" w:fill="F2F2F2"/>
            <w:noWrap/>
            <w:vAlign w:val="bottom"/>
          </w:tcPr>
          <w:p w:rsidR="003F0845" w:rsidRDefault="003F0845" w:rsidP="003F0845">
            <w:pPr>
              <w:jc w:val="center"/>
              <w:rPr>
                <w:b/>
                <w:bCs/>
              </w:rPr>
            </w:pPr>
            <w:r>
              <w:rPr>
                <w:b/>
                <w:bCs/>
              </w:rPr>
              <w:t>ОДБ.00</w:t>
            </w:r>
          </w:p>
        </w:tc>
        <w:tc>
          <w:tcPr>
            <w:tcW w:w="5372" w:type="dxa"/>
            <w:tcBorders>
              <w:top w:val="single" w:sz="4" w:space="0" w:color="auto"/>
              <w:left w:val="nil"/>
              <w:bottom w:val="single" w:sz="4" w:space="0" w:color="auto"/>
              <w:right w:val="single" w:sz="4" w:space="0" w:color="auto"/>
            </w:tcBorders>
            <w:shd w:val="clear" w:color="000000" w:fill="F2F2F2"/>
            <w:vAlign w:val="center"/>
          </w:tcPr>
          <w:p w:rsidR="003F0845" w:rsidRDefault="003F0845" w:rsidP="003F0845">
            <w:pPr>
              <w:rPr>
                <w:b/>
                <w:bCs/>
              </w:rPr>
            </w:pPr>
            <w:r>
              <w:rPr>
                <w:b/>
                <w:bCs/>
              </w:rPr>
              <w:t>Общеобразовательные учебные дисциплины</w:t>
            </w:r>
          </w:p>
        </w:tc>
        <w:tc>
          <w:tcPr>
            <w:tcW w:w="2807" w:type="dxa"/>
          </w:tcPr>
          <w:p w:rsidR="003F0845" w:rsidRPr="00761BE7" w:rsidRDefault="003F0845" w:rsidP="003F0845">
            <w:pPr>
              <w:rPr>
                <w:sz w:val="24"/>
                <w:szCs w:val="24"/>
                <w:lang w:eastAsia="ru-RU"/>
              </w:rPr>
            </w:pP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3F0845" w:rsidRDefault="003F0845" w:rsidP="003F0845">
            <w:pPr>
              <w:jc w:val="center"/>
            </w:pPr>
            <w:r>
              <w:t>ОДБ.01</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Русский язык</w:t>
            </w:r>
          </w:p>
        </w:tc>
        <w:tc>
          <w:tcPr>
            <w:tcW w:w="2807" w:type="dxa"/>
          </w:tcPr>
          <w:p w:rsidR="003F0845" w:rsidRPr="00761BE7" w:rsidRDefault="003F0845" w:rsidP="003F0845">
            <w:pPr>
              <w:rPr>
                <w:sz w:val="24"/>
                <w:szCs w:val="24"/>
                <w:lang w:eastAsia="ru-RU"/>
              </w:rPr>
            </w:pPr>
            <w:r w:rsidRPr="00761BE7">
              <w:rPr>
                <w:bCs/>
                <w:sz w:val="24"/>
                <w:szCs w:val="24"/>
                <w:lang w:eastAsia="ru-RU"/>
              </w:rPr>
              <w:t>ЛР 1, 2, 4-8</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3F0845" w:rsidRDefault="003F0845" w:rsidP="003F0845">
            <w:pPr>
              <w:jc w:val="center"/>
            </w:pPr>
            <w:r>
              <w:t>ОДБ.02</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Литература</w:t>
            </w:r>
          </w:p>
        </w:tc>
        <w:tc>
          <w:tcPr>
            <w:tcW w:w="2807" w:type="dxa"/>
          </w:tcPr>
          <w:p w:rsidR="003F0845" w:rsidRPr="00761BE7" w:rsidRDefault="003F0845" w:rsidP="003F0845">
            <w:pPr>
              <w:rPr>
                <w:sz w:val="24"/>
                <w:szCs w:val="24"/>
                <w:lang w:eastAsia="ru-RU"/>
              </w:rPr>
            </w:pPr>
            <w:r w:rsidRPr="00761BE7">
              <w:rPr>
                <w:bCs/>
                <w:sz w:val="24"/>
                <w:szCs w:val="24"/>
                <w:lang w:eastAsia="ru-RU"/>
              </w:rPr>
              <w:t>ЛР 1, 2, 4-8</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ОДБ.03</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Иностранный язык</w:t>
            </w:r>
          </w:p>
        </w:tc>
        <w:tc>
          <w:tcPr>
            <w:tcW w:w="2807" w:type="dxa"/>
          </w:tcPr>
          <w:p w:rsidR="003F0845" w:rsidRPr="00761BE7" w:rsidRDefault="003F0845" w:rsidP="003F0845">
            <w:pPr>
              <w:rPr>
                <w:bCs/>
                <w:sz w:val="24"/>
                <w:szCs w:val="24"/>
                <w:lang w:eastAsia="ru-RU"/>
              </w:rPr>
            </w:pPr>
            <w:r w:rsidRPr="00761BE7">
              <w:rPr>
                <w:bCs/>
                <w:sz w:val="24"/>
                <w:szCs w:val="24"/>
                <w:lang w:eastAsia="ru-RU"/>
              </w:rPr>
              <w:t>ЛР  2, 4-8</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845" w:rsidRDefault="003F0845" w:rsidP="003F0845">
            <w:pPr>
              <w:jc w:val="center"/>
            </w:pPr>
            <w:r>
              <w:t>ОДБ.04</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Математика</w:t>
            </w:r>
          </w:p>
        </w:tc>
        <w:tc>
          <w:tcPr>
            <w:tcW w:w="2807" w:type="dxa"/>
          </w:tcPr>
          <w:p w:rsidR="003F0845" w:rsidRPr="00761BE7" w:rsidRDefault="003F0845" w:rsidP="003F0845">
            <w:pPr>
              <w:rPr>
                <w:bCs/>
                <w:sz w:val="24"/>
                <w:szCs w:val="24"/>
                <w:lang w:eastAsia="ru-RU"/>
              </w:rPr>
            </w:pPr>
            <w:r w:rsidRPr="00761BE7">
              <w:rPr>
                <w:bCs/>
                <w:sz w:val="24"/>
                <w:szCs w:val="24"/>
                <w:lang w:eastAsia="ru-RU"/>
              </w:rPr>
              <w:t>ЛР 6,11,12</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ОДБ.05</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История</w:t>
            </w:r>
          </w:p>
        </w:tc>
        <w:tc>
          <w:tcPr>
            <w:tcW w:w="2807" w:type="dxa"/>
          </w:tcPr>
          <w:p w:rsidR="003F0845" w:rsidRPr="00761BE7" w:rsidRDefault="003F0845" w:rsidP="003F0845">
            <w:pPr>
              <w:rPr>
                <w:bCs/>
                <w:sz w:val="24"/>
                <w:szCs w:val="24"/>
                <w:lang w:eastAsia="ru-RU"/>
              </w:rPr>
            </w:pPr>
            <w:r w:rsidRPr="00761BE7">
              <w:rPr>
                <w:bCs/>
                <w:sz w:val="24"/>
                <w:szCs w:val="24"/>
                <w:lang w:eastAsia="ru-RU"/>
              </w:rPr>
              <w:t>ЛР 1-9, 11 12</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 xml:space="preserve">ОДБ.06 </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Физическая культура</w:t>
            </w:r>
          </w:p>
        </w:tc>
        <w:tc>
          <w:tcPr>
            <w:tcW w:w="2807" w:type="dxa"/>
          </w:tcPr>
          <w:p w:rsidR="003F0845" w:rsidRPr="00761BE7" w:rsidRDefault="003F0845" w:rsidP="003F0845">
            <w:pPr>
              <w:rPr>
                <w:bCs/>
                <w:sz w:val="24"/>
                <w:szCs w:val="24"/>
                <w:lang w:eastAsia="ru-RU"/>
              </w:rPr>
            </w:pPr>
            <w:r w:rsidRPr="00761BE7">
              <w:rPr>
                <w:bCs/>
                <w:sz w:val="24"/>
                <w:szCs w:val="24"/>
                <w:lang w:eastAsia="ru-RU"/>
              </w:rPr>
              <w:t>ЛР 1,5,6,8,9,11,12</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 xml:space="preserve">ОДБ.07 </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ОБЖ</w:t>
            </w:r>
          </w:p>
        </w:tc>
        <w:tc>
          <w:tcPr>
            <w:tcW w:w="2807" w:type="dxa"/>
          </w:tcPr>
          <w:p w:rsidR="003F0845" w:rsidRPr="00761BE7" w:rsidRDefault="003F0845" w:rsidP="003F0845">
            <w:pPr>
              <w:rPr>
                <w:bCs/>
                <w:sz w:val="24"/>
                <w:szCs w:val="24"/>
                <w:lang w:eastAsia="ru-RU"/>
              </w:rPr>
            </w:pPr>
            <w:r w:rsidRPr="00761BE7">
              <w:rPr>
                <w:bCs/>
                <w:sz w:val="24"/>
                <w:szCs w:val="24"/>
                <w:lang w:eastAsia="ru-RU"/>
              </w:rPr>
              <w:t>ЛР 1-6,8-10, 12, 14</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 xml:space="preserve">ОДБ.08 </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Астрономия</w:t>
            </w:r>
          </w:p>
        </w:tc>
        <w:tc>
          <w:tcPr>
            <w:tcW w:w="2807" w:type="dxa"/>
          </w:tcPr>
          <w:p w:rsidR="003F0845" w:rsidRPr="00761BE7" w:rsidRDefault="003F0845" w:rsidP="003F0845">
            <w:pPr>
              <w:rPr>
                <w:bCs/>
                <w:sz w:val="24"/>
                <w:szCs w:val="24"/>
                <w:lang w:eastAsia="ru-RU"/>
              </w:rPr>
            </w:pPr>
            <w:r w:rsidRPr="00761BE7">
              <w:rPr>
                <w:bCs/>
                <w:sz w:val="24"/>
                <w:szCs w:val="24"/>
                <w:lang w:eastAsia="ru-RU"/>
              </w:rPr>
              <w:t>ЛР 6,10</w:t>
            </w:r>
          </w:p>
        </w:tc>
      </w:tr>
      <w:tr w:rsidR="003F0845" w:rsidRPr="0051601B" w:rsidTr="003F0845">
        <w:trPr>
          <w:trHeight w:val="255"/>
        </w:trPr>
        <w:tc>
          <w:tcPr>
            <w:tcW w:w="2708" w:type="dxa"/>
            <w:shd w:val="clear" w:color="000000" w:fill="EEECE1"/>
            <w:noWrap/>
            <w:vAlign w:val="center"/>
          </w:tcPr>
          <w:p w:rsidR="003F0845" w:rsidRPr="00767872" w:rsidRDefault="003F0845" w:rsidP="003F0845">
            <w:pPr>
              <w:rPr>
                <w:b/>
                <w:bCs/>
                <w:sz w:val="24"/>
                <w:szCs w:val="24"/>
              </w:rPr>
            </w:pPr>
          </w:p>
        </w:tc>
        <w:tc>
          <w:tcPr>
            <w:tcW w:w="5372" w:type="dxa"/>
            <w:shd w:val="clear" w:color="000000" w:fill="EEECE1"/>
            <w:vAlign w:val="center"/>
          </w:tcPr>
          <w:p w:rsidR="003F0845" w:rsidRPr="00767872" w:rsidRDefault="003F0845" w:rsidP="003F0845">
            <w:pPr>
              <w:jc w:val="center"/>
              <w:rPr>
                <w:b/>
                <w:bCs/>
                <w:sz w:val="24"/>
                <w:szCs w:val="24"/>
              </w:rPr>
            </w:pPr>
            <w:r w:rsidRPr="00D131DD">
              <w:rPr>
                <w:b/>
                <w:bCs/>
                <w:sz w:val="24"/>
                <w:szCs w:val="24"/>
              </w:rPr>
              <w:t>Общеобразовательные учебные дисциплины по выбору из обязательных областей</w:t>
            </w:r>
          </w:p>
        </w:tc>
        <w:tc>
          <w:tcPr>
            <w:tcW w:w="2807" w:type="dxa"/>
            <w:shd w:val="clear" w:color="000000" w:fill="EEECE1"/>
          </w:tcPr>
          <w:p w:rsidR="003F0845" w:rsidRPr="0051601B" w:rsidRDefault="003F0845" w:rsidP="003F0845">
            <w:pPr>
              <w:rPr>
                <w:bCs/>
                <w:sz w:val="24"/>
                <w:szCs w:val="24"/>
                <w:lang w:eastAsia="ru-RU"/>
              </w:rPr>
            </w:pPr>
          </w:p>
        </w:tc>
      </w:tr>
      <w:tr w:rsidR="003F0845" w:rsidRPr="0051601B" w:rsidTr="003F0845">
        <w:trPr>
          <w:trHeight w:val="255"/>
        </w:trPr>
        <w:tc>
          <w:tcPr>
            <w:tcW w:w="2708" w:type="dxa"/>
            <w:tcBorders>
              <w:top w:val="single" w:sz="4" w:space="0" w:color="auto"/>
              <w:left w:val="single" w:sz="4" w:space="0" w:color="auto"/>
              <w:bottom w:val="single" w:sz="4" w:space="0" w:color="auto"/>
              <w:right w:val="nil"/>
            </w:tcBorders>
            <w:shd w:val="clear" w:color="000000" w:fill="FFFFFF"/>
            <w:noWrap/>
            <w:vAlign w:val="bottom"/>
          </w:tcPr>
          <w:p w:rsidR="003F0845" w:rsidRDefault="003F0845" w:rsidP="003F0845">
            <w:r>
              <w:t>ОДП.09</w:t>
            </w:r>
          </w:p>
        </w:tc>
        <w:tc>
          <w:tcPr>
            <w:tcW w:w="5372" w:type="dxa"/>
            <w:shd w:val="clear" w:color="auto" w:fill="auto"/>
            <w:vAlign w:val="center"/>
          </w:tcPr>
          <w:p w:rsidR="003F0845" w:rsidRPr="00767872" w:rsidRDefault="003F0845" w:rsidP="003F0845">
            <w:pPr>
              <w:rPr>
                <w:sz w:val="24"/>
                <w:szCs w:val="24"/>
              </w:rPr>
            </w:pPr>
            <w:r w:rsidRPr="00767872">
              <w:rPr>
                <w:sz w:val="24"/>
                <w:szCs w:val="24"/>
              </w:rPr>
              <w:t>Информатика</w:t>
            </w:r>
          </w:p>
        </w:tc>
        <w:tc>
          <w:tcPr>
            <w:tcW w:w="2807" w:type="dxa"/>
          </w:tcPr>
          <w:p w:rsidR="003F0845" w:rsidRPr="0051601B" w:rsidRDefault="003F0845" w:rsidP="003F0845">
            <w:pPr>
              <w:rPr>
                <w:sz w:val="24"/>
                <w:szCs w:val="24"/>
                <w:lang w:eastAsia="ru-RU"/>
              </w:rPr>
            </w:pPr>
            <w:r w:rsidRPr="0051601B">
              <w:rPr>
                <w:bCs/>
                <w:sz w:val="24"/>
                <w:szCs w:val="24"/>
                <w:lang w:eastAsia="ru-RU"/>
              </w:rPr>
              <w:t>ЛР 4, 6, 7,8, 9,10</w:t>
            </w:r>
          </w:p>
        </w:tc>
      </w:tr>
      <w:tr w:rsidR="003F0845" w:rsidRPr="0051601B" w:rsidTr="003F0845">
        <w:trPr>
          <w:trHeight w:val="255"/>
        </w:trPr>
        <w:tc>
          <w:tcPr>
            <w:tcW w:w="2708" w:type="dxa"/>
            <w:tcBorders>
              <w:top w:val="nil"/>
              <w:left w:val="single" w:sz="4" w:space="0" w:color="auto"/>
              <w:bottom w:val="single" w:sz="4" w:space="0" w:color="auto"/>
              <w:right w:val="nil"/>
            </w:tcBorders>
            <w:shd w:val="clear" w:color="000000" w:fill="FFFFFF"/>
            <w:noWrap/>
            <w:vAlign w:val="bottom"/>
          </w:tcPr>
          <w:p w:rsidR="003F0845" w:rsidRDefault="003F0845" w:rsidP="003F0845">
            <w:r>
              <w:t>ОДП.10</w:t>
            </w:r>
          </w:p>
        </w:tc>
        <w:tc>
          <w:tcPr>
            <w:tcW w:w="5372" w:type="dxa"/>
            <w:shd w:val="clear" w:color="auto" w:fill="auto"/>
            <w:vAlign w:val="center"/>
          </w:tcPr>
          <w:p w:rsidR="003F0845" w:rsidRPr="00767872" w:rsidRDefault="003F0845" w:rsidP="003F0845">
            <w:pPr>
              <w:rPr>
                <w:sz w:val="24"/>
                <w:szCs w:val="24"/>
              </w:rPr>
            </w:pPr>
            <w:r>
              <w:rPr>
                <w:sz w:val="24"/>
                <w:szCs w:val="24"/>
              </w:rPr>
              <w:t>Химия</w:t>
            </w:r>
          </w:p>
        </w:tc>
        <w:tc>
          <w:tcPr>
            <w:tcW w:w="2807" w:type="dxa"/>
          </w:tcPr>
          <w:p w:rsidR="003F0845" w:rsidRPr="00761BE7" w:rsidRDefault="003F0845" w:rsidP="003F0845">
            <w:pPr>
              <w:rPr>
                <w:sz w:val="24"/>
                <w:szCs w:val="24"/>
              </w:rPr>
            </w:pPr>
            <w:r w:rsidRPr="00761BE7">
              <w:rPr>
                <w:sz w:val="24"/>
                <w:szCs w:val="24"/>
              </w:rPr>
              <w:t>ЛР 4, 6, 7,8, 9,10</w:t>
            </w:r>
          </w:p>
        </w:tc>
      </w:tr>
      <w:tr w:rsidR="003F0845" w:rsidRPr="0051601B" w:rsidTr="003F0845">
        <w:trPr>
          <w:trHeight w:val="255"/>
        </w:trPr>
        <w:tc>
          <w:tcPr>
            <w:tcW w:w="2708" w:type="dxa"/>
            <w:tcBorders>
              <w:top w:val="nil"/>
              <w:left w:val="single" w:sz="4" w:space="0" w:color="auto"/>
              <w:bottom w:val="single" w:sz="4" w:space="0" w:color="auto"/>
              <w:right w:val="nil"/>
            </w:tcBorders>
            <w:shd w:val="clear" w:color="000000" w:fill="FFFFFF"/>
            <w:vAlign w:val="bottom"/>
          </w:tcPr>
          <w:p w:rsidR="003F0845" w:rsidRDefault="003F0845" w:rsidP="003F0845">
            <w:r>
              <w:t>ОДП.11</w:t>
            </w:r>
          </w:p>
        </w:tc>
        <w:tc>
          <w:tcPr>
            <w:tcW w:w="5372" w:type="dxa"/>
            <w:shd w:val="clear" w:color="auto" w:fill="auto"/>
            <w:vAlign w:val="center"/>
          </w:tcPr>
          <w:p w:rsidR="003F0845" w:rsidRPr="00767872" w:rsidRDefault="003F0845" w:rsidP="003F0845">
            <w:pPr>
              <w:rPr>
                <w:sz w:val="24"/>
                <w:szCs w:val="24"/>
              </w:rPr>
            </w:pPr>
            <w:r>
              <w:rPr>
                <w:sz w:val="24"/>
                <w:szCs w:val="24"/>
              </w:rPr>
              <w:t>Биология</w:t>
            </w:r>
          </w:p>
        </w:tc>
        <w:tc>
          <w:tcPr>
            <w:tcW w:w="2807" w:type="dxa"/>
          </w:tcPr>
          <w:p w:rsidR="003F0845" w:rsidRPr="00761BE7" w:rsidRDefault="003F0845" w:rsidP="003F0845">
            <w:pPr>
              <w:rPr>
                <w:sz w:val="24"/>
                <w:szCs w:val="24"/>
              </w:rPr>
            </w:pPr>
            <w:r w:rsidRPr="00761BE7">
              <w:rPr>
                <w:sz w:val="24"/>
                <w:szCs w:val="24"/>
              </w:rPr>
              <w:t>ЛР 4, 6, 7,8, 9,10</w:t>
            </w:r>
          </w:p>
        </w:tc>
      </w:tr>
      <w:tr w:rsidR="003F0845" w:rsidRPr="0051601B" w:rsidTr="003F0845">
        <w:trPr>
          <w:trHeight w:val="660"/>
        </w:trPr>
        <w:tc>
          <w:tcPr>
            <w:tcW w:w="2708" w:type="dxa"/>
            <w:shd w:val="clear" w:color="000000" w:fill="EEECE1"/>
            <w:noWrap/>
            <w:vAlign w:val="center"/>
          </w:tcPr>
          <w:p w:rsidR="003F0845" w:rsidRPr="00767872" w:rsidRDefault="003F0845" w:rsidP="003F0845">
            <w:pPr>
              <w:rPr>
                <w:b/>
                <w:bCs/>
                <w:sz w:val="24"/>
                <w:szCs w:val="24"/>
              </w:rPr>
            </w:pPr>
          </w:p>
        </w:tc>
        <w:tc>
          <w:tcPr>
            <w:tcW w:w="5372" w:type="dxa"/>
            <w:shd w:val="clear" w:color="000000" w:fill="EEECE1"/>
            <w:vAlign w:val="center"/>
          </w:tcPr>
          <w:p w:rsidR="003F0845" w:rsidRPr="00767872" w:rsidRDefault="003F0845" w:rsidP="003F0845">
            <w:pPr>
              <w:jc w:val="center"/>
              <w:rPr>
                <w:b/>
                <w:bCs/>
                <w:sz w:val="24"/>
                <w:szCs w:val="24"/>
              </w:rPr>
            </w:pPr>
            <w:r w:rsidRPr="007A762F">
              <w:rPr>
                <w:b/>
                <w:bCs/>
                <w:sz w:val="24"/>
                <w:szCs w:val="24"/>
              </w:rPr>
              <w:t>Дополнительные общеобразовательные учебные дисциплины по выбору обучающихся, предлагаемые ПОО</w:t>
            </w:r>
          </w:p>
        </w:tc>
        <w:tc>
          <w:tcPr>
            <w:tcW w:w="2807" w:type="dxa"/>
            <w:shd w:val="clear" w:color="000000" w:fill="EEECE1"/>
          </w:tcPr>
          <w:p w:rsidR="003F0845" w:rsidRPr="0051601B" w:rsidRDefault="003F0845" w:rsidP="003F0845">
            <w:pPr>
              <w:rPr>
                <w:b/>
                <w:bCs/>
                <w:sz w:val="24"/>
                <w:szCs w:val="24"/>
                <w:lang w:eastAsia="ru-RU"/>
              </w:rPr>
            </w:pPr>
          </w:p>
        </w:tc>
      </w:tr>
      <w:tr w:rsidR="003F0845" w:rsidRPr="0051601B" w:rsidTr="003F0845">
        <w:trPr>
          <w:trHeight w:val="300"/>
        </w:trPr>
        <w:tc>
          <w:tcPr>
            <w:tcW w:w="2708" w:type="dxa"/>
            <w:shd w:val="clear" w:color="auto" w:fill="auto"/>
            <w:vAlign w:val="center"/>
          </w:tcPr>
          <w:p w:rsidR="003F0845" w:rsidRPr="00767872" w:rsidRDefault="003F0845" w:rsidP="003F0845">
            <w:pPr>
              <w:rPr>
                <w:sz w:val="24"/>
                <w:szCs w:val="24"/>
              </w:rPr>
            </w:pPr>
            <w:r w:rsidRPr="007A762F">
              <w:rPr>
                <w:sz w:val="24"/>
                <w:szCs w:val="24"/>
              </w:rPr>
              <w:t>ДДв.12</w:t>
            </w:r>
          </w:p>
        </w:tc>
        <w:tc>
          <w:tcPr>
            <w:tcW w:w="5372" w:type="dxa"/>
            <w:tcBorders>
              <w:top w:val="single" w:sz="4" w:space="0" w:color="auto"/>
              <w:left w:val="single" w:sz="4" w:space="0" w:color="auto"/>
              <w:bottom w:val="single" w:sz="4" w:space="0" w:color="auto"/>
              <w:right w:val="nil"/>
            </w:tcBorders>
            <w:shd w:val="clear" w:color="000000" w:fill="FFFFFF"/>
            <w:noWrap/>
            <w:vAlign w:val="bottom"/>
          </w:tcPr>
          <w:p w:rsidR="003F0845" w:rsidRDefault="003F0845" w:rsidP="003F0845">
            <w:r>
              <w:t>География/ Экология</w:t>
            </w:r>
          </w:p>
        </w:tc>
        <w:tc>
          <w:tcPr>
            <w:tcW w:w="2807" w:type="dxa"/>
          </w:tcPr>
          <w:p w:rsidR="003F0845" w:rsidRPr="0051601B" w:rsidRDefault="003F0845" w:rsidP="003F0845">
            <w:pPr>
              <w:rPr>
                <w:sz w:val="24"/>
                <w:szCs w:val="24"/>
                <w:lang w:eastAsia="ru-RU"/>
              </w:rPr>
            </w:pPr>
            <w:r>
              <w:rPr>
                <w:sz w:val="24"/>
                <w:szCs w:val="24"/>
                <w:lang w:eastAsia="ru-RU"/>
              </w:rPr>
              <w:t>ЛР 1,3,5,7,8,9,10,</w:t>
            </w:r>
          </w:p>
        </w:tc>
      </w:tr>
      <w:tr w:rsidR="003F0845" w:rsidRPr="0051601B" w:rsidTr="003F0845">
        <w:trPr>
          <w:trHeight w:val="300"/>
        </w:trPr>
        <w:tc>
          <w:tcPr>
            <w:tcW w:w="2708" w:type="dxa"/>
            <w:shd w:val="clear" w:color="auto" w:fill="auto"/>
            <w:vAlign w:val="center"/>
          </w:tcPr>
          <w:p w:rsidR="003F0845" w:rsidRPr="00767872" w:rsidRDefault="003F0845" w:rsidP="003F0845">
            <w:pPr>
              <w:rPr>
                <w:sz w:val="24"/>
                <w:szCs w:val="24"/>
              </w:rPr>
            </w:pPr>
            <w:r w:rsidRPr="00767872">
              <w:rPr>
                <w:sz w:val="24"/>
                <w:szCs w:val="24"/>
              </w:rPr>
              <w:t> </w:t>
            </w:r>
          </w:p>
        </w:tc>
        <w:tc>
          <w:tcPr>
            <w:tcW w:w="5372" w:type="dxa"/>
            <w:tcBorders>
              <w:top w:val="nil"/>
              <w:left w:val="single" w:sz="4" w:space="0" w:color="auto"/>
              <w:bottom w:val="single" w:sz="4" w:space="0" w:color="auto"/>
              <w:right w:val="nil"/>
            </w:tcBorders>
            <w:shd w:val="clear" w:color="000000" w:fill="FFFFFF"/>
            <w:vAlign w:val="bottom"/>
          </w:tcPr>
          <w:p w:rsidR="003F0845" w:rsidRDefault="003F0845" w:rsidP="003F0845">
            <w:r>
              <w:t>Основы проектной деятельности</w:t>
            </w:r>
          </w:p>
        </w:tc>
        <w:tc>
          <w:tcPr>
            <w:tcW w:w="2807" w:type="dxa"/>
          </w:tcPr>
          <w:p w:rsidR="003F0845" w:rsidRPr="0051601B" w:rsidRDefault="003F0845" w:rsidP="003F0845">
            <w:pPr>
              <w:rPr>
                <w:sz w:val="24"/>
                <w:szCs w:val="24"/>
                <w:lang w:eastAsia="ru-RU"/>
              </w:rPr>
            </w:pPr>
            <w:r w:rsidRPr="00761BE7">
              <w:rPr>
                <w:sz w:val="24"/>
                <w:szCs w:val="24"/>
                <w:lang w:eastAsia="ru-RU"/>
              </w:rPr>
              <w:t>ЛР 7,9,10,</w:t>
            </w:r>
          </w:p>
        </w:tc>
      </w:tr>
      <w:tr w:rsidR="003F0845" w:rsidRPr="0051601B" w:rsidTr="003F0845">
        <w:trPr>
          <w:trHeight w:val="585"/>
        </w:trPr>
        <w:tc>
          <w:tcPr>
            <w:tcW w:w="2708" w:type="dxa"/>
            <w:tcBorders>
              <w:top w:val="single" w:sz="4" w:space="0" w:color="auto"/>
              <w:left w:val="single" w:sz="4" w:space="0" w:color="auto"/>
              <w:bottom w:val="single" w:sz="4" w:space="0" w:color="auto"/>
              <w:right w:val="nil"/>
            </w:tcBorders>
            <w:shd w:val="clear" w:color="000000" w:fill="F2F2F2"/>
            <w:noWrap/>
            <w:vAlign w:val="bottom"/>
          </w:tcPr>
          <w:p w:rsidR="003F0845" w:rsidRDefault="003F0845" w:rsidP="003F0845">
            <w:pPr>
              <w:jc w:val="center"/>
              <w:rPr>
                <w:b/>
                <w:bCs/>
              </w:rPr>
            </w:pPr>
            <w:r>
              <w:rPr>
                <w:b/>
                <w:bCs/>
              </w:rPr>
              <w:t>ОП.00</w:t>
            </w:r>
          </w:p>
        </w:tc>
        <w:tc>
          <w:tcPr>
            <w:tcW w:w="5372" w:type="dxa"/>
            <w:tcBorders>
              <w:top w:val="single" w:sz="4" w:space="0" w:color="auto"/>
              <w:left w:val="nil"/>
              <w:bottom w:val="single" w:sz="4" w:space="0" w:color="auto"/>
              <w:right w:val="single" w:sz="4" w:space="0" w:color="000000"/>
            </w:tcBorders>
            <w:shd w:val="clear" w:color="000000" w:fill="F2F2F2"/>
            <w:vAlign w:val="bottom"/>
          </w:tcPr>
          <w:p w:rsidR="003F0845" w:rsidRDefault="003F0845" w:rsidP="003F0845">
            <w:pPr>
              <w:jc w:val="center"/>
              <w:rPr>
                <w:b/>
                <w:bCs/>
              </w:rPr>
            </w:pPr>
            <w:r>
              <w:rPr>
                <w:b/>
                <w:bCs/>
              </w:rPr>
              <w:t>Общепрофессиональный цикл</w:t>
            </w:r>
          </w:p>
        </w:tc>
        <w:tc>
          <w:tcPr>
            <w:tcW w:w="2807" w:type="dxa"/>
            <w:shd w:val="clear" w:color="000000" w:fill="BFBFBF"/>
          </w:tcPr>
          <w:p w:rsidR="003F0845" w:rsidRPr="0051601B" w:rsidRDefault="003F0845" w:rsidP="003F0845">
            <w:pPr>
              <w:rPr>
                <w:b/>
                <w:bCs/>
                <w:sz w:val="24"/>
                <w:szCs w:val="24"/>
                <w:lang w:eastAsia="ru-RU"/>
              </w:rPr>
            </w:pP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ОП.01</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Основы экономики организации</w:t>
            </w:r>
          </w:p>
        </w:tc>
        <w:tc>
          <w:tcPr>
            <w:tcW w:w="2807" w:type="dxa"/>
          </w:tcPr>
          <w:p w:rsidR="003F0845" w:rsidRPr="0051601B" w:rsidRDefault="003F0845" w:rsidP="003F0845">
            <w:pPr>
              <w:rPr>
                <w:sz w:val="24"/>
                <w:szCs w:val="24"/>
                <w:lang w:eastAsia="ru-RU"/>
              </w:rPr>
            </w:pPr>
            <w:r w:rsidRPr="00761BE7">
              <w:rPr>
                <w:sz w:val="24"/>
                <w:szCs w:val="24"/>
                <w:lang w:eastAsia="ru-RU"/>
              </w:rPr>
              <w:t>ЛР 1-9,11,12</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ОП.02</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Охрана труда</w:t>
            </w:r>
          </w:p>
        </w:tc>
        <w:tc>
          <w:tcPr>
            <w:tcW w:w="2807" w:type="dxa"/>
          </w:tcPr>
          <w:p w:rsidR="003F0845" w:rsidRPr="0051601B" w:rsidRDefault="003F0845" w:rsidP="003F0845">
            <w:pPr>
              <w:rPr>
                <w:sz w:val="24"/>
                <w:szCs w:val="24"/>
                <w:lang w:eastAsia="ru-RU"/>
              </w:rPr>
            </w:pPr>
            <w:r>
              <w:rPr>
                <w:sz w:val="24"/>
                <w:szCs w:val="24"/>
                <w:lang w:eastAsia="ru-RU"/>
              </w:rPr>
              <w:t>ЛР 1-9,11,12</w:t>
            </w:r>
          </w:p>
        </w:tc>
      </w:tr>
      <w:tr w:rsidR="003F0845" w:rsidRPr="0051601B" w:rsidTr="003F0845">
        <w:trPr>
          <w:trHeight w:val="36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ОП.03</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Почвоведение</w:t>
            </w:r>
          </w:p>
        </w:tc>
        <w:tc>
          <w:tcPr>
            <w:tcW w:w="2807" w:type="dxa"/>
            <w:shd w:val="clear" w:color="000000" w:fill="FFFFFF"/>
          </w:tcPr>
          <w:p w:rsidR="003F0845" w:rsidRPr="0051601B" w:rsidRDefault="003F0845" w:rsidP="003F0845">
            <w:pPr>
              <w:rPr>
                <w:sz w:val="24"/>
                <w:szCs w:val="24"/>
                <w:lang w:eastAsia="ru-RU"/>
              </w:rPr>
            </w:pPr>
            <w:r>
              <w:rPr>
                <w:sz w:val="24"/>
                <w:szCs w:val="24"/>
                <w:lang w:eastAsia="ru-RU"/>
              </w:rPr>
              <w:t>ЛР 1,2,4-8</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ОП.04</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Тракторы и автомобили.</w:t>
            </w:r>
          </w:p>
        </w:tc>
        <w:tc>
          <w:tcPr>
            <w:tcW w:w="2807" w:type="dxa"/>
          </w:tcPr>
          <w:p w:rsidR="003F0845" w:rsidRPr="0051601B" w:rsidRDefault="003F0845" w:rsidP="003F0845">
            <w:pPr>
              <w:rPr>
                <w:sz w:val="24"/>
                <w:szCs w:val="24"/>
                <w:lang w:eastAsia="ru-RU"/>
              </w:rPr>
            </w:pPr>
            <w:r>
              <w:rPr>
                <w:sz w:val="24"/>
                <w:szCs w:val="24"/>
                <w:lang w:eastAsia="ru-RU"/>
              </w:rPr>
              <w:t>ЛР 1,5,6,8,9,11,12</w:t>
            </w:r>
          </w:p>
        </w:tc>
      </w:tr>
      <w:tr w:rsidR="003F0845" w:rsidRPr="0051601B" w:rsidTr="003F0845">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45" w:rsidRDefault="003F0845" w:rsidP="003F0845">
            <w:pPr>
              <w:jc w:val="center"/>
            </w:pPr>
            <w:r>
              <w:t>ОП.05</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 xml:space="preserve">Безопасность жизнедеятельности </w:t>
            </w:r>
          </w:p>
        </w:tc>
        <w:tc>
          <w:tcPr>
            <w:tcW w:w="2807" w:type="dxa"/>
          </w:tcPr>
          <w:p w:rsidR="003F0845" w:rsidRDefault="003F0845" w:rsidP="003F0845">
            <w:r w:rsidRPr="00BC6A64">
              <w:t>ЛР 1,5,6,8,9,11,12</w:t>
            </w:r>
          </w:p>
        </w:tc>
      </w:tr>
      <w:tr w:rsidR="003F0845" w:rsidRPr="0051601B" w:rsidTr="003F0845">
        <w:trPr>
          <w:trHeight w:val="360"/>
        </w:trPr>
        <w:tc>
          <w:tcPr>
            <w:tcW w:w="2708" w:type="dxa"/>
            <w:shd w:val="clear" w:color="000000" w:fill="BFBFBF"/>
            <w:vAlign w:val="center"/>
          </w:tcPr>
          <w:p w:rsidR="003F0845" w:rsidRPr="00DB3476" w:rsidRDefault="003F0845" w:rsidP="003F0845">
            <w:pPr>
              <w:rPr>
                <w:b/>
                <w:bCs/>
                <w:sz w:val="24"/>
                <w:szCs w:val="24"/>
              </w:rPr>
            </w:pPr>
            <w:r w:rsidRPr="00DB3476">
              <w:rPr>
                <w:b/>
                <w:bCs/>
                <w:sz w:val="24"/>
                <w:szCs w:val="24"/>
              </w:rPr>
              <w:t>ПМ.00</w:t>
            </w:r>
          </w:p>
        </w:tc>
        <w:tc>
          <w:tcPr>
            <w:tcW w:w="5372" w:type="dxa"/>
            <w:shd w:val="clear" w:color="000000" w:fill="BFBFBF"/>
            <w:vAlign w:val="center"/>
          </w:tcPr>
          <w:p w:rsidR="003F0845" w:rsidRPr="00DB3476" w:rsidRDefault="003F0845" w:rsidP="003F0845">
            <w:pPr>
              <w:rPr>
                <w:b/>
                <w:bCs/>
                <w:sz w:val="24"/>
                <w:szCs w:val="24"/>
              </w:rPr>
            </w:pPr>
            <w:r w:rsidRPr="00DB3476">
              <w:rPr>
                <w:b/>
                <w:bCs/>
                <w:sz w:val="24"/>
                <w:szCs w:val="24"/>
              </w:rPr>
              <w:t>Профессиональные модули</w:t>
            </w:r>
          </w:p>
        </w:tc>
        <w:tc>
          <w:tcPr>
            <w:tcW w:w="2807" w:type="dxa"/>
            <w:shd w:val="clear" w:color="000000" w:fill="BFBFBF"/>
          </w:tcPr>
          <w:p w:rsidR="003F0845" w:rsidRPr="0051601B" w:rsidRDefault="003F0845" w:rsidP="003F0845">
            <w:pPr>
              <w:rPr>
                <w:b/>
                <w:bCs/>
                <w:sz w:val="24"/>
                <w:szCs w:val="24"/>
                <w:lang w:eastAsia="ru-RU"/>
              </w:rPr>
            </w:pPr>
          </w:p>
        </w:tc>
      </w:tr>
      <w:tr w:rsidR="003F0845" w:rsidRPr="0051601B" w:rsidTr="003F0845">
        <w:trPr>
          <w:trHeight w:val="555"/>
        </w:trPr>
        <w:tc>
          <w:tcPr>
            <w:tcW w:w="2708" w:type="dxa"/>
            <w:shd w:val="clear" w:color="000000" w:fill="BFBFBF"/>
            <w:vAlign w:val="center"/>
          </w:tcPr>
          <w:p w:rsidR="003F0845" w:rsidRPr="00DB3476" w:rsidRDefault="003F0845" w:rsidP="003F0845">
            <w:pPr>
              <w:rPr>
                <w:b/>
                <w:bCs/>
                <w:sz w:val="24"/>
                <w:szCs w:val="24"/>
              </w:rPr>
            </w:pPr>
            <w:r w:rsidRPr="00DB3476">
              <w:rPr>
                <w:b/>
                <w:bCs/>
                <w:sz w:val="24"/>
                <w:szCs w:val="24"/>
              </w:rPr>
              <w:t>ПМ.02</w:t>
            </w:r>
          </w:p>
        </w:tc>
        <w:tc>
          <w:tcPr>
            <w:tcW w:w="5372" w:type="dxa"/>
            <w:shd w:val="clear" w:color="000000" w:fill="BFBFBF"/>
            <w:vAlign w:val="center"/>
          </w:tcPr>
          <w:p w:rsidR="003F0845" w:rsidRPr="00DB3476" w:rsidRDefault="003F0845" w:rsidP="003F0845">
            <w:pPr>
              <w:rPr>
                <w:b/>
                <w:bCs/>
                <w:sz w:val="24"/>
                <w:szCs w:val="24"/>
              </w:rPr>
            </w:pPr>
            <w:r w:rsidRPr="00202860">
              <w:rPr>
                <w:b/>
                <w:bCs/>
                <w:sz w:val="24"/>
                <w:szCs w:val="24"/>
              </w:rPr>
              <w:t>Проведение мероприятий по воспроизводству и уходу за лесом</w:t>
            </w:r>
            <w:r w:rsidRPr="00202860">
              <w:rPr>
                <w:b/>
                <w:bCs/>
                <w:sz w:val="24"/>
                <w:szCs w:val="24"/>
              </w:rPr>
              <w:tab/>
            </w:r>
            <w:r w:rsidRPr="00202860">
              <w:rPr>
                <w:b/>
                <w:bCs/>
                <w:sz w:val="24"/>
                <w:szCs w:val="24"/>
              </w:rPr>
              <w:tab/>
            </w:r>
            <w:r w:rsidRPr="000A4D87">
              <w:rPr>
                <w:b/>
                <w:bCs/>
                <w:sz w:val="24"/>
                <w:szCs w:val="24"/>
              </w:rPr>
              <w:tab/>
            </w:r>
            <w:r w:rsidRPr="000A4D87">
              <w:rPr>
                <w:b/>
                <w:bCs/>
                <w:sz w:val="24"/>
                <w:szCs w:val="24"/>
              </w:rPr>
              <w:tab/>
            </w:r>
          </w:p>
        </w:tc>
        <w:tc>
          <w:tcPr>
            <w:tcW w:w="2807" w:type="dxa"/>
            <w:shd w:val="clear" w:color="000000" w:fill="BFBFBF"/>
          </w:tcPr>
          <w:p w:rsidR="003F0845" w:rsidRPr="0051601B" w:rsidRDefault="003F0845" w:rsidP="003F0845">
            <w:pPr>
              <w:rPr>
                <w:sz w:val="24"/>
                <w:szCs w:val="24"/>
                <w:lang w:eastAsia="ru-RU"/>
              </w:rPr>
            </w:pP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3F0845" w:rsidRDefault="003F0845" w:rsidP="003F0845">
            <w:r>
              <w:t>МДК.02.01</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Лесоводство и лесоразведение</w:t>
            </w:r>
          </w:p>
        </w:tc>
        <w:tc>
          <w:tcPr>
            <w:tcW w:w="2807" w:type="dxa"/>
            <w:shd w:val="clear" w:color="000000" w:fill="F2F2F2"/>
          </w:tcPr>
          <w:p w:rsidR="003F0845" w:rsidRPr="009F0CE7" w:rsidRDefault="003F0845" w:rsidP="003F0845">
            <w:pPr>
              <w:rPr>
                <w:sz w:val="24"/>
                <w:szCs w:val="24"/>
              </w:rPr>
            </w:pPr>
            <w:r w:rsidRPr="009F0CE7">
              <w:rPr>
                <w:sz w:val="24"/>
                <w:szCs w:val="24"/>
              </w:rPr>
              <w:t>ЛР 1,2,4,5,6, 11,12-16, 19-22</w:t>
            </w:r>
          </w:p>
        </w:tc>
      </w:tr>
      <w:tr w:rsidR="003F0845" w:rsidRPr="0051601B" w:rsidTr="003F0845">
        <w:trPr>
          <w:trHeight w:val="375"/>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3F0845" w:rsidRDefault="003F0845" w:rsidP="003F0845">
            <w:r>
              <w:t>МДК 02.02</w:t>
            </w:r>
          </w:p>
        </w:tc>
        <w:tc>
          <w:tcPr>
            <w:tcW w:w="5372" w:type="dxa"/>
            <w:tcBorders>
              <w:top w:val="single" w:sz="4" w:space="0" w:color="auto"/>
              <w:left w:val="nil"/>
              <w:bottom w:val="single" w:sz="4" w:space="0" w:color="auto"/>
              <w:right w:val="nil"/>
            </w:tcBorders>
            <w:shd w:val="clear" w:color="auto" w:fill="auto"/>
            <w:vAlign w:val="center"/>
          </w:tcPr>
          <w:p w:rsidR="003F0845" w:rsidRDefault="003F0845" w:rsidP="003F0845">
            <w:r>
              <w:t xml:space="preserve">Основы древесиноведения и лесного товароведения </w:t>
            </w:r>
          </w:p>
        </w:tc>
        <w:tc>
          <w:tcPr>
            <w:tcW w:w="2807" w:type="dxa"/>
          </w:tcPr>
          <w:p w:rsidR="003F0845" w:rsidRPr="009F0CE7" w:rsidRDefault="003F0845" w:rsidP="003F0845">
            <w:pPr>
              <w:rPr>
                <w:sz w:val="24"/>
                <w:szCs w:val="24"/>
              </w:rPr>
            </w:pPr>
            <w:r w:rsidRPr="009F0CE7">
              <w:rPr>
                <w:sz w:val="24"/>
                <w:szCs w:val="24"/>
              </w:rPr>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3F0845" w:rsidRDefault="003F0845" w:rsidP="003F0845">
            <w:r>
              <w:t>МДК 02.03</w:t>
            </w:r>
          </w:p>
        </w:tc>
        <w:tc>
          <w:tcPr>
            <w:tcW w:w="5372" w:type="dxa"/>
            <w:tcBorders>
              <w:top w:val="single" w:sz="4" w:space="0" w:color="auto"/>
              <w:left w:val="nil"/>
              <w:bottom w:val="single" w:sz="4" w:space="0" w:color="auto"/>
              <w:right w:val="nil"/>
            </w:tcBorders>
            <w:shd w:val="clear" w:color="auto" w:fill="auto"/>
            <w:vAlign w:val="center"/>
          </w:tcPr>
          <w:p w:rsidR="003F0845" w:rsidRDefault="003F0845" w:rsidP="003F0845">
            <w:r>
              <w:t>Охрана и защита леса</w:t>
            </w:r>
          </w:p>
        </w:tc>
        <w:tc>
          <w:tcPr>
            <w:tcW w:w="2807" w:type="dxa"/>
          </w:tcPr>
          <w:p w:rsidR="003F0845" w:rsidRPr="009F0CE7" w:rsidRDefault="003F0845" w:rsidP="003F0845">
            <w:pPr>
              <w:rPr>
                <w:sz w:val="24"/>
                <w:szCs w:val="24"/>
              </w:rPr>
            </w:pPr>
            <w:r w:rsidRPr="009F0CE7">
              <w:rPr>
                <w:sz w:val="24"/>
                <w:szCs w:val="24"/>
              </w:rPr>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3F0845" w:rsidRDefault="003F0845" w:rsidP="003F0845">
            <w:r>
              <w:t>МДК 02.04</w:t>
            </w:r>
          </w:p>
        </w:tc>
        <w:tc>
          <w:tcPr>
            <w:tcW w:w="5372" w:type="dxa"/>
            <w:tcBorders>
              <w:top w:val="single" w:sz="4" w:space="0" w:color="auto"/>
              <w:left w:val="nil"/>
              <w:bottom w:val="single" w:sz="4" w:space="0" w:color="auto"/>
              <w:right w:val="nil"/>
            </w:tcBorders>
            <w:shd w:val="clear" w:color="auto" w:fill="auto"/>
            <w:vAlign w:val="center"/>
          </w:tcPr>
          <w:p w:rsidR="003F0845" w:rsidRDefault="003F0845" w:rsidP="003F0845">
            <w:r>
              <w:t>Технология и механизация лесохозяйственных работ</w:t>
            </w:r>
          </w:p>
        </w:tc>
        <w:tc>
          <w:tcPr>
            <w:tcW w:w="2807" w:type="dxa"/>
          </w:tcPr>
          <w:p w:rsidR="003F0845" w:rsidRPr="00DB3476" w:rsidRDefault="003F0845" w:rsidP="003F0845">
            <w:pPr>
              <w:rPr>
                <w:sz w:val="24"/>
                <w:szCs w:val="24"/>
              </w:rPr>
            </w:pPr>
            <w:r w:rsidRPr="00DB3476">
              <w:rPr>
                <w:sz w:val="24"/>
                <w:szCs w:val="24"/>
              </w:rPr>
              <w:t xml:space="preserve">ЛР 1,2,4,5,6, 11,12-16, </w:t>
            </w:r>
            <w:r w:rsidRPr="00DB3476">
              <w:rPr>
                <w:sz w:val="24"/>
                <w:szCs w:val="24"/>
              </w:rPr>
              <w:lastRenderedPageBreak/>
              <w:t>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000000" w:fill="F2F2F2"/>
            <w:vAlign w:val="center"/>
          </w:tcPr>
          <w:p w:rsidR="003F0845" w:rsidRDefault="003F0845" w:rsidP="003F0845">
            <w:r>
              <w:lastRenderedPageBreak/>
              <w:t>УП.02</w:t>
            </w:r>
          </w:p>
        </w:tc>
        <w:tc>
          <w:tcPr>
            <w:tcW w:w="5372" w:type="dxa"/>
            <w:tcBorders>
              <w:top w:val="single" w:sz="4" w:space="0" w:color="auto"/>
              <w:left w:val="nil"/>
              <w:bottom w:val="single" w:sz="4" w:space="0" w:color="auto"/>
              <w:right w:val="single" w:sz="4" w:space="0" w:color="auto"/>
            </w:tcBorders>
            <w:shd w:val="clear" w:color="000000" w:fill="F2F2F2"/>
            <w:vAlign w:val="center"/>
          </w:tcPr>
          <w:p w:rsidR="003F0845" w:rsidRDefault="003F0845" w:rsidP="003F0845">
            <w:r>
              <w:t>Учебная практика</w:t>
            </w:r>
          </w:p>
        </w:tc>
        <w:tc>
          <w:tcPr>
            <w:tcW w:w="2807" w:type="dxa"/>
          </w:tcPr>
          <w:p w:rsidR="003F0845" w:rsidRDefault="003F0845" w:rsidP="003F0845">
            <w:r w:rsidRPr="003C72A9">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000000" w:fill="F2F2F2"/>
            <w:vAlign w:val="center"/>
          </w:tcPr>
          <w:p w:rsidR="003F0845" w:rsidRDefault="003F0845" w:rsidP="003F0845">
            <w:r>
              <w:t>ПП.02</w:t>
            </w:r>
          </w:p>
        </w:tc>
        <w:tc>
          <w:tcPr>
            <w:tcW w:w="5372" w:type="dxa"/>
            <w:tcBorders>
              <w:top w:val="single" w:sz="4" w:space="0" w:color="auto"/>
              <w:left w:val="nil"/>
              <w:bottom w:val="single" w:sz="4" w:space="0" w:color="auto"/>
              <w:right w:val="single" w:sz="4" w:space="0" w:color="auto"/>
            </w:tcBorders>
            <w:shd w:val="clear" w:color="000000" w:fill="F2F2F2"/>
            <w:vAlign w:val="center"/>
          </w:tcPr>
          <w:p w:rsidR="003F0845" w:rsidRDefault="003F0845" w:rsidP="003F0845">
            <w:r>
              <w:t>Производственная практика</w:t>
            </w:r>
          </w:p>
        </w:tc>
        <w:tc>
          <w:tcPr>
            <w:tcW w:w="2807" w:type="dxa"/>
          </w:tcPr>
          <w:p w:rsidR="003F0845" w:rsidRDefault="003F0845" w:rsidP="003F0845">
            <w:r w:rsidRPr="003C72A9">
              <w:t>ЛР 1,2,4,5,6, 11,12-16, 19-22</w:t>
            </w:r>
          </w:p>
        </w:tc>
      </w:tr>
      <w:tr w:rsidR="003F0845" w:rsidRPr="0051601B" w:rsidTr="003F0845">
        <w:trPr>
          <w:trHeight w:val="510"/>
        </w:trPr>
        <w:tc>
          <w:tcPr>
            <w:tcW w:w="2708" w:type="dxa"/>
            <w:shd w:val="clear" w:color="000000" w:fill="BFBFBF"/>
            <w:vAlign w:val="center"/>
          </w:tcPr>
          <w:p w:rsidR="003F0845" w:rsidRPr="00DB3476" w:rsidRDefault="003F0845" w:rsidP="003F0845">
            <w:pPr>
              <w:rPr>
                <w:sz w:val="24"/>
                <w:szCs w:val="24"/>
              </w:rPr>
            </w:pPr>
            <w:r w:rsidRPr="00DB3476">
              <w:rPr>
                <w:sz w:val="24"/>
                <w:szCs w:val="24"/>
              </w:rPr>
              <w:t>ПМ.03</w:t>
            </w:r>
          </w:p>
        </w:tc>
        <w:tc>
          <w:tcPr>
            <w:tcW w:w="5372" w:type="dxa"/>
            <w:shd w:val="clear" w:color="000000" w:fill="BFBFBF"/>
            <w:vAlign w:val="center"/>
          </w:tcPr>
          <w:p w:rsidR="003F0845" w:rsidRPr="00202860" w:rsidRDefault="003F0845" w:rsidP="003F0845">
            <w:pPr>
              <w:rPr>
                <w:b/>
                <w:bCs/>
                <w:sz w:val="24"/>
                <w:szCs w:val="24"/>
              </w:rPr>
            </w:pPr>
            <w:r w:rsidRPr="00202860">
              <w:rPr>
                <w:b/>
                <w:bCs/>
                <w:sz w:val="24"/>
                <w:szCs w:val="24"/>
              </w:rPr>
              <w:t>"Управление колесными и</w:t>
            </w:r>
          </w:p>
          <w:p w:rsidR="003F0845" w:rsidRPr="00202860" w:rsidRDefault="003F0845" w:rsidP="003F0845">
            <w:pPr>
              <w:rPr>
                <w:b/>
                <w:bCs/>
                <w:sz w:val="24"/>
                <w:szCs w:val="24"/>
              </w:rPr>
            </w:pPr>
            <w:r w:rsidRPr="00202860">
              <w:rPr>
                <w:b/>
                <w:bCs/>
                <w:sz w:val="24"/>
                <w:szCs w:val="24"/>
              </w:rPr>
              <w:t>гусеничными тракторами, используемыми в лесопромышленном комплексе, их</w:t>
            </w:r>
          </w:p>
          <w:p w:rsidR="003F0845" w:rsidRPr="00DB3476" w:rsidRDefault="003F0845" w:rsidP="003F0845">
            <w:pPr>
              <w:rPr>
                <w:b/>
                <w:bCs/>
                <w:sz w:val="24"/>
                <w:szCs w:val="24"/>
              </w:rPr>
            </w:pPr>
            <w:r w:rsidRPr="00202860">
              <w:rPr>
                <w:b/>
                <w:bCs/>
                <w:sz w:val="24"/>
                <w:szCs w:val="24"/>
              </w:rPr>
              <w:t>техническое обслуживание и ремонт"</w:t>
            </w:r>
            <w:r w:rsidRPr="00202860">
              <w:rPr>
                <w:b/>
                <w:bCs/>
                <w:sz w:val="24"/>
                <w:szCs w:val="24"/>
              </w:rPr>
              <w:tab/>
            </w:r>
            <w:r w:rsidRPr="00202860">
              <w:rPr>
                <w:b/>
                <w:bCs/>
                <w:sz w:val="24"/>
                <w:szCs w:val="24"/>
              </w:rPr>
              <w:tab/>
            </w:r>
          </w:p>
        </w:tc>
        <w:tc>
          <w:tcPr>
            <w:tcW w:w="2807" w:type="dxa"/>
            <w:shd w:val="clear" w:color="000000" w:fill="BFBFBF"/>
          </w:tcPr>
          <w:p w:rsidR="003F0845" w:rsidRPr="0051601B" w:rsidRDefault="003F0845" w:rsidP="003F0845">
            <w:pPr>
              <w:rPr>
                <w:sz w:val="24"/>
                <w:szCs w:val="24"/>
                <w:lang w:eastAsia="ru-RU"/>
              </w:rPr>
            </w:pPr>
          </w:p>
        </w:tc>
      </w:tr>
      <w:tr w:rsidR="003F0845" w:rsidRPr="0051601B" w:rsidTr="003F0845">
        <w:trPr>
          <w:trHeight w:val="330"/>
        </w:trPr>
        <w:tc>
          <w:tcPr>
            <w:tcW w:w="2708" w:type="dxa"/>
            <w:tcBorders>
              <w:top w:val="single" w:sz="4" w:space="0" w:color="auto"/>
              <w:left w:val="single" w:sz="4" w:space="0" w:color="auto"/>
              <w:bottom w:val="single" w:sz="4" w:space="0" w:color="auto"/>
              <w:right w:val="single" w:sz="4" w:space="0" w:color="auto"/>
            </w:tcBorders>
            <w:shd w:val="clear" w:color="auto" w:fill="auto"/>
            <w:vAlign w:val="bottom"/>
          </w:tcPr>
          <w:p w:rsidR="003F0845" w:rsidRDefault="003F0845" w:rsidP="003F0845">
            <w:r>
              <w:t>МДК.03.01.</w:t>
            </w:r>
          </w:p>
        </w:tc>
        <w:tc>
          <w:tcPr>
            <w:tcW w:w="5372" w:type="dxa"/>
            <w:tcBorders>
              <w:top w:val="single" w:sz="4" w:space="0" w:color="auto"/>
              <w:left w:val="nil"/>
              <w:bottom w:val="single" w:sz="4" w:space="0" w:color="auto"/>
              <w:right w:val="single" w:sz="4" w:space="0" w:color="auto"/>
            </w:tcBorders>
            <w:shd w:val="clear" w:color="auto" w:fill="auto"/>
            <w:vAlign w:val="center"/>
          </w:tcPr>
          <w:p w:rsidR="003F0845" w:rsidRDefault="003F0845" w:rsidP="003F0845">
            <w:r>
              <w:t>Эксплуатация колесных и гусеничных тракторов в</w:t>
            </w:r>
            <w:r>
              <w:br/>
              <w:t>лесопромышленном комплексе</w:t>
            </w:r>
          </w:p>
        </w:tc>
        <w:tc>
          <w:tcPr>
            <w:tcW w:w="2807" w:type="dxa"/>
          </w:tcPr>
          <w:p w:rsidR="003F0845" w:rsidRPr="009F0CE7" w:rsidRDefault="003F0845" w:rsidP="003F0845">
            <w:pPr>
              <w:rPr>
                <w:sz w:val="24"/>
                <w:szCs w:val="24"/>
              </w:rPr>
            </w:pPr>
            <w:r w:rsidRPr="009F0CE7">
              <w:rPr>
                <w:sz w:val="24"/>
                <w:szCs w:val="24"/>
              </w:rPr>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auto" w:fill="auto"/>
            <w:vAlign w:val="bottom"/>
          </w:tcPr>
          <w:p w:rsidR="003F0845" w:rsidRDefault="003F0845" w:rsidP="003F0845">
            <w:r>
              <w:t>МДК 03.02</w:t>
            </w:r>
          </w:p>
        </w:tc>
        <w:tc>
          <w:tcPr>
            <w:tcW w:w="5372" w:type="dxa"/>
            <w:tcBorders>
              <w:top w:val="single" w:sz="4" w:space="0" w:color="auto"/>
              <w:left w:val="nil"/>
              <w:bottom w:val="single" w:sz="4" w:space="0" w:color="auto"/>
              <w:right w:val="nil"/>
            </w:tcBorders>
            <w:shd w:val="clear" w:color="auto" w:fill="auto"/>
            <w:vAlign w:val="bottom"/>
          </w:tcPr>
          <w:p w:rsidR="003F0845" w:rsidRDefault="003F0845" w:rsidP="003F0845">
            <w:r>
              <w:t xml:space="preserve"> Система технического обслуживания тракторов и технологического оборудования в лесопромышленном</w:t>
            </w:r>
            <w:r>
              <w:br/>
              <w:t>комплексе</w:t>
            </w:r>
          </w:p>
        </w:tc>
        <w:tc>
          <w:tcPr>
            <w:tcW w:w="2807" w:type="dxa"/>
          </w:tcPr>
          <w:p w:rsidR="003F0845" w:rsidRPr="009F0CE7" w:rsidRDefault="003F0845" w:rsidP="003F0845">
            <w:pPr>
              <w:rPr>
                <w:sz w:val="24"/>
                <w:szCs w:val="24"/>
              </w:rPr>
            </w:pPr>
            <w:r w:rsidRPr="009F0CE7">
              <w:rPr>
                <w:sz w:val="24"/>
                <w:szCs w:val="24"/>
              </w:rPr>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000000" w:fill="F2F2F2"/>
            <w:vAlign w:val="center"/>
          </w:tcPr>
          <w:p w:rsidR="003F0845" w:rsidRDefault="003F0845" w:rsidP="003F0845">
            <w:r>
              <w:t>УП</w:t>
            </w:r>
          </w:p>
        </w:tc>
        <w:tc>
          <w:tcPr>
            <w:tcW w:w="5372" w:type="dxa"/>
            <w:tcBorders>
              <w:top w:val="single" w:sz="4" w:space="0" w:color="auto"/>
              <w:left w:val="nil"/>
              <w:bottom w:val="single" w:sz="4" w:space="0" w:color="auto"/>
              <w:right w:val="single" w:sz="4" w:space="0" w:color="auto"/>
            </w:tcBorders>
            <w:shd w:val="clear" w:color="000000" w:fill="F2F2F2"/>
            <w:vAlign w:val="center"/>
          </w:tcPr>
          <w:p w:rsidR="003F0845" w:rsidRDefault="003F0845" w:rsidP="003F0845">
            <w:r>
              <w:t>Учебная практика</w:t>
            </w:r>
          </w:p>
        </w:tc>
        <w:tc>
          <w:tcPr>
            <w:tcW w:w="2807" w:type="dxa"/>
          </w:tcPr>
          <w:p w:rsidR="003F0845" w:rsidRPr="009F0CE7" w:rsidRDefault="003F0845" w:rsidP="003F0845">
            <w:pPr>
              <w:rPr>
                <w:sz w:val="24"/>
                <w:szCs w:val="24"/>
              </w:rPr>
            </w:pPr>
            <w:r w:rsidRPr="009F0CE7">
              <w:rPr>
                <w:sz w:val="24"/>
                <w:szCs w:val="24"/>
              </w:rPr>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000000" w:fill="F2F2F2"/>
            <w:vAlign w:val="center"/>
          </w:tcPr>
          <w:p w:rsidR="003F0845" w:rsidRDefault="003F0845" w:rsidP="003F0845">
            <w:r>
              <w:t>ПП</w:t>
            </w:r>
          </w:p>
        </w:tc>
        <w:tc>
          <w:tcPr>
            <w:tcW w:w="5372" w:type="dxa"/>
            <w:tcBorders>
              <w:top w:val="single" w:sz="4" w:space="0" w:color="auto"/>
              <w:left w:val="nil"/>
              <w:bottom w:val="single" w:sz="4" w:space="0" w:color="auto"/>
              <w:right w:val="single" w:sz="4" w:space="0" w:color="auto"/>
            </w:tcBorders>
            <w:shd w:val="clear" w:color="000000" w:fill="F2F2F2"/>
            <w:vAlign w:val="center"/>
          </w:tcPr>
          <w:p w:rsidR="003F0845" w:rsidRDefault="003F0845" w:rsidP="003F0845">
            <w:r>
              <w:t>Производственная практика</w:t>
            </w:r>
          </w:p>
        </w:tc>
        <w:tc>
          <w:tcPr>
            <w:tcW w:w="2807" w:type="dxa"/>
          </w:tcPr>
          <w:p w:rsidR="003F0845" w:rsidRPr="009F0CE7" w:rsidRDefault="003F0845" w:rsidP="003F0845">
            <w:pPr>
              <w:rPr>
                <w:sz w:val="24"/>
                <w:szCs w:val="24"/>
              </w:rPr>
            </w:pPr>
            <w:r w:rsidRPr="00DB3476">
              <w:rPr>
                <w:sz w:val="24"/>
                <w:szCs w:val="24"/>
              </w:rPr>
              <w:t>ЛР 1,2,4,5,6, 11,12-16, 19-22</w:t>
            </w:r>
          </w:p>
        </w:tc>
      </w:tr>
      <w:tr w:rsidR="003F0845" w:rsidRPr="0051601B" w:rsidTr="003F0845">
        <w:trPr>
          <w:trHeight w:val="315"/>
        </w:trPr>
        <w:tc>
          <w:tcPr>
            <w:tcW w:w="2708" w:type="dxa"/>
            <w:tcBorders>
              <w:top w:val="single" w:sz="4" w:space="0" w:color="auto"/>
              <w:left w:val="single" w:sz="4" w:space="0" w:color="auto"/>
              <w:bottom w:val="single" w:sz="4" w:space="0" w:color="auto"/>
              <w:right w:val="single" w:sz="4" w:space="0" w:color="auto"/>
            </w:tcBorders>
            <w:shd w:val="clear" w:color="000000" w:fill="F2F2F2"/>
            <w:vAlign w:val="center"/>
          </w:tcPr>
          <w:p w:rsidR="003F0845" w:rsidRDefault="003F0845" w:rsidP="003F0845">
            <w:pPr>
              <w:rPr>
                <w:b/>
                <w:bCs/>
              </w:rPr>
            </w:pPr>
            <w:r>
              <w:rPr>
                <w:b/>
                <w:bCs/>
              </w:rPr>
              <w:t>ФК.00</w:t>
            </w:r>
          </w:p>
        </w:tc>
        <w:tc>
          <w:tcPr>
            <w:tcW w:w="5372" w:type="dxa"/>
            <w:tcBorders>
              <w:top w:val="single" w:sz="4" w:space="0" w:color="auto"/>
              <w:left w:val="nil"/>
              <w:bottom w:val="single" w:sz="4" w:space="0" w:color="auto"/>
              <w:right w:val="single" w:sz="4" w:space="0" w:color="auto"/>
            </w:tcBorders>
            <w:shd w:val="clear" w:color="000000" w:fill="BFBFBF"/>
            <w:vAlign w:val="center"/>
          </w:tcPr>
          <w:p w:rsidR="003F0845" w:rsidRDefault="003F0845" w:rsidP="003F0845">
            <w:pPr>
              <w:rPr>
                <w:b/>
                <w:bCs/>
              </w:rPr>
            </w:pPr>
            <w:r>
              <w:rPr>
                <w:b/>
                <w:bCs/>
              </w:rPr>
              <w:t>Физическая культура</w:t>
            </w:r>
          </w:p>
        </w:tc>
        <w:tc>
          <w:tcPr>
            <w:tcW w:w="2807" w:type="dxa"/>
          </w:tcPr>
          <w:p w:rsidR="003F0845" w:rsidRPr="00DB3476" w:rsidRDefault="003F0845" w:rsidP="003F0845">
            <w:pPr>
              <w:rPr>
                <w:sz w:val="24"/>
                <w:szCs w:val="24"/>
              </w:rPr>
            </w:pPr>
            <w:r w:rsidRPr="00202860">
              <w:rPr>
                <w:sz w:val="24"/>
                <w:szCs w:val="24"/>
              </w:rPr>
              <w:t>ЛР 1,5,6,8,9,11,12</w:t>
            </w:r>
          </w:p>
        </w:tc>
      </w:tr>
    </w:tbl>
    <w:p w:rsidR="003F0845" w:rsidRDefault="003F0845" w:rsidP="003F0845"/>
    <w:p w:rsidR="003E0F4B" w:rsidRPr="003E0F4B" w:rsidRDefault="003E0F4B" w:rsidP="00A26016">
      <w:pPr>
        <w:spacing w:line="276" w:lineRule="auto"/>
        <w:ind w:firstLine="708"/>
        <w:jc w:val="center"/>
        <w:rPr>
          <w:b/>
          <w:color w:val="FF0000"/>
          <w:sz w:val="24"/>
          <w:szCs w:val="24"/>
        </w:rPr>
      </w:pPr>
    </w:p>
    <w:p w:rsidR="001D4D94" w:rsidRPr="005B219E" w:rsidRDefault="001D4D94" w:rsidP="001D4D94">
      <w:pPr>
        <w:spacing w:line="276" w:lineRule="auto"/>
        <w:ind w:firstLine="709"/>
        <w:jc w:val="both"/>
        <w:rPr>
          <w:b/>
          <w:sz w:val="24"/>
          <w:szCs w:val="24"/>
        </w:rPr>
      </w:pPr>
    </w:p>
    <w:p w:rsidR="00D113BE" w:rsidRDefault="00D113BE" w:rsidP="000D5295">
      <w:pPr>
        <w:spacing w:line="276" w:lineRule="auto"/>
        <w:ind w:firstLine="708"/>
        <w:jc w:val="both"/>
        <w:rPr>
          <w:b/>
          <w:bCs/>
          <w:sz w:val="24"/>
          <w:szCs w:val="24"/>
        </w:rPr>
      </w:pPr>
      <w:r w:rsidRPr="00903F97">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rsidR="000D5295" w:rsidRDefault="000D5295" w:rsidP="000D5295">
      <w:pPr>
        <w:spacing w:line="276" w:lineRule="auto"/>
        <w:ind w:firstLine="708"/>
        <w:jc w:val="both"/>
        <w:rPr>
          <w:b/>
          <w:bCs/>
          <w:sz w:val="24"/>
          <w:szCs w:val="24"/>
        </w:rPr>
      </w:pPr>
    </w:p>
    <w:p w:rsidR="00D17D89" w:rsidRPr="00D17D89" w:rsidRDefault="00D17D89" w:rsidP="00D17D89">
      <w:pPr>
        <w:widowControl/>
        <w:tabs>
          <w:tab w:val="left" w:pos="1134"/>
        </w:tabs>
        <w:autoSpaceDE/>
        <w:autoSpaceDN/>
        <w:ind w:firstLine="709"/>
        <w:jc w:val="both"/>
        <w:rPr>
          <w:sz w:val="24"/>
          <w:szCs w:val="24"/>
          <w:lang w:eastAsia="ru-RU"/>
        </w:rPr>
      </w:pPr>
      <w:r w:rsidRPr="00D17D89">
        <w:rPr>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17D89" w:rsidRPr="00D17D89" w:rsidRDefault="00D17D89" w:rsidP="00D17D89">
      <w:pPr>
        <w:widowControl/>
        <w:tabs>
          <w:tab w:val="left" w:pos="1134"/>
        </w:tabs>
        <w:autoSpaceDE/>
        <w:autoSpaceDN/>
        <w:ind w:firstLine="709"/>
        <w:jc w:val="both"/>
        <w:rPr>
          <w:sz w:val="24"/>
          <w:szCs w:val="24"/>
          <w:lang w:eastAsia="ru-RU"/>
        </w:rPr>
      </w:pPr>
      <w:r w:rsidRPr="00D17D89">
        <w:rPr>
          <w:sz w:val="24"/>
          <w:szCs w:val="24"/>
          <w:lang w:eastAsia="ru-RU"/>
        </w:rPr>
        <w:t>Комплекс примерных критериев оценки личностных результатов обучающихся:</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демонстрация интереса к будущей профессии/специальности;</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оценка собственного продвижения, личностного развития;</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ответственность за результат учебной деятельности и подготовки к профессиональной деятельности;</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проявление высокопрофессиональной трудовой активности;</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участие в исследовательской и проектной работе;</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участие в конкурсах профессионального мастерства, олимпиадах по профессии, викторинах, в предметных неделях;</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конструктивное взаимодействие в учебном коллективе/бригаде;</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демонстрация навыков межличностного делового общения, социального имиджа;</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 xml:space="preserve">сформированность гражданской позиции; участие в волонтерском движении;  </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проявление мировоззренческих установок на готовность молодых людей к работе на благо Отечества;</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lastRenderedPageBreak/>
        <w:t>проявление правовой активности и навыков правомерного поведения, уважения к Закону;</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отсутствие фактов проявления идеологии терроризма и экстремизма среди обучающихся;</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отсутствие социальных конфликтов среди обучающихся, основанных на межнациональной, межрелигиозной почве;</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добровольческие инициативы по поддержки инвалидов и престарелых граждан;</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проявление экологической культуры, бережного отношения к родной земле, природным богатствам России и мира;</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демонстрация навыков здорового образа жизни и высокий уровень культуры здоровья обучающихся;</w:t>
      </w:r>
    </w:p>
    <w:p w:rsidR="00D17D89" w:rsidRPr="00D17D89" w:rsidRDefault="00D17D89" w:rsidP="004D06AD">
      <w:pPr>
        <w:widowControl/>
        <w:numPr>
          <w:ilvl w:val="0"/>
          <w:numId w:val="2"/>
        </w:numPr>
        <w:tabs>
          <w:tab w:val="left" w:pos="1134"/>
        </w:tabs>
        <w:autoSpaceDE/>
        <w:autoSpaceDN/>
        <w:spacing w:line="276" w:lineRule="auto"/>
        <w:ind w:left="0" w:firstLine="709"/>
        <w:jc w:val="both"/>
        <w:rPr>
          <w:sz w:val="24"/>
          <w:szCs w:val="24"/>
          <w:lang w:eastAsia="ru-RU"/>
        </w:rPr>
      </w:pPr>
      <w:r w:rsidRPr="00D17D89">
        <w:rPr>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7D89" w:rsidRPr="00D17D89" w:rsidRDefault="00D17D89" w:rsidP="004D06AD">
      <w:pPr>
        <w:widowControl/>
        <w:numPr>
          <w:ilvl w:val="0"/>
          <w:numId w:val="2"/>
        </w:numPr>
        <w:tabs>
          <w:tab w:val="left" w:pos="1134"/>
        </w:tabs>
        <w:autoSpaceDE/>
        <w:autoSpaceDN/>
        <w:spacing w:line="276" w:lineRule="auto"/>
        <w:ind w:left="1418" w:hanging="720"/>
        <w:jc w:val="both"/>
        <w:rPr>
          <w:sz w:val="24"/>
          <w:szCs w:val="24"/>
          <w:lang w:eastAsia="ru-RU"/>
        </w:rPr>
      </w:pPr>
      <w:r w:rsidRPr="00D17D89">
        <w:rPr>
          <w:sz w:val="24"/>
          <w:szCs w:val="24"/>
          <w:lang w:eastAsia="ru-RU"/>
        </w:rPr>
        <w:t xml:space="preserve">участие в конкурсах профессионального мастерства и в командных проектах; </w:t>
      </w:r>
    </w:p>
    <w:p w:rsidR="00D17D89" w:rsidRPr="00D17D89" w:rsidRDefault="00D17D89" w:rsidP="004D06AD">
      <w:pPr>
        <w:widowControl/>
        <w:numPr>
          <w:ilvl w:val="0"/>
          <w:numId w:val="2"/>
        </w:numPr>
        <w:tabs>
          <w:tab w:val="left" w:pos="1134"/>
        </w:tabs>
        <w:autoSpaceDE/>
        <w:autoSpaceDN/>
        <w:spacing w:line="276" w:lineRule="auto"/>
        <w:ind w:left="993" w:hanging="578"/>
        <w:jc w:val="both"/>
        <w:rPr>
          <w:sz w:val="24"/>
          <w:szCs w:val="24"/>
          <w:lang w:eastAsia="ru-RU"/>
        </w:rPr>
      </w:pPr>
      <w:r w:rsidRPr="00D17D89">
        <w:rPr>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D5295" w:rsidRPr="000D5295" w:rsidRDefault="000D5295" w:rsidP="00D17D89">
      <w:pPr>
        <w:spacing w:line="276" w:lineRule="auto"/>
        <w:jc w:val="both"/>
        <w:rPr>
          <w:b/>
          <w:bCs/>
          <w:sz w:val="24"/>
          <w:szCs w:val="24"/>
        </w:rPr>
      </w:pPr>
    </w:p>
    <w:p w:rsidR="00D17D89" w:rsidRPr="00D17D89" w:rsidRDefault="00D17D89" w:rsidP="00D17D89">
      <w:pPr>
        <w:widowControl/>
        <w:tabs>
          <w:tab w:val="left" w:pos="1134"/>
        </w:tabs>
        <w:autoSpaceDE/>
        <w:autoSpaceDN/>
        <w:jc w:val="center"/>
        <w:rPr>
          <w:b/>
          <w:sz w:val="24"/>
          <w:szCs w:val="24"/>
          <w:lang w:eastAsia="ru-RU"/>
        </w:rPr>
      </w:pPr>
      <w:r w:rsidRPr="00D17D89">
        <w:rPr>
          <w:b/>
          <w:sz w:val="24"/>
          <w:szCs w:val="24"/>
          <w:lang w:eastAsia="ru-RU"/>
        </w:rPr>
        <w:t>РАЗДЕЛ 3. ТРЕБОВАНИЯ К РЕСУРСНОМУ ОБЕСПЕЧЕНИЮ ВОСПИТАТЕЛЬНОЙ РАБОТЫ</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7D89" w:rsidRPr="00D17D89" w:rsidRDefault="00D17D89" w:rsidP="00D17D89">
      <w:pPr>
        <w:widowControl/>
        <w:tabs>
          <w:tab w:val="left" w:pos="1134"/>
        </w:tabs>
        <w:autoSpaceDE/>
        <w:autoSpaceDN/>
        <w:jc w:val="both"/>
        <w:rPr>
          <w:sz w:val="24"/>
          <w:szCs w:val="24"/>
          <w:lang w:eastAsia="ru-RU"/>
        </w:rPr>
      </w:pPr>
    </w:p>
    <w:p w:rsidR="00D17D89" w:rsidRPr="00D17D89" w:rsidRDefault="00D17D89" w:rsidP="00D17D89">
      <w:pPr>
        <w:widowControl/>
        <w:tabs>
          <w:tab w:val="left" w:pos="1134"/>
        </w:tabs>
        <w:autoSpaceDE/>
        <w:autoSpaceDN/>
        <w:jc w:val="both"/>
        <w:rPr>
          <w:b/>
          <w:sz w:val="24"/>
          <w:szCs w:val="24"/>
          <w:lang w:eastAsia="ru-RU"/>
        </w:rPr>
      </w:pPr>
      <w:r w:rsidRPr="00D17D89">
        <w:rPr>
          <w:b/>
          <w:sz w:val="24"/>
          <w:szCs w:val="24"/>
          <w:lang w:eastAsia="ru-RU"/>
        </w:rPr>
        <w:t>3.1. Нормативно-правовое обеспечение воспитательной работы</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17D89" w:rsidRPr="00D17D89" w:rsidRDefault="00D17D89" w:rsidP="00D17D89">
      <w:pPr>
        <w:widowControl/>
        <w:tabs>
          <w:tab w:val="left" w:pos="1134"/>
        </w:tabs>
        <w:autoSpaceDE/>
        <w:autoSpaceDN/>
        <w:jc w:val="both"/>
        <w:rPr>
          <w:sz w:val="24"/>
          <w:szCs w:val="24"/>
          <w:lang w:eastAsia="ru-RU"/>
        </w:rPr>
      </w:pPr>
    </w:p>
    <w:p w:rsidR="00D17D89" w:rsidRPr="00D17D89" w:rsidRDefault="00D17D89" w:rsidP="00D17D89">
      <w:pPr>
        <w:widowControl/>
        <w:tabs>
          <w:tab w:val="left" w:pos="1134"/>
        </w:tabs>
        <w:autoSpaceDE/>
        <w:autoSpaceDN/>
        <w:jc w:val="both"/>
        <w:rPr>
          <w:b/>
          <w:sz w:val="24"/>
          <w:szCs w:val="24"/>
          <w:lang w:eastAsia="ru-RU"/>
        </w:rPr>
      </w:pPr>
      <w:r w:rsidRPr="00D17D89">
        <w:rPr>
          <w:b/>
          <w:sz w:val="24"/>
          <w:szCs w:val="24"/>
          <w:lang w:eastAsia="ru-RU"/>
        </w:rPr>
        <w:t>3.2. Кадровое обеспечение воспитательной работы</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Директор техникума</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Заместитель руководителя – 4 человека:  заместитель руководителя по учебной работе, за-меститель руководителя по воспитательной работе, заместитель руководителя по учебно-производственной работе, заместитель руководителя по научно-методической работе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Социальный педагог – 1 человек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Педагог-психолог – 1 человек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Педагог дополнительного образования– 1 человек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Педагог-организатор ОБЖ – 1 человек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Воспитатель по ПП-1 человек</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Руководитель физического воспитания- 1 человек</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lastRenderedPageBreak/>
        <w:t>Функционал работников регламентируется требованиями профессиональных стандартов.</w:t>
      </w:r>
    </w:p>
    <w:p w:rsidR="00D17D89" w:rsidRPr="00D17D89" w:rsidRDefault="00D17D89" w:rsidP="00D17D89">
      <w:pPr>
        <w:widowControl/>
        <w:tabs>
          <w:tab w:val="left" w:pos="1134"/>
        </w:tabs>
        <w:autoSpaceDE/>
        <w:autoSpaceDN/>
        <w:jc w:val="both"/>
        <w:rPr>
          <w:sz w:val="24"/>
          <w:szCs w:val="24"/>
          <w:lang w:eastAsia="ru-RU"/>
        </w:rPr>
      </w:pPr>
    </w:p>
    <w:p w:rsidR="00D17D89" w:rsidRPr="00D17D89" w:rsidRDefault="00D17D89" w:rsidP="00D17D89">
      <w:pPr>
        <w:widowControl/>
        <w:tabs>
          <w:tab w:val="left" w:pos="1134"/>
        </w:tabs>
        <w:autoSpaceDE/>
        <w:autoSpaceDN/>
        <w:jc w:val="both"/>
        <w:rPr>
          <w:b/>
          <w:sz w:val="24"/>
          <w:szCs w:val="24"/>
          <w:lang w:eastAsia="ru-RU"/>
        </w:rPr>
      </w:pPr>
      <w:r w:rsidRPr="00D17D89">
        <w:rPr>
          <w:b/>
          <w:sz w:val="24"/>
          <w:szCs w:val="24"/>
          <w:lang w:eastAsia="ru-RU"/>
        </w:rPr>
        <w:t>3.3. Материально-техническое обеспечение воспитательной работы</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Для проведения воспитательной работы образовательная организация обладает следующими ресурсами:</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библиотека;</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актовый зал с акустическим, световым и мультимедийным оборудованием;</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спортивный зал со спортивным оборудованием;</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открытые волейбольные и баскетбольные площадки, футбольное поле;</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специальные помещения для работы кружков, творческих объединений, с необхо-димым для занятий материально-техническим обеспечением (оборудование, реквизит и т.п.).</w:t>
      </w:r>
    </w:p>
    <w:p w:rsidR="00D17D89" w:rsidRPr="00D17D89" w:rsidRDefault="00D17D89" w:rsidP="00D17D89">
      <w:pPr>
        <w:widowControl/>
        <w:tabs>
          <w:tab w:val="left" w:pos="1134"/>
        </w:tabs>
        <w:autoSpaceDE/>
        <w:autoSpaceDN/>
        <w:jc w:val="both"/>
        <w:rPr>
          <w:sz w:val="24"/>
          <w:szCs w:val="24"/>
          <w:lang w:eastAsia="ru-RU"/>
        </w:rPr>
      </w:pPr>
    </w:p>
    <w:p w:rsidR="00D17D89" w:rsidRPr="00D17D89" w:rsidRDefault="00D17D89" w:rsidP="00D17D89">
      <w:pPr>
        <w:widowControl/>
        <w:tabs>
          <w:tab w:val="left" w:pos="1134"/>
        </w:tabs>
        <w:autoSpaceDE/>
        <w:autoSpaceDN/>
        <w:jc w:val="both"/>
        <w:rPr>
          <w:b/>
          <w:sz w:val="24"/>
          <w:szCs w:val="24"/>
          <w:lang w:eastAsia="ru-RU"/>
        </w:rPr>
      </w:pPr>
      <w:r w:rsidRPr="00D17D89">
        <w:rPr>
          <w:b/>
          <w:sz w:val="24"/>
          <w:szCs w:val="24"/>
          <w:lang w:eastAsia="ru-RU"/>
        </w:rPr>
        <w:t>3.4. Информационное обеспечение воспитательной работы</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Информационное обеспечение воспитательной работы направлено на: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 информирование о возможностях для участия обучающихся в социально значимой деятельности;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 информационную и методическую поддержку воспитательной работы;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 планирование воспитательной работы и её ресурсного обеспечения;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 мониторинг воспитательной работы;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дистанционное взаимодействие с другими организациями социальной сферы.</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17D89" w:rsidRPr="00D17D89" w:rsidRDefault="00D17D89" w:rsidP="00D17D89">
      <w:pPr>
        <w:widowControl/>
        <w:tabs>
          <w:tab w:val="left" w:pos="1134"/>
        </w:tabs>
        <w:autoSpaceDE/>
        <w:autoSpaceDN/>
        <w:jc w:val="both"/>
        <w:rPr>
          <w:sz w:val="24"/>
          <w:szCs w:val="24"/>
          <w:lang w:eastAsia="ru-RU"/>
        </w:rPr>
      </w:pPr>
      <w:r w:rsidRPr="00D17D89">
        <w:rPr>
          <w:sz w:val="24"/>
          <w:szCs w:val="24"/>
          <w:lang w:eastAsia="ru-RU"/>
        </w:rPr>
        <w:t>Система воспитательной деятельности образовательной организации должна быть представлена на сайте организации.</w:t>
      </w:r>
    </w:p>
    <w:p w:rsidR="00D113BE" w:rsidRPr="005B219E" w:rsidRDefault="00D113BE" w:rsidP="00D17D89">
      <w:pPr>
        <w:keepNext/>
        <w:tabs>
          <w:tab w:val="left" w:pos="180"/>
          <w:tab w:val="left" w:pos="1134"/>
        </w:tabs>
        <w:spacing w:after="60" w:line="276" w:lineRule="auto"/>
        <w:jc w:val="both"/>
        <w:outlineLvl w:val="0"/>
        <w:rPr>
          <w:kern w:val="32"/>
          <w:sz w:val="24"/>
          <w:szCs w:val="24"/>
        </w:rPr>
      </w:pPr>
    </w:p>
    <w:p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w:t>
      </w:r>
      <w:r w:rsidR="00D17D89">
        <w:rPr>
          <w:b/>
          <w:bCs/>
          <w:kern w:val="32"/>
          <w:sz w:val="24"/>
          <w:szCs w:val="24"/>
        </w:rPr>
        <w:t>5</w:t>
      </w:r>
      <w:r w:rsidRPr="005B219E">
        <w:rPr>
          <w:b/>
          <w:bCs/>
          <w:kern w:val="32"/>
          <w:sz w:val="24"/>
          <w:szCs w:val="24"/>
        </w:rPr>
        <w:t xml:space="preserve">. Материально-техническое </w:t>
      </w:r>
      <w:bookmarkStart w:id="8" w:name="_Hlk73027911"/>
      <w:r w:rsidRPr="005B219E">
        <w:rPr>
          <w:b/>
          <w:bCs/>
          <w:kern w:val="32"/>
          <w:sz w:val="24"/>
          <w:szCs w:val="24"/>
        </w:rPr>
        <w:t>обеспечение воспитательной работы</w:t>
      </w:r>
      <w:bookmarkEnd w:id="8"/>
    </w:p>
    <w:p w:rsidR="00C71249" w:rsidRPr="00096BF0" w:rsidRDefault="00C71249" w:rsidP="00C71249">
      <w:pPr>
        <w:ind w:right="-17" w:firstLine="567"/>
        <w:jc w:val="both"/>
        <w:rPr>
          <w:iCs/>
          <w:color w:val="FF0000"/>
          <w:kern w:val="32"/>
          <w:sz w:val="24"/>
          <w:szCs w:val="24"/>
        </w:rPr>
      </w:pPr>
      <w:r w:rsidRPr="0066283C">
        <w:rPr>
          <w:iCs/>
          <w:kern w:val="32"/>
          <w:sz w:val="24"/>
          <w:szCs w:val="24"/>
        </w:rPr>
        <w:t xml:space="preserve">Техникум располагает материально-технической базой, обеспечивающей проведение указанных в рабочей программе воспитания мероприятий. </w:t>
      </w:r>
    </w:p>
    <w:p w:rsidR="00C71249" w:rsidRPr="0066283C" w:rsidRDefault="00C71249" w:rsidP="00C71249">
      <w:pPr>
        <w:tabs>
          <w:tab w:val="left" w:pos="2193"/>
          <w:tab w:val="left" w:pos="3560"/>
          <w:tab w:val="left" w:pos="4997"/>
          <w:tab w:val="left" w:pos="6091"/>
          <w:tab w:val="left" w:pos="7519"/>
          <w:tab w:val="left" w:pos="8965"/>
        </w:tabs>
        <w:ind w:right="-12" w:firstLine="567"/>
        <w:jc w:val="both"/>
        <w:rPr>
          <w:iCs/>
          <w:kern w:val="32"/>
          <w:sz w:val="24"/>
          <w:szCs w:val="24"/>
        </w:rPr>
      </w:pPr>
      <w:r w:rsidRPr="0066283C">
        <w:rPr>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71249" w:rsidRDefault="00C71249" w:rsidP="00C71249">
      <w:pPr>
        <w:ind w:right="-55" w:firstLine="567"/>
        <w:jc w:val="both"/>
        <w:rPr>
          <w:iCs/>
          <w:kern w:val="32"/>
          <w:sz w:val="24"/>
          <w:szCs w:val="24"/>
        </w:rPr>
      </w:pPr>
      <w:r w:rsidRPr="0066283C">
        <w:rPr>
          <w:iCs/>
          <w:kern w:val="32"/>
          <w:sz w:val="24"/>
          <w:szCs w:val="24"/>
        </w:rPr>
        <w:t xml:space="preserve">Для проведения воспитательной работы техникум располагает </w:t>
      </w:r>
      <w:r w:rsidR="00096BF0">
        <w:rPr>
          <w:iCs/>
          <w:kern w:val="32"/>
          <w:sz w:val="24"/>
          <w:szCs w:val="24"/>
        </w:rPr>
        <w:t>следующими ресурсами: библиотекой</w:t>
      </w:r>
      <w:r w:rsidRPr="0066283C">
        <w:rPr>
          <w:iCs/>
          <w:kern w:val="32"/>
          <w:sz w:val="24"/>
          <w:szCs w:val="24"/>
        </w:rPr>
        <w:t xml:space="preserve"> с выходом в Интернет, актовый зал, </w:t>
      </w:r>
      <w:r w:rsidR="00096BF0">
        <w:rPr>
          <w:iCs/>
          <w:kern w:val="32"/>
          <w:sz w:val="24"/>
          <w:szCs w:val="24"/>
        </w:rPr>
        <w:t>адаптированным тренажерным залом, военизированной полосой препятствий.</w:t>
      </w:r>
    </w:p>
    <w:p w:rsidR="00C71249" w:rsidRDefault="00C71249" w:rsidP="00C71249">
      <w:pPr>
        <w:ind w:right="-55" w:firstLine="567"/>
        <w:jc w:val="both"/>
        <w:rPr>
          <w:iCs/>
          <w:kern w:val="32"/>
          <w:sz w:val="24"/>
          <w:szCs w:val="24"/>
        </w:rPr>
      </w:pPr>
    </w:p>
    <w:p w:rsidR="00043511" w:rsidRPr="00043511" w:rsidRDefault="00043511" w:rsidP="00043511">
      <w:pPr>
        <w:jc w:val="both"/>
        <w:rPr>
          <w:b/>
        </w:rPr>
        <w:sectPr w:rsidR="00043511" w:rsidRPr="00043511" w:rsidSect="008E3A8B">
          <w:headerReference w:type="first" r:id="rId8"/>
          <w:pgSz w:w="11907" w:h="16840"/>
          <w:pgMar w:top="1134" w:right="851" w:bottom="992" w:left="1418" w:header="709" w:footer="709" w:gutter="0"/>
          <w:cols w:space="720"/>
          <w:docGrid w:linePitch="299"/>
        </w:sectPr>
      </w:pPr>
    </w:p>
    <w:p w:rsidR="00DB4FD3" w:rsidRPr="00971ED7" w:rsidRDefault="00DB4FD3" w:rsidP="00D113BE">
      <w:pPr>
        <w:jc w:val="center"/>
        <w:rPr>
          <w:b/>
        </w:rPr>
      </w:pPr>
      <w:r w:rsidRPr="00971ED7">
        <w:rPr>
          <w:b/>
        </w:rPr>
        <w:lastRenderedPageBreak/>
        <w:t xml:space="preserve">                                                                                                                                                                                                     </w:t>
      </w:r>
    </w:p>
    <w:p w:rsidR="00D113BE" w:rsidRPr="006B747E" w:rsidRDefault="00D113BE" w:rsidP="00D113BE">
      <w:pPr>
        <w:jc w:val="center"/>
        <w:rPr>
          <w:b/>
        </w:rPr>
      </w:pPr>
      <w:r w:rsidRPr="006B747E">
        <w:rPr>
          <w:b/>
        </w:rPr>
        <w:t xml:space="preserve">РАЗДЕЛ 4. </w:t>
      </w:r>
      <w:bookmarkStart w:id="9" w:name="_Hlk73028808"/>
      <w:r w:rsidRPr="006B747E">
        <w:rPr>
          <w:b/>
        </w:rPr>
        <w:t xml:space="preserve"> КАЛЕНДАРНЫЙ ПЛАН ВОСПИТАТЕЛЬНОЙ РАБОТЫ </w:t>
      </w:r>
      <w:r w:rsidRPr="006B747E">
        <w:rPr>
          <w:b/>
        </w:rPr>
        <w:br/>
      </w:r>
      <w:bookmarkEnd w:id="9"/>
    </w:p>
    <w:p w:rsidR="00D113BE" w:rsidRPr="006B747E" w:rsidRDefault="00D113BE" w:rsidP="00D113BE">
      <w:pPr>
        <w:adjustRightInd w:val="0"/>
        <w:ind w:right="-1" w:firstLine="567"/>
        <w:jc w:val="right"/>
        <w:rPr>
          <w:b/>
          <w:kern w:val="2"/>
          <w:lang w:eastAsia="ko-KR"/>
        </w:rPr>
      </w:pPr>
    </w:p>
    <w:p w:rsidR="00D113BE" w:rsidRPr="006B747E" w:rsidRDefault="00D113BE" w:rsidP="00D113BE">
      <w:pPr>
        <w:tabs>
          <w:tab w:val="left" w:pos="1134"/>
        </w:tabs>
        <w:ind w:firstLine="709"/>
        <w:jc w:val="both"/>
        <w:outlineLvl w:val="0"/>
        <w:rPr>
          <w:i/>
          <w:iCs/>
          <w:kern w:val="32"/>
        </w:rPr>
      </w:pPr>
    </w:p>
    <w:p w:rsidR="00D17D89" w:rsidRPr="00D17D89" w:rsidRDefault="00D17D89" w:rsidP="00D17D89">
      <w:pPr>
        <w:widowControl/>
        <w:autoSpaceDE/>
        <w:autoSpaceDN/>
        <w:adjustRightInd w:val="0"/>
        <w:rPr>
          <w:b/>
          <w:bCs/>
          <w:lang w:eastAsia="ru-RU"/>
        </w:rPr>
      </w:pPr>
      <w:r w:rsidRPr="00D17D89">
        <w:rPr>
          <w:b/>
          <w:bCs/>
          <w:lang w:eastAsia="ru-RU"/>
        </w:rPr>
        <w:t xml:space="preserve">ПРИНЯТО </w:t>
      </w:r>
    </w:p>
    <w:p w:rsidR="00D17D89" w:rsidRPr="00D17D89" w:rsidRDefault="00D17D89" w:rsidP="00D17D89">
      <w:pPr>
        <w:widowControl/>
        <w:autoSpaceDE/>
        <w:autoSpaceDN/>
        <w:adjustRightInd w:val="0"/>
        <w:rPr>
          <w:sz w:val="24"/>
          <w:szCs w:val="24"/>
          <w:lang w:eastAsia="ru-RU"/>
        </w:rPr>
      </w:pPr>
      <w:r w:rsidRPr="00D17D89">
        <w:rPr>
          <w:sz w:val="24"/>
          <w:szCs w:val="24"/>
          <w:lang w:eastAsia="ru-RU"/>
        </w:rPr>
        <w:t>Решением</w:t>
      </w:r>
    </w:p>
    <w:p w:rsidR="00D17D89" w:rsidRPr="00D17D89" w:rsidRDefault="00D17D89" w:rsidP="00D17D89">
      <w:pPr>
        <w:widowControl/>
        <w:autoSpaceDE/>
        <w:autoSpaceDN/>
        <w:jc w:val="both"/>
        <w:rPr>
          <w:sz w:val="24"/>
          <w:szCs w:val="24"/>
          <w:lang w:eastAsia="ru-RU"/>
        </w:rPr>
      </w:pPr>
      <w:r w:rsidRPr="00D17D89">
        <w:rPr>
          <w:sz w:val="24"/>
          <w:szCs w:val="24"/>
          <w:lang w:eastAsia="ru-RU"/>
        </w:rPr>
        <w:t>на заседании Педагогического совета</w:t>
      </w:r>
    </w:p>
    <w:p w:rsidR="00D17D89" w:rsidRPr="00D17D89" w:rsidRDefault="00D17D89" w:rsidP="00D17D89">
      <w:pPr>
        <w:widowControl/>
        <w:autoSpaceDE/>
        <w:autoSpaceDN/>
        <w:rPr>
          <w:sz w:val="24"/>
          <w:szCs w:val="24"/>
          <w:lang w:eastAsia="ru-RU"/>
        </w:rPr>
      </w:pPr>
      <w:r w:rsidRPr="00D17D89">
        <w:rPr>
          <w:sz w:val="24"/>
          <w:szCs w:val="24"/>
          <w:lang w:eastAsia="ru-RU"/>
        </w:rPr>
        <w:t>Протокол № ___от «__» ________ 2021 г.</w:t>
      </w:r>
    </w:p>
    <w:p w:rsidR="00D113BE" w:rsidRPr="006B747E" w:rsidRDefault="00D113BE" w:rsidP="00D17D89">
      <w:pPr>
        <w:adjustRightInd w:val="0"/>
        <w:ind w:right="-1" w:firstLine="567"/>
        <w:rPr>
          <w:kern w:val="2"/>
          <w:lang w:eastAsia="ko-KR"/>
        </w:rPr>
      </w:pPr>
    </w:p>
    <w:tbl>
      <w:tblPr>
        <w:tblW w:w="14604" w:type="dxa"/>
        <w:tblLook w:val="04A0" w:firstRow="1" w:lastRow="0" w:firstColumn="1" w:lastColumn="0" w:noHBand="0" w:noVBand="1"/>
      </w:tblPr>
      <w:tblGrid>
        <w:gridCol w:w="9889"/>
        <w:gridCol w:w="4715"/>
      </w:tblGrid>
      <w:tr w:rsidR="003F7BAF" w:rsidRPr="00474C38" w:rsidTr="00D116D5">
        <w:tc>
          <w:tcPr>
            <w:tcW w:w="9889" w:type="dxa"/>
          </w:tcPr>
          <w:p w:rsidR="003F7BAF" w:rsidRPr="00474C38" w:rsidRDefault="003F7BAF" w:rsidP="00D116D5">
            <w:pPr>
              <w:rPr>
                <w:sz w:val="24"/>
                <w:szCs w:val="24"/>
              </w:rPr>
            </w:pPr>
          </w:p>
        </w:tc>
        <w:tc>
          <w:tcPr>
            <w:tcW w:w="4715" w:type="dxa"/>
          </w:tcPr>
          <w:p w:rsidR="003F7BAF" w:rsidRPr="00474C38" w:rsidRDefault="003F7BAF" w:rsidP="00D116D5">
            <w:pPr>
              <w:jc w:val="right"/>
              <w:rPr>
                <w:sz w:val="24"/>
                <w:szCs w:val="24"/>
              </w:rPr>
            </w:pPr>
          </w:p>
        </w:tc>
      </w:tr>
      <w:tr w:rsidR="003F7BAF" w:rsidRPr="00474C38" w:rsidTr="00D116D5">
        <w:tc>
          <w:tcPr>
            <w:tcW w:w="9889" w:type="dxa"/>
          </w:tcPr>
          <w:p w:rsidR="003F7BAF" w:rsidRPr="00474C38" w:rsidRDefault="003F7BAF" w:rsidP="00D116D5">
            <w:pPr>
              <w:rPr>
                <w:sz w:val="24"/>
                <w:szCs w:val="24"/>
              </w:rPr>
            </w:pPr>
          </w:p>
        </w:tc>
        <w:tc>
          <w:tcPr>
            <w:tcW w:w="4715" w:type="dxa"/>
          </w:tcPr>
          <w:p w:rsidR="003F7BAF" w:rsidRPr="00474C38" w:rsidRDefault="003F7BAF" w:rsidP="00D116D5">
            <w:pPr>
              <w:jc w:val="right"/>
              <w:rPr>
                <w:sz w:val="24"/>
                <w:szCs w:val="24"/>
              </w:rPr>
            </w:pPr>
          </w:p>
        </w:tc>
      </w:tr>
      <w:tr w:rsidR="003F7BAF" w:rsidRPr="00474C38" w:rsidTr="00D116D5">
        <w:tc>
          <w:tcPr>
            <w:tcW w:w="9889" w:type="dxa"/>
          </w:tcPr>
          <w:p w:rsidR="003F7BAF" w:rsidRPr="00474C38" w:rsidRDefault="003F7BAF" w:rsidP="00D116D5">
            <w:pPr>
              <w:rPr>
                <w:sz w:val="24"/>
                <w:szCs w:val="24"/>
              </w:rPr>
            </w:pPr>
          </w:p>
        </w:tc>
        <w:tc>
          <w:tcPr>
            <w:tcW w:w="4715" w:type="dxa"/>
          </w:tcPr>
          <w:p w:rsidR="003F7BAF" w:rsidRPr="00474C38" w:rsidRDefault="003F7BAF" w:rsidP="00D116D5">
            <w:pPr>
              <w:jc w:val="right"/>
              <w:rPr>
                <w:sz w:val="24"/>
                <w:szCs w:val="24"/>
              </w:rPr>
            </w:pPr>
          </w:p>
        </w:tc>
      </w:tr>
    </w:tbl>
    <w:p w:rsidR="00D113BE" w:rsidRPr="006B747E" w:rsidRDefault="00D113BE" w:rsidP="00D113BE">
      <w:pPr>
        <w:adjustRightInd w:val="0"/>
        <w:ind w:right="-1" w:firstLine="567"/>
        <w:jc w:val="right"/>
        <w:rPr>
          <w:kern w:val="2"/>
          <w:lang w:eastAsia="ko-KR"/>
        </w:rPr>
      </w:pPr>
    </w:p>
    <w:p w:rsidR="00D113BE" w:rsidRPr="006B747E" w:rsidRDefault="00D113BE" w:rsidP="00D113BE">
      <w:pPr>
        <w:adjustRightInd w:val="0"/>
        <w:ind w:right="-1" w:firstLine="567"/>
        <w:jc w:val="right"/>
        <w:rPr>
          <w:kern w:val="2"/>
          <w:lang w:eastAsia="ko-KR"/>
        </w:rPr>
      </w:pPr>
    </w:p>
    <w:p w:rsidR="00D113BE" w:rsidRPr="006B747E" w:rsidRDefault="00D113BE" w:rsidP="00D113BE">
      <w:pPr>
        <w:adjustRightInd w:val="0"/>
        <w:ind w:right="-1" w:firstLine="567"/>
        <w:jc w:val="right"/>
        <w:rPr>
          <w:kern w:val="2"/>
          <w:lang w:eastAsia="ko-KR"/>
        </w:rPr>
      </w:pPr>
    </w:p>
    <w:p w:rsidR="00D113BE" w:rsidRPr="006B747E" w:rsidRDefault="00D113BE" w:rsidP="00D113BE">
      <w:pPr>
        <w:adjustRightInd w:val="0"/>
        <w:ind w:right="-1" w:firstLine="567"/>
        <w:jc w:val="right"/>
        <w:rPr>
          <w:kern w:val="2"/>
          <w:lang w:eastAsia="ko-KR"/>
        </w:rPr>
      </w:pPr>
    </w:p>
    <w:p w:rsidR="00D113BE" w:rsidRPr="006B747E" w:rsidRDefault="00D113BE" w:rsidP="00D113BE">
      <w:pPr>
        <w:adjustRightInd w:val="0"/>
        <w:ind w:right="-1" w:firstLine="567"/>
        <w:jc w:val="right"/>
        <w:rPr>
          <w:kern w:val="2"/>
          <w:lang w:eastAsia="ko-KR"/>
        </w:rPr>
      </w:pPr>
    </w:p>
    <w:p w:rsidR="00D113BE" w:rsidRPr="006B747E" w:rsidRDefault="00D113BE" w:rsidP="00D113BE">
      <w:pPr>
        <w:adjustRightInd w:val="0"/>
        <w:ind w:right="-1"/>
        <w:jc w:val="center"/>
        <w:rPr>
          <w:b/>
          <w:kern w:val="2"/>
          <w:lang w:eastAsia="ko-KR"/>
        </w:rPr>
      </w:pPr>
    </w:p>
    <w:p w:rsidR="00D113BE" w:rsidRPr="006B747E" w:rsidRDefault="00D113BE" w:rsidP="00D113BE">
      <w:pPr>
        <w:adjustRightInd w:val="0"/>
        <w:ind w:right="-1"/>
        <w:jc w:val="center"/>
        <w:rPr>
          <w:b/>
          <w:kern w:val="2"/>
          <w:lang w:eastAsia="ko-KR"/>
        </w:rPr>
      </w:pPr>
    </w:p>
    <w:p w:rsidR="00D113BE" w:rsidRPr="006B747E" w:rsidRDefault="00D113BE" w:rsidP="00D113BE">
      <w:pPr>
        <w:adjustRightInd w:val="0"/>
        <w:ind w:right="-1"/>
        <w:jc w:val="center"/>
        <w:rPr>
          <w:b/>
          <w:kern w:val="2"/>
          <w:lang w:eastAsia="ko-KR"/>
        </w:rPr>
      </w:pPr>
      <w:r w:rsidRPr="006B747E">
        <w:rPr>
          <w:b/>
          <w:kern w:val="2"/>
          <w:lang w:eastAsia="ko-KR"/>
        </w:rPr>
        <w:t xml:space="preserve"> КАЛЕНДАРНЫЙ ПЛАН ВОСПИТАТЕЛЬНОЙ РАБОТЫ  </w:t>
      </w:r>
    </w:p>
    <w:p w:rsidR="00B57D20" w:rsidRPr="00B57D20" w:rsidRDefault="005B219E" w:rsidP="00B57D20">
      <w:pPr>
        <w:adjustRightInd w:val="0"/>
        <w:ind w:right="-1" w:firstLine="567"/>
        <w:jc w:val="center"/>
        <w:rPr>
          <w:kern w:val="2"/>
          <w:lang w:eastAsia="ko-KR"/>
        </w:rPr>
      </w:pPr>
      <w:bookmarkStart w:id="10" w:name="_Hlk77091234"/>
      <w:r w:rsidRPr="004F3587">
        <w:rPr>
          <w:bCs/>
          <w:sz w:val="24"/>
          <w:szCs w:val="24"/>
        </w:rPr>
        <w:t>по образовательной программе среднего профессионального образов</w:t>
      </w:r>
      <w:r w:rsidR="003F0845">
        <w:rPr>
          <w:bCs/>
          <w:sz w:val="24"/>
          <w:szCs w:val="24"/>
        </w:rPr>
        <w:t xml:space="preserve">ания </w:t>
      </w:r>
      <w:r w:rsidR="003F0845">
        <w:rPr>
          <w:bCs/>
          <w:sz w:val="24"/>
          <w:szCs w:val="24"/>
        </w:rPr>
        <w:br/>
        <w:t>по профессии</w:t>
      </w:r>
      <w:r w:rsidR="004D6636">
        <w:rPr>
          <w:bCs/>
          <w:sz w:val="24"/>
          <w:szCs w:val="24"/>
        </w:rPr>
        <w:t xml:space="preserve"> </w:t>
      </w:r>
      <w:r w:rsidR="00B57D20" w:rsidRPr="00B57D20">
        <w:rPr>
          <w:kern w:val="2"/>
          <w:lang w:eastAsia="ko-KR"/>
        </w:rPr>
        <w:t>35.01.01 «Мастер по лесному хозяйству»</w:t>
      </w:r>
    </w:p>
    <w:p w:rsidR="00B57D20" w:rsidRPr="00B57D20" w:rsidRDefault="00B57D20" w:rsidP="00B57D20">
      <w:pPr>
        <w:adjustRightInd w:val="0"/>
        <w:ind w:right="-1" w:firstLine="567"/>
        <w:jc w:val="center"/>
        <w:rPr>
          <w:kern w:val="2"/>
          <w:lang w:eastAsia="ko-KR"/>
        </w:rPr>
      </w:pPr>
    </w:p>
    <w:p w:rsidR="003F7BAF" w:rsidRPr="0066283C" w:rsidRDefault="007C081B" w:rsidP="003F7BAF">
      <w:pPr>
        <w:adjustRightInd w:val="0"/>
        <w:ind w:right="-1" w:firstLine="567"/>
        <w:jc w:val="center"/>
        <w:rPr>
          <w:bCs/>
          <w:kern w:val="2"/>
          <w:sz w:val="24"/>
          <w:szCs w:val="24"/>
          <w:lang w:eastAsia="ko-KR"/>
        </w:rPr>
      </w:pPr>
      <w:r w:rsidRPr="007C081B">
        <w:rPr>
          <w:bCs/>
          <w:sz w:val="24"/>
          <w:szCs w:val="24"/>
        </w:rPr>
        <w:t>на период 2021-2022</w:t>
      </w:r>
      <w:r w:rsidR="003F7BAF" w:rsidRPr="007C081B">
        <w:rPr>
          <w:bCs/>
          <w:sz w:val="24"/>
          <w:szCs w:val="24"/>
        </w:rPr>
        <w:t>г.</w:t>
      </w:r>
    </w:p>
    <w:p w:rsidR="007C081B" w:rsidRDefault="007C081B" w:rsidP="005B219E">
      <w:pPr>
        <w:adjustRightInd w:val="0"/>
        <w:ind w:right="-1" w:firstLine="567"/>
        <w:jc w:val="center"/>
        <w:rPr>
          <w:bCs/>
          <w:sz w:val="24"/>
          <w:szCs w:val="24"/>
        </w:rPr>
      </w:pPr>
    </w:p>
    <w:p w:rsidR="007C081B" w:rsidRDefault="007C081B"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D17D89">
      <w:pPr>
        <w:adjustRightInd w:val="0"/>
        <w:ind w:right="-1"/>
        <w:rPr>
          <w:bCs/>
          <w:sz w:val="24"/>
          <w:szCs w:val="24"/>
        </w:rPr>
      </w:pPr>
    </w:p>
    <w:p w:rsidR="00D17D89" w:rsidRDefault="00D17D89" w:rsidP="00D17D89">
      <w:pPr>
        <w:adjustRightInd w:val="0"/>
        <w:ind w:right="-1"/>
        <w:rPr>
          <w:bCs/>
          <w:sz w:val="24"/>
          <w:szCs w:val="24"/>
        </w:rPr>
      </w:pPr>
    </w:p>
    <w:p w:rsidR="007C081B" w:rsidRDefault="007C081B" w:rsidP="005B219E">
      <w:pPr>
        <w:adjustRightInd w:val="0"/>
        <w:ind w:right="-1" w:firstLine="567"/>
        <w:jc w:val="center"/>
        <w:rPr>
          <w:bCs/>
          <w:sz w:val="24"/>
          <w:szCs w:val="24"/>
        </w:rPr>
      </w:pPr>
    </w:p>
    <w:p w:rsidR="007C081B" w:rsidRDefault="007C081B" w:rsidP="005B219E">
      <w:pPr>
        <w:adjustRightInd w:val="0"/>
        <w:ind w:right="-1" w:firstLine="567"/>
        <w:jc w:val="center"/>
        <w:rPr>
          <w:bCs/>
          <w:sz w:val="24"/>
          <w:szCs w:val="24"/>
        </w:rPr>
      </w:pPr>
    </w:p>
    <w:p w:rsidR="00D17D89" w:rsidRDefault="003F7BAF" w:rsidP="00D17D89">
      <w:pPr>
        <w:adjustRightInd w:val="0"/>
        <w:ind w:right="-1" w:firstLine="567"/>
        <w:jc w:val="center"/>
        <w:rPr>
          <w:bCs/>
          <w:kern w:val="2"/>
          <w:sz w:val="24"/>
          <w:szCs w:val="24"/>
          <w:lang w:eastAsia="ko-KR"/>
        </w:rPr>
      </w:pPr>
      <w:r>
        <w:rPr>
          <w:bCs/>
          <w:sz w:val="24"/>
          <w:szCs w:val="24"/>
        </w:rPr>
        <w:t xml:space="preserve">2021  </w:t>
      </w:r>
      <w:r w:rsidR="005B219E" w:rsidRPr="004F3587">
        <w:rPr>
          <w:bCs/>
          <w:sz w:val="24"/>
          <w:szCs w:val="24"/>
        </w:rPr>
        <w:t>г.</w:t>
      </w:r>
      <w:bookmarkEnd w:id="10"/>
    </w:p>
    <w:p w:rsidR="00D17D89" w:rsidRPr="00D17D89" w:rsidRDefault="00D17D89" w:rsidP="00D17D89">
      <w:pPr>
        <w:adjustRightInd w:val="0"/>
        <w:ind w:right="-1" w:firstLine="708"/>
        <w:jc w:val="both"/>
        <w:rPr>
          <w:b/>
          <w:kern w:val="2"/>
          <w:sz w:val="24"/>
          <w:szCs w:val="24"/>
          <w:lang w:eastAsia="ko-KR"/>
        </w:rPr>
      </w:pPr>
      <w:r w:rsidRPr="00D17D89">
        <w:rPr>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D17D89" w:rsidRPr="00D17D89" w:rsidRDefault="00D17D89" w:rsidP="00D17D89">
      <w:pPr>
        <w:adjustRightInd w:val="0"/>
        <w:ind w:right="-1" w:firstLine="708"/>
        <w:contextualSpacing/>
        <w:jc w:val="both"/>
        <w:rPr>
          <w:bCs/>
          <w:kern w:val="2"/>
          <w:sz w:val="24"/>
          <w:szCs w:val="24"/>
          <w:lang w:eastAsia="ko-KR"/>
        </w:rPr>
      </w:pPr>
      <w:r w:rsidRPr="00D17D89">
        <w:rPr>
          <w:b/>
          <w:kern w:val="2"/>
          <w:sz w:val="24"/>
          <w:szCs w:val="24"/>
          <w:lang w:eastAsia="ko-KR"/>
        </w:rPr>
        <w:t>Российской Федерации</w:t>
      </w:r>
      <w:r w:rsidRPr="00D17D89">
        <w:rPr>
          <w:bCs/>
          <w:kern w:val="2"/>
          <w:sz w:val="24"/>
          <w:szCs w:val="24"/>
          <w:lang w:eastAsia="ko-KR"/>
        </w:rPr>
        <w:t xml:space="preserve">, в том числе: </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«Россия – страна возможностей»</w:t>
      </w:r>
      <w:r w:rsidRPr="00D17D89">
        <w:rPr>
          <w:rFonts w:ascii="Calibri" w:eastAsia="Calibri" w:hAnsi="Calibri"/>
        </w:rPr>
        <w:t xml:space="preserve"> </w:t>
      </w:r>
      <w:hyperlink r:id="rId9" w:history="1">
        <w:r w:rsidRPr="00D17D89">
          <w:rPr>
            <w:bCs/>
            <w:kern w:val="2"/>
            <w:sz w:val="24"/>
            <w:szCs w:val="24"/>
            <w:u w:val="single"/>
            <w:lang w:eastAsia="ko-KR"/>
          </w:rPr>
          <w:t>https://rsv.ru/</w:t>
        </w:r>
      </w:hyperlink>
      <w:r w:rsidRPr="00D17D89">
        <w:rPr>
          <w:bCs/>
          <w:kern w:val="2"/>
          <w:sz w:val="24"/>
          <w:szCs w:val="24"/>
          <w:lang w:eastAsia="ko-KR"/>
        </w:rPr>
        <w:t xml:space="preserve">; </w:t>
      </w:r>
    </w:p>
    <w:p w:rsidR="00D17D89" w:rsidRPr="00D17D89" w:rsidRDefault="00D17D89" w:rsidP="00D17D89">
      <w:pPr>
        <w:adjustRightInd w:val="0"/>
        <w:ind w:left="1418" w:right="-1"/>
        <w:jc w:val="both"/>
        <w:rPr>
          <w:bCs/>
          <w:kern w:val="2"/>
          <w:sz w:val="24"/>
          <w:szCs w:val="24"/>
          <w:lang w:eastAsia="ko-KR"/>
        </w:rPr>
      </w:pPr>
      <w:r w:rsidRPr="00D17D89">
        <w:rPr>
          <w:sz w:val="24"/>
          <w:szCs w:val="24"/>
          <w:lang w:eastAsia="ru-RU"/>
        </w:rPr>
        <w:t>акция «Бессмертный полк»</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«Большая перемена»</w:t>
      </w:r>
      <w:r w:rsidRPr="00D17D89">
        <w:rPr>
          <w:rFonts w:ascii="Calibri" w:eastAsia="Calibri" w:hAnsi="Calibri"/>
        </w:rPr>
        <w:t xml:space="preserve"> </w:t>
      </w:r>
      <w:hyperlink r:id="rId10" w:history="1">
        <w:r w:rsidRPr="00D17D89">
          <w:rPr>
            <w:bCs/>
            <w:kern w:val="2"/>
            <w:sz w:val="24"/>
            <w:szCs w:val="24"/>
            <w:u w:val="single"/>
            <w:lang w:eastAsia="ko-KR"/>
          </w:rPr>
          <w:t>https://bolshayaperemena.online/</w:t>
        </w:r>
      </w:hyperlink>
      <w:r w:rsidRPr="00D17D89">
        <w:rPr>
          <w:bCs/>
          <w:kern w:val="2"/>
          <w:sz w:val="24"/>
          <w:szCs w:val="24"/>
          <w:lang w:eastAsia="ko-KR"/>
        </w:rPr>
        <w:t xml:space="preserve">; </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«Мы Вместе»</w:t>
      </w:r>
      <w:r w:rsidRPr="00D17D89">
        <w:rPr>
          <w:rFonts w:ascii="Calibri" w:eastAsia="Calibri" w:hAnsi="Calibri"/>
        </w:rPr>
        <w:t xml:space="preserve"> (</w:t>
      </w:r>
      <w:r w:rsidRPr="00D17D89">
        <w:rPr>
          <w:bCs/>
          <w:kern w:val="2"/>
          <w:sz w:val="24"/>
          <w:szCs w:val="24"/>
          <w:lang w:eastAsia="ko-KR"/>
        </w:rPr>
        <w:t xml:space="preserve">волонтерство) </w:t>
      </w:r>
      <w:hyperlink r:id="rId11" w:history="1">
        <w:r w:rsidRPr="00D17D89">
          <w:rPr>
            <w:bCs/>
            <w:kern w:val="2"/>
            <w:sz w:val="24"/>
            <w:szCs w:val="24"/>
            <w:u w:val="single"/>
            <w:lang w:val="en-US" w:eastAsia="ko-KR"/>
          </w:rPr>
          <w:t>https</w:t>
        </w:r>
        <w:r w:rsidRPr="00D17D89">
          <w:rPr>
            <w:bCs/>
            <w:kern w:val="2"/>
            <w:sz w:val="24"/>
            <w:szCs w:val="24"/>
            <w:u w:val="single"/>
            <w:lang w:eastAsia="ko-KR"/>
          </w:rPr>
          <w:t>://</w:t>
        </w:r>
        <w:r w:rsidRPr="00D17D89">
          <w:rPr>
            <w:bCs/>
            <w:kern w:val="2"/>
            <w:sz w:val="24"/>
            <w:szCs w:val="24"/>
            <w:u w:val="single"/>
            <w:lang w:val="en-US" w:eastAsia="ko-KR"/>
          </w:rPr>
          <w:t>onf</w:t>
        </w:r>
        <w:r w:rsidRPr="00D17D89">
          <w:rPr>
            <w:bCs/>
            <w:kern w:val="2"/>
            <w:sz w:val="24"/>
            <w:szCs w:val="24"/>
            <w:u w:val="single"/>
            <w:lang w:eastAsia="ko-KR"/>
          </w:rPr>
          <w:t>.</w:t>
        </w:r>
        <w:r w:rsidRPr="00D17D89">
          <w:rPr>
            <w:bCs/>
            <w:kern w:val="2"/>
            <w:sz w:val="24"/>
            <w:szCs w:val="24"/>
            <w:u w:val="single"/>
            <w:lang w:val="en-US" w:eastAsia="ko-KR"/>
          </w:rPr>
          <w:t>ru</w:t>
        </w:r>
      </w:hyperlink>
      <w:r w:rsidRPr="00D17D89">
        <w:rPr>
          <w:bCs/>
          <w:kern w:val="2"/>
          <w:sz w:val="24"/>
          <w:szCs w:val="24"/>
          <w:lang w:eastAsia="ko-KR"/>
        </w:rPr>
        <w:t xml:space="preserve">; </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«День профтехобразования»</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 xml:space="preserve">отраслевые конкурсы профессионального мастерства; </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движения «Ворлдскиллс Россия»;</w:t>
      </w:r>
    </w:p>
    <w:p w:rsidR="00D17D89" w:rsidRPr="00D17D89" w:rsidRDefault="00D17D89" w:rsidP="00D17D89">
      <w:pPr>
        <w:adjustRightInd w:val="0"/>
        <w:ind w:left="1418" w:right="-1"/>
        <w:jc w:val="both"/>
        <w:rPr>
          <w:bCs/>
          <w:kern w:val="2"/>
          <w:sz w:val="24"/>
          <w:szCs w:val="24"/>
          <w:lang w:eastAsia="ko-KR"/>
        </w:rPr>
      </w:pPr>
      <w:r w:rsidRPr="00D17D89">
        <w:rPr>
          <w:bCs/>
          <w:kern w:val="2"/>
          <w:sz w:val="24"/>
          <w:szCs w:val="24"/>
          <w:lang w:eastAsia="ko-KR"/>
        </w:rPr>
        <w:t>движения «Абилимпикс» и др.</w:t>
      </w:r>
    </w:p>
    <w:p w:rsidR="00D17D89" w:rsidRPr="00D17D89" w:rsidRDefault="00D17D89" w:rsidP="00D17D89">
      <w:pPr>
        <w:adjustRightInd w:val="0"/>
        <w:ind w:right="-1" w:firstLine="708"/>
        <w:contextualSpacing/>
        <w:jc w:val="both"/>
        <w:rPr>
          <w:bCs/>
          <w:kern w:val="2"/>
          <w:sz w:val="24"/>
          <w:szCs w:val="24"/>
          <w:lang w:eastAsia="ko-KR"/>
        </w:rPr>
      </w:pPr>
      <w:r w:rsidRPr="00D17D89">
        <w:rPr>
          <w:b/>
          <w:bCs/>
          <w:kern w:val="2"/>
          <w:sz w:val="24"/>
          <w:szCs w:val="24"/>
          <w:lang w:eastAsia="ko-KR"/>
        </w:rPr>
        <w:t>Республики Тыва</w:t>
      </w:r>
      <w:r w:rsidRPr="00D17D89">
        <w:rPr>
          <w:bCs/>
          <w:kern w:val="2"/>
          <w:sz w:val="24"/>
          <w:szCs w:val="24"/>
          <w:lang w:eastAsia="ko-KR"/>
        </w:rPr>
        <w:t>, в том числе:</w:t>
      </w:r>
    </w:p>
    <w:p w:rsidR="00D17D89" w:rsidRPr="00D17D89" w:rsidRDefault="00D17D89" w:rsidP="00D17D89">
      <w:pPr>
        <w:adjustRightInd w:val="0"/>
        <w:ind w:right="-1" w:firstLine="708"/>
        <w:contextualSpacing/>
        <w:jc w:val="both"/>
        <w:rPr>
          <w:bCs/>
          <w:kern w:val="2"/>
          <w:sz w:val="24"/>
          <w:szCs w:val="24"/>
          <w:lang w:eastAsia="ko-KR"/>
        </w:rPr>
      </w:pPr>
      <w:r w:rsidRPr="00D17D89">
        <w:rPr>
          <w:bCs/>
          <w:kern w:val="2"/>
          <w:sz w:val="24"/>
          <w:szCs w:val="24"/>
          <w:lang w:eastAsia="ko-KR"/>
        </w:rPr>
        <w:tab/>
        <w:t>«Год народных инициатив в Республике Тыва»</w:t>
      </w:r>
    </w:p>
    <w:p w:rsidR="00D17D89" w:rsidRPr="00D17D89" w:rsidRDefault="00D17D89" w:rsidP="00D17D89">
      <w:pPr>
        <w:adjustRightInd w:val="0"/>
        <w:ind w:right="-1" w:firstLine="708"/>
        <w:contextualSpacing/>
        <w:jc w:val="both"/>
        <w:rPr>
          <w:sz w:val="24"/>
          <w:szCs w:val="24"/>
          <w:lang w:eastAsia="ru-RU"/>
        </w:rPr>
      </w:pPr>
      <w:r w:rsidRPr="00D17D89">
        <w:rPr>
          <w:bCs/>
          <w:kern w:val="2"/>
          <w:sz w:val="24"/>
          <w:szCs w:val="24"/>
          <w:lang w:eastAsia="ko-KR"/>
        </w:rPr>
        <w:tab/>
      </w:r>
      <w:r w:rsidRPr="00D17D89">
        <w:rPr>
          <w:sz w:val="24"/>
          <w:szCs w:val="24"/>
          <w:lang w:eastAsia="ru-RU"/>
        </w:rPr>
        <w:t>Республиканский фестиваль «Евразия» среди профессиональных образовательных организаций РТ</w:t>
      </w:r>
    </w:p>
    <w:p w:rsidR="00D17D89" w:rsidRPr="00D17D89" w:rsidRDefault="00D17D89" w:rsidP="00D17D89">
      <w:pPr>
        <w:adjustRightInd w:val="0"/>
        <w:ind w:left="708" w:right="-1" w:firstLine="708"/>
        <w:contextualSpacing/>
        <w:jc w:val="both"/>
        <w:rPr>
          <w:sz w:val="24"/>
          <w:szCs w:val="24"/>
          <w:lang w:eastAsia="ru-RU"/>
        </w:rPr>
      </w:pPr>
      <w:r w:rsidRPr="00D17D89">
        <w:rPr>
          <w:sz w:val="24"/>
          <w:szCs w:val="24"/>
          <w:lang w:eastAsia="ru-RU"/>
        </w:rPr>
        <w:t>Республиканский конкурс на лучшую организацию антинаркотической профилактической работы в учреждениях ПОО РТ</w:t>
      </w:r>
    </w:p>
    <w:p w:rsidR="00D17D89" w:rsidRPr="00D17D89" w:rsidRDefault="00D17D89" w:rsidP="00D17D89">
      <w:pPr>
        <w:adjustRightInd w:val="0"/>
        <w:ind w:left="708" w:right="-1" w:firstLine="708"/>
        <w:contextualSpacing/>
        <w:jc w:val="both"/>
        <w:rPr>
          <w:sz w:val="24"/>
          <w:szCs w:val="24"/>
          <w:lang w:eastAsia="ru-RU"/>
        </w:rPr>
      </w:pPr>
      <w:r w:rsidRPr="00D17D89">
        <w:rPr>
          <w:sz w:val="24"/>
          <w:szCs w:val="24"/>
          <w:lang w:eastAsia="ru-RU"/>
        </w:rPr>
        <w:t>Конкурс творческих работ по проблемам противодействия терроризму и экстремизму среди обучающихся профессиональных образовательных организаций РТ «Молодежь против терроризма и экстремизма»</w:t>
      </w:r>
    </w:p>
    <w:p w:rsidR="00D17D89" w:rsidRPr="00D17D89" w:rsidRDefault="00D17D89" w:rsidP="00D17D89">
      <w:pPr>
        <w:adjustRightInd w:val="0"/>
        <w:ind w:left="708" w:right="-1" w:firstLine="708"/>
        <w:contextualSpacing/>
        <w:jc w:val="both"/>
        <w:rPr>
          <w:kern w:val="2"/>
          <w:sz w:val="24"/>
          <w:szCs w:val="24"/>
          <w:lang w:eastAsia="ko-KR"/>
        </w:rPr>
      </w:pPr>
      <w:r w:rsidRPr="00D17D89">
        <w:rPr>
          <w:bCs/>
          <w:kern w:val="2"/>
          <w:sz w:val="24"/>
          <w:szCs w:val="24"/>
          <w:lang w:eastAsia="ko-KR"/>
        </w:rPr>
        <w:t xml:space="preserve"> «День города» и др., а также </w:t>
      </w:r>
      <w:r w:rsidRPr="00D17D89">
        <w:rPr>
          <w:kern w:val="2"/>
          <w:sz w:val="24"/>
          <w:szCs w:val="24"/>
          <w:lang w:eastAsia="ko-KR"/>
        </w:rPr>
        <w:t>отраслевые профессионально значимые события и праздники.</w:t>
      </w:r>
    </w:p>
    <w:p w:rsidR="001D4D94" w:rsidRPr="006B747E" w:rsidRDefault="001D4D94" w:rsidP="001D4D94">
      <w:pPr>
        <w:adjustRightInd w:val="0"/>
        <w:ind w:right="-1"/>
        <w:jc w:val="center"/>
        <w:rPr>
          <w:b/>
          <w:kern w:val="2"/>
          <w:lang w:eastAsia="ko-KR"/>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5680"/>
        <w:gridCol w:w="1730"/>
        <w:gridCol w:w="1762"/>
        <w:gridCol w:w="2358"/>
        <w:gridCol w:w="1238"/>
      </w:tblGrid>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bookmarkStart w:id="11" w:name="_Hlk78290334"/>
            <w:r w:rsidRPr="00D17D89">
              <w:rPr>
                <w:kern w:val="2"/>
                <w:sz w:val="24"/>
                <w:szCs w:val="24"/>
                <w:lang w:eastAsia="ko-KR"/>
              </w:rPr>
              <w:t>Дата</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i/>
                <w:kern w:val="2"/>
                <w:sz w:val="24"/>
                <w:szCs w:val="24"/>
                <w:lang w:eastAsia="ko-KR"/>
              </w:rPr>
            </w:pPr>
            <w:r w:rsidRPr="00D17D89">
              <w:rPr>
                <w:kern w:val="2"/>
                <w:sz w:val="24"/>
                <w:szCs w:val="24"/>
                <w:lang w:eastAsia="ko-KR"/>
              </w:rPr>
              <w:t>Содержание и формы деятельности</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i/>
                <w:kern w:val="2"/>
                <w:sz w:val="24"/>
                <w:szCs w:val="24"/>
                <w:lang w:eastAsia="ko-KR"/>
              </w:rPr>
            </w:pPr>
            <w:r w:rsidRPr="00D17D89">
              <w:rPr>
                <w:kern w:val="2"/>
                <w:sz w:val="24"/>
                <w:szCs w:val="24"/>
                <w:lang w:eastAsia="ko-KR"/>
              </w:rPr>
              <w:t>Участники</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Место проведения</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Ответственные</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 xml:space="preserve">Коды ЛР  </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
                <w:kern w:val="2"/>
                <w:sz w:val="24"/>
                <w:szCs w:val="24"/>
                <w:lang w:eastAsia="ko-KR"/>
              </w:rPr>
            </w:pPr>
            <w:r w:rsidRPr="00D17D89">
              <w:rPr>
                <w:b/>
                <w:kern w:val="2"/>
                <w:sz w:val="24"/>
                <w:szCs w:val="24"/>
                <w:lang w:eastAsia="ko-KR"/>
              </w:rPr>
              <w:t>СЕНТЯБРЬ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both"/>
              <w:rPr>
                <w:bCs/>
                <w:kern w:val="2"/>
                <w:sz w:val="24"/>
                <w:szCs w:val="24"/>
                <w:lang w:eastAsia="ko-KR"/>
              </w:rPr>
            </w:pPr>
            <w:r w:rsidRPr="00D17D89">
              <w:rPr>
                <w:bCs/>
                <w:kern w:val="2"/>
                <w:sz w:val="24"/>
                <w:szCs w:val="24"/>
                <w:lang w:eastAsia="ko-KR"/>
              </w:rPr>
              <w:t>День знаний:</w:t>
            </w:r>
          </w:p>
          <w:p w:rsidR="00D17D89" w:rsidRPr="00D17D89" w:rsidRDefault="00D17D89" w:rsidP="00D17D89">
            <w:pPr>
              <w:widowControl/>
              <w:suppressAutoHyphens/>
              <w:jc w:val="both"/>
              <w:rPr>
                <w:sz w:val="24"/>
                <w:szCs w:val="24"/>
              </w:rPr>
            </w:pPr>
            <w:r w:rsidRPr="00D17D89">
              <w:rPr>
                <w:sz w:val="24"/>
                <w:szCs w:val="24"/>
              </w:rPr>
              <w:t xml:space="preserve">Торжественная линейка, посвященная началу учебного года. </w:t>
            </w:r>
          </w:p>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Тематический классный час:</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xml:space="preserve">  «Добровольцы ТНР»</w:t>
            </w:r>
          </w:p>
          <w:p w:rsidR="00D17D89" w:rsidRPr="00D17D89" w:rsidRDefault="00D17D89" w:rsidP="00D17D89">
            <w:pPr>
              <w:widowControl/>
              <w:autoSpaceDE/>
              <w:autoSpaceDN/>
              <w:snapToGrid w:val="0"/>
              <w:jc w:val="both"/>
              <w:rPr>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both"/>
              <w:rPr>
                <w:kern w:val="2"/>
                <w:sz w:val="24"/>
                <w:szCs w:val="24"/>
                <w:lang w:eastAsia="ko-KR"/>
              </w:rPr>
            </w:pPr>
            <w:r w:rsidRPr="00D17D89">
              <w:rPr>
                <w:kern w:val="2"/>
                <w:sz w:val="24"/>
                <w:szCs w:val="24"/>
                <w:lang w:eastAsia="ko-KR"/>
              </w:rPr>
              <w:t>На улице, аудитории техникума</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rPr>
                <w:sz w:val="24"/>
                <w:szCs w:val="24"/>
                <w:lang w:eastAsia="ru-RU"/>
              </w:rPr>
            </w:pPr>
            <w:r w:rsidRPr="00D17D89">
              <w:rPr>
                <w:sz w:val="24"/>
                <w:szCs w:val="24"/>
                <w:lang w:eastAsia="ru-RU"/>
              </w:rPr>
              <w:t>Зам.по ВР, кураторы, мастера п/о</w:t>
            </w:r>
          </w:p>
          <w:p w:rsidR="00D17D89" w:rsidRPr="00D17D89" w:rsidRDefault="00D17D89" w:rsidP="00D17D89">
            <w:pPr>
              <w:jc w:val="both"/>
              <w:rPr>
                <w:kern w:val="2"/>
                <w:sz w:val="24"/>
                <w:szCs w:val="24"/>
                <w:lang w:eastAsia="ko-KR"/>
              </w:rPr>
            </w:pPr>
            <w:r w:rsidRPr="00D17D89">
              <w:rPr>
                <w:sz w:val="24"/>
                <w:szCs w:val="24"/>
                <w:lang w:eastAsia="ru-RU"/>
              </w:rPr>
              <w:t>Классные руководители, педагог-организатор</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both"/>
              <w:rPr>
                <w:kern w:val="2"/>
                <w:sz w:val="24"/>
                <w:szCs w:val="24"/>
                <w:lang w:eastAsia="ko-KR"/>
              </w:rPr>
            </w:pPr>
            <w:r w:rsidRPr="00D17D89">
              <w:rPr>
                <w:kern w:val="2"/>
                <w:sz w:val="24"/>
                <w:szCs w:val="24"/>
                <w:lang w:eastAsia="ko-KR"/>
              </w:rPr>
              <w:t>ЛР 2</w:t>
            </w:r>
          </w:p>
          <w:p w:rsidR="00D17D89" w:rsidRPr="00D17D89" w:rsidRDefault="00D17D89" w:rsidP="00D17D89">
            <w:pPr>
              <w:jc w:val="both"/>
              <w:rPr>
                <w:kern w:val="2"/>
                <w:sz w:val="24"/>
                <w:szCs w:val="24"/>
                <w:lang w:eastAsia="ko-KR"/>
              </w:rPr>
            </w:pPr>
            <w:r w:rsidRPr="00D17D89">
              <w:rPr>
                <w:kern w:val="2"/>
                <w:sz w:val="24"/>
                <w:szCs w:val="24"/>
                <w:lang w:eastAsia="ko-KR"/>
              </w:rPr>
              <w:t>ЛР 11</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b/>
                <w:bCs/>
                <w:kern w:val="2"/>
                <w:sz w:val="24"/>
                <w:szCs w:val="24"/>
                <w:lang w:eastAsia="ko-KR"/>
              </w:rPr>
            </w:pPr>
            <w:r w:rsidRPr="00D17D89">
              <w:rPr>
                <w:kern w:val="2"/>
                <w:sz w:val="24"/>
                <w:szCs w:val="24"/>
                <w:lang w:eastAsia="ko-KR"/>
              </w:rPr>
              <w:t xml:space="preserve">Всероссийский открытый урок «ОБЖ» (урок </w:t>
            </w:r>
            <w:r w:rsidRPr="00D17D89">
              <w:rPr>
                <w:sz w:val="24"/>
                <w:szCs w:val="24"/>
                <w:lang w:eastAsia="ru-RU"/>
              </w:rPr>
              <w:t>посвященного подготовке детей к действиям в условиях различного рода экстремальных и опасных ситуаций, привитию навыков безопасного поведения на дорогах, адаптации после летних каникул.)</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center"/>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03.09.2021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rPr>
                <w:sz w:val="24"/>
                <w:szCs w:val="24"/>
                <w:lang w:eastAsia="ru-RU"/>
              </w:rPr>
            </w:pPr>
            <w:r w:rsidRPr="00D17D89">
              <w:rPr>
                <w:sz w:val="24"/>
                <w:szCs w:val="24"/>
                <w:lang w:eastAsia="ru-RU"/>
              </w:rPr>
              <w:t xml:space="preserve">День солидарности в борьбе с терроризмом. </w:t>
            </w:r>
          </w:p>
          <w:p w:rsidR="00D17D89" w:rsidRPr="00D17D89" w:rsidRDefault="00D17D89" w:rsidP="00D17D89">
            <w:pPr>
              <w:widowControl/>
              <w:suppressAutoHyphens/>
              <w:jc w:val="both"/>
              <w:rPr>
                <w:kern w:val="2"/>
                <w:sz w:val="24"/>
                <w:szCs w:val="24"/>
                <w:lang w:eastAsia="ko-KR"/>
              </w:rPr>
            </w:pPr>
            <w:r w:rsidRPr="00D17D89">
              <w:rPr>
                <w:sz w:val="24"/>
                <w:szCs w:val="24"/>
                <w:lang w:eastAsia="ru-RU"/>
              </w:rPr>
              <w:lastRenderedPageBreak/>
              <w:t>Классные часы</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lastRenderedPageBreak/>
              <w:t xml:space="preserve">1-4 курс </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kern w:val="2"/>
                <w:sz w:val="24"/>
                <w:szCs w:val="24"/>
                <w:lang w:eastAsia="ko-KR"/>
              </w:rPr>
            </w:pPr>
            <w:r w:rsidRPr="00D17D89">
              <w:rPr>
                <w:kern w:val="2"/>
                <w:sz w:val="24"/>
                <w:szCs w:val="24"/>
                <w:lang w:eastAsia="ko-KR"/>
              </w:rPr>
              <w:t xml:space="preserve">Учебные </w:t>
            </w:r>
            <w:r w:rsidRPr="00D17D89">
              <w:rPr>
                <w:kern w:val="2"/>
                <w:sz w:val="24"/>
                <w:szCs w:val="24"/>
                <w:lang w:eastAsia="ko-KR"/>
              </w:rPr>
              <w:lastRenderedPageBreak/>
              <w:t>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lastRenderedPageBreak/>
              <w:t xml:space="preserve">Кураторы и мастера </w:t>
            </w:r>
            <w:r w:rsidRPr="00D17D89">
              <w:rPr>
                <w:kern w:val="32"/>
                <w:sz w:val="24"/>
                <w:szCs w:val="24"/>
                <w:lang w:eastAsia="x-none"/>
              </w:rPr>
              <w:lastRenderedPageBreak/>
              <w:t>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1833"/>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p>
          <w:p w:rsidR="00D17D89" w:rsidRPr="00D17D89" w:rsidRDefault="00D17D89" w:rsidP="00D17D89">
            <w:pPr>
              <w:jc w:val="center"/>
              <w:rPr>
                <w:bCs/>
                <w:kern w:val="2"/>
                <w:sz w:val="24"/>
                <w:szCs w:val="24"/>
                <w:lang w:eastAsia="ko-KR"/>
              </w:rPr>
            </w:pPr>
          </w:p>
          <w:p w:rsidR="00D17D89" w:rsidRPr="00D17D89" w:rsidRDefault="00D17D89" w:rsidP="00D17D89">
            <w:pPr>
              <w:jc w:val="center"/>
              <w:rPr>
                <w:bCs/>
                <w:kern w:val="2"/>
                <w:sz w:val="24"/>
                <w:szCs w:val="24"/>
                <w:lang w:eastAsia="ko-KR"/>
              </w:rPr>
            </w:pPr>
          </w:p>
          <w:p w:rsidR="00D17D89" w:rsidRPr="00D17D89" w:rsidRDefault="00D17D89" w:rsidP="00D17D89">
            <w:pPr>
              <w:jc w:val="center"/>
              <w:rPr>
                <w:bCs/>
                <w:kern w:val="2"/>
                <w:sz w:val="24"/>
                <w:szCs w:val="24"/>
                <w:lang w:eastAsia="ko-KR"/>
              </w:rPr>
            </w:pPr>
          </w:p>
          <w:p w:rsidR="00D17D89" w:rsidRPr="00D17D89" w:rsidRDefault="00D17D89" w:rsidP="00D17D89">
            <w:pPr>
              <w:jc w:val="center"/>
              <w:rPr>
                <w:bCs/>
                <w:kern w:val="2"/>
                <w:sz w:val="24"/>
                <w:szCs w:val="24"/>
                <w:lang w:eastAsia="ko-KR"/>
              </w:rPr>
            </w:pPr>
          </w:p>
          <w:p w:rsidR="00D17D89" w:rsidRPr="00D17D89" w:rsidRDefault="00D17D89" w:rsidP="00D17D89">
            <w:pPr>
              <w:jc w:val="center"/>
              <w:rPr>
                <w:bCs/>
                <w:kern w:val="2"/>
                <w:sz w:val="24"/>
                <w:szCs w:val="24"/>
                <w:lang w:eastAsia="ko-KR"/>
              </w:rPr>
            </w:pPr>
          </w:p>
          <w:p w:rsidR="00D17D89" w:rsidRPr="00D17D89" w:rsidRDefault="00D17D89" w:rsidP="00D17D89">
            <w:pPr>
              <w:jc w:val="center"/>
              <w:rPr>
                <w:bCs/>
                <w:kern w:val="2"/>
                <w:sz w:val="24"/>
                <w:szCs w:val="24"/>
                <w:lang w:eastAsia="ko-KR"/>
              </w:rPr>
            </w:pPr>
          </w:p>
          <w:p w:rsidR="00D17D89" w:rsidRPr="00D17D89" w:rsidRDefault="00D17D89" w:rsidP="00D17D89">
            <w:pPr>
              <w:rPr>
                <w:bCs/>
                <w:kern w:val="2"/>
                <w:sz w:val="24"/>
                <w:szCs w:val="24"/>
                <w:lang w:eastAsia="ko-KR"/>
              </w:rPr>
            </w:pPr>
          </w:p>
          <w:p w:rsidR="00D17D89" w:rsidRPr="00D17D89" w:rsidRDefault="00D17D89" w:rsidP="00D17D89">
            <w:pPr>
              <w:jc w:val="center"/>
              <w:rPr>
                <w:bCs/>
                <w:kern w:val="2"/>
                <w:sz w:val="24"/>
                <w:szCs w:val="24"/>
                <w:lang w:eastAsia="ko-KR"/>
              </w:rPr>
            </w:pPr>
            <w:r w:rsidRPr="00D17D89">
              <w:rPr>
                <w:bCs/>
                <w:kern w:val="2"/>
                <w:sz w:val="24"/>
                <w:szCs w:val="24"/>
                <w:lang w:eastAsia="ko-KR"/>
              </w:rPr>
              <w:t>03.09.2021</w:t>
            </w:r>
          </w:p>
          <w:p w:rsidR="00D17D89" w:rsidRPr="00D17D89" w:rsidRDefault="00D17D89" w:rsidP="00D17D89">
            <w:pPr>
              <w:jc w:val="center"/>
              <w:rPr>
                <w:sz w:val="24"/>
                <w:szCs w:val="24"/>
                <w:lang w:eastAsia="ru-RU"/>
              </w:rPr>
            </w:pPr>
          </w:p>
          <w:p w:rsidR="00D17D89" w:rsidRPr="00D17D89" w:rsidRDefault="00D17D89" w:rsidP="00D17D89">
            <w:pPr>
              <w:jc w:val="center"/>
              <w:rPr>
                <w:sz w:val="24"/>
                <w:szCs w:val="24"/>
                <w:lang w:eastAsia="ru-RU"/>
              </w:rPr>
            </w:pPr>
          </w:p>
          <w:p w:rsidR="00D17D89" w:rsidRPr="00D17D89" w:rsidRDefault="00D17D89" w:rsidP="00D17D89">
            <w:pPr>
              <w:jc w:val="center"/>
              <w:rPr>
                <w:sz w:val="24"/>
                <w:szCs w:val="24"/>
                <w:lang w:eastAsia="ru-RU"/>
              </w:rPr>
            </w:pPr>
            <w:r w:rsidRPr="00D17D89">
              <w:rPr>
                <w:sz w:val="24"/>
                <w:szCs w:val="24"/>
                <w:lang w:eastAsia="ru-RU"/>
              </w:rPr>
              <w:t>03.09.-15.09.2021</w:t>
            </w:r>
          </w:p>
          <w:p w:rsidR="00D17D89" w:rsidRPr="00D17D89" w:rsidRDefault="00D17D89" w:rsidP="00D17D89">
            <w:pPr>
              <w:jc w:val="center"/>
              <w:rPr>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bCs/>
                <w:sz w:val="24"/>
                <w:szCs w:val="24"/>
                <w:lang w:eastAsia="ru-RU"/>
              </w:rPr>
            </w:pPr>
            <w:r w:rsidRPr="00D17D89">
              <w:rPr>
                <w:bCs/>
                <w:sz w:val="24"/>
                <w:szCs w:val="24"/>
                <w:lang w:eastAsia="ru-RU"/>
              </w:rPr>
              <w:t>Мероприятия по проведению месячника безопасности:</w:t>
            </w:r>
          </w:p>
          <w:p w:rsidR="00D17D89" w:rsidRPr="00D17D89" w:rsidRDefault="00D17D89" w:rsidP="00D17D89">
            <w:pPr>
              <w:widowControl/>
              <w:autoSpaceDE/>
              <w:autoSpaceDN/>
              <w:jc w:val="both"/>
              <w:rPr>
                <w:sz w:val="24"/>
                <w:szCs w:val="24"/>
                <w:lang w:eastAsia="ru-RU"/>
              </w:rPr>
            </w:pPr>
            <w:r w:rsidRPr="00D17D89">
              <w:rPr>
                <w:sz w:val="24"/>
                <w:szCs w:val="24"/>
                <w:lang w:eastAsia="ru-RU"/>
              </w:rPr>
              <w:t>- проведение классных часов в учебных группах «Меры безопасности при обращении с огнем», «Поведение в экстремальных ситуациях, в том числе при пожаре», «Правила техники безопасности, пожарной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инструктажей;</w:t>
            </w:r>
          </w:p>
          <w:p w:rsidR="00D17D89" w:rsidRPr="00D17D89" w:rsidRDefault="00D17D89" w:rsidP="00D17D89">
            <w:pPr>
              <w:widowControl/>
              <w:suppressAutoHyphens/>
              <w:jc w:val="both"/>
              <w:rPr>
                <w:sz w:val="24"/>
                <w:szCs w:val="24"/>
              </w:rPr>
            </w:pPr>
            <w:r w:rsidRPr="00D17D89">
              <w:rPr>
                <w:sz w:val="24"/>
                <w:szCs w:val="24"/>
              </w:rPr>
              <w:t xml:space="preserve">- классный час «День солидарности в борьбе с терроризмом»»  </w:t>
            </w:r>
          </w:p>
          <w:p w:rsidR="00D17D89" w:rsidRPr="00D17D89" w:rsidRDefault="00D17D89" w:rsidP="00D17D89">
            <w:pPr>
              <w:widowControl/>
              <w:autoSpaceDE/>
              <w:autoSpaceDN/>
              <w:jc w:val="both"/>
              <w:rPr>
                <w:sz w:val="24"/>
                <w:szCs w:val="24"/>
                <w:lang w:eastAsia="ru-RU"/>
              </w:rPr>
            </w:pPr>
            <w:r w:rsidRPr="00D17D89">
              <w:rPr>
                <w:sz w:val="24"/>
                <w:szCs w:val="24"/>
                <w:lang w:eastAsia="ru-RU"/>
              </w:rPr>
              <w:t>- просмотр видеороликов, постов по повышению уровня безопасности детей с использованием социальных сетей, информационных систем на уроках ОБЖ</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r w:rsidRPr="00D17D89">
              <w:rPr>
                <w:kern w:val="2"/>
                <w:sz w:val="24"/>
                <w:szCs w:val="24"/>
                <w:lang w:eastAsia="ko-KR"/>
              </w:rPr>
              <w:t>1-4 курс</w:t>
            </w: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r w:rsidRPr="00D17D89">
              <w:rPr>
                <w:kern w:val="2"/>
                <w:sz w:val="24"/>
                <w:szCs w:val="24"/>
                <w:lang w:eastAsia="ko-KR"/>
              </w:rPr>
              <w:t>1-4 курс</w:t>
            </w: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r w:rsidRPr="00D17D89">
              <w:rPr>
                <w:sz w:val="24"/>
                <w:szCs w:val="24"/>
                <w:lang w:eastAsia="ru-RU"/>
              </w:rPr>
              <w:t>1 курс</w:t>
            </w:r>
          </w:p>
          <w:p w:rsidR="00D17D89" w:rsidRPr="00D17D89" w:rsidRDefault="00D17D89" w:rsidP="00D17D89">
            <w:pPr>
              <w:widowControl/>
              <w:suppressAutoHyphens/>
              <w:rPr>
                <w:sz w:val="24"/>
                <w:szCs w:val="24"/>
                <w:lang w:eastAsia="ru-RU"/>
              </w:rPr>
            </w:pP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p>
          <w:p w:rsidR="00D17D89" w:rsidRPr="00D17D89" w:rsidRDefault="00D17D89" w:rsidP="00D17D89">
            <w:pPr>
              <w:widowControl/>
              <w:suppressAutoHyphens/>
              <w:jc w:val="center"/>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32"/>
                <w:sz w:val="24"/>
                <w:szCs w:val="24"/>
                <w:lang w:eastAsia="x-none"/>
              </w:rPr>
            </w:pPr>
          </w:p>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 xml:space="preserve">Кураторы и мастера п/о учебных групп, преподаватель ОБЖ </w:t>
            </w:r>
          </w:p>
          <w:p w:rsidR="00D17D89" w:rsidRPr="00D17D89" w:rsidRDefault="00D17D89" w:rsidP="00D17D89">
            <w:pPr>
              <w:widowControl/>
              <w:suppressAutoHyphens/>
              <w:jc w:val="both"/>
              <w:rPr>
                <w:kern w:val="32"/>
                <w:sz w:val="24"/>
                <w:szCs w:val="24"/>
                <w:lang w:eastAsia="x-none"/>
              </w:rPr>
            </w:pPr>
          </w:p>
          <w:p w:rsidR="00D17D89" w:rsidRPr="00D17D89" w:rsidRDefault="00D17D89" w:rsidP="00D17D89">
            <w:pPr>
              <w:widowControl/>
              <w:suppressAutoHyphens/>
              <w:jc w:val="both"/>
              <w:rPr>
                <w:kern w:val="32"/>
                <w:sz w:val="24"/>
                <w:szCs w:val="24"/>
                <w:lang w:eastAsia="x-none"/>
              </w:rPr>
            </w:pPr>
          </w:p>
          <w:p w:rsidR="00D17D89" w:rsidRPr="00D17D89" w:rsidRDefault="00D17D89" w:rsidP="00D17D89">
            <w:pPr>
              <w:widowControl/>
              <w:suppressAutoHyphens/>
              <w:jc w:val="both"/>
              <w:rPr>
                <w:kern w:val="32"/>
                <w:sz w:val="24"/>
                <w:szCs w:val="24"/>
                <w:lang w:eastAsia="x-none"/>
              </w:rPr>
            </w:pPr>
          </w:p>
          <w:p w:rsidR="00D17D89" w:rsidRPr="00D17D89" w:rsidRDefault="00D17D89" w:rsidP="00D17D89">
            <w:pPr>
              <w:widowControl/>
              <w:suppressAutoHyphens/>
              <w:jc w:val="both"/>
              <w:rPr>
                <w:kern w:val="32"/>
                <w:sz w:val="24"/>
                <w:szCs w:val="24"/>
                <w:lang w:eastAsia="x-none"/>
              </w:rPr>
            </w:pPr>
          </w:p>
          <w:p w:rsidR="00D17D89" w:rsidRPr="00D17D89" w:rsidRDefault="00D17D89" w:rsidP="00D17D89">
            <w:pPr>
              <w:widowControl/>
              <w:autoSpaceDE/>
              <w:autoSpaceDN/>
              <w:jc w:val="both"/>
              <w:rPr>
                <w:kern w:val="32"/>
                <w:sz w:val="24"/>
                <w:szCs w:val="24"/>
                <w:lang w:eastAsia="x-none"/>
              </w:rPr>
            </w:pPr>
            <w:r w:rsidRPr="00D17D89">
              <w:rPr>
                <w:kern w:val="32"/>
                <w:sz w:val="24"/>
                <w:szCs w:val="24"/>
                <w:lang w:eastAsia="x-none"/>
              </w:rPr>
              <w:t xml:space="preserve"> </w:t>
            </w:r>
          </w:p>
          <w:p w:rsidR="00D17D89" w:rsidRPr="00D17D89" w:rsidRDefault="00D17D89" w:rsidP="00D17D89">
            <w:pPr>
              <w:widowControl/>
              <w:autoSpaceDE/>
              <w:autoSpaceDN/>
              <w:jc w:val="both"/>
              <w:rPr>
                <w:kern w:val="32"/>
                <w:sz w:val="24"/>
                <w:szCs w:val="24"/>
                <w:lang w:eastAsia="x-none"/>
              </w:rPr>
            </w:pPr>
          </w:p>
          <w:p w:rsidR="00D17D89" w:rsidRPr="00D17D89" w:rsidRDefault="00D17D89" w:rsidP="00D17D89">
            <w:pPr>
              <w:widowControl/>
              <w:autoSpaceDE/>
              <w:autoSpaceDN/>
              <w:jc w:val="both"/>
              <w:rPr>
                <w:kern w:val="32"/>
                <w:sz w:val="24"/>
                <w:szCs w:val="24"/>
                <w:lang w:eastAsia="x-none"/>
              </w:rPr>
            </w:pPr>
            <w:r w:rsidRPr="00D17D89">
              <w:rPr>
                <w:kern w:val="32"/>
                <w:sz w:val="24"/>
                <w:szCs w:val="24"/>
                <w:lang w:eastAsia="x-none"/>
              </w:rPr>
              <w:t xml:space="preserve">Кураторы и мастера п/о учебных групп, преподаватель ОБЖ </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1833"/>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13.09.2021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bCs/>
                <w:sz w:val="24"/>
                <w:szCs w:val="24"/>
                <w:lang w:eastAsia="ru-RU"/>
              </w:rPr>
            </w:pPr>
            <w:r w:rsidRPr="00D17D89">
              <w:rPr>
                <w:bCs/>
                <w:sz w:val="24"/>
                <w:szCs w:val="24"/>
                <w:lang w:eastAsia="ru-RU"/>
              </w:rPr>
              <w:t xml:space="preserve">Акция «Телефон доверия»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Кабинеты ЦОС</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Педагог-психолог, отряд ЮППП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rPr>
          <w:trHeight w:val="1833"/>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18.09.2021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bCs/>
                <w:sz w:val="24"/>
                <w:szCs w:val="24"/>
                <w:highlight w:val="yellow"/>
                <w:lang w:eastAsia="ru-RU"/>
              </w:rPr>
            </w:pPr>
            <w:r w:rsidRPr="00D17D89">
              <w:rPr>
                <w:bCs/>
                <w:sz w:val="24"/>
                <w:szCs w:val="24"/>
                <w:lang w:eastAsia="ru-RU"/>
              </w:rPr>
              <w:t>Малые Олимпийские игры среди студентов ТАПТ</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1833"/>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lastRenderedPageBreak/>
              <w:t>20.09.-31.10.2021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bCs/>
                <w:sz w:val="24"/>
                <w:szCs w:val="24"/>
                <w:highlight w:val="yellow"/>
                <w:lang w:eastAsia="ru-RU"/>
              </w:rPr>
            </w:pPr>
            <w:r w:rsidRPr="00D17D89">
              <w:rPr>
                <w:bCs/>
                <w:sz w:val="24"/>
                <w:szCs w:val="24"/>
                <w:lang w:eastAsia="ru-RU"/>
              </w:rPr>
              <w:t xml:space="preserve">Мониторинг психологического здоровья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Педагог-психолог</w:t>
            </w:r>
          </w:p>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Социальный педагог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1833"/>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20.09-31.10.2021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bCs/>
                <w:sz w:val="24"/>
                <w:szCs w:val="24"/>
                <w:highlight w:val="yellow"/>
                <w:lang w:eastAsia="ru-RU"/>
              </w:rPr>
            </w:pPr>
            <w:r w:rsidRPr="00D17D89">
              <w:rPr>
                <w:bCs/>
                <w:sz w:val="24"/>
                <w:szCs w:val="24"/>
                <w:lang w:eastAsia="ru-RU"/>
              </w:rPr>
              <w:t>Месячник психологической безопасности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840"/>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01.09.-30.09.2021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Адаптационный курс для первокурсников, проживающих в общежитии</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1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84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23.09.2021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xml:space="preserve">Общетехникумовский туристический слет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Педагог дополнительного образования , курторы и мастера п/о</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sz w:val="24"/>
                <w:szCs w:val="24"/>
                <w:lang w:eastAsia="ru-RU"/>
              </w:rPr>
              <w:t>25.09-29.09</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Неделя безопасности дорожного движения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Преподаватель ПДД</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ОКТЯБРЬ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napToGrid w:val="0"/>
              <w:spacing w:line="276" w:lineRule="auto"/>
              <w:jc w:val="both"/>
              <w:rPr>
                <w:bCs/>
                <w:sz w:val="24"/>
                <w:szCs w:val="24"/>
                <w:lang w:eastAsia="ru-RU"/>
              </w:rPr>
            </w:pPr>
            <w:r w:rsidRPr="00D17D89">
              <w:rPr>
                <w:bCs/>
                <w:sz w:val="24"/>
                <w:szCs w:val="24"/>
                <w:lang w:eastAsia="ru-RU"/>
              </w:rPr>
              <w:t>Международный день пожилых людей:</w:t>
            </w:r>
          </w:p>
          <w:p w:rsidR="00D17D89" w:rsidRPr="00D17D89" w:rsidRDefault="00D17D89" w:rsidP="00D17D89">
            <w:pPr>
              <w:widowControl/>
              <w:autoSpaceDE/>
              <w:autoSpaceDN/>
              <w:spacing w:line="276" w:lineRule="auto"/>
              <w:jc w:val="both"/>
              <w:rPr>
                <w:sz w:val="24"/>
                <w:szCs w:val="24"/>
                <w:lang w:eastAsia="ru-RU"/>
              </w:rPr>
            </w:pPr>
            <w:r w:rsidRPr="00D17D89">
              <w:rPr>
                <w:sz w:val="24"/>
                <w:szCs w:val="24"/>
                <w:lang w:eastAsia="ru-RU"/>
              </w:rPr>
              <w:t>- акция «Доброе сердце» для ветеранов труда, тружеников тыла (поздравление, оказание помощи на дому и т.д.)</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 xml:space="preserve"> На улице </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 xml:space="preserve"> 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02.10-04.10.2021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spacing w:line="276" w:lineRule="auto"/>
              <w:jc w:val="both"/>
              <w:rPr>
                <w:bCs/>
                <w:sz w:val="24"/>
                <w:szCs w:val="24"/>
                <w:lang w:eastAsia="ru-RU"/>
              </w:rPr>
            </w:pPr>
            <w:r w:rsidRPr="00D17D89">
              <w:rPr>
                <w:sz w:val="24"/>
                <w:szCs w:val="24"/>
                <w:lang w:eastAsia="ru-RU"/>
              </w:rPr>
              <w:t>Тематические тренинги по формированию коммуникативной культуры (1, 2 курсы)</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1-2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spacing w:line="276" w:lineRule="auto"/>
              <w:jc w:val="both"/>
              <w:rPr>
                <w:sz w:val="24"/>
                <w:szCs w:val="24"/>
                <w:lang w:eastAsia="ru-RU"/>
              </w:rPr>
            </w:pPr>
            <w:r w:rsidRPr="00D17D89">
              <w:rPr>
                <w:sz w:val="24"/>
                <w:szCs w:val="24"/>
                <w:lang w:eastAsia="ru-RU"/>
              </w:rPr>
              <w:t>Соревнование по футболу среди групп техникума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 xml:space="preserve">Руководитель физвоспитания и </w:t>
            </w:r>
            <w:r w:rsidRPr="00D17D89">
              <w:rPr>
                <w:kern w:val="32"/>
                <w:sz w:val="24"/>
                <w:szCs w:val="24"/>
                <w:lang w:eastAsia="x-none"/>
              </w:rPr>
              <w:lastRenderedPageBreak/>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spacing w:line="276" w:lineRule="auto"/>
              <w:jc w:val="both"/>
              <w:rPr>
                <w:sz w:val="24"/>
                <w:szCs w:val="24"/>
                <w:lang w:eastAsia="ru-RU"/>
              </w:rPr>
            </w:pPr>
            <w:r w:rsidRPr="00D17D89">
              <w:rPr>
                <w:sz w:val="24"/>
                <w:szCs w:val="24"/>
                <w:lang w:eastAsia="ru-RU"/>
              </w:rPr>
              <w:t>Отборочный матч по баскетболу среди групп сборной команды техникума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spacing w:line="276" w:lineRule="auto"/>
              <w:jc w:val="both"/>
              <w:rPr>
                <w:sz w:val="24"/>
                <w:szCs w:val="24"/>
                <w:lang w:eastAsia="ru-RU"/>
              </w:rPr>
            </w:pPr>
            <w:r w:rsidRPr="00D17D89">
              <w:rPr>
                <w:sz w:val="24"/>
                <w:szCs w:val="24"/>
                <w:lang w:eastAsia="ru-RU"/>
              </w:rPr>
              <w:t>Первенство по настольному теннису среди студентов техникума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 xml:space="preserve">Педагог дополнительного образования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341"/>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01.10.-15.10.2021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sz w:val="24"/>
                <w:szCs w:val="24"/>
                <w:lang w:eastAsia="ru-RU"/>
              </w:rPr>
            </w:pPr>
            <w:r w:rsidRPr="00D17D89">
              <w:rPr>
                <w:sz w:val="24"/>
                <w:szCs w:val="24"/>
                <w:lang w:eastAsia="ru-RU"/>
              </w:rPr>
              <w:t>Психологическая диагностика:</w:t>
            </w:r>
          </w:p>
          <w:p w:rsidR="00D17D89" w:rsidRPr="00D17D89" w:rsidRDefault="00D17D89" w:rsidP="00D17D89">
            <w:pPr>
              <w:widowControl/>
              <w:autoSpaceDE/>
              <w:autoSpaceDN/>
              <w:snapToGrid w:val="0"/>
              <w:spacing w:line="276" w:lineRule="auto"/>
              <w:jc w:val="both"/>
              <w:rPr>
                <w:bCs/>
                <w:sz w:val="24"/>
                <w:szCs w:val="24"/>
                <w:lang w:eastAsia="ru-RU"/>
              </w:rPr>
            </w:pPr>
            <w:r w:rsidRPr="00D17D89">
              <w:rPr>
                <w:sz w:val="24"/>
                <w:szCs w:val="24"/>
                <w:lang w:eastAsia="ru-RU"/>
              </w:rPr>
              <w:t xml:space="preserve">- выявление предрасположенности к суицидальному поведению  </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341"/>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01.10.-12.11.2021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sz w:val="24"/>
                <w:szCs w:val="24"/>
                <w:lang w:eastAsia="ru-RU"/>
              </w:rPr>
            </w:pPr>
            <w:r w:rsidRPr="00D17D89">
              <w:rPr>
                <w:sz w:val="24"/>
                <w:szCs w:val="24"/>
              </w:rPr>
              <w:t>Социально-психологическое тестирование обучающихся  на предмет раннего выявления лиц, злоупотребляющими наркотическими и психотропными веществами.</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Соцпедагог, 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341"/>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04.10.2021-30.10.2021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sz w:val="24"/>
                <w:szCs w:val="24"/>
                <w:lang w:eastAsia="ru-RU"/>
              </w:rPr>
            </w:pPr>
            <w:r w:rsidRPr="00D17D89">
              <w:rPr>
                <w:sz w:val="24"/>
                <w:szCs w:val="24"/>
                <w:lang w:eastAsia="ru-RU"/>
              </w:rPr>
              <w:t>Изучение  жилищно-бытовых условий неблагополучных семей обучающихся  учебных групп.</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r w:rsidRPr="00D17D89">
              <w:rPr>
                <w:kern w:val="32"/>
                <w:sz w:val="24"/>
                <w:szCs w:val="24"/>
                <w:lang w:eastAsia="x-none"/>
              </w:rPr>
              <w:t>Соц.педагог,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rPr>
          <w:trHeight w:val="341"/>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30.10.2021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rPr>
                <w:sz w:val="24"/>
                <w:szCs w:val="24"/>
                <w:lang w:eastAsia="ru-RU"/>
              </w:rPr>
            </w:pPr>
            <w:r w:rsidRPr="00D17D89">
              <w:rPr>
                <w:sz w:val="24"/>
                <w:szCs w:val="24"/>
                <w:lang w:eastAsia="ru-RU"/>
              </w:rPr>
              <w:t>Тематические классные часы:</w:t>
            </w:r>
          </w:p>
          <w:p w:rsidR="00D17D89" w:rsidRPr="00D17D89" w:rsidRDefault="00D17D89" w:rsidP="00D17D89">
            <w:pPr>
              <w:widowControl/>
              <w:autoSpaceDE/>
              <w:autoSpaceDN/>
              <w:rPr>
                <w:sz w:val="24"/>
                <w:szCs w:val="24"/>
                <w:lang w:eastAsia="ru-RU"/>
              </w:rPr>
            </w:pPr>
            <w:r w:rsidRPr="00D17D89">
              <w:rPr>
                <w:sz w:val="24"/>
                <w:szCs w:val="24"/>
                <w:lang w:eastAsia="ru-RU"/>
              </w:rPr>
              <w:t>- «Человек среди людей»</w:t>
            </w:r>
          </w:p>
          <w:p w:rsidR="00D17D89" w:rsidRPr="00D17D89" w:rsidRDefault="00D17D89" w:rsidP="00D17D89">
            <w:pPr>
              <w:widowControl/>
              <w:autoSpaceDE/>
              <w:autoSpaceDN/>
              <w:jc w:val="both"/>
              <w:rPr>
                <w:sz w:val="24"/>
                <w:szCs w:val="24"/>
                <w:lang w:eastAsia="ru-RU"/>
              </w:rPr>
            </w:pPr>
            <w:r w:rsidRPr="00D17D89">
              <w:rPr>
                <w:sz w:val="24"/>
                <w:szCs w:val="24"/>
                <w:lang w:eastAsia="ru-RU"/>
              </w:rPr>
              <w:t>- «Культура общения и поведения»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32"/>
                <w:sz w:val="24"/>
                <w:szCs w:val="24"/>
                <w:lang w:eastAsia="x-none"/>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04.10.2021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Всероссийский открытый урок «ОБЖ» (приуроченный ко Дню гражданской обороны Российской Федерации):</w:t>
            </w:r>
          </w:p>
          <w:p w:rsidR="00D17D89" w:rsidRPr="00D17D89" w:rsidRDefault="00D17D89" w:rsidP="00D17D89">
            <w:pPr>
              <w:widowControl/>
              <w:suppressAutoHyphens/>
              <w:jc w:val="both"/>
              <w:rPr>
                <w:bCs/>
                <w:kern w:val="2"/>
                <w:sz w:val="24"/>
                <w:szCs w:val="24"/>
                <w:lang w:eastAsia="ko-KR"/>
              </w:rPr>
            </w:pPr>
            <w:r w:rsidRPr="00D17D89">
              <w:rPr>
                <w:sz w:val="24"/>
                <w:szCs w:val="24"/>
                <w:lang w:eastAsia="ru-RU"/>
              </w:rPr>
              <w:t xml:space="preserve">Классные часы, посвящённые Дню гражданской обороны </w:t>
            </w:r>
            <w:r w:rsidRPr="00D17D89">
              <w:rPr>
                <w:lang w:eastAsia="ru-RU"/>
              </w:rPr>
              <w:t>«Гражданская оборона»</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rPr>
            </w:pPr>
            <w:r w:rsidRPr="00D17D89">
              <w:rPr>
                <w:sz w:val="24"/>
                <w:szCs w:val="24"/>
              </w:rPr>
              <w:t>Кураторы и мастера п/о учебных</w:t>
            </w:r>
          </w:p>
          <w:p w:rsidR="00D17D89" w:rsidRPr="00D17D89" w:rsidRDefault="00D17D89" w:rsidP="00D17D89">
            <w:pPr>
              <w:widowControl/>
              <w:suppressAutoHyphens/>
              <w:rPr>
                <w:kern w:val="2"/>
                <w:sz w:val="24"/>
                <w:szCs w:val="24"/>
                <w:lang w:eastAsia="ko-KR"/>
              </w:rPr>
            </w:pPr>
            <w:r w:rsidRPr="00D17D89">
              <w:rPr>
                <w:sz w:val="24"/>
                <w:szCs w:val="24"/>
              </w:rPr>
              <w:t>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05.10.2021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Международный день учителя:</w:t>
            </w:r>
          </w:p>
          <w:p w:rsidR="00D17D89" w:rsidRPr="00D17D89" w:rsidRDefault="00D17D89" w:rsidP="00D17D89">
            <w:pPr>
              <w:widowControl/>
              <w:suppressAutoHyphens/>
              <w:jc w:val="both"/>
              <w:rPr>
                <w:sz w:val="24"/>
                <w:szCs w:val="24"/>
                <w:lang w:eastAsia="ru-RU"/>
              </w:rPr>
            </w:pPr>
            <w:r w:rsidRPr="00D17D89">
              <w:rPr>
                <w:sz w:val="24"/>
                <w:szCs w:val="24"/>
                <w:lang w:eastAsia="ru-RU"/>
              </w:rPr>
              <w:t>Торжественная линейка- «День Учителя!»</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sz w:val="24"/>
                <w:szCs w:val="24"/>
              </w:rPr>
              <w:t xml:space="preserve"> Студсовет, преподаватели, кураторы и мастера п/о, педагог-организатор </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both"/>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lastRenderedPageBreak/>
              <w:t>07.10.2021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bCs/>
                <w:color w:val="000000"/>
                <w:kern w:val="2"/>
                <w:sz w:val="24"/>
                <w:szCs w:val="24"/>
                <w:lang w:eastAsia="ko-KR"/>
              </w:rPr>
            </w:pPr>
            <w:r w:rsidRPr="00D17D89">
              <w:rPr>
                <w:bCs/>
                <w:color w:val="000000"/>
                <w:kern w:val="2"/>
                <w:sz w:val="24"/>
                <w:szCs w:val="24"/>
                <w:lang w:eastAsia="ko-KR"/>
              </w:rPr>
              <w:t>Проведение тематических классных часов:</w:t>
            </w:r>
          </w:p>
          <w:p w:rsidR="00D17D89" w:rsidRPr="00D17D89" w:rsidRDefault="00D17D89" w:rsidP="00D17D89">
            <w:pPr>
              <w:widowControl/>
              <w:suppressAutoHyphens/>
              <w:rPr>
                <w:bCs/>
                <w:kern w:val="2"/>
                <w:sz w:val="24"/>
                <w:szCs w:val="24"/>
                <w:lang w:eastAsia="ko-KR"/>
              </w:rPr>
            </w:pPr>
            <w:r w:rsidRPr="00D17D89">
              <w:rPr>
                <w:bCs/>
                <w:color w:val="000000"/>
                <w:kern w:val="2"/>
                <w:sz w:val="24"/>
                <w:szCs w:val="24"/>
                <w:lang w:eastAsia="ko-KR"/>
              </w:rPr>
              <w:t>- ««Агрессия. Агрессивность. Жестокость».</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kern w:val="2"/>
                <w:sz w:val="24"/>
                <w:szCs w:val="24"/>
                <w:lang w:eastAsia="ko-KR"/>
              </w:rPr>
            </w:pPr>
            <w:r w:rsidRPr="00D17D89">
              <w:rPr>
                <w:kern w:val="2"/>
                <w:sz w:val="24"/>
                <w:szCs w:val="24"/>
                <w:lang w:eastAsia="ko-KR"/>
              </w:rPr>
              <w:t>ЛР 9</w:t>
            </w:r>
          </w:p>
          <w:p w:rsidR="00D17D89" w:rsidRPr="00D17D89" w:rsidRDefault="00D17D89" w:rsidP="00D17D89">
            <w:pPr>
              <w:jc w:val="both"/>
              <w:rPr>
                <w:kern w:val="2"/>
                <w:sz w:val="24"/>
                <w:szCs w:val="24"/>
                <w:lang w:eastAsia="ko-KR"/>
              </w:rPr>
            </w:pPr>
            <w:r w:rsidRPr="00D17D89">
              <w:rPr>
                <w:kern w:val="2"/>
                <w:sz w:val="24"/>
                <w:szCs w:val="24"/>
                <w:lang w:eastAsia="ko-KR"/>
              </w:rPr>
              <w:t>ЛР 10</w:t>
            </w:r>
          </w:p>
          <w:p w:rsidR="00D17D89" w:rsidRPr="00D17D89" w:rsidRDefault="00D17D89" w:rsidP="00D17D89">
            <w:pPr>
              <w:jc w:val="both"/>
              <w:rPr>
                <w:kern w:val="2"/>
                <w:sz w:val="24"/>
                <w:szCs w:val="24"/>
                <w:lang w:eastAsia="ko-KR"/>
              </w:rPr>
            </w:pPr>
            <w:r w:rsidRPr="00D17D89">
              <w:rPr>
                <w:kern w:val="2"/>
                <w:sz w:val="24"/>
                <w:szCs w:val="24"/>
                <w:lang w:eastAsia="ko-KR"/>
              </w:rPr>
              <w:t>ЛР 12</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09.10.2021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jc w:val="both"/>
              <w:rPr>
                <w:bCs/>
                <w:sz w:val="24"/>
                <w:szCs w:val="24"/>
                <w:lang w:eastAsia="ru-RU"/>
              </w:rPr>
            </w:pPr>
            <w:r w:rsidRPr="00D17D89">
              <w:rPr>
                <w:bCs/>
                <w:sz w:val="24"/>
                <w:szCs w:val="24"/>
                <w:lang w:eastAsia="ru-RU"/>
              </w:rPr>
              <w:t xml:space="preserve">Проведение родительских собраний в группах на тему: </w:t>
            </w:r>
          </w:p>
          <w:p w:rsidR="00D17D89" w:rsidRPr="00D17D89" w:rsidRDefault="00D17D89" w:rsidP="00D17D89">
            <w:pPr>
              <w:widowControl/>
              <w:autoSpaceDE/>
              <w:autoSpaceDN/>
              <w:snapToGrid w:val="0"/>
              <w:jc w:val="both"/>
              <w:rPr>
                <w:bCs/>
                <w:sz w:val="24"/>
                <w:szCs w:val="24"/>
                <w:lang w:eastAsia="ru-RU"/>
              </w:rPr>
            </w:pPr>
            <w:r w:rsidRPr="00D17D89">
              <w:rPr>
                <w:bCs/>
                <w:sz w:val="24"/>
                <w:szCs w:val="24"/>
                <w:lang w:eastAsia="ru-RU"/>
              </w:rPr>
              <w:t>«Права и обязанности студента»,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r w:rsidRPr="00D17D89">
              <w:rPr>
                <w:sz w:val="24"/>
                <w:szCs w:val="24"/>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13.10.2021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Проведение анкетирования среди обучающихся группы риска</w:t>
            </w:r>
            <w:r w:rsidRPr="00D17D89">
              <w:rPr>
                <w:sz w:val="24"/>
                <w:szCs w:val="24"/>
                <w:lang w:eastAsia="ru-RU"/>
              </w:rPr>
              <w:cr/>
              <w:t xml:space="preserve"> на тему:  Выявление уровня социальной активности, социальной адаптированности, социальной автономности и воспитанности»</w:t>
            </w:r>
          </w:p>
          <w:p w:rsidR="00D17D89" w:rsidRPr="00D17D89" w:rsidRDefault="00D17D89" w:rsidP="00D17D89">
            <w:pPr>
              <w:widowControl/>
              <w:autoSpaceDE/>
              <w:autoSpaceDN/>
              <w:snapToGrid w:val="0"/>
              <w:jc w:val="both"/>
              <w:rPr>
                <w:bCs/>
                <w:sz w:val="24"/>
                <w:szCs w:val="24"/>
                <w:lang w:eastAsia="ru-RU"/>
              </w:rPr>
            </w:pPr>
            <w:r w:rsidRPr="00D17D89">
              <w:rPr>
                <w:bCs/>
                <w:sz w:val="24"/>
                <w:szCs w:val="24"/>
                <w:lang w:eastAsia="ru-RU"/>
              </w:rPr>
              <w:t>Проведение лекции о вреде курения, алкоголя, наркотических и ПАВ, с приглашением сотрудников МВД, ПДН, КДН и ЗП по Тандинскому району «Профилактика правонарушений», «Уголовная и административная ответственность. Права и обязанности несовершеннолетних»;</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 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r w:rsidRPr="00D17D89">
              <w:rPr>
                <w:sz w:val="24"/>
                <w:szCs w:val="24"/>
              </w:rPr>
              <w:t>Соцпедагог</w:t>
            </w:r>
          </w:p>
          <w:p w:rsidR="00D17D89" w:rsidRPr="00D17D89" w:rsidRDefault="00D17D89" w:rsidP="00D17D89">
            <w:pPr>
              <w:widowControl/>
              <w:suppressAutoHyphens/>
              <w:rPr>
                <w:sz w:val="24"/>
                <w:szCs w:val="24"/>
              </w:rPr>
            </w:pPr>
          </w:p>
          <w:p w:rsidR="00D17D89" w:rsidRPr="00D17D89" w:rsidRDefault="00D17D89" w:rsidP="00D17D89">
            <w:pPr>
              <w:widowControl/>
              <w:suppressAutoHyphens/>
              <w:rPr>
                <w:sz w:val="24"/>
                <w:szCs w:val="24"/>
              </w:rPr>
            </w:pPr>
            <w:r w:rsidRPr="00D17D89">
              <w:rPr>
                <w:sz w:val="24"/>
                <w:szCs w:val="24"/>
              </w:rPr>
              <w:t xml:space="preserve">Сотрудник МВД, ПДН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14.10.2021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Классный час для студентов нового набора</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«Значение профессионального выбора в дальнейшей жизни»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14</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ЛР15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15.10.2021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suppressAutoHyphens/>
              <w:ind w:left="9"/>
              <w:jc w:val="both"/>
              <w:rPr>
                <w:sz w:val="24"/>
                <w:szCs w:val="24"/>
              </w:rPr>
            </w:pPr>
            <w:r w:rsidRPr="00D17D89">
              <w:rPr>
                <w:sz w:val="24"/>
                <w:szCs w:val="24"/>
              </w:rPr>
              <w:t>Проведение классного часа</w:t>
            </w:r>
          </w:p>
          <w:p w:rsidR="00D17D89" w:rsidRPr="00D17D89" w:rsidRDefault="00D17D89" w:rsidP="00D17D89">
            <w:pPr>
              <w:widowControl/>
              <w:suppressAutoHyphens/>
              <w:jc w:val="both"/>
              <w:rPr>
                <w:sz w:val="24"/>
                <w:szCs w:val="24"/>
                <w:lang w:eastAsia="ru-RU"/>
              </w:rPr>
            </w:pPr>
            <w:r w:rsidRPr="00D17D89">
              <w:rPr>
                <w:sz w:val="24"/>
                <w:szCs w:val="24"/>
                <w:lang w:eastAsia="ru-RU"/>
              </w:rPr>
              <w:t xml:space="preserve"> - «Патриотизм. Гражданственность. Долг»</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p>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p w:rsidR="00D17D89" w:rsidRPr="00D17D89" w:rsidRDefault="00D17D89" w:rsidP="00D17D89">
            <w:pPr>
              <w:widowControl/>
              <w:suppressAutoHyphens/>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 xml:space="preserve"> Учебные аудитории</w:t>
            </w:r>
          </w:p>
          <w:p w:rsidR="00D17D89" w:rsidRPr="00D17D89" w:rsidRDefault="00D17D89" w:rsidP="00D17D89">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Соц.педагог,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341"/>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18.10.-31.10.2021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color w:val="000000"/>
                <w:sz w:val="24"/>
                <w:szCs w:val="24"/>
                <w:lang w:eastAsia="ru-RU"/>
              </w:rPr>
            </w:pPr>
            <w:r w:rsidRPr="00D17D89">
              <w:rPr>
                <w:color w:val="000000"/>
                <w:sz w:val="24"/>
                <w:szCs w:val="24"/>
                <w:lang w:eastAsia="ru-RU"/>
              </w:rPr>
              <w:t>Диагностика диспозиций  насильственного экстремизма (Давыдова Д.Г., Хломова К.Д.)</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341"/>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18.10.2021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color w:val="000000"/>
                <w:sz w:val="24"/>
                <w:szCs w:val="24"/>
                <w:lang w:eastAsia="ru-RU"/>
              </w:rPr>
            </w:pPr>
            <w:r w:rsidRPr="00D17D89">
              <w:rPr>
                <w:color w:val="000000"/>
                <w:sz w:val="24"/>
                <w:szCs w:val="24"/>
                <w:lang w:eastAsia="ru-RU"/>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20.10.2021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color w:val="000000"/>
                <w:kern w:val="2"/>
                <w:sz w:val="24"/>
                <w:szCs w:val="24"/>
                <w:lang w:eastAsia="ko-KR"/>
              </w:rPr>
            </w:pPr>
            <w:r w:rsidRPr="00D17D89">
              <w:rPr>
                <w:color w:val="000000"/>
                <w:kern w:val="2"/>
                <w:sz w:val="24"/>
                <w:szCs w:val="24"/>
                <w:lang w:eastAsia="ko-KR"/>
              </w:rPr>
              <w:t>Работа Совета профилактики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color w:val="000000"/>
                <w:kern w:val="2"/>
                <w:sz w:val="24"/>
                <w:szCs w:val="24"/>
                <w:lang w:eastAsia="ko-KR"/>
              </w:rPr>
            </w:pPr>
            <w:r w:rsidRPr="00D17D89">
              <w:rPr>
                <w:color w:val="000000"/>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25.10.2021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Обновление правого уголка, уголка безопасности,</w:t>
            </w:r>
            <w:r w:rsidRPr="00D17D89">
              <w:rPr>
                <w:rFonts w:ascii="Calibri" w:hAnsi="Calibri"/>
                <w:lang w:eastAsia="ru-RU"/>
              </w:rPr>
              <w:t xml:space="preserve"> </w:t>
            </w:r>
            <w:r w:rsidRPr="00D17D89">
              <w:rPr>
                <w:kern w:val="2"/>
                <w:sz w:val="24"/>
                <w:szCs w:val="24"/>
                <w:lang w:eastAsia="ko-KR"/>
              </w:rPr>
              <w:t xml:space="preserve">уголка по наглядной агитации с информацией по противодействию терроризму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Фойе техникума</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rPr>
              <w:t>Соцпедагог, воспитатель 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ДР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lastRenderedPageBreak/>
              <w:t>28.10.-08.11.2021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Единый урок «Безопасность в сети»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НОЯБРЬ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02.11.2021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rFonts w:eastAsia="Symbol"/>
                <w:sz w:val="24"/>
                <w:szCs w:val="24"/>
                <w:lang w:eastAsia="ru-RU"/>
              </w:rPr>
            </w:pPr>
            <w:r w:rsidRPr="00D17D89">
              <w:rPr>
                <w:sz w:val="24"/>
                <w:szCs w:val="24"/>
                <w:lang w:eastAsia="ru-RU"/>
              </w:rPr>
              <w:t>День народного единства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Библиотека, 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sz w:val="24"/>
                <w:szCs w:val="24"/>
              </w:rPr>
            </w:pPr>
            <w:r w:rsidRPr="00D17D89">
              <w:rPr>
                <w:sz w:val="24"/>
                <w:szCs w:val="24"/>
              </w:rPr>
              <w:t>Кураторы,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42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06.10.2021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jc w:val="both"/>
              <w:outlineLvl w:val="0"/>
              <w:rPr>
                <w:color w:val="000000"/>
                <w:kern w:val="36"/>
                <w:sz w:val="24"/>
                <w:szCs w:val="24"/>
                <w:lang w:eastAsia="ru-RU"/>
              </w:rPr>
            </w:pPr>
            <w:r w:rsidRPr="00D17D89">
              <w:rPr>
                <w:color w:val="000000"/>
                <w:kern w:val="36"/>
                <w:sz w:val="24"/>
                <w:szCs w:val="24"/>
                <w:lang w:eastAsia="ru-RU"/>
              </w:rPr>
              <w:t>Организация книжных выставок «Право на образование», «Коррупция»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sz w:val="24"/>
                <w:szCs w:val="24"/>
              </w:rPr>
            </w:pPr>
            <w:r w:rsidRPr="00D17D89">
              <w:rPr>
                <w:sz w:val="24"/>
                <w:szCs w:val="24"/>
              </w:rPr>
              <w:t>Педагог-Библиотекарь</w:t>
            </w:r>
          </w:p>
          <w:p w:rsidR="00D17D89" w:rsidRPr="00D17D89" w:rsidRDefault="00D17D89" w:rsidP="00D17D89">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ДР 3</w:t>
            </w:r>
          </w:p>
        </w:tc>
      </w:tr>
      <w:tr w:rsidR="00D17D89" w:rsidRPr="00D17D89" w:rsidTr="0045563B">
        <w:trPr>
          <w:trHeight w:val="42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08.11.2021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color w:val="000000"/>
                <w:sz w:val="24"/>
                <w:szCs w:val="24"/>
                <w:shd w:val="clear" w:color="auto" w:fill="FFFFFF"/>
                <w:lang w:eastAsia="ru-RU"/>
              </w:rPr>
            </w:pPr>
            <w:r w:rsidRPr="00D17D89">
              <w:rPr>
                <w:color w:val="000000"/>
                <w:sz w:val="24"/>
                <w:szCs w:val="24"/>
                <w:shd w:val="clear" w:color="auto" w:fill="FFFFFF"/>
                <w:lang w:eastAsia="ru-RU"/>
              </w:rPr>
              <w:t>Проведение систематических инструктажей с работниками и обучающимися по темам:</w:t>
            </w:r>
          </w:p>
          <w:p w:rsidR="00D17D89" w:rsidRPr="00D17D89" w:rsidRDefault="00D17D89" w:rsidP="00D17D89">
            <w:pPr>
              <w:widowControl/>
              <w:autoSpaceDE/>
              <w:autoSpaceDN/>
              <w:jc w:val="both"/>
              <w:outlineLvl w:val="0"/>
              <w:rPr>
                <w:color w:val="000000"/>
                <w:sz w:val="24"/>
                <w:szCs w:val="24"/>
                <w:shd w:val="clear" w:color="auto" w:fill="FFFFFF"/>
                <w:lang w:eastAsia="ru-RU"/>
              </w:rPr>
            </w:pPr>
            <w:r w:rsidRPr="00D17D89">
              <w:rPr>
                <w:color w:val="000000"/>
                <w:sz w:val="24"/>
                <w:szCs w:val="24"/>
                <w:shd w:val="clear" w:color="auto" w:fill="FFFFFF"/>
                <w:lang w:eastAsia="ru-RU"/>
              </w:rPr>
              <w:t>-  «Действия сотрудников школы при возникновении угрозы совершения террористического акта в здании образовательного учреждения и на его территории»;</w:t>
            </w:r>
          </w:p>
          <w:p w:rsidR="00D17D89" w:rsidRPr="00D17D89" w:rsidRDefault="00D17D89" w:rsidP="00D17D89">
            <w:pPr>
              <w:widowControl/>
              <w:autoSpaceDE/>
              <w:autoSpaceDN/>
              <w:jc w:val="both"/>
              <w:outlineLvl w:val="0"/>
              <w:rPr>
                <w:color w:val="000000"/>
                <w:sz w:val="24"/>
                <w:szCs w:val="24"/>
                <w:shd w:val="clear" w:color="auto" w:fill="FFFFFF"/>
                <w:lang w:eastAsia="ru-RU"/>
              </w:rPr>
            </w:pPr>
            <w:r w:rsidRPr="00D17D89">
              <w:rPr>
                <w:color w:val="000000"/>
                <w:sz w:val="24"/>
                <w:szCs w:val="24"/>
                <w:shd w:val="clear" w:color="auto" w:fill="FFFFFF"/>
                <w:lang w:eastAsia="ru-RU"/>
              </w:rPr>
              <w:t>- «Действия при поступлении угрозы по телефону»;</w:t>
            </w:r>
          </w:p>
          <w:p w:rsidR="00D17D89" w:rsidRPr="00D17D89" w:rsidRDefault="00D17D89" w:rsidP="00D17D89">
            <w:pPr>
              <w:widowControl/>
              <w:autoSpaceDE/>
              <w:autoSpaceDN/>
              <w:jc w:val="both"/>
              <w:outlineLvl w:val="0"/>
              <w:rPr>
                <w:color w:val="000000"/>
                <w:sz w:val="24"/>
                <w:szCs w:val="24"/>
                <w:shd w:val="clear" w:color="auto" w:fill="FFFFFF"/>
                <w:lang w:eastAsia="ru-RU"/>
              </w:rPr>
            </w:pPr>
            <w:r w:rsidRPr="00D17D89">
              <w:rPr>
                <w:color w:val="000000"/>
                <w:sz w:val="24"/>
                <w:szCs w:val="24"/>
                <w:shd w:val="clear" w:color="auto" w:fill="FFFFFF"/>
                <w:lang w:eastAsia="ru-RU"/>
              </w:rPr>
              <w:t>- «Правила поведения и порядок действий, если вас захватили в заложники»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1-4 курс</w:t>
            </w:r>
          </w:p>
          <w:p w:rsidR="00D17D89" w:rsidRPr="00D17D89" w:rsidRDefault="00D17D89" w:rsidP="00D17D89">
            <w:pPr>
              <w:rPr>
                <w:sz w:val="24"/>
                <w:szCs w:val="24"/>
                <w:lang w:eastAsia="ru-RU"/>
              </w:rPr>
            </w:pPr>
            <w:r w:rsidRPr="00D17D89">
              <w:rPr>
                <w:sz w:val="24"/>
                <w:szCs w:val="24"/>
                <w:lang w:eastAsia="ru-RU"/>
              </w:rPr>
              <w:t>Сотрудники ТАПТ</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sz w:val="24"/>
                <w:szCs w:val="24"/>
              </w:rPr>
            </w:pPr>
            <w:r w:rsidRPr="00D17D89">
              <w:rPr>
                <w:sz w:val="24"/>
                <w:szCs w:val="24"/>
              </w:rPr>
              <w:t xml:space="preserve"> Инженер по ТБ </w:t>
            </w:r>
          </w:p>
          <w:p w:rsidR="00D17D89" w:rsidRPr="00D17D89" w:rsidRDefault="00D17D89" w:rsidP="00D17D89">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10</w:t>
            </w:r>
          </w:p>
        </w:tc>
      </w:tr>
      <w:tr w:rsidR="00D17D89" w:rsidRPr="00D17D89" w:rsidTr="0045563B">
        <w:trPr>
          <w:trHeight w:val="747"/>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 xml:space="preserve"> Профилактическая беседа-диспут с представителями правоохранительных органов, специалистов органов системы профилактики:</w:t>
            </w:r>
          </w:p>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«Правонарушения и их виды. Причины правонарушений. Правовая ответственность несовершеннолетних. Обеспечение безопасных условий пребывания в учебном заведении. Повышение гражданской бдительности. Действия при возникновении различных ситуаций носящий чрезвычайный характер»</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color w:val="000000"/>
                <w:sz w:val="24"/>
                <w:szCs w:val="24"/>
                <w:lang w:eastAsia="ru-RU"/>
              </w:rPr>
            </w:pPr>
            <w:r w:rsidRPr="00D17D89">
              <w:rPr>
                <w:color w:val="000000"/>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color w:val="000000"/>
                <w:sz w:val="24"/>
                <w:szCs w:val="24"/>
                <w:lang w:eastAsia="ru-RU"/>
              </w:rPr>
            </w:pPr>
            <w:r w:rsidRPr="00D17D89">
              <w:rPr>
                <w:color w:val="000000"/>
                <w:sz w:val="24"/>
                <w:szCs w:val="24"/>
                <w:lang w:eastAsia="ru-RU"/>
              </w:rPr>
              <w:t>Учебные</w:t>
            </w:r>
          </w:p>
          <w:p w:rsidR="00D17D89" w:rsidRPr="00D17D89" w:rsidRDefault="00D17D89" w:rsidP="00D17D89">
            <w:pPr>
              <w:rPr>
                <w:color w:val="000000"/>
                <w:sz w:val="24"/>
                <w:szCs w:val="24"/>
                <w:lang w:eastAsia="ru-RU"/>
              </w:rPr>
            </w:pPr>
            <w:r w:rsidRPr="00D17D89">
              <w:rPr>
                <w:color w:val="000000"/>
                <w:sz w:val="24"/>
                <w:szCs w:val="24"/>
                <w:lang w:eastAsia="ru-RU"/>
              </w:rPr>
              <w:t>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both"/>
              <w:rPr>
                <w:color w:val="000000"/>
                <w:sz w:val="24"/>
                <w:szCs w:val="24"/>
              </w:rPr>
            </w:pPr>
            <w:r w:rsidRPr="00D17D89">
              <w:rPr>
                <w:color w:val="000000"/>
                <w:sz w:val="24"/>
                <w:szCs w:val="24"/>
              </w:rPr>
              <w:t>Соц.педагог, воспитатель по ПП,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rPr>
          <w:trHeight w:val="747"/>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 xml:space="preserve">Проведение тематических классных часов </w:t>
            </w:r>
          </w:p>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 xml:space="preserve">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учебных групп</w:t>
            </w:r>
          </w:p>
          <w:p w:rsidR="00D17D89" w:rsidRPr="00D17D89" w:rsidRDefault="00D17D89" w:rsidP="00D17D89">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rPr>
          <w:trHeight w:val="747"/>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color w:val="000000"/>
                <w:kern w:val="2"/>
                <w:sz w:val="24"/>
                <w:szCs w:val="24"/>
                <w:lang w:eastAsia="ko-KR"/>
              </w:rPr>
            </w:pPr>
            <w:r w:rsidRPr="00D17D89">
              <w:rPr>
                <w:bCs/>
                <w:color w:val="000000"/>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Стрельба из пневматического оружия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color w:val="000000"/>
                <w:sz w:val="24"/>
                <w:szCs w:val="24"/>
                <w:lang w:eastAsia="ru-RU"/>
              </w:rPr>
            </w:pPr>
            <w:r w:rsidRPr="00D17D89">
              <w:rPr>
                <w:color w:val="000000"/>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color w:val="000000"/>
                <w:sz w:val="24"/>
                <w:szCs w:val="24"/>
                <w:lang w:eastAsia="ru-RU"/>
              </w:rPr>
            </w:pPr>
            <w:r w:rsidRPr="00D17D89">
              <w:rPr>
                <w:color w:val="000000"/>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color w:val="000000"/>
                <w:kern w:val="2"/>
                <w:sz w:val="24"/>
                <w:szCs w:val="24"/>
                <w:lang w:eastAsia="ko-KR"/>
              </w:rPr>
            </w:pPr>
            <w:r w:rsidRPr="00D17D89">
              <w:rPr>
                <w:color w:val="000000"/>
                <w:kern w:val="2"/>
                <w:sz w:val="24"/>
                <w:szCs w:val="24"/>
                <w:lang w:eastAsia="ko-KR"/>
              </w:rPr>
              <w:t>Руководитель физвоспитания</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highlight w:val="green"/>
                <w:lang w:eastAsia="ko-KR"/>
              </w:rPr>
            </w:pPr>
            <w:r w:rsidRPr="00D17D89">
              <w:rPr>
                <w:kern w:val="2"/>
                <w:sz w:val="24"/>
                <w:szCs w:val="24"/>
                <w:lang w:eastAsia="ko-KR"/>
              </w:rPr>
              <w:t>ЛР 2</w:t>
            </w:r>
          </w:p>
        </w:tc>
      </w:tr>
      <w:tr w:rsidR="00D17D89" w:rsidRPr="00D17D89" w:rsidTr="0045563B">
        <w:trPr>
          <w:trHeight w:val="747"/>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lastRenderedPageBreak/>
              <w:t>12.11.2021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Проведение мероприятий по профилактике асоциальных явлений в техникуме:</w:t>
            </w:r>
          </w:p>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 анкетирование студентов 1 курса с целью изучения их отношения к наркотикам и алкоголизму с последующей обработкой итогов анкетирования</w:t>
            </w:r>
          </w:p>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 xml:space="preserve"> «Проблема алкоголизации и наркомании среди молодежи»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1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sz w:val="24"/>
                <w:szCs w:val="24"/>
              </w:rPr>
            </w:pPr>
            <w:r w:rsidRPr="00D17D89">
              <w:rPr>
                <w:sz w:val="24"/>
                <w:szCs w:val="24"/>
              </w:rPr>
              <w:t>Соцпедагог,педагог-психолог и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rPr>
          <w:trHeight w:val="747"/>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15.11.-20.11.2021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color w:val="000000"/>
                <w:kern w:val="36"/>
                <w:sz w:val="24"/>
                <w:szCs w:val="24"/>
                <w:lang w:eastAsia="ru-RU"/>
              </w:rPr>
            </w:pPr>
            <w:r w:rsidRPr="00D17D89">
              <w:rPr>
                <w:color w:val="000000"/>
                <w:kern w:val="36"/>
                <w:sz w:val="24"/>
                <w:szCs w:val="24"/>
                <w:lang w:eastAsia="ru-RU"/>
              </w:rPr>
              <w:t>Неделя толерантности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sz w:val="24"/>
                <w:szCs w:val="24"/>
              </w:rPr>
            </w:pPr>
            <w:r w:rsidRPr="00D17D89">
              <w:rPr>
                <w:sz w:val="24"/>
                <w:szCs w:val="24"/>
              </w:rPr>
              <w:t>Педагог-психолог</w:t>
            </w:r>
          </w:p>
          <w:p w:rsidR="00D17D89" w:rsidRPr="00D17D89" w:rsidRDefault="00D17D89" w:rsidP="00D17D89">
            <w:pPr>
              <w:jc w:val="both"/>
              <w:rPr>
                <w:sz w:val="24"/>
                <w:szCs w:val="24"/>
              </w:rPr>
            </w:pPr>
            <w:r w:rsidRPr="00D17D89">
              <w:rPr>
                <w:sz w:val="24"/>
                <w:szCs w:val="24"/>
              </w:rPr>
              <w:t>Социальный педагог, 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18.11.2021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spacing w:line="276" w:lineRule="auto"/>
              <w:jc w:val="both"/>
              <w:rPr>
                <w:sz w:val="24"/>
                <w:szCs w:val="24"/>
                <w:lang w:eastAsia="ru-RU"/>
              </w:rPr>
            </w:pPr>
            <w:r w:rsidRPr="00D17D89">
              <w:rPr>
                <w:sz w:val="24"/>
                <w:szCs w:val="24"/>
                <w:lang w:eastAsia="ru-RU"/>
              </w:rPr>
              <w:t>Проведение классных часов по антикоррупционному воспитанию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учебных групп</w:t>
            </w:r>
          </w:p>
          <w:p w:rsidR="00D17D89" w:rsidRPr="00D17D89" w:rsidRDefault="00D17D89" w:rsidP="00D17D89">
            <w:pPr>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24.11.2021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spacing w:line="276" w:lineRule="auto"/>
              <w:jc w:val="both"/>
              <w:rPr>
                <w:sz w:val="24"/>
                <w:szCs w:val="24"/>
                <w:lang w:eastAsia="ru-RU"/>
              </w:rPr>
            </w:pPr>
            <w:r w:rsidRPr="00D17D89">
              <w:rPr>
                <w:sz w:val="24"/>
                <w:szCs w:val="24"/>
                <w:lang w:eastAsia="ru-RU"/>
              </w:rPr>
              <w:t>Мини-футбол среди групп (футзал) ТАПТ</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Руководитель физвоспитания,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25.11.2021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both"/>
              <w:rPr>
                <w:bCs/>
                <w:kern w:val="2"/>
                <w:sz w:val="24"/>
                <w:szCs w:val="24"/>
                <w:lang w:eastAsia="ko-KR"/>
              </w:rPr>
            </w:pPr>
            <w:r w:rsidRPr="00D17D89">
              <w:rPr>
                <w:bCs/>
                <w:kern w:val="2"/>
                <w:sz w:val="24"/>
                <w:szCs w:val="24"/>
                <w:lang w:eastAsia="ko-KR"/>
              </w:rPr>
              <w:t xml:space="preserve"> Профилактические беседы, лекции на тему: </w:t>
            </w:r>
          </w:p>
          <w:p w:rsidR="00D17D89" w:rsidRPr="00D17D89" w:rsidRDefault="00D17D89" w:rsidP="00D17D89">
            <w:pPr>
              <w:jc w:val="both"/>
              <w:rPr>
                <w:bCs/>
                <w:kern w:val="2"/>
                <w:sz w:val="24"/>
                <w:szCs w:val="24"/>
                <w:lang w:eastAsia="ko-KR"/>
              </w:rPr>
            </w:pPr>
            <w:r w:rsidRPr="00D17D89">
              <w:rPr>
                <w:bCs/>
                <w:kern w:val="2"/>
                <w:sz w:val="24"/>
                <w:szCs w:val="24"/>
                <w:lang w:eastAsia="ko-KR"/>
              </w:rPr>
              <w:t>-« Всё в твоих руках (правда о СПИДе)»;</w:t>
            </w:r>
            <w:r w:rsidRPr="00D17D89">
              <w:rPr>
                <w:sz w:val="28"/>
                <w:szCs w:val="28"/>
                <w:lang w:eastAsia="ru-RU"/>
              </w:rPr>
              <w:t xml:space="preserve">  </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sz w:val="24"/>
                <w:szCs w:val="24"/>
                <w:lang w:eastAsia="ru-RU"/>
              </w:rPr>
            </w:pPr>
            <w:r w:rsidRPr="00D17D89">
              <w:rPr>
                <w:sz w:val="24"/>
                <w:szCs w:val="24"/>
                <w:lang w:eastAsia="ru-RU"/>
              </w:rPr>
              <w:t xml:space="preserve">Учебные </w:t>
            </w:r>
          </w:p>
          <w:p w:rsidR="00D17D89" w:rsidRPr="00D17D89" w:rsidRDefault="00D17D89" w:rsidP="00D17D89">
            <w:pPr>
              <w:rPr>
                <w:kern w:val="2"/>
                <w:sz w:val="24"/>
                <w:szCs w:val="24"/>
                <w:lang w:eastAsia="ko-KR"/>
              </w:rPr>
            </w:pPr>
            <w:r w:rsidRPr="00D17D89">
              <w:rPr>
                <w:sz w:val="24"/>
                <w:szCs w:val="24"/>
                <w:lang w:eastAsia="ru-RU"/>
              </w:rPr>
              <w:t>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rFonts w:ascii="Calibri" w:hAnsi="Calibri"/>
                <w:sz w:val="24"/>
                <w:szCs w:val="24"/>
                <w:lang w:eastAsia="ru-RU"/>
              </w:rPr>
              <w:t xml:space="preserve"> </w:t>
            </w:r>
            <w:r w:rsidRPr="00D17D89">
              <w:rPr>
                <w:kern w:val="2"/>
                <w:sz w:val="24"/>
                <w:szCs w:val="24"/>
                <w:lang w:eastAsia="ko-KR"/>
              </w:rPr>
              <w:t>Кураторы и мастера п/о учебных групп</w:t>
            </w:r>
          </w:p>
          <w:p w:rsidR="00D17D89" w:rsidRPr="00D17D89" w:rsidRDefault="00D17D89" w:rsidP="00D17D89">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 xml:space="preserve"> 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26.11.2021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sz w:val="24"/>
                <w:szCs w:val="24"/>
                <w:lang w:eastAsia="ru-RU"/>
              </w:rPr>
              <w:t>Мероприятия ко Дню матери в России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ЛР 12</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29.11.-01.12.2021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napToGrid w:val="0"/>
              <w:jc w:val="both"/>
              <w:rPr>
                <w:sz w:val="24"/>
                <w:szCs w:val="24"/>
              </w:rPr>
            </w:pPr>
            <w:r w:rsidRPr="00D17D89">
              <w:rPr>
                <w:sz w:val="24"/>
                <w:szCs w:val="24"/>
              </w:rPr>
              <w:t>Проведение профилактической беседы, посвященной 1 декабря – Всемирный день борьбы со СПИДом:</w:t>
            </w:r>
          </w:p>
          <w:p w:rsidR="00D17D89" w:rsidRPr="00D17D89" w:rsidRDefault="00D17D89" w:rsidP="00D17D89">
            <w:pPr>
              <w:widowControl/>
              <w:autoSpaceDE/>
              <w:autoSpaceDN/>
              <w:snapToGrid w:val="0"/>
              <w:jc w:val="both"/>
              <w:rPr>
                <w:sz w:val="24"/>
                <w:szCs w:val="24"/>
                <w:lang w:eastAsia="ru-RU"/>
              </w:rPr>
            </w:pPr>
            <w:r w:rsidRPr="00D17D89">
              <w:rPr>
                <w:sz w:val="24"/>
                <w:szCs w:val="24"/>
              </w:rPr>
              <w:t xml:space="preserve"> </w:t>
            </w:r>
            <w:r w:rsidRPr="00D17D89">
              <w:rPr>
                <w:sz w:val="24"/>
                <w:szCs w:val="24"/>
                <w:lang w:eastAsia="ru-RU"/>
              </w:rPr>
              <w:t>«Знание-Ответственность-Здоровье»; «Я боюсь» (об отношении к больным СПИДом)</w:t>
            </w:r>
            <w:r w:rsidRPr="00D17D89">
              <w:rPr>
                <w:sz w:val="24"/>
                <w:szCs w:val="24"/>
              </w:rPr>
              <w:t xml:space="preserve"> среди студентов  с приглашением врача-нарколога </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1-4 курс</w:t>
            </w:r>
          </w:p>
          <w:p w:rsidR="00D17D89" w:rsidRPr="00D17D89" w:rsidRDefault="00D17D89" w:rsidP="00D17D89">
            <w:pPr>
              <w:rPr>
                <w:kern w:val="2"/>
                <w:sz w:val="24"/>
                <w:szCs w:val="24"/>
                <w:lang w:eastAsia="ko-KR"/>
              </w:rPr>
            </w:pPr>
          </w:p>
          <w:p w:rsidR="00D17D89" w:rsidRPr="00D17D89" w:rsidRDefault="00D17D89" w:rsidP="00D17D89">
            <w:pPr>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sz w:val="24"/>
                <w:szCs w:val="24"/>
                <w:lang w:eastAsia="ru-RU"/>
              </w:rPr>
            </w:pPr>
            <w:r w:rsidRPr="00D17D89">
              <w:rPr>
                <w:sz w:val="24"/>
                <w:szCs w:val="24"/>
                <w:lang w:eastAsia="ru-RU"/>
              </w:rPr>
              <w:t>Соц.педагог, педагог-психолог  классные руководители</w:t>
            </w:r>
          </w:p>
          <w:p w:rsidR="00D17D89" w:rsidRPr="00D17D89" w:rsidRDefault="00D17D89" w:rsidP="00D17D89">
            <w:pPr>
              <w:widowControl/>
              <w:autoSpaceDE/>
              <w:autoSpaceDN/>
              <w:jc w:val="both"/>
              <w:rPr>
                <w:sz w:val="24"/>
                <w:szCs w:val="24"/>
                <w:lang w:eastAsia="ru-RU"/>
              </w:rPr>
            </w:pPr>
          </w:p>
          <w:p w:rsidR="00D17D89" w:rsidRPr="00D17D89" w:rsidRDefault="00D17D89" w:rsidP="00D17D89">
            <w:pPr>
              <w:widowControl/>
              <w:autoSpaceDE/>
              <w:autoSpaceDN/>
              <w:jc w:val="both"/>
              <w:rPr>
                <w:sz w:val="24"/>
                <w:szCs w:val="24"/>
                <w:lang w:eastAsia="ru-RU"/>
              </w:rPr>
            </w:pPr>
          </w:p>
          <w:p w:rsidR="00D17D89" w:rsidRPr="00D17D89" w:rsidRDefault="00D17D89" w:rsidP="00D17D89">
            <w:pPr>
              <w:widowControl/>
              <w:autoSpaceDE/>
              <w:autoSpaceDN/>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rPr>
                <w:kern w:val="2"/>
                <w:sz w:val="24"/>
                <w:szCs w:val="24"/>
                <w:lang w:eastAsia="ko-KR"/>
              </w:rPr>
            </w:pPr>
            <w:r w:rsidRPr="00D17D89">
              <w:rPr>
                <w:kern w:val="2"/>
                <w:sz w:val="24"/>
                <w:szCs w:val="24"/>
                <w:lang w:eastAsia="ko-KR"/>
              </w:rPr>
              <w:t>ЛР 7</w:t>
            </w:r>
          </w:p>
          <w:p w:rsidR="00D17D89" w:rsidRPr="00D17D89" w:rsidRDefault="00D17D89" w:rsidP="00D17D89">
            <w:pPr>
              <w:rPr>
                <w:kern w:val="2"/>
                <w:sz w:val="24"/>
                <w:szCs w:val="24"/>
                <w:lang w:eastAsia="ko-KR"/>
              </w:rPr>
            </w:pPr>
            <w:r w:rsidRPr="00D17D89">
              <w:rPr>
                <w:kern w:val="2"/>
                <w:sz w:val="24"/>
                <w:szCs w:val="24"/>
                <w:lang w:eastAsia="ko-KR"/>
              </w:rPr>
              <w:t>ЛР 9</w:t>
            </w:r>
          </w:p>
        </w:tc>
      </w:tr>
      <w:tr w:rsidR="00D17D89" w:rsidRPr="00D17D89" w:rsidTr="0045563B">
        <w:trPr>
          <w:trHeight w:val="981"/>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lastRenderedPageBreak/>
              <w:t>01.11.-30.11.2021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tabs>
                <w:tab w:val="left" w:pos="1969"/>
                <w:tab w:val="left" w:pos="3104"/>
              </w:tabs>
              <w:suppressAutoHyphens/>
              <w:jc w:val="both"/>
              <w:rPr>
                <w:bCs/>
                <w:kern w:val="2"/>
                <w:sz w:val="24"/>
                <w:szCs w:val="24"/>
                <w:lang w:eastAsia="ko-KR"/>
              </w:rPr>
            </w:pPr>
            <w:r w:rsidRPr="00D17D89">
              <w:rPr>
                <w:sz w:val="24"/>
                <w:szCs w:val="24"/>
              </w:rPr>
              <w:t xml:space="preserve">Участие в конкурсах профессионального </w:t>
            </w:r>
            <w:r w:rsidRPr="00D17D89">
              <w:rPr>
                <w:spacing w:val="-1"/>
                <w:sz w:val="24"/>
                <w:szCs w:val="24"/>
              </w:rPr>
              <w:t>мастерства,</w:t>
            </w:r>
            <w:r w:rsidRPr="00D17D89">
              <w:rPr>
                <w:spacing w:val="-58"/>
                <w:sz w:val="24"/>
                <w:szCs w:val="24"/>
              </w:rPr>
              <w:t xml:space="preserve"> </w:t>
            </w:r>
            <w:r w:rsidRPr="00D17D89">
              <w:rPr>
                <w:sz w:val="24"/>
                <w:szCs w:val="24"/>
              </w:rPr>
              <w:t xml:space="preserve">олимпиадах, WorldSkills, </w:t>
            </w:r>
            <w:r w:rsidRPr="00D17D89">
              <w:rPr>
                <w:bCs/>
                <w:kern w:val="2"/>
                <w:sz w:val="24"/>
                <w:szCs w:val="24"/>
                <w:lang w:eastAsia="ko-KR"/>
              </w:rPr>
              <w:t>«Абилимпикс»</w:t>
            </w:r>
            <w:r w:rsidRPr="00D17D89">
              <w:rPr>
                <w:spacing w:val="1"/>
                <w:sz w:val="24"/>
                <w:szCs w:val="24"/>
              </w:rPr>
              <w:t xml:space="preserve"> </w:t>
            </w:r>
            <w:r w:rsidRPr="00D17D89">
              <w:rPr>
                <w:sz w:val="24"/>
                <w:szCs w:val="24"/>
              </w:rPr>
              <w:t>на</w:t>
            </w:r>
            <w:r w:rsidRPr="00D17D89">
              <w:rPr>
                <w:spacing w:val="1"/>
                <w:sz w:val="24"/>
                <w:szCs w:val="24"/>
              </w:rPr>
              <w:t xml:space="preserve"> </w:t>
            </w:r>
            <w:r w:rsidRPr="00D17D89">
              <w:rPr>
                <w:sz w:val="24"/>
                <w:szCs w:val="24"/>
              </w:rPr>
              <w:t>различных</w:t>
            </w:r>
            <w:r w:rsidRPr="00D17D89">
              <w:rPr>
                <w:spacing w:val="-57"/>
                <w:sz w:val="24"/>
                <w:szCs w:val="24"/>
              </w:rPr>
              <w:t xml:space="preserve"> </w:t>
            </w:r>
            <w:r w:rsidRPr="00D17D89">
              <w:rPr>
                <w:sz w:val="24"/>
                <w:szCs w:val="24"/>
              </w:rPr>
              <w:t>уровнях.</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Преподаватели профессиональных дисциплин</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4</w:t>
            </w:r>
          </w:p>
          <w:p w:rsidR="00D17D89" w:rsidRPr="00D17D89" w:rsidRDefault="00D17D89" w:rsidP="00D17D89">
            <w:pPr>
              <w:rPr>
                <w:kern w:val="2"/>
                <w:sz w:val="24"/>
                <w:szCs w:val="24"/>
                <w:lang w:eastAsia="ko-KR"/>
              </w:rPr>
            </w:pPr>
            <w:r w:rsidRPr="00D17D89">
              <w:rPr>
                <w:kern w:val="2"/>
                <w:sz w:val="24"/>
                <w:szCs w:val="24"/>
                <w:lang w:eastAsia="ko-KR"/>
              </w:rPr>
              <w:t>ЛР 7</w:t>
            </w:r>
          </w:p>
          <w:p w:rsidR="00D17D89" w:rsidRPr="00D17D89" w:rsidRDefault="00D17D89" w:rsidP="00D17D89">
            <w:pPr>
              <w:rPr>
                <w:kern w:val="2"/>
                <w:sz w:val="24"/>
                <w:szCs w:val="24"/>
                <w:lang w:eastAsia="ko-KR"/>
              </w:rPr>
            </w:pPr>
            <w:r w:rsidRPr="00D17D89">
              <w:rPr>
                <w:kern w:val="2"/>
                <w:sz w:val="24"/>
                <w:szCs w:val="24"/>
                <w:lang w:eastAsia="ko-KR"/>
              </w:rPr>
              <w:t>ЛР13 ЛР 14 ЛР15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bCs/>
                <w:kern w:val="2"/>
                <w:sz w:val="24"/>
                <w:szCs w:val="24"/>
                <w:lang w:eastAsia="ko-KR"/>
              </w:rPr>
            </w:pPr>
            <w:r w:rsidRPr="00D17D89">
              <w:rPr>
                <w:spacing w:val="-6"/>
                <w:sz w:val="24"/>
                <w:szCs w:val="24"/>
                <w:lang w:eastAsia="ru-RU"/>
              </w:rPr>
              <w:t>Работа Совета профилактики</w:t>
            </w:r>
            <w:r w:rsidRPr="00D17D89">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sz w:val="24"/>
                <w:szCs w:val="24"/>
                <w:lang w:eastAsia="ru-RU"/>
              </w:rPr>
              <w:t xml:space="preserve">Педагог-психолог, </w:t>
            </w:r>
            <w:r w:rsidRPr="00D17D89">
              <w:rPr>
                <w:kern w:val="2"/>
                <w:sz w:val="24"/>
                <w:szCs w:val="24"/>
                <w:lang w:eastAsia="ko-KR"/>
              </w:rPr>
              <w:t xml:space="preserve">кураторы и мастера п/о учебных групп </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sz w:val="24"/>
                <w:szCs w:val="24"/>
                <w:lang w:eastAsia="ru-RU"/>
              </w:rPr>
            </w:pPr>
            <w:r w:rsidRPr="00D17D89">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sz w:val="24"/>
                <w:szCs w:val="24"/>
                <w:lang w:eastAsia="ru-RU"/>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lang w:eastAsia="ru-RU"/>
              </w:rPr>
            </w:pPr>
            <w:r w:rsidRPr="00D17D89">
              <w:rPr>
                <w:sz w:val="24"/>
                <w:szCs w:val="24"/>
                <w:lang w:eastAsia="ru-RU"/>
              </w:rPr>
              <w:t>Зам дир по УР, зам.дир по ВР</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p w:rsidR="00D17D89" w:rsidRPr="00D17D89" w:rsidRDefault="00D17D89" w:rsidP="00D17D89">
            <w:pPr>
              <w:jc w:val="both"/>
              <w:rPr>
                <w:sz w:val="24"/>
                <w:szCs w:val="24"/>
                <w:lang w:eastAsia="ru-RU"/>
              </w:rPr>
            </w:pPr>
            <w:r w:rsidRPr="00D17D89">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rPr>
                <w:kern w:val="2"/>
                <w:sz w:val="24"/>
                <w:szCs w:val="24"/>
                <w:lang w:eastAsia="ko-KR"/>
              </w:rPr>
            </w:pPr>
            <w:r w:rsidRPr="00D17D89">
              <w:rPr>
                <w:kern w:val="2"/>
                <w:sz w:val="24"/>
                <w:szCs w:val="24"/>
                <w:lang w:eastAsia="ko-KR"/>
              </w:rPr>
              <w:t>ЛР 8</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
                <w:kern w:val="2"/>
                <w:sz w:val="24"/>
                <w:szCs w:val="24"/>
                <w:lang w:eastAsia="ko-KR"/>
              </w:rPr>
            </w:pPr>
            <w:r w:rsidRPr="00D17D89">
              <w:rPr>
                <w:b/>
                <w:kern w:val="2"/>
                <w:sz w:val="24"/>
                <w:szCs w:val="24"/>
                <w:lang w:eastAsia="ko-KR"/>
              </w:rPr>
              <w:t>ДЕКАБРЬ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Всемирный день борьбы со СПИДом:</w:t>
            </w:r>
          </w:p>
          <w:p w:rsidR="00D17D89" w:rsidRPr="00D17D89" w:rsidRDefault="00D17D89" w:rsidP="00D17D89">
            <w:pPr>
              <w:widowControl/>
              <w:suppressAutoHyphens/>
              <w:rPr>
                <w:sz w:val="24"/>
                <w:szCs w:val="24"/>
                <w:lang w:eastAsia="ru-RU"/>
              </w:rPr>
            </w:pPr>
            <w:r w:rsidRPr="00D17D89">
              <w:rPr>
                <w:sz w:val="24"/>
                <w:szCs w:val="24"/>
                <w:lang w:eastAsia="ru-RU"/>
              </w:rPr>
              <w:t xml:space="preserve">- классный час, посвященный Всемирному дню борьбы со СПИДом, по профилактике ВИЧ-инфекции: </w:t>
            </w:r>
          </w:p>
          <w:p w:rsidR="00D17D89" w:rsidRPr="00D17D89" w:rsidRDefault="00D17D89" w:rsidP="00D17D89">
            <w:pPr>
              <w:widowControl/>
              <w:suppressAutoHyphens/>
              <w:rPr>
                <w:sz w:val="24"/>
                <w:szCs w:val="24"/>
                <w:lang w:eastAsia="ru-RU"/>
              </w:rPr>
            </w:pPr>
            <w:r w:rsidRPr="00D17D89">
              <w:rPr>
                <w:sz w:val="24"/>
                <w:szCs w:val="24"/>
                <w:lang w:eastAsia="ru-RU"/>
              </w:rPr>
              <w:t>««ВИЧ/СПИД» - глобальная проблема человечества!»</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 xml:space="preserve">Кураторы и мастера п/о  </w:t>
            </w:r>
            <w:r w:rsidRPr="00D17D89">
              <w:rPr>
                <w:kern w:val="2"/>
                <w:sz w:val="24"/>
                <w:szCs w:val="24"/>
                <w:lang w:eastAsia="ko-KR"/>
              </w:rPr>
              <w:t xml:space="preserve">учебных групп </w:t>
            </w:r>
          </w:p>
          <w:p w:rsidR="00D17D89" w:rsidRPr="00D17D89" w:rsidRDefault="00D17D89" w:rsidP="00D17D89">
            <w:pPr>
              <w:widowControl/>
              <w:suppressAutoHyphens/>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164"/>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autoSpaceDE/>
              <w:autoSpaceDN/>
              <w:adjustRightInd w:val="0"/>
              <w:jc w:val="both"/>
              <w:rPr>
                <w:rFonts w:eastAsia="Symbol"/>
                <w:sz w:val="24"/>
                <w:szCs w:val="24"/>
                <w:lang w:eastAsia="ru-RU"/>
              </w:rPr>
            </w:pPr>
            <w:r w:rsidRPr="00D17D89">
              <w:rPr>
                <w:rFonts w:eastAsia="Symbol"/>
                <w:sz w:val="24"/>
                <w:szCs w:val="24"/>
                <w:lang w:eastAsia="ru-RU"/>
              </w:rPr>
              <w:t>Классный  час   «Что такое профессиональная этика и личностно-профессиональный рост обучающегося»;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 xml:space="preserve">Кураторы и мастера п/о  </w:t>
            </w:r>
            <w:r w:rsidRPr="00D17D89">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14</w:t>
            </w:r>
          </w:p>
        </w:tc>
      </w:tr>
      <w:tr w:rsidR="00D17D89" w:rsidRPr="00D17D89" w:rsidTr="0045563B">
        <w:trPr>
          <w:trHeight w:val="164"/>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03.12.2021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autoSpaceDE/>
              <w:autoSpaceDN/>
              <w:adjustRightInd w:val="0"/>
              <w:jc w:val="both"/>
              <w:rPr>
                <w:rFonts w:eastAsia="Symbol"/>
                <w:sz w:val="24"/>
                <w:szCs w:val="24"/>
                <w:lang w:eastAsia="ru-RU"/>
              </w:rPr>
            </w:pPr>
            <w:r w:rsidRPr="00D17D89">
              <w:rPr>
                <w:sz w:val="24"/>
                <w:szCs w:val="24"/>
                <w:lang w:eastAsia="ru-RU"/>
              </w:rPr>
              <w:t>Мероприятия к Международному дню инвалидов, День неизвестного солдата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sz w:val="24"/>
                <w:szCs w:val="24"/>
                <w:lang w:eastAsia="ru-RU"/>
              </w:rPr>
            </w:pPr>
            <w:r w:rsidRPr="00D17D89">
              <w:rPr>
                <w:sz w:val="24"/>
                <w:szCs w:val="24"/>
                <w:lang w:eastAsia="ru-RU"/>
              </w:rPr>
              <w:t>Педагог-организатор</w:t>
            </w:r>
          </w:p>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 xml:space="preserve">Кураторы и мастера п/о  </w:t>
            </w:r>
            <w:r w:rsidRPr="00D17D89">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tc>
      </w:tr>
      <w:tr w:rsidR="00D17D89" w:rsidRPr="00D17D89" w:rsidTr="0045563B">
        <w:trPr>
          <w:trHeight w:val="164"/>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05.12.2021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autoSpaceDE/>
              <w:autoSpaceDN/>
              <w:adjustRightInd w:val="0"/>
              <w:jc w:val="both"/>
              <w:rPr>
                <w:sz w:val="24"/>
                <w:szCs w:val="24"/>
                <w:lang w:eastAsia="ru-RU"/>
              </w:rPr>
            </w:pPr>
            <w:r w:rsidRPr="00D17D89">
              <w:rPr>
                <w:sz w:val="24"/>
                <w:szCs w:val="24"/>
                <w:lang w:eastAsia="ru-RU"/>
              </w:rPr>
              <w:t>День добровольца (волонтера).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sz w:val="24"/>
                <w:szCs w:val="24"/>
                <w:lang w:eastAsia="ru-RU"/>
              </w:rPr>
            </w:pPr>
            <w:r w:rsidRPr="00D17D89">
              <w:rPr>
                <w:sz w:val="24"/>
                <w:szCs w:val="24"/>
                <w:lang w:eastAsia="ru-RU"/>
              </w:rPr>
              <w:t>Педагог-организатор</w:t>
            </w:r>
          </w:p>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lastRenderedPageBreak/>
              <w:t xml:space="preserve">Кураторы и мастера п/о  </w:t>
            </w:r>
            <w:r w:rsidRPr="00D17D89">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4</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tc>
      </w:tr>
      <w:tr w:rsidR="00D17D89" w:rsidRPr="00D17D89" w:rsidTr="0045563B">
        <w:trPr>
          <w:trHeight w:val="164"/>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autoSpaceDE/>
              <w:autoSpaceDN/>
              <w:adjustRightInd w:val="0"/>
              <w:jc w:val="both"/>
              <w:rPr>
                <w:sz w:val="24"/>
                <w:szCs w:val="24"/>
                <w:lang w:eastAsia="ru-RU"/>
              </w:rPr>
            </w:pPr>
            <w:r w:rsidRPr="00D17D89">
              <w:rPr>
                <w:sz w:val="24"/>
                <w:szCs w:val="24"/>
                <w:lang w:eastAsia="ru-RU"/>
              </w:rPr>
              <w:t>Мероприятия ко Дню Героев Отечества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 xml:space="preserve">Кураторы и мастера п/о  </w:t>
            </w:r>
            <w:r w:rsidRPr="00D17D89">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4</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kern w:val="2"/>
                <w:sz w:val="24"/>
                <w:szCs w:val="24"/>
                <w:lang w:eastAsia="ko-KR"/>
              </w:rPr>
            </w:pPr>
            <w:r w:rsidRPr="00D17D89">
              <w:rPr>
                <w:kern w:val="2"/>
                <w:sz w:val="24"/>
                <w:szCs w:val="24"/>
                <w:lang w:eastAsia="ko-KR"/>
              </w:rPr>
              <w:t xml:space="preserve"> Анкетирование обучающихся </w:t>
            </w:r>
          </w:p>
          <w:p w:rsidR="00D17D89" w:rsidRPr="00D17D89" w:rsidRDefault="00D17D89" w:rsidP="00D17D89">
            <w:pPr>
              <w:widowControl/>
              <w:autoSpaceDE/>
              <w:autoSpaceDN/>
              <w:jc w:val="both"/>
              <w:rPr>
                <w:kern w:val="2"/>
                <w:sz w:val="24"/>
                <w:szCs w:val="24"/>
                <w:lang w:eastAsia="ko-KR"/>
              </w:rPr>
            </w:pPr>
            <w:r w:rsidRPr="00D17D89">
              <w:rPr>
                <w:kern w:val="2"/>
                <w:sz w:val="24"/>
                <w:szCs w:val="24"/>
                <w:lang w:eastAsia="ko-KR"/>
              </w:rPr>
              <w:t>«Твои жизненные ценности»</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 xml:space="preserve"> </w:t>
            </w:r>
          </w:p>
          <w:p w:rsidR="00D17D89" w:rsidRPr="00D17D89" w:rsidRDefault="00D17D89" w:rsidP="00D17D89">
            <w:pPr>
              <w:widowControl/>
              <w:suppressAutoHyphens/>
              <w:rPr>
                <w:sz w:val="24"/>
                <w:szCs w:val="24"/>
                <w:lang w:eastAsia="ru-RU"/>
              </w:rPr>
            </w:pPr>
            <w:r w:rsidRPr="00D17D89">
              <w:rPr>
                <w:sz w:val="24"/>
                <w:szCs w:val="24"/>
                <w:lang w:eastAsia="ru-RU"/>
              </w:rPr>
              <w:t>1-4  курс</w:t>
            </w:r>
          </w:p>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r w:rsidRPr="00D17D89">
              <w:rPr>
                <w:sz w:val="24"/>
                <w:szCs w:val="24"/>
                <w:lang w:eastAsia="ru-RU"/>
              </w:rPr>
              <w:t xml:space="preserve"> </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p>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lang w:eastAsia="ru-RU"/>
              </w:rPr>
            </w:pPr>
            <w:r w:rsidRPr="00D17D89">
              <w:rPr>
                <w:sz w:val="24"/>
                <w:szCs w:val="24"/>
                <w:lang w:eastAsia="ru-RU"/>
              </w:rPr>
              <w:t>Соц.педагог,</w:t>
            </w:r>
          </w:p>
          <w:p w:rsidR="00D17D89" w:rsidRPr="00D17D89" w:rsidRDefault="00D17D89" w:rsidP="00D17D89">
            <w:pPr>
              <w:widowControl/>
              <w:suppressAutoHyphens/>
              <w:jc w:val="both"/>
              <w:rPr>
                <w:kern w:val="2"/>
                <w:sz w:val="24"/>
                <w:szCs w:val="24"/>
                <w:lang w:eastAsia="ko-KR"/>
              </w:rPr>
            </w:pPr>
            <w:r w:rsidRPr="00D17D89">
              <w:rPr>
                <w:sz w:val="24"/>
                <w:szCs w:val="24"/>
                <w:lang w:eastAsia="ru-RU"/>
              </w:rPr>
              <w:t xml:space="preserve"> </w:t>
            </w:r>
            <w:r w:rsidRPr="00D17D89">
              <w:rPr>
                <w:kern w:val="2"/>
                <w:sz w:val="24"/>
                <w:szCs w:val="24"/>
                <w:lang w:eastAsia="ko-KR"/>
              </w:rPr>
              <w:t>Кураторы и мастера п/о  учебных групп</w:t>
            </w:r>
            <w:r w:rsidRPr="00D17D89">
              <w:rPr>
                <w:sz w:val="24"/>
                <w:szCs w:val="24"/>
                <w:lang w:eastAsia="ru-RU"/>
              </w:rPr>
              <w:t xml:space="preserve"> </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10.12.2021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kern w:val="2"/>
                <w:sz w:val="24"/>
                <w:szCs w:val="24"/>
                <w:lang w:eastAsia="ko-KR"/>
              </w:rPr>
            </w:pPr>
            <w:r w:rsidRPr="00D17D89">
              <w:rPr>
                <w:kern w:val="2"/>
                <w:sz w:val="24"/>
                <w:szCs w:val="24"/>
                <w:lang w:eastAsia="ko-KR"/>
              </w:rPr>
              <w:t>200-летие со дня рождения Н.А. Некрасова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Преподаватель русского языка и литературы, педагог-библиотекарь</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12.12.2021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napToGrid w:val="0"/>
              <w:jc w:val="both"/>
              <w:rPr>
                <w:bCs/>
                <w:sz w:val="24"/>
                <w:szCs w:val="24"/>
                <w:lang w:eastAsia="ru-RU"/>
              </w:rPr>
            </w:pPr>
            <w:r w:rsidRPr="00D17D89">
              <w:rPr>
                <w:bCs/>
                <w:sz w:val="24"/>
                <w:szCs w:val="24"/>
                <w:lang w:eastAsia="ru-RU"/>
              </w:rPr>
              <w:t>День Конституции РФ:</w:t>
            </w:r>
          </w:p>
          <w:p w:rsidR="00D17D89" w:rsidRPr="00D17D89" w:rsidRDefault="00D17D89" w:rsidP="00D17D89">
            <w:pPr>
              <w:widowControl/>
              <w:tabs>
                <w:tab w:val="left" w:pos="360"/>
              </w:tabs>
              <w:suppressAutoHyphens/>
              <w:autoSpaceDE/>
              <w:autoSpaceDN/>
              <w:jc w:val="both"/>
              <w:rPr>
                <w:sz w:val="24"/>
                <w:szCs w:val="24"/>
                <w:lang w:eastAsia="ru-RU"/>
              </w:rPr>
            </w:pPr>
            <w:r w:rsidRPr="00D17D89">
              <w:rPr>
                <w:sz w:val="24"/>
                <w:szCs w:val="24"/>
                <w:lang w:eastAsia="ru-RU"/>
              </w:rPr>
              <w:t xml:space="preserve">-Тематические классные часы: </w:t>
            </w:r>
          </w:p>
          <w:p w:rsidR="00D17D89" w:rsidRPr="00D17D89" w:rsidRDefault="00D17D89" w:rsidP="00D17D89">
            <w:pPr>
              <w:widowControl/>
              <w:tabs>
                <w:tab w:val="left" w:pos="360"/>
              </w:tabs>
              <w:suppressAutoHyphens/>
              <w:autoSpaceDE/>
              <w:autoSpaceDN/>
              <w:jc w:val="both"/>
              <w:rPr>
                <w:sz w:val="24"/>
                <w:szCs w:val="24"/>
                <w:lang w:eastAsia="ru-RU"/>
              </w:rPr>
            </w:pPr>
            <w:r w:rsidRPr="00D17D89">
              <w:rPr>
                <w:sz w:val="24"/>
                <w:szCs w:val="24"/>
                <w:lang w:eastAsia="ru-RU"/>
              </w:rPr>
              <w:t>«День Конституции»</w:t>
            </w:r>
          </w:p>
          <w:p w:rsidR="00D17D89" w:rsidRPr="00D17D89" w:rsidRDefault="00D17D89" w:rsidP="00D17D89">
            <w:pPr>
              <w:widowControl/>
              <w:tabs>
                <w:tab w:val="left" w:pos="360"/>
              </w:tabs>
              <w:suppressAutoHyphens/>
              <w:autoSpaceDE/>
              <w:autoSpaceDN/>
              <w:jc w:val="both"/>
              <w:rPr>
                <w:sz w:val="24"/>
                <w:szCs w:val="24"/>
                <w:lang w:eastAsia="ru-RU"/>
              </w:rPr>
            </w:pPr>
            <w:r w:rsidRPr="00D17D89">
              <w:rPr>
                <w:sz w:val="24"/>
                <w:szCs w:val="24"/>
                <w:lang w:eastAsia="ru-RU"/>
              </w:rPr>
              <w:t>- Викторина «Знаете ли вы Конституцию РФ?»</w:t>
            </w:r>
          </w:p>
          <w:p w:rsidR="00D17D89" w:rsidRPr="00D17D89" w:rsidRDefault="00D17D89" w:rsidP="00D17D89">
            <w:pPr>
              <w:widowControl/>
              <w:tabs>
                <w:tab w:val="left" w:pos="360"/>
              </w:tabs>
              <w:suppressAutoHyphens/>
              <w:autoSpaceDE/>
              <w:autoSpaceDN/>
              <w:jc w:val="both"/>
              <w:rPr>
                <w:sz w:val="24"/>
                <w:szCs w:val="24"/>
                <w:lang w:eastAsia="ru-RU"/>
              </w:rPr>
            </w:pPr>
            <w:r w:rsidRPr="00D17D89">
              <w:rPr>
                <w:sz w:val="24"/>
                <w:szCs w:val="24"/>
                <w:lang w:eastAsia="ru-RU"/>
              </w:rPr>
              <w:t>-Книжная выставка в библиотеке «Моя профессия»</w:t>
            </w:r>
          </w:p>
          <w:p w:rsidR="00D17D89" w:rsidRPr="00D17D89" w:rsidRDefault="00D17D89" w:rsidP="00D17D89">
            <w:pPr>
              <w:widowControl/>
              <w:tabs>
                <w:tab w:val="left" w:pos="360"/>
              </w:tabs>
              <w:suppressAutoHyphens/>
              <w:autoSpaceDE/>
              <w:autoSpaceDN/>
              <w:jc w:val="both"/>
              <w:rPr>
                <w:sz w:val="24"/>
                <w:szCs w:val="24"/>
                <w:lang w:eastAsia="ru-RU"/>
              </w:rPr>
            </w:pPr>
            <w:r w:rsidRPr="00D17D89">
              <w:rPr>
                <w:sz w:val="24"/>
                <w:szCs w:val="24"/>
                <w:lang w:eastAsia="ru-RU"/>
              </w:rPr>
              <w:t>- Всероссийская акция «Мы-граждане России!»</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1- 4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 Кураторы и мастера п/о учебных групп, преподаватели истории и обществознания</w:t>
            </w:r>
          </w:p>
          <w:p w:rsidR="00D17D89" w:rsidRPr="00D17D89" w:rsidRDefault="00D17D89" w:rsidP="00D17D89">
            <w:pPr>
              <w:widowControl/>
              <w:suppressAutoHyphens/>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14.12.-16.12.2021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 xml:space="preserve">Спортивные соревнования: </w:t>
            </w:r>
          </w:p>
          <w:p w:rsidR="00D17D89" w:rsidRPr="00D17D89" w:rsidRDefault="00D17D89" w:rsidP="00D17D89">
            <w:pPr>
              <w:widowControl/>
              <w:suppressAutoHyphens/>
              <w:rPr>
                <w:bCs/>
                <w:kern w:val="2"/>
                <w:sz w:val="24"/>
                <w:szCs w:val="24"/>
                <w:lang w:eastAsia="ko-KR"/>
              </w:rPr>
            </w:pPr>
            <w:r w:rsidRPr="00D17D89">
              <w:rPr>
                <w:sz w:val="24"/>
                <w:szCs w:val="24"/>
                <w:lang w:eastAsia="ru-RU"/>
              </w:rPr>
              <w:t>- первенство техникума по баскетболу</w:t>
            </w:r>
            <w:r w:rsidRPr="00D17D89">
              <w:rPr>
                <w:rFonts w:ascii="Calibri" w:hAnsi="Calibri"/>
                <w:sz w:val="28"/>
                <w:szCs w:val="28"/>
                <w:lang w:eastAsia="ru-RU"/>
              </w:rPr>
              <w:t xml:space="preserve"> </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 xml:space="preserve">Спортзал </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Преподаватель физкультуры,  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16.12.2021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Просмотр видеофильмов по антиалкогольной и антинаркологической тематике:</w:t>
            </w:r>
          </w:p>
          <w:p w:rsidR="00D17D89" w:rsidRPr="00D17D89" w:rsidRDefault="00D17D89" w:rsidP="00D17D89">
            <w:pPr>
              <w:widowControl/>
              <w:suppressAutoHyphens/>
              <w:rPr>
                <w:sz w:val="24"/>
                <w:szCs w:val="24"/>
                <w:lang w:eastAsia="ru-RU"/>
              </w:rPr>
            </w:pPr>
            <w:r w:rsidRPr="00D17D89">
              <w:rPr>
                <w:sz w:val="24"/>
                <w:szCs w:val="24"/>
                <w:lang w:eastAsia="ru-RU"/>
              </w:rPr>
              <w:t xml:space="preserve"> «Незримая война», «Людские пороки»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18.12.2021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Общетехникумовское родительское собрание на темы : «Соблюдение комендантского часа», «Ответсвенность законных представителей на каникулярное время»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 законные предстваители</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Зам.дир по ВР,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20.12.2021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Выставка новогодних  стенгазет.</w:t>
            </w:r>
          </w:p>
          <w:p w:rsidR="00D17D89" w:rsidRPr="00D17D89" w:rsidRDefault="00D17D89" w:rsidP="00D17D89">
            <w:pPr>
              <w:widowControl/>
              <w:suppressAutoHyphens/>
              <w:rPr>
                <w:sz w:val="24"/>
                <w:szCs w:val="24"/>
                <w:lang w:eastAsia="ru-RU"/>
              </w:rPr>
            </w:pPr>
            <w:r w:rsidRPr="00D17D89">
              <w:rPr>
                <w:sz w:val="24"/>
                <w:szCs w:val="24"/>
                <w:lang w:eastAsia="ru-RU"/>
              </w:rPr>
              <w:lastRenderedPageBreak/>
              <w:t>-Новогоднее мероприятие: «Здравствуй Новый 2022 год»!</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kern w:val="2"/>
                <w:sz w:val="24"/>
                <w:szCs w:val="24"/>
                <w:lang w:eastAsia="ko-KR"/>
              </w:rPr>
              <w:lastRenderedPageBreak/>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kern w:val="2"/>
                <w:sz w:val="24"/>
                <w:szCs w:val="24"/>
                <w:lang w:eastAsia="ko-KR"/>
              </w:rPr>
              <w:t xml:space="preserve">Фойе  </w:t>
            </w:r>
            <w:r w:rsidRPr="00D17D89">
              <w:rPr>
                <w:kern w:val="2"/>
                <w:sz w:val="24"/>
                <w:szCs w:val="24"/>
                <w:lang w:eastAsia="ko-KR"/>
              </w:rPr>
              <w:lastRenderedPageBreak/>
              <w:t>техникума</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32"/>
                <w:sz w:val="24"/>
                <w:szCs w:val="24"/>
                <w:lang w:eastAsia="x-none"/>
              </w:rPr>
              <w:lastRenderedPageBreak/>
              <w:t xml:space="preserve">Преподаватели, </w:t>
            </w:r>
            <w:r w:rsidRPr="00D17D89">
              <w:rPr>
                <w:kern w:val="32"/>
                <w:sz w:val="24"/>
                <w:szCs w:val="24"/>
                <w:lang w:eastAsia="x-none"/>
              </w:rPr>
              <w:lastRenderedPageBreak/>
              <w:t>классные руководители, студактив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11</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lastRenderedPageBreak/>
              <w:t>23.12.2021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rsidR="00D17D89" w:rsidRPr="00D17D89" w:rsidRDefault="00D17D89" w:rsidP="00D17D89">
            <w:pPr>
              <w:widowControl/>
              <w:suppressAutoHyphens/>
              <w:rPr>
                <w:sz w:val="24"/>
                <w:szCs w:val="24"/>
                <w:lang w:eastAsia="ru-RU"/>
              </w:rPr>
            </w:pPr>
            <w:r w:rsidRPr="00D17D89">
              <w:rPr>
                <w:sz w:val="24"/>
                <w:szCs w:val="24"/>
                <w:lang w:eastAsia="ru-RU"/>
              </w:rPr>
              <w:t>потребления наркотических средств и ПАВ, алкогольных напитков, табакокурения;</w:t>
            </w:r>
          </w:p>
          <w:p w:rsidR="00D17D89" w:rsidRPr="00D17D89" w:rsidRDefault="00D17D89" w:rsidP="00D17D89">
            <w:pPr>
              <w:widowControl/>
              <w:suppressAutoHyphens/>
              <w:rPr>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Соцпедагог, Классные руководители учебных групп</w:t>
            </w:r>
          </w:p>
          <w:p w:rsidR="00D17D89" w:rsidRPr="00D17D89" w:rsidRDefault="00D17D89" w:rsidP="00D17D89">
            <w:pPr>
              <w:widowControl/>
              <w:suppressAutoHyphens/>
              <w:rPr>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25.12.2021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165 лет со дня рождения И.И.Александрова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w:t>
            </w:r>
            <w:r w:rsidRPr="00D17D89">
              <w:rPr>
                <w:kern w:val="2"/>
                <w:sz w:val="24"/>
                <w:szCs w:val="24"/>
                <w:lang w:eastAsia="ko-KR"/>
              </w:rPr>
              <w:t>-4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 преподаватели истории</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26.12.2021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Новогодний вечер среди учебных групп</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27.12.2021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Операция «Каникулы»</w:t>
            </w:r>
          </w:p>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 соблюдение Комендантского часа</w:t>
            </w:r>
          </w:p>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-ответственность родителей на период зимних каникул</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зам по ВР, социальный педагог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01.12.-31.12.2021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Зав. Уч. Части</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p w:rsidR="00D17D89" w:rsidRPr="00D17D89" w:rsidRDefault="00D17D89" w:rsidP="00D17D89">
            <w:pPr>
              <w:widowControl/>
              <w:suppressAutoHyphens/>
              <w:jc w:val="both"/>
              <w:rPr>
                <w:kern w:val="2"/>
                <w:sz w:val="24"/>
                <w:szCs w:val="24"/>
                <w:lang w:eastAsia="ko-KR"/>
              </w:rPr>
            </w:pPr>
            <w:r w:rsidRPr="00D17D89">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
                <w:kern w:val="2"/>
                <w:sz w:val="24"/>
                <w:szCs w:val="24"/>
                <w:lang w:eastAsia="ko-KR"/>
              </w:rPr>
            </w:pPr>
            <w:r w:rsidRPr="00D17D89">
              <w:rPr>
                <w:b/>
                <w:kern w:val="2"/>
                <w:sz w:val="24"/>
                <w:szCs w:val="24"/>
                <w:lang w:eastAsia="ko-KR"/>
              </w:rPr>
              <w:t>ЯНВАРЬ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14.01.2022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Проведение классного часа</w:t>
            </w:r>
          </w:p>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 xml:space="preserve"> -  «</w:t>
            </w:r>
            <w:r w:rsidRPr="00D17D89">
              <w:rPr>
                <w:rFonts w:eastAsia="Calibri"/>
                <w:sz w:val="28"/>
                <w:szCs w:val="28"/>
              </w:rPr>
              <w:t>Профилактика краж сотовых телефонов</w:t>
            </w:r>
            <w:r w:rsidRPr="00D17D89">
              <w:rPr>
                <w:sz w:val="24"/>
                <w:szCs w:val="24"/>
                <w:lang w:eastAsia="ru-RU"/>
              </w:rPr>
              <w:t>»</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Воспитатель по ПП, </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Кураторы и мастера </w:t>
            </w:r>
            <w:r w:rsidRPr="00D17D89">
              <w:rPr>
                <w:kern w:val="2"/>
                <w:sz w:val="24"/>
                <w:szCs w:val="24"/>
                <w:lang w:eastAsia="ko-KR"/>
              </w:rPr>
              <w:lastRenderedPageBreak/>
              <w:t>п/о</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4</w:t>
            </w:r>
          </w:p>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5</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lastRenderedPageBreak/>
              <w:t>17.01.2022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Беседа «Вредные факторы окружающей среды, влияющие на здоровый образ жизни. Предупреждение травматизма»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19.01.2021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Акция «Телефон доверия»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21.01.2022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Проведение собраний среди учебных групп:</w:t>
            </w:r>
          </w:p>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 xml:space="preserve"> «Как научиться быть ответственным за свои поступки»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ДР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20.01.2022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rFonts w:eastAsia="Calibri"/>
                <w:sz w:val="28"/>
                <w:szCs w:val="28"/>
              </w:rPr>
              <w:t>Единые классные часы по профилактике правонарушений</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 xml:space="preserve">Анкетирование обучающихся </w:t>
            </w:r>
          </w:p>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 xml:space="preserve"> «Изучение профессиональной направленности»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Соцпедагог </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 xml:space="preserve">Проведение тематических классных часов: </w:t>
            </w:r>
          </w:p>
          <w:p w:rsidR="00D17D89" w:rsidRPr="00D17D89" w:rsidRDefault="00D17D89" w:rsidP="00D17D89">
            <w:pPr>
              <w:widowControl/>
              <w:autoSpaceDE/>
              <w:autoSpaceDN/>
              <w:jc w:val="both"/>
              <w:outlineLvl w:val="0"/>
              <w:rPr>
                <w:sz w:val="24"/>
                <w:szCs w:val="24"/>
                <w:lang w:eastAsia="ru-RU"/>
              </w:rPr>
            </w:pPr>
            <w:r w:rsidRPr="00D17D89">
              <w:rPr>
                <w:sz w:val="24"/>
                <w:szCs w:val="24"/>
                <w:lang w:eastAsia="ru-RU"/>
              </w:rPr>
              <w:t>- «Как бороться с агрессией и злом»,</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28.01.2022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bCs/>
                <w:kern w:val="2"/>
                <w:sz w:val="24"/>
                <w:szCs w:val="24"/>
                <w:lang w:eastAsia="ko-KR"/>
              </w:rPr>
            </w:pPr>
            <w:r w:rsidRPr="00D17D89">
              <w:rPr>
                <w:spacing w:val="-6"/>
                <w:sz w:val="24"/>
                <w:szCs w:val="24"/>
                <w:lang w:eastAsia="ru-RU"/>
              </w:rPr>
              <w:t>Работа Совета профилактики</w:t>
            </w:r>
            <w:r w:rsidRPr="00D17D89">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Члены Совета</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10.01.-31.01.2022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Зав. Уч. Части</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p w:rsidR="00D17D89" w:rsidRPr="00D17D89" w:rsidRDefault="00D17D89" w:rsidP="00D17D89">
            <w:pPr>
              <w:widowControl/>
              <w:suppressAutoHyphens/>
              <w:jc w:val="both"/>
              <w:rPr>
                <w:sz w:val="24"/>
                <w:szCs w:val="24"/>
                <w:lang w:eastAsia="ru-RU"/>
              </w:rPr>
            </w:pPr>
            <w:r w:rsidRPr="00D17D89">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rPr>
                <w:kern w:val="2"/>
                <w:sz w:val="24"/>
                <w:szCs w:val="24"/>
                <w:lang w:eastAsia="ko-KR"/>
              </w:rPr>
            </w:pPr>
            <w:r w:rsidRPr="00D17D89">
              <w:rPr>
                <w:kern w:val="2"/>
                <w:sz w:val="24"/>
                <w:szCs w:val="24"/>
                <w:lang w:eastAsia="ko-KR"/>
              </w:rPr>
              <w:t>ЛР 8</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
                <w:kern w:val="2"/>
                <w:sz w:val="24"/>
                <w:szCs w:val="24"/>
                <w:lang w:eastAsia="ko-KR"/>
              </w:rPr>
            </w:pPr>
            <w:r w:rsidRPr="00D17D89">
              <w:rPr>
                <w:b/>
                <w:kern w:val="2"/>
                <w:sz w:val="24"/>
                <w:szCs w:val="24"/>
                <w:lang w:eastAsia="ko-KR"/>
              </w:rPr>
              <w:t>ФЕВРАЛЬ</w:t>
            </w: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01.02.-25.02.2022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lang w:eastAsia="ru-RU"/>
              </w:rPr>
            </w:pPr>
            <w:r w:rsidRPr="00D17D89">
              <w:rPr>
                <w:sz w:val="24"/>
                <w:szCs w:val="24"/>
                <w:lang w:eastAsia="ru-RU"/>
              </w:rPr>
              <w:t>Месячник оборонно-массовой и спортивной работы:</w:t>
            </w:r>
          </w:p>
          <w:p w:rsidR="00D17D89" w:rsidRPr="00D17D89" w:rsidRDefault="00D17D89" w:rsidP="00D17D89">
            <w:pPr>
              <w:widowControl/>
              <w:autoSpaceDE/>
              <w:autoSpaceDN/>
              <w:snapToGrid w:val="0"/>
              <w:jc w:val="both"/>
              <w:rPr>
                <w:color w:val="000000"/>
                <w:sz w:val="24"/>
                <w:szCs w:val="24"/>
                <w:shd w:val="clear" w:color="auto" w:fill="FFFFFF"/>
                <w:lang w:eastAsia="ru-RU"/>
              </w:rPr>
            </w:pPr>
            <w:r w:rsidRPr="00D17D89">
              <w:rPr>
                <w:color w:val="000000"/>
                <w:sz w:val="24"/>
                <w:szCs w:val="24"/>
                <w:shd w:val="clear" w:color="auto" w:fill="FFFFFF"/>
                <w:lang w:eastAsia="ru-RU"/>
              </w:rPr>
              <w:t>- проведение классных часов в группах на гражданско-патриотические темы</w:t>
            </w:r>
            <w:r w:rsidRPr="00D17D89">
              <w:rPr>
                <w:sz w:val="24"/>
                <w:szCs w:val="24"/>
                <w:lang w:eastAsia="ru-RU"/>
              </w:rPr>
              <w:t xml:space="preserve">, </w:t>
            </w:r>
            <w:r w:rsidRPr="00D17D89">
              <w:rPr>
                <w:color w:val="000000"/>
                <w:sz w:val="24"/>
                <w:szCs w:val="24"/>
                <w:shd w:val="clear" w:color="auto" w:fill="FFFFFF"/>
                <w:lang w:eastAsia="ru-RU"/>
              </w:rPr>
              <w:t xml:space="preserve">посвященные: </w:t>
            </w:r>
          </w:p>
          <w:p w:rsidR="00D17D89" w:rsidRPr="00D17D89" w:rsidRDefault="00D17D89" w:rsidP="00D17D89">
            <w:pPr>
              <w:widowControl/>
              <w:autoSpaceDE/>
              <w:autoSpaceDN/>
              <w:snapToGrid w:val="0"/>
              <w:jc w:val="both"/>
              <w:rPr>
                <w:color w:val="000000"/>
                <w:sz w:val="24"/>
                <w:szCs w:val="24"/>
                <w:u w:val="single"/>
                <w:shd w:val="clear" w:color="auto" w:fill="FFFFFF"/>
                <w:lang w:eastAsia="ru-RU"/>
              </w:rPr>
            </w:pPr>
            <w:r w:rsidRPr="00D17D89">
              <w:rPr>
                <w:color w:val="000000"/>
                <w:sz w:val="24"/>
                <w:szCs w:val="24"/>
                <w:u w:val="single"/>
                <w:shd w:val="clear" w:color="auto" w:fill="FFFFFF"/>
                <w:lang w:eastAsia="ru-RU"/>
              </w:rPr>
              <w:t>День полного снятия блокады Ленинграда (27 января):</w:t>
            </w:r>
          </w:p>
          <w:p w:rsidR="00D17D89" w:rsidRPr="00D17D89" w:rsidRDefault="00D17D89" w:rsidP="00D17D89">
            <w:pPr>
              <w:widowControl/>
              <w:autoSpaceDE/>
              <w:autoSpaceDN/>
              <w:jc w:val="both"/>
              <w:rPr>
                <w:sz w:val="24"/>
                <w:szCs w:val="24"/>
                <w:lang w:eastAsia="ru-RU"/>
              </w:rPr>
            </w:pPr>
            <w:r w:rsidRPr="00D17D89">
              <w:rPr>
                <w:sz w:val="24"/>
                <w:szCs w:val="24"/>
                <w:lang w:eastAsia="ru-RU"/>
              </w:rPr>
              <w:lastRenderedPageBreak/>
              <w:t>«Памяти победителей достойны»</w:t>
            </w:r>
          </w:p>
          <w:p w:rsidR="00D17D89" w:rsidRPr="00D17D89" w:rsidRDefault="00D17D89" w:rsidP="00D17D89">
            <w:pPr>
              <w:widowControl/>
              <w:autoSpaceDE/>
              <w:autoSpaceDN/>
              <w:snapToGrid w:val="0"/>
              <w:jc w:val="both"/>
              <w:rPr>
                <w:color w:val="000000"/>
                <w:sz w:val="24"/>
                <w:szCs w:val="24"/>
                <w:shd w:val="clear" w:color="auto" w:fill="FFFFFF"/>
                <w:lang w:eastAsia="ru-RU"/>
              </w:rPr>
            </w:pPr>
            <w:r w:rsidRPr="00D17D89">
              <w:rPr>
                <w:i/>
                <w:color w:val="000000"/>
                <w:sz w:val="24"/>
                <w:szCs w:val="24"/>
                <w:u w:val="single"/>
                <w:shd w:val="clear" w:color="auto" w:fill="FFFFFF"/>
                <w:lang w:eastAsia="ru-RU"/>
              </w:rPr>
              <w:t>День</w:t>
            </w:r>
            <w:r w:rsidRPr="00D17D89">
              <w:rPr>
                <w:color w:val="000000"/>
                <w:sz w:val="24"/>
                <w:szCs w:val="24"/>
                <w:u w:val="single"/>
                <w:shd w:val="clear" w:color="auto" w:fill="FFFFFF"/>
                <w:lang w:eastAsia="ru-RU"/>
              </w:rPr>
              <w:t> воинской славы России (2 февраля):</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«Подвиг не бывает ни громким, ни тихим. Он просто подвиг . . .»</w:t>
            </w:r>
          </w:p>
          <w:p w:rsidR="00D17D89" w:rsidRPr="00D17D89" w:rsidRDefault="00D17D89" w:rsidP="00D17D89">
            <w:pPr>
              <w:widowControl/>
              <w:autoSpaceDE/>
              <w:autoSpaceDN/>
              <w:snapToGrid w:val="0"/>
              <w:jc w:val="both"/>
              <w:rPr>
                <w:sz w:val="24"/>
                <w:szCs w:val="24"/>
                <w:u w:val="single"/>
                <w:lang w:eastAsia="ru-RU"/>
              </w:rPr>
            </w:pPr>
            <w:r w:rsidRPr="00D17D89">
              <w:rPr>
                <w:sz w:val="24"/>
                <w:szCs w:val="24"/>
                <w:u w:val="single"/>
                <w:lang w:eastAsia="ru-RU"/>
              </w:rPr>
              <w:t>День памяти воинам афганцам (15 февраля):</w:t>
            </w:r>
          </w:p>
          <w:p w:rsidR="00D17D89" w:rsidRPr="00D17D89" w:rsidRDefault="00D17D89" w:rsidP="00D17D89">
            <w:pPr>
              <w:widowControl/>
              <w:autoSpaceDE/>
              <w:autoSpaceDN/>
              <w:jc w:val="both"/>
              <w:rPr>
                <w:sz w:val="24"/>
                <w:szCs w:val="24"/>
                <w:lang w:eastAsia="ru-RU"/>
              </w:rPr>
            </w:pPr>
            <w:r w:rsidRPr="00D17D89">
              <w:rPr>
                <w:sz w:val="24"/>
                <w:szCs w:val="24"/>
                <w:lang w:eastAsia="ru-RU"/>
              </w:rPr>
              <w:t>«День памяти погибших в Афганистане»</w:t>
            </w:r>
          </w:p>
          <w:p w:rsidR="00D17D89" w:rsidRPr="00D17D89" w:rsidRDefault="00D17D89" w:rsidP="00D17D89">
            <w:pPr>
              <w:widowControl/>
              <w:autoSpaceDE/>
              <w:autoSpaceDN/>
              <w:jc w:val="both"/>
              <w:rPr>
                <w:sz w:val="24"/>
                <w:szCs w:val="24"/>
                <w:lang w:eastAsia="ru-RU"/>
              </w:rPr>
            </w:pPr>
            <w:r w:rsidRPr="00D17D89">
              <w:rPr>
                <w:sz w:val="24"/>
                <w:szCs w:val="24"/>
                <w:lang w:eastAsia="ru-RU"/>
              </w:rPr>
              <w:t>«Готов служить России»</w:t>
            </w:r>
          </w:p>
          <w:p w:rsidR="00D17D89" w:rsidRPr="00D17D89" w:rsidRDefault="00D17D89" w:rsidP="00D17D89">
            <w:pPr>
              <w:widowControl/>
              <w:autoSpaceDE/>
              <w:autoSpaceDN/>
              <w:jc w:val="both"/>
              <w:rPr>
                <w:sz w:val="24"/>
                <w:szCs w:val="24"/>
                <w:u w:val="single"/>
                <w:lang w:eastAsia="ru-RU"/>
              </w:rPr>
            </w:pPr>
            <w:r w:rsidRPr="00D17D89">
              <w:rPr>
                <w:sz w:val="24"/>
                <w:szCs w:val="24"/>
                <w:u w:val="single"/>
                <w:lang w:eastAsia="ru-RU"/>
              </w:rPr>
              <w:t>День защитника Отечества (23 февраля):</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«Несокрушимая и легендарная . . .»</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конкурс сочинений, творческих работ «Воинская слава России» ко Дню Защитника Отечества;</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конкурс «Открытка – 2022», брошюр, буклетов, презентаций, посвященный памятным датам;</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урок-реквием «Этих дней не смолкнет слава»;</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проведение встреч: с сотрудниками военкомата Тандинского района «Завтра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rsidR="00D17D89" w:rsidRPr="00D17D89" w:rsidRDefault="00D17D89" w:rsidP="00D17D89">
            <w:pPr>
              <w:widowControl/>
              <w:autoSpaceDE/>
              <w:autoSpaceDN/>
              <w:snapToGrid w:val="0"/>
              <w:jc w:val="both"/>
              <w:rPr>
                <w:rFonts w:eastAsia="Calibri"/>
                <w:sz w:val="24"/>
                <w:szCs w:val="24"/>
              </w:rPr>
            </w:pPr>
            <w:r w:rsidRPr="00D17D89">
              <w:rPr>
                <w:sz w:val="24"/>
                <w:szCs w:val="24"/>
                <w:lang w:eastAsia="ru-RU"/>
              </w:rPr>
              <w:t>-</w:t>
            </w:r>
            <w:r w:rsidRPr="00D17D89">
              <w:rPr>
                <w:rFonts w:eastAsia="Symbol"/>
                <w:sz w:val="24"/>
                <w:szCs w:val="24"/>
                <w:lang w:eastAsia="ru-RU"/>
              </w:rPr>
              <w:t xml:space="preserve"> выставка газет </w:t>
            </w:r>
            <w:r w:rsidRPr="00D17D89">
              <w:rPr>
                <w:rFonts w:eastAsia="Calibri"/>
                <w:sz w:val="24"/>
                <w:szCs w:val="24"/>
              </w:rPr>
              <w:t>«</w:t>
            </w:r>
            <w:r w:rsidRPr="00D17D89">
              <w:rPr>
                <w:bCs/>
                <w:sz w:val="24"/>
                <w:szCs w:val="24"/>
                <w:lang w:eastAsia="ru-RU"/>
              </w:rPr>
              <w:t>День разгрома советскими войсками немецко-фашистских войск в Сталинградской битве</w:t>
            </w:r>
            <w:r w:rsidRPr="00D17D89">
              <w:rPr>
                <w:rFonts w:eastAsia="Calibri"/>
                <w:sz w:val="24"/>
                <w:szCs w:val="24"/>
              </w:rPr>
              <w:t>»;</w:t>
            </w:r>
          </w:p>
          <w:p w:rsidR="00D17D89" w:rsidRPr="00D17D89" w:rsidRDefault="00D17D89" w:rsidP="00D17D89">
            <w:pPr>
              <w:widowControl/>
              <w:autoSpaceDE/>
              <w:autoSpaceDN/>
              <w:snapToGrid w:val="0"/>
              <w:jc w:val="both"/>
              <w:rPr>
                <w:sz w:val="24"/>
                <w:szCs w:val="24"/>
                <w:lang w:eastAsia="ru-RU"/>
              </w:rPr>
            </w:pPr>
            <w:r w:rsidRPr="00D17D89">
              <w:rPr>
                <w:sz w:val="24"/>
                <w:szCs w:val="24"/>
                <w:lang w:eastAsia="ru-RU"/>
              </w:rPr>
              <w:t>- спортивные мероприятия ко Дню Защитника Отечества</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lastRenderedPageBreak/>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center"/>
              <w:rPr>
                <w:sz w:val="24"/>
                <w:szCs w:val="24"/>
                <w:lang w:eastAsia="ru-RU"/>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lang w:eastAsia="ru-RU"/>
              </w:rPr>
            </w:pPr>
            <w:r w:rsidRPr="00D17D89">
              <w:rPr>
                <w:sz w:val="24"/>
                <w:szCs w:val="24"/>
                <w:lang w:eastAsia="ru-RU"/>
              </w:rPr>
              <w:t xml:space="preserve">Соцпедагог, кураторы и мастера п/о учебных групп, преподаватели истории, </w:t>
            </w:r>
            <w:r w:rsidRPr="00D17D89">
              <w:rPr>
                <w:sz w:val="24"/>
                <w:szCs w:val="24"/>
                <w:lang w:eastAsia="ru-RU"/>
              </w:rPr>
              <w:lastRenderedPageBreak/>
              <w:t>библиотекарь</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03.02.2022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Воспитательный час «Наш Дом – территория без агрессии и жестокости».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04.02.2021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Соревнования по национальным играм, к празднованию «Шагаа-2022» по положению</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sz w:val="24"/>
                <w:szCs w:val="24"/>
                <w:lang w:eastAsia="ru-RU"/>
              </w:rPr>
            </w:pPr>
            <w:r w:rsidRPr="00D17D89">
              <w:rPr>
                <w:sz w:val="24"/>
                <w:szCs w:val="24"/>
                <w:lang w:eastAsia="ru-RU"/>
              </w:rPr>
              <w:t>Актовый зал, спортивный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Руководитель физвоспитания, преподаватель физической культуры, педагог-организатор, </w:t>
            </w:r>
            <w:r w:rsidRPr="00D17D89">
              <w:rPr>
                <w:kern w:val="2"/>
                <w:sz w:val="24"/>
                <w:szCs w:val="24"/>
                <w:lang w:eastAsia="ko-KR"/>
              </w:rPr>
              <w:lastRenderedPageBreak/>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5</w:t>
            </w:r>
          </w:p>
          <w:p w:rsidR="00D17D89" w:rsidRPr="00D17D89" w:rsidRDefault="00D17D89" w:rsidP="00D17D89">
            <w:pPr>
              <w:widowControl/>
              <w:suppressAutoHyphens/>
              <w:rPr>
                <w:kern w:val="2"/>
                <w:sz w:val="24"/>
                <w:szCs w:val="24"/>
                <w:lang w:eastAsia="ko-KR"/>
              </w:rPr>
            </w:pP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10.02.2022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Классный час по антинаркотическому воспитанию «Сниффинг – последствия употребления, пути оказания помощи».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учебных групп, воспитатели общежитий, педагог-психолог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12.02.2021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jc w:val="both"/>
              <w:rPr>
                <w:sz w:val="24"/>
                <w:szCs w:val="24"/>
                <w:lang w:eastAsia="ru-RU"/>
              </w:rPr>
            </w:pPr>
            <w:r w:rsidRPr="00D17D89">
              <w:rPr>
                <w:sz w:val="24"/>
                <w:szCs w:val="24"/>
                <w:lang w:eastAsia="ru-RU"/>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262"/>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15.02.-19.02.2022</w:t>
            </w:r>
            <w:r w:rsidRPr="00D17D89">
              <w:rPr>
                <w:rFonts w:ascii="Calibri" w:hAnsi="Calibri"/>
                <w:lang w:eastAsia="ru-RU"/>
              </w:rPr>
              <w:t xml:space="preserve"> </w:t>
            </w:r>
          </w:p>
          <w:p w:rsidR="00D17D89" w:rsidRPr="00D17D89" w:rsidRDefault="00D17D89" w:rsidP="00D17D89">
            <w:pPr>
              <w:jc w:val="center"/>
              <w:rPr>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bCs/>
                <w:kern w:val="2"/>
                <w:sz w:val="24"/>
                <w:szCs w:val="24"/>
                <w:lang w:eastAsia="ko-KR"/>
              </w:rPr>
            </w:pPr>
            <w:r w:rsidRPr="00D17D89">
              <w:rPr>
                <w:bCs/>
                <w:kern w:val="2"/>
                <w:sz w:val="24"/>
                <w:szCs w:val="24"/>
                <w:lang w:eastAsia="ko-KR"/>
              </w:rPr>
              <w:t>Первенство техникума по лыжным гонкам на дистанции 3 км, 5 км</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 xml:space="preserve"> Балгазын</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Кл.руководители</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262"/>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20.02.2021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bCs/>
                <w:kern w:val="2"/>
                <w:sz w:val="24"/>
                <w:szCs w:val="24"/>
                <w:lang w:eastAsia="ko-KR"/>
              </w:rPr>
            </w:pPr>
            <w:r w:rsidRPr="00D17D89">
              <w:rPr>
                <w:bCs/>
                <w:kern w:val="2"/>
                <w:sz w:val="24"/>
                <w:szCs w:val="24"/>
                <w:lang w:eastAsia="ko-KR"/>
              </w:rPr>
              <w:t xml:space="preserve">Открытое первенство по биатлону среди студентов техникума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На территории техникума</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Кл.руководители</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262"/>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17.02.2022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bCs/>
                <w:kern w:val="2"/>
                <w:sz w:val="24"/>
                <w:szCs w:val="24"/>
                <w:lang w:eastAsia="ko-KR"/>
              </w:rPr>
            </w:pPr>
            <w:r w:rsidRPr="00D17D89">
              <w:rPr>
                <w:bCs/>
                <w:kern w:val="2"/>
                <w:sz w:val="24"/>
                <w:szCs w:val="24"/>
                <w:lang w:eastAsia="ko-KR"/>
              </w:rPr>
              <w:t>Беседа по пропаганде ЗОЖ «Влияние курения и алкоголя на организм человека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18.02.2022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Проведение военно-спортивной игры «А ну – ка, парни!»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Кл.руководители</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25.02.2022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Стрельба из пневматической винтовки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Кл.руководители</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Преподаватель физкультуры, ОБЖ</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01.02.-28.02.2022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autoSpaceDE/>
              <w:autoSpaceDN/>
              <w:jc w:val="both"/>
              <w:rPr>
                <w:sz w:val="24"/>
                <w:szCs w:val="24"/>
                <w:lang w:eastAsia="ru-RU"/>
              </w:rPr>
            </w:pPr>
            <w:r w:rsidRPr="00D17D89">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sz w:val="24"/>
                <w:szCs w:val="24"/>
                <w:lang w:eastAsia="ru-RU"/>
              </w:rPr>
              <w:t xml:space="preserve"> Зам по ВР </w:t>
            </w:r>
            <w:r w:rsidRPr="00D17D89">
              <w:rPr>
                <w:kern w:val="2"/>
                <w:sz w:val="24"/>
                <w:szCs w:val="24"/>
                <w:lang w:eastAsia="ko-KR"/>
              </w:rPr>
              <w:t>Классные руководители учебных групп</w:t>
            </w:r>
          </w:p>
          <w:p w:rsidR="00D17D89" w:rsidRPr="00D17D89" w:rsidRDefault="00D17D89" w:rsidP="00D17D89">
            <w:pPr>
              <w:widowControl/>
              <w:suppressAutoHyphens/>
              <w:jc w:val="both"/>
              <w:rPr>
                <w:kern w:val="2"/>
                <w:sz w:val="24"/>
                <w:szCs w:val="24"/>
                <w:lang w:eastAsia="ko-KR"/>
              </w:rPr>
            </w:pPr>
            <w:r w:rsidRPr="00D17D89">
              <w:rPr>
                <w:sz w:val="24"/>
                <w:szCs w:val="24"/>
                <w:lang w:eastAsia="ru-RU"/>
              </w:rPr>
              <w:t xml:space="preserve">Соцпедагог, педагог-психолог, преподаватель физкультуры, </w:t>
            </w:r>
            <w:r w:rsidRPr="00D17D89">
              <w:rPr>
                <w:sz w:val="24"/>
                <w:szCs w:val="24"/>
                <w:lang w:eastAsia="ru-RU"/>
              </w:rPr>
              <w:lastRenderedPageBreak/>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lastRenderedPageBreak/>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МАРТ</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kern w:val="2"/>
                <w:sz w:val="24"/>
                <w:szCs w:val="24"/>
                <w:lang w:eastAsia="ko-KR"/>
              </w:rPr>
              <w:t>01.03.-03.03.2022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Всероссийский открытый урок «ОБЖ» (приуроченный к празднованию дня гражданской обороны):</w:t>
            </w:r>
          </w:p>
          <w:p w:rsidR="00D17D89" w:rsidRPr="00D17D89" w:rsidRDefault="00D17D89" w:rsidP="00D17D89">
            <w:pPr>
              <w:widowControl/>
              <w:autoSpaceDE/>
              <w:autoSpaceDN/>
              <w:jc w:val="both"/>
              <w:rPr>
                <w:sz w:val="24"/>
                <w:szCs w:val="24"/>
                <w:lang w:eastAsia="ru-RU"/>
              </w:rPr>
            </w:pPr>
            <w:r w:rsidRPr="00D17D89">
              <w:rPr>
                <w:sz w:val="24"/>
                <w:szCs w:val="24"/>
                <w:lang w:eastAsia="ru-RU"/>
              </w:rPr>
              <w:t>- проведение классных часов «История Гражданской обороны», «Гражданская оборона как составная часть национальной безопасности и обороноспособности страны»;</w:t>
            </w:r>
          </w:p>
          <w:p w:rsidR="00D17D89" w:rsidRPr="00D17D89" w:rsidRDefault="00D17D89" w:rsidP="00D17D89">
            <w:pPr>
              <w:widowControl/>
              <w:suppressAutoHyphens/>
              <w:jc w:val="both"/>
              <w:rPr>
                <w:sz w:val="24"/>
                <w:szCs w:val="24"/>
              </w:rPr>
            </w:pPr>
            <w:r w:rsidRPr="00D17D89">
              <w:rPr>
                <w:sz w:val="24"/>
                <w:szCs w:val="24"/>
              </w:rPr>
              <w:t>- открытый урок ОБЖ «Гражданская оборона – вчера и сегодня» с приглашением сотрудников МЧС</w:t>
            </w:r>
          </w:p>
          <w:p w:rsidR="00D17D89" w:rsidRPr="00D17D89" w:rsidRDefault="00D17D89" w:rsidP="00D17D89">
            <w:pPr>
              <w:widowControl/>
              <w:autoSpaceDE/>
              <w:autoSpaceDN/>
              <w:jc w:val="both"/>
              <w:rPr>
                <w:sz w:val="24"/>
                <w:szCs w:val="24"/>
                <w:lang w:eastAsia="ru-RU"/>
              </w:rPr>
            </w:pPr>
            <w:r w:rsidRPr="00D17D89">
              <w:rPr>
                <w:sz w:val="24"/>
                <w:szCs w:val="24"/>
                <w:lang w:eastAsia="ru-RU"/>
              </w:rPr>
              <w:t>- просмотр видеороликов, постов по повышению уровня безопасности детей с использованием социальных сетей, информационных систем на уроках ОБЖ;</w:t>
            </w:r>
          </w:p>
          <w:p w:rsidR="00D17D89" w:rsidRPr="00D17D89" w:rsidRDefault="00D17D89" w:rsidP="00D17D89">
            <w:pPr>
              <w:widowControl/>
              <w:autoSpaceDE/>
              <w:autoSpaceDN/>
              <w:jc w:val="both"/>
              <w:rPr>
                <w:bCs/>
                <w:kern w:val="2"/>
                <w:sz w:val="24"/>
                <w:szCs w:val="24"/>
                <w:lang w:eastAsia="ko-KR"/>
              </w:rPr>
            </w:pPr>
            <w:r w:rsidRPr="00D17D89">
              <w:rPr>
                <w:sz w:val="24"/>
                <w:szCs w:val="24"/>
                <w:lang w:eastAsia="ru-RU"/>
              </w:rPr>
              <w:t>- экскурсия в пожарную часть;</w:t>
            </w:r>
          </w:p>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 xml:space="preserve">- </w:t>
            </w:r>
            <w:r w:rsidRPr="00D17D89">
              <w:rPr>
                <w:sz w:val="24"/>
                <w:szCs w:val="24"/>
                <w:lang w:eastAsia="ru-RU"/>
              </w:rPr>
              <w:t>урок-викторина по ОБЖ «Безопасность и защита человека в опасных и чрезвычайных ситуациях»</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rPr>
            </w:pPr>
            <w:r w:rsidRPr="00D17D89">
              <w:rPr>
                <w:sz w:val="24"/>
                <w:szCs w:val="24"/>
              </w:rPr>
              <w:t>Классные руководители учебных групп,</w:t>
            </w:r>
          </w:p>
          <w:p w:rsidR="00D17D89" w:rsidRPr="00D17D89" w:rsidRDefault="00D17D89" w:rsidP="00D17D89">
            <w:pPr>
              <w:widowControl/>
              <w:suppressAutoHyphens/>
              <w:jc w:val="both"/>
              <w:rPr>
                <w:kern w:val="2"/>
                <w:sz w:val="24"/>
                <w:szCs w:val="24"/>
                <w:lang w:eastAsia="ko-KR"/>
              </w:rPr>
            </w:pPr>
            <w:r w:rsidRPr="00D17D89">
              <w:rPr>
                <w:sz w:val="24"/>
                <w:szCs w:val="24"/>
                <w:lang w:eastAsia="ru-RU"/>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jc w:val="both"/>
              <w:rPr>
                <w:bCs/>
                <w:sz w:val="24"/>
                <w:szCs w:val="24"/>
                <w:lang w:eastAsia="ru-RU"/>
              </w:rPr>
            </w:pPr>
            <w:r w:rsidRPr="00D17D89">
              <w:rPr>
                <w:bCs/>
                <w:kern w:val="2"/>
                <w:sz w:val="24"/>
                <w:szCs w:val="24"/>
                <w:lang w:eastAsia="ko-KR"/>
              </w:rPr>
              <w:t xml:space="preserve">Международный женский день </w:t>
            </w:r>
            <w:r w:rsidRPr="00D17D89">
              <w:rPr>
                <w:bCs/>
                <w:sz w:val="24"/>
                <w:szCs w:val="24"/>
                <w:lang w:eastAsia="ru-RU"/>
              </w:rPr>
              <w:t>«Праздник весны, цветов и любви»:</w:t>
            </w:r>
          </w:p>
          <w:p w:rsidR="00D17D89" w:rsidRPr="00D17D89" w:rsidRDefault="00D17D89" w:rsidP="00D17D89">
            <w:pPr>
              <w:widowControl/>
              <w:tabs>
                <w:tab w:val="left" w:pos="360"/>
              </w:tabs>
              <w:suppressAutoHyphens/>
              <w:autoSpaceDE/>
              <w:autoSpaceDN/>
              <w:jc w:val="both"/>
              <w:rPr>
                <w:sz w:val="24"/>
                <w:szCs w:val="24"/>
                <w:lang w:eastAsia="ru-RU"/>
              </w:rPr>
            </w:pPr>
            <w:r w:rsidRPr="00D17D89">
              <w:rPr>
                <w:sz w:val="24"/>
                <w:szCs w:val="24"/>
                <w:lang w:eastAsia="ru-RU"/>
              </w:rPr>
              <w:t>Выпуск  стенгазеты.</w:t>
            </w:r>
          </w:p>
          <w:p w:rsidR="00D17D89" w:rsidRPr="00D17D89" w:rsidRDefault="00D17D89" w:rsidP="00D17D89">
            <w:pPr>
              <w:widowControl/>
              <w:suppressAutoHyphens/>
              <w:jc w:val="both"/>
              <w:rPr>
                <w:bCs/>
                <w:kern w:val="2"/>
                <w:sz w:val="24"/>
                <w:szCs w:val="24"/>
                <w:lang w:eastAsia="ko-KR"/>
              </w:rPr>
            </w:pPr>
            <w:r w:rsidRPr="00D17D89">
              <w:rPr>
                <w:sz w:val="24"/>
                <w:szCs w:val="24"/>
                <w:lang w:eastAsia="ru-RU"/>
              </w:rPr>
              <w:t>Праздничный концерт, торжественное поздравление с международным женским днем.</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p>
          <w:p w:rsidR="00D17D89" w:rsidRPr="00D17D89" w:rsidRDefault="00D17D89" w:rsidP="00D17D89">
            <w:pPr>
              <w:widowControl/>
              <w:suppressAutoHyphens/>
              <w:rPr>
                <w:kern w:val="2"/>
                <w:sz w:val="24"/>
                <w:szCs w:val="24"/>
                <w:lang w:eastAsia="ko-KR"/>
              </w:rPr>
            </w:pPr>
          </w:p>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 </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 библиотека</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sz w:val="24"/>
                <w:szCs w:val="24"/>
              </w:rPr>
              <w:t>Воспитатель, классные руководители, Соцпедагог</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jc w:val="both"/>
              <w:rPr>
                <w:bCs/>
                <w:kern w:val="2"/>
                <w:sz w:val="24"/>
                <w:szCs w:val="24"/>
                <w:lang w:eastAsia="ko-KR"/>
              </w:rPr>
            </w:pPr>
            <w:r w:rsidRPr="00D17D89">
              <w:rPr>
                <w:bCs/>
                <w:kern w:val="2"/>
                <w:sz w:val="24"/>
                <w:szCs w:val="24"/>
                <w:lang w:eastAsia="ko-KR"/>
              </w:rPr>
              <w:t>Проведение спортивного праздника «А ну – ка, девушки!»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sz w:val="24"/>
                <w:szCs w:val="24"/>
                <w:lang w:eastAsia="ru-RU"/>
              </w:rPr>
              <w:t>преподаватель физкультуры</w:t>
            </w:r>
            <w:r w:rsidRPr="00D17D89">
              <w:rPr>
                <w:kern w:val="2"/>
                <w:sz w:val="24"/>
                <w:szCs w:val="24"/>
                <w:lang w:eastAsia="ko-KR"/>
              </w:rPr>
              <w:t xml:space="preserve"> 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10.03.2021-10.04.2021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jc w:val="both"/>
              <w:rPr>
                <w:bCs/>
                <w:kern w:val="2"/>
                <w:sz w:val="24"/>
                <w:szCs w:val="24"/>
                <w:lang w:eastAsia="ko-KR"/>
              </w:rPr>
            </w:pPr>
            <w:r w:rsidRPr="00D17D89">
              <w:rPr>
                <w:bCs/>
                <w:kern w:val="2"/>
                <w:sz w:val="24"/>
                <w:szCs w:val="24"/>
                <w:lang w:eastAsia="ko-KR"/>
              </w:rPr>
              <w:t xml:space="preserve">Месячник психологической безопасности </w:t>
            </w:r>
          </w:p>
          <w:p w:rsidR="00D17D89" w:rsidRPr="00D17D89" w:rsidRDefault="00D17D89" w:rsidP="00D17D89">
            <w:pPr>
              <w:widowControl/>
              <w:tabs>
                <w:tab w:val="left" w:pos="360"/>
              </w:tabs>
              <w:suppressAutoHyphens/>
              <w:jc w:val="both"/>
              <w:rPr>
                <w:bCs/>
                <w:kern w:val="2"/>
                <w:sz w:val="24"/>
                <w:szCs w:val="24"/>
                <w:lang w:eastAsia="ko-KR"/>
              </w:rPr>
            </w:pPr>
            <w:r w:rsidRPr="00D17D89">
              <w:rPr>
                <w:bCs/>
                <w:kern w:val="2"/>
                <w:sz w:val="24"/>
                <w:szCs w:val="24"/>
                <w:lang w:eastAsia="ko-KR"/>
              </w:rPr>
              <w:t>Мониторинг психологического здоровья обучающихся требующих особого внимания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Педагог-психолог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10.03.2022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Классный час по антинаркотическому воспитанию «Молодежь за здоровое будущее»</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lastRenderedPageBreak/>
              <w:t>17.03.2022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jc w:val="both"/>
              <w:rPr>
                <w:bCs/>
                <w:kern w:val="2"/>
                <w:sz w:val="24"/>
                <w:szCs w:val="24"/>
                <w:lang w:eastAsia="ko-KR"/>
              </w:rPr>
            </w:pPr>
            <w:r w:rsidRPr="00D17D89">
              <w:rPr>
                <w:bCs/>
                <w:kern w:val="2"/>
                <w:sz w:val="24"/>
                <w:szCs w:val="24"/>
                <w:lang w:eastAsia="ko-KR"/>
              </w:rPr>
              <w:t>Проведение собраний среди учебных групп:</w:t>
            </w:r>
          </w:p>
          <w:p w:rsidR="00D17D89" w:rsidRPr="00D17D89" w:rsidRDefault="00D17D89" w:rsidP="00D17D89">
            <w:pPr>
              <w:widowControl/>
              <w:tabs>
                <w:tab w:val="left" w:pos="360"/>
              </w:tabs>
              <w:suppressAutoHyphens/>
              <w:jc w:val="both"/>
              <w:rPr>
                <w:bCs/>
                <w:kern w:val="2"/>
                <w:sz w:val="24"/>
                <w:szCs w:val="24"/>
                <w:lang w:eastAsia="ko-KR"/>
              </w:rPr>
            </w:pPr>
            <w:r w:rsidRPr="00D17D89">
              <w:rPr>
                <w:bCs/>
                <w:kern w:val="2"/>
                <w:sz w:val="24"/>
                <w:szCs w:val="24"/>
                <w:lang w:eastAsia="ko-KR"/>
              </w:rPr>
              <w:t>-«Положительные эмоции и их значение в жизни человека»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ЛР9</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bCs/>
                <w:kern w:val="2"/>
                <w:sz w:val="24"/>
                <w:szCs w:val="24"/>
                <w:lang w:eastAsia="ko-KR"/>
              </w:rPr>
              <w:t>24.03.2022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color w:val="111111"/>
                <w:sz w:val="24"/>
                <w:szCs w:val="24"/>
                <w:lang w:eastAsia="ru-RU"/>
              </w:rPr>
            </w:pPr>
            <w:r w:rsidRPr="00D17D89">
              <w:rPr>
                <w:color w:val="111111"/>
                <w:sz w:val="24"/>
                <w:szCs w:val="24"/>
                <w:lang w:eastAsia="ru-RU"/>
              </w:rPr>
              <w:t xml:space="preserve">Профилактическая беседа с приглашением </w:t>
            </w:r>
            <w:r w:rsidRPr="00D17D89">
              <w:rPr>
                <w:color w:val="000000"/>
                <w:sz w:val="24"/>
                <w:szCs w:val="24"/>
                <w:shd w:val="clear" w:color="auto" w:fill="FFFFFF"/>
                <w:lang w:eastAsia="ru-RU"/>
              </w:rPr>
              <w:t xml:space="preserve">сотрудников  МВД России по Тандинского района, ПДН, КДН и ЗП </w:t>
            </w:r>
            <w:r w:rsidRPr="00D17D89">
              <w:rPr>
                <w:color w:val="111111"/>
                <w:sz w:val="24"/>
                <w:szCs w:val="24"/>
                <w:lang w:eastAsia="ru-RU"/>
              </w:rPr>
              <w:t xml:space="preserve"> на  темы: </w:t>
            </w:r>
          </w:p>
          <w:p w:rsidR="00D17D89" w:rsidRPr="00D17D89" w:rsidRDefault="00D17D89" w:rsidP="00D17D89">
            <w:pPr>
              <w:widowControl/>
              <w:autoSpaceDE/>
              <w:autoSpaceDN/>
              <w:jc w:val="both"/>
              <w:rPr>
                <w:sz w:val="24"/>
                <w:szCs w:val="24"/>
                <w:lang w:eastAsia="ru-RU"/>
              </w:rPr>
            </w:pPr>
            <w:r w:rsidRPr="00D17D89">
              <w:rPr>
                <w:sz w:val="24"/>
                <w:szCs w:val="24"/>
                <w:lang w:eastAsia="ru-RU"/>
              </w:rPr>
              <w:t>- «Правонарушения, преступления и подросток»</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rPr>
              <w:t>Социальный 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23.03.2022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lang w:eastAsia="ru-RU"/>
              </w:rPr>
            </w:pPr>
            <w:r w:rsidRPr="00D17D89">
              <w:rPr>
                <w:sz w:val="24"/>
                <w:szCs w:val="24"/>
                <w:lang w:eastAsia="ru-RU"/>
              </w:rPr>
              <w:t>Первенство техникума по волейболу</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31.03.2022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autoSpaceDE/>
              <w:autoSpaceDN/>
              <w:rPr>
                <w:sz w:val="24"/>
                <w:szCs w:val="24"/>
                <w:lang w:eastAsia="ru-RU"/>
              </w:rPr>
            </w:pPr>
            <w:r w:rsidRPr="00D17D89">
              <w:rPr>
                <w:spacing w:val="-6"/>
                <w:sz w:val="24"/>
                <w:szCs w:val="24"/>
                <w:lang w:eastAsia="ru-RU"/>
              </w:rPr>
              <w:t>Работа Совета профилактики</w:t>
            </w:r>
            <w:r w:rsidRPr="00D17D89">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01.03.-31.03.2022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autoSpaceDE/>
              <w:autoSpaceDN/>
              <w:jc w:val="both"/>
              <w:rPr>
                <w:sz w:val="24"/>
                <w:szCs w:val="24"/>
                <w:lang w:eastAsia="ru-RU"/>
              </w:rPr>
            </w:pPr>
            <w:r w:rsidRPr="00D17D89">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sz w:val="24"/>
                <w:szCs w:val="24"/>
                <w:lang w:eastAsia="ru-RU"/>
              </w:rPr>
            </w:pPr>
            <w:r w:rsidRPr="00D17D89">
              <w:rPr>
                <w:sz w:val="24"/>
                <w:szCs w:val="24"/>
                <w:lang w:eastAsia="ru-RU"/>
              </w:rPr>
              <w:t>Зав. Уч. Части</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p w:rsidR="00D17D89" w:rsidRPr="00D17D89" w:rsidRDefault="00D17D89" w:rsidP="00D17D89">
            <w:pPr>
              <w:widowControl/>
              <w:suppressAutoHyphens/>
              <w:jc w:val="both"/>
              <w:rPr>
                <w:sz w:val="24"/>
                <w:szCs w:val="24"/>
                <w:lang w:eastAsia="ru-RU"/>
              </w:rPr>
            </w:pPr>
            <w:r w:rsidRPr="00D17D89">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АПРЕЛЬ</w:t>
            </w:r>
          </w:p>
        </w:tc>
      </w:tr>
      <w:tr w:rsidR="00D17D89" w:rsidRPr="00D17D89" w:rsidTr="0045563B">
        <w:trPr>
          <w:trHeight w:val="18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01.04.2022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День смеха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Соцпедагог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ДР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rPr>
          <w:trHeight w:val="18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02.04.2021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Встреча обучающихся 3 курсов с работниками военкомата: «Я готовлюсь стать солдатом».</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3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Руководитель ОБЖ</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p>
        </w:tc>
      </w:tr>
      <w:tr w:rsidR="00D17D89" w:rsidRPr="00D17D89" w:rsidTr="0045563B">
        <w:trPr>
          <w:trHeight w:val="18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03.04.2021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Тренинг «Коридор безопасности»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Общежития техникума</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Педагог-психолог</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18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06.04.2022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Тестирование на употребление ПАВ</w:t>
            </w:r>
          </w:p>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обучающихся группы риска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Соц.педагог</w:t>
            </w:r>
          </w:p>
          <w:p w:rsidR="00D17D89" w:rsidRPr="00D17D89" w:rsidRDefault="00D17D89" w:rsidP="00D17D89">
            <w:pPr>
              <w:widowControl/>
              <w:suppressAutoHyphens/>
              <w:rPr>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p>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ЛР 9 </w:t>
            </w:r>
          </w:p>
        </w:tc>
      </w:tr>
      <w:tr w:rsidR="00D17D89" w:rsidRPr="00D17D89" w:rsidTr="0045563B">
        <w:trPr>
          <w:trHeight w:val="18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07.04.2021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День здоровья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Руководитель физвоспитания, медицинский работник, 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rPr>
          <w:trHeight w:val="180"/>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lastRenderedPageBreak/>
              <w:t>07.04.2022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tabs>
                <w:tab w:val="left" w:pos="360"/>
              </w:tabs>
              <w:suppressAutoHyphens/>
              <w:autoSpaceDE/>
              <w:autoSpaceDN/>
              <w:snapToGrid w:val="0"/>
              <w:jc w:val="both"/>
              <w:rPr>
                <w:sz w:val="24"/>
                <w:szCs w:val="24"/>
                <w:lang w:eastAsia="ru-RU"/>
              </w:rPr>
            </w:pPr>
            <w:r w:rsidRPr="00D17D89">
              <w:rPr>
                <w:sz w:val="24"/>
                <w:szCs w:val="24"/>
                <w:lang w:eastAsia="ru-RU"/>
              </w:rPr>
              <w:t>Лекция «Нравственное здоровье молодежи 21 века»</w:t>
            </w:r>
            <w:r w:rsidRPr="00D17D89">
              <w:rPr>
                <w:rFonts w:ascii="Calibri" w:hAnsi="Calibri"/>
                <w:lang w:eastAsia="ru-RU"/>
              </w:rPr>
              <w:t xml:space="preserve"> </w:t>
            </w:r>
            <w:r w:rsidRPr="00D17D89">
              <w:rPr>
                <w:sz w:val="24"/>
                <w:szCs w:val="24"/>
                <w:lang w:eastAsia="ru-RU"/>
              </w:rPr>
              <w:t>Просмотр видеофильмов по антиалкогольной и антинаркологической тематике: «Пиво – легальный наркотик»</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p w:rsidR="00D17D89" w:rsidRPr="00D17D89" w:rsidRDefault="00D17D89" w:rsidP="00D17D89">
            <w:pPr>
              <w:widowControl/>
              <w:suppressAutoHyphens/>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kern w:val="2"/>
                <w:sz w:val="24"/>
                <w:szCs w:val="24"/>
                <w:lang w:eastAsia="ko-KR"/>
              </w:rPr>
            </w:pPr>
            <w:r w:rsidRPr="00D17D89">
              <w:rPr>
                <w:kern w:val="2"/>
                <w:sz w:val="24"/>
                <w:szCs w:val="24"/>
                <w:lang w:eastAsia="ko-KR"/>
              </w:rPr>
              <w:t>14.04.2022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Профилактическая лекция «</w:t>
            </w:r>
            <w:r w:rsidRPr="00D17D89">
              <w:rPr>
                <w:sz w:val="24"/>
                <w:szCs w:val="24"/>
                <w:lang w:eastAsia="ru-RU"/>
              </w:rPr>
              <w:t>Терроризм и его виды. Что такое экстремизм. Организация антитеррористической защиты общества.</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Соц.педагог</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15.04.2022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 xml:space="preserve">Спортивные мероприятия </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Спортзал</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kern w:val="2"/>
                <w:sz w:val="24"/>
                <w:szCs w:val="24"/>
                <w:lang w:eastAsia="ko-KR"/>
              </w:rPr>
            </w:pPr>
            <w:r w:rsidRPr="00D17D89">
              <w:rPr>
                <w:kern w:val="2"/>
                <w:sz w:val="24"/>
                <w:szCs w:val="24"/>
                <w:lang w:eastAsia="ko-KR"/>
              </w:rPr>
              <w:t>21.04.2022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hd w:val="clear" w:color="auto" w:fill="FFFFFF"/>
              <w:suppressAutoHyphens/>
              <w:autoSpaceDE/>
              <w:autoSpaceDN/>
              <w:rPr>
                <w:kern w:val="2"/>
                <w:sz w:val="24"/>
                <w:szCs w:val="24"/>
                <w:lang w:eastAsia="ko-KR"/>
              </w:rPr>
            </w:pPr>
            <w:r w:rsidRPr="00D17D89">
              <w:rPr>
                <w:kern w:val="2"/>
                <w:sz w:val="24"/>
                <w:szCs w:val="24"/>
                <w:lang w:eastAsia="ko-KR"/>
              </w:rPr>
              <w:t>Проведение в учебных группах  классного часа :</w:t>
            </w:r>
            <w:r w:rsidRPr="00D17D89">
              <w:rPr>
                <w:rFonts w:ascii="Calibri" w:hAnsi="Calibri"/>
                <w:lang w:eastAsia="ru-RU"/>
              </w:rPr>
              <w:t xml:space="preserve"> </w:t>
            </w:r>
            <w:r w:rsidRPr="00D17D89">
              <w:rPr>
                <w:kern w:val="2"/>
                <w:sz w:val="24"/>
                <w:szCs w:val="24"/>
                <w:lang w:eastAsia="ko-KR"/>
              </w:rPr>
              <w:t xml:space="preserve">по экологическому  воспитанию   </w:t>
            </w:r>
          </w:p>
          <w:p w:rsidR="00D17D89" w:rsidRPr="00D17D89" w:rsidRDefault="00D17D89" w:rsidP="00D17D89">
            <w:pPr>
              <w:widowControl/>
              <w:shd w:val="clear" w:color="auto" w:fill="FFFFFF"/>
              <w:suppressAutoHyphens/>
              <w:autoSpaceDE/>
              <w:autoSpaceDN/>
              <w:rPr>
                <w:kern w:val="2"/>
                <w:sz w:val="24"/>
                <w:szCs w:val="24"/>
                <w:lang w:eastAsia="ko-KR"/>
              </w:rPr>
            </w:pPr>
            <w:r w:rsidRPr="00D17D89">
              <w:rPr>
                <w:kern w:val="2"/>
                <w:sz w:val="24"/>
                <w:szCs w:val="24"/>
                <w:lang w:eastAsia="ko-KR"/>
              </w:rPr>
              <w:t>«Охранять природу – значит охранять Родину»</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10</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02,09,16,23,30.04.-2022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tabs>
                <w:tab w:val="left" w:pos="3720"/>
              </w:tabs>
              <w:suppressAutoHyphens/>
              <w:rPr>
                <w:sz w:val="24"/>
                <w:szCs w:val="24"/>
              </w:rPr>
            </w:pPr>
            <w:r w:rsidRPr="00D17D89">
              <w:rPr>
                <w:sz w:val="24"/>
                <w:szCs w:val="24"/>
              </w:rPr>
              <w:t>Акция «Чистая территория»:</w:t>
            </w:r>
            <w:r w:rsidRPr="00D17D89">
              <w:rPr>
                <w:sz w:val="24"/>
                <w:szCs w:val="24"/>
              </w:rPr>
              <w:tab/>
            </w:r>
          </w:p>
          <w:p w:rsidR="00D17D89" w:rsidRPr="00D17D89" w:rsidRDefault="00D17D89" w:rsidP="00D17D89">
            <w:pPr>
              <w:widowControl/>
              <w:autoSpaceDE/>
              <w:autoSpaceDN/>
              <w:jc w:val="both"/>
              <w:rPr>
                <w:color w:val="111111"/>
                <w:sz w:val="24"/>
                <w:szCs w:val="24"/>
                <w:lang w:eastAsia="ru-RU"/>
              </w:rPr>
            </w:pPr>
            <w:r w:rsidRPr="00D17D89">
              <w:rPr>
                <w:sz w:val="24"/>
                <w:szCs w:val="24"/>
                <w:lang w:eastAsia="ru-RU"/>
              </w:rPr>
              <w:t>- уборка и озеленение территории техникума</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10</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01.04.-30.04.2022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tabs>
                <w:tab w:val="left" w:pos="3720"/>
              </w:tabs>
              <w:suppressAutoHyphens/>
              <w:jc w:val="both"/>
              <w:rPr>
                <w:sz w:val="24"/>
                <w:szCs w:val="24"/>
              </w:rPr>
            </w:pPr>
            <w:r w:rsidRPr="00D17D89">
              <w:rPr>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 xml:space="preserve"> Зав. Уч. Части</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p w:rsidR="00D17D89" w:rsidRPr="00D17D89" w:rsidRDefault="00D17D89" w:rsidP="00D17D89">
            <w:pPr>
              <w:widowControl/>
              <w:suppressAutoHyphens/>
              <w:jc w:val="both"/>
              <w:rPr>
                <w:kern w:val="2"/>
                <w:sz w:val="24"/>
                <w:szCs w:val="24"/>
                <w:lang w:eastAsia="ko-KR"/>
              </w:rPr>
            </w:pPr>
            <w:r w:rsidRPr="00D17D89">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МАЙ</w:t>
            </w:r>
          </w:p>
        </w:tc>
      </w:tr>
      <w:tr w:rsidR="00D17D89" w:rsidRPr="00D17D89" w:rsidTr="0045563B">
        <w:trPr>
          <w:trHeight w:val="272"/>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01.05.2021</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jc w:val="both"/>
              <w:rPr>
                <w:sz w:val="24"/>
                <w:szCs w:val="24"/>
                <w:lang w:eastAsia="ru-RU"/>
              </w:rPr>
            </w:pPr>
            <w:r w:rsidRPr="00D17D89">
              <w:rPr>
                <w:sz w:val="24"/>
                <w:szCs w:val="24"/>
                <w:lang w:eastAsia="ru-RU"/>
              </w:rPr>
              <w:t>Праздник весны и труда</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lang w:eastAsia="ru-RU"/>
              </w:rPr>
            </w:pPr>
            <w:r w:rsidRPr="00D17D89">
              <w:rPr>
                <w:sz w:val="24"/>
                <w:szCs w:val="24"/>
                <w:lang w:eastAsia="ru-RU"/>
              </w:rPr>
              <w:t>Территория техникума</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sz w:val="24"/>
                <w:szCs w:val="24"/>
              </w:rPr>
            </w:pPr>
            <w:r w:rsidRPr="00D17D89">
              <w:rPr>
                <w:sz w:val="24"/>
                <w:szCs w:val="24"/>
              </w:rPr>
              <w:t>Классные руководители, волонтеры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10</w:t>
            </w: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02.05.-09.05.2022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День Победы советского народа в Великой Отечественной войне 1941 – 1945 годов</w:t>
            </w:r>
            <w:r w:rsidRPr="00D17D89">
              <w:rPr>
                <w:sz w:val="24"/>
                <w:szCs w:val="24"/>
                <w:lang w:eastAsia="ru-RU"/>
              </w:rPr>
              <w:t>:</w:t>
            </w:r>
          </w:p>
          <w:p w:rsidR="00D17D89" w:rsidRPr="00D17D89" w:rsidRDefault="00D17D89" w:rsidP="00D17D89">
            <w:pPr>
              <w:widowControl/>
              <w:autoSpaceDE/>
              <w:autoSpaceDN/>
              <w:jc w:val="both"/>
              <w:rPr>
                <w:sz w:val="24"/>
                <w:szCs w:val="24"/>
                <w:lang w:eastAsia="ru-RU"/>
              </w:rPr>
            </w:pPr>
            <w:r w:rsidRPr="00D17D89">
              <w:rPr>
                <w:sz w:val="24"/>
                <w:szCs w:val="24"/>
                <w:lang w:eastAsia="ru-RU"/>
              </w:rPr>
              <w:t>-Выпуск  стенгазет.</w:t>
            </w:r>
          </w:p>
          <w:p w:rsidR="00D17D89" w:rsidRPr="00D17D89" w:rsidRDefault="00D17D89" w:rsidP="00D17D89">
            <w:pPr>
              <w:widowControl/>
              <w:autoSpaceDE/>
              <w:autoSpaceDN/>
              <w:jc w:val="both"/>
              <w:rPr>
                <w:sz w:val="24"/>
                <w:szCs w:val="24"/>
                <w:lang w:eastAsia="ru-RU"/>
              </w:rPr>
            </w:pPr>
            <w:r w:rsidRPr="00D17D89">
              <w:rPr>
                <w:sz w:val="24"/>
                <w:szCs w:val="24"/>
                <w:lang w:eastAsia="ru-RU"/>
              </w:rPr>
              <w:t>-Проведение тематического классного часа,  среди студентов 1-3 курсов посвященное Дню Победы «В наших сердцах этот подвиг бессмертен!»</w:t>
            </w:r>
          </w:p>
          <w:p w:rsidR="00D17D89" w:rsidRPr="00D17D89" w:rsidRDefault="00D17D89" w:rsidP="00D17D89">
            <w:pPr>
              <w:widowControl/>
              <w:autoSpaceDE/>
              <w:autoSpaceDN/>
              <w:snapToGrid w:val="0"/>
              <w:jc w:val="both"/>
              <w:rPr>
                <w:rFonts w:ascii="Calibri" w:hAnsi="Calibri"/>
                <w:kern w:val="2"/>
                <w:sz w:val="28"/>
                <w:szCs w:val="28"/>
                <w:lang w:eastAsia="ru-RU"/>
              </w:rPr>
            </w:pPr>
            <w:r w:rsidRPr="00D17D89">
              <w:rPr>
                <w:sz w:val="24"/>
                <w:szCs w:val="24"/>
                <w:lang w:eastAsia="ru-RU"/>
              </w:rPr>
              <w:t>-Проведение соревнований.</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suppressAutoHyphens/>
              <w:ind w:left="9"/>
              <w:jc w:val="both"/>
              <w:rPr>
                <w:sz w:val="24"/>
                <w:szCs w:val="24"/>
              </w:rPr>
            </w:pPr>
            <w:r w:rsidRPr="00D17D89">
              <w:rPr>
                <w:sz w:val="24"/>
                <w:szCs w:val="24"/>
              </w:rPr>
              <w:t>Кл. руководители</w:t>
            </w:r>
          </w:p>
          <w:p w:rsidR="00D17D89" w:rsidRPr="00D17D89" w:rsidRDefault="00D17D89" w:rsidP="00D17D89">
            <w:pPr>
              <w:suppressAutoHyphens/>
              <w:ind w:left="9"/>
              <w:jc w:val="both"/>
              <w:rPr>
                <w:sz w:val="24"/>
                <w:szCs w:val="24"/>
              </w:rPr>
            </w:pPr>
            <w:r w:rsidRPr="00D17D89">
              <w:rPr>
                <w:sz w:val="24"/>
                <w:szCs w:val="24"/>
              </w:rPr>
              <w:t>Мастера п/о</w:t>
            </w:r>
          </w:p>
          <w:p w:rsidR="00D17D89" w:rsidRPr="00D17D89" w:rsidRDefault="00D17D89" w:rsidP="00D17D89">
            <w:pPr>
              <w:suppressAutoHyphens/>
              <w:ind w:left="9"/>
              <w:jc w:val="both"/>
              <w:rPr>
                <w:sz w:val="24"/>
                <w:szCs w:val="24"/>
              </w:rPr>
            </w:pPr>
            <w:r w:rsidRPr="00D17D89">
              <w:rPr>
                <w:sz w:val="24"/>
                <w:szCs w:val="24"/>
              </w:rPr>
              <w:t>Преподаватели</w:t>
            </w:r>
          </w:p>
          <w:p w:rsidR="00D17D89" w:rsidRPr="00D17D89" w:rsidRDefault="00D17D89" w:rsidP="00D17D89">
            <w:pPr>
              <w:widowControl/>
              <w:suppressAutoHyphens/>
              <w:jc w:val="both"/>
              <w:rPr>
                <w:kern w:val="2"/>
                <w:sz w:val="24"/>
                <w:szCs w:val="24"/>
                <w:lang w:eastAsia="ko-KR"/>
              </w:rPr>
            </w:pPr>
            <w:r w:rsidRPr="00D17D89">
              <w:rPr>
                <w:sz w:val="24"/>
                <w:szCs w:val="24"/>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278"/>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05.05.2021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Международный день борьбы за права инвалидов</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suppressAutoHyphens/>
              <w:ind w:left="9"/>
              <w:jc w:val="both"/>
              <w:rPr>
                <w:sz w:val="24"/>
                <w:szCs w:val="24"/>
              </w:rPr>
            </w:pPr>
            <w:r w:rsidRPr="00D17D89">
              <w:rPr>
                <w:sz w:val="24"/>
                <w:szCs w:val="24"/>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lastRenderedPageBreak/>
              <w:t>06.05.2022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 xml:space="preserve">  Организация тематической книжной выставки:</w:t>
            </w:r>
          </w:p>
          <w:p w:rsidR="00D17D89" w:rsidRPr="00D17D89" w:rsidRDefault="00D17D89" w:rsidP="00D17D89">
            <w:pPr>
              <w:widowControl/>
              <w:suppressAutoHyphens/>
              <w:jc w:val="both"/>
              <w:rPr>
                <w:sz w:val="24"/>
                <w:szCs w:val="24"/>
                <w:lang w:eastAsia="ru-RU"/>
              </w:rPr>
            </w:pPr>
            <w:r w:rsidRPr="00D17D89">
              <w:rPr>
                <w:sz w:val="24"/>
                <w:szCs w:val="24"/>
                <w:lang w:eastAsia="ru-RU"/>
              </w:rPr>
              <w:t xml:space="preserve"> « Память о прошлом»</w:t>
            </w:r>
            <w:r w:rsidRPr="00D17D89">
              <w:rPr>
                <w:sz w:val="24"/>
                <w:szCs w:val="24"/>
                <w:lang w:eastAsia="ru-RU"/>
              </w:rPr>
              <w:tab/>
            </w:r>
            <w:r w:rsidRPr="00D17D89">
              <w:rPr>
                <w:sz w:val="24"/>
                <w:szCs w:val="24"/>
                <w:lang w:eastAsia="ru-RU"/>
              </w:rPr>
              <w:tab/>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библиотека</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r w:rsidRPr="00D17D89">
              <w:rPr>
                <w:sz w:val="24"/>
                <w:szCs w:val="24"/>
              </w:rPr>
              <w:t>Библиотекарь</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06.05.2021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День Конституции Республики Тыва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r w:rsidRPr="00D17D89">
              <w:rPr>
                <w:sz w:val="24"/>
                <w:szCs w:val="24"/>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Легкоатлетическая эстафета, посвящённая «Дню Победы»</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suppressAutoHyphens/>
              <w:ind w:left="9"/>
              <w:rPr>
                <w:sz w:val="24"/>
                <w:szCs w:val="24"/>
              </w:rPr>
            </w:pPr>
            <w:r w:rsidRPr="00D17D89">
              <w:rPr>
                <w:sz w:val="24"/>
                <w:szCs w:val="24"/>
              </w:rPr>
              <w:t>Кл. руководители</w:t>
            </w:r>
          </w:p>
          <w:p w:rsidR="00D17D89" w:rsidRPr="00D17D89" w:rsidRDefault="00D17D89" w:rsidP="00D17D89">
            <w:pPr>
              <w:widowControl/>
              <w:suppressAutoHyphens/>
              <w:rPr>
                <w:sz w:val="24"/>
                <w:szCs w:val="24"/>
              </w:rPr>
            </w:pPr>
            <w:r w:rsidRPr="00D17D89">
              <w:rPr>
                <w:sz w:val="24"/>
                <w:szCs w:val="24"/>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09.05.2021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 xml:space="preserve">День Победы </w:t>
            </w:r>
          </w:p>
          <w:p w:rsidR="00D17D89" w:rsidRPr="00D17D89" w:rsidRDefault="00D17D89" w:rsidP="00D17D89">
            <w:pPr>
              <w:widowControl/>
              <w:suppressAutoHyphens/>
              <w:jc w:val="both"/>
              <w:rPr>
                <w:sz w:val="24"/>
                <w:szCs w:val="24"/>
                <w:lang w:eastAsia="ru-RU"/>
              </w:rPr>
            </w:pPr>
            <w:r w:rsidRPr="00D17D89">
              <w:rPr>
                <w:sz w:val="24"/>
                <w:szCs w:val="24"/>
                <w:lang w:eastAsia="ru-RU"/>
              </w:rPr>
              <w:t>Международная акция «Георгиевская ленточка»</w:t>
            </w:r>
          </w:p>
          <w:p w:rsidR="00D17D89" w:rsidRPr="00D17D89" w:rsidRDefault="00D17D89" w:rsidP="00D17D89">
            <w:pPr>
              <w:widowControl/>
              <w:suppressAutoHyphens/>
              <w:jc w:val="both"/>
              <w:rPr>
                <w:sz w:val="24"/>
                <w:szCs w:val="24"/>
                <w:lang w:eastAsia="ru-RU"/>
              </w:rPr>
            </w:pPr>
            <w:r w:rsidRPr="00D17D89">
              <w:rPr>
                <w:sz w:val="24"/>
                <w:szCs w:val="24"/>
                <w:lang w:eastAsia="ru-RU"/>
              </w:rPr>
              <w:t>Международная акция «Диктант Победы»</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suppressAutoHyphens/>
              <w:ind w:left="9"/>
              <w:rPr>
                <w:sz w:val="24"/>
                <w:szCs w:val="24"/>
              </w:rPr>
            </w:pPr>
            <w:r w:rsidRPr="00D17D89">
              <w:rPr>
                <w:sz w:val="24"/>
                <w:szCs w:val="24"/>
              </w:rPr>
              <w:t>Зам по ВР, педагог-организатор</w:t>
            </w:r>
          </w:p>
          <w:p w:rsidR="00D17D89" w:rsidRPr="00D17D89" w:rsidRDefault="00D17D89" w:rsidP="00D17D89">
            <w:pPr>
              <w:suppressAutoHyphens/>
              <w:ind w:left="9"/>
              <w:rPr>
                <w:sz w:val="24"/>
                <w:szCs w:val="24"/>
              </w:rPr>
            </w:pPr>
            <w:r w:rsidRPr="00D17D89">
              <w:rPr>
                <w:sz w:val="24"/>
                <w:szCs w:val="24"/>
              </w:rPr>
              <w:t>Мастера п/о</w:t>
            </w:r>
          </w:p>
          <w:p w:rsidR="00D17D89" w:rsidRPr="00D17D89" w:rsidRDefault="00D17D89" w:rsidP="00D17D89">
            <w:pPr>
              <w:suppressAutoHyphens/>
              <w:ind w:left="9"/>
              <w:rPr>
                <w:sz w:val="24"/>
                <w:szCs w:val="24"/>
              </w:rPr>
            </w:pPr>
            <w:r w:rsidRPr="00D17D89">
              <w:rPr>
                <w:sz w:val="24"/>
                <w:szCs w:val="24"/>
              </w:rPr>
              <w:t>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p w:rsidR="00D17D89" w:rsidRPr="00D17D89" w:rsidRDefault="00D17D89" w:rsidP="00D17D89">
            <w:pPr>
              <w:widowControl/>
              <w:suppressAutoHyphens/>
              <w:rPr>
                <w:kern w:val="2"/>
                <w:sz w:val="24"/>
                <w:szCs w:val="24"/>
                <w:lang w:eastAsia="ko-KR"/>
              </w:rPr>
            </w:pP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12.05.2022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Проведение в учебных группах беседы</w:t>
            </w:r>
          </w:p>
          <w:p w:rsidR="00D17D89" w:rsidRPr="00D17D89" w:rsidRDefault="00D17D89" w:rsidP="00D17D89">
            <w:pPr>
              <w:widowControl/>
              <w:suppressAutoHyphens/>
              <w:jc w:val="both"/>
              <w:rPr>
                <w:sz w:val="24"/>
                <w:szCs w:val="24"/>
                <w:lang w:eastAsia="ru-RU"/>
              </w:rPr>
            </w:pPr>
            <w:r w:rsidRPr="00D17D89">
              <w:rPr>
                <w:sz w:val="24"/>
                <w:szCs w:val="24"/>
                <w:lang w:eastAsia="ru-RU"/>
              </w:rPr>
              <w:t>- «Экология – это всё, что нас окружает»</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10</w:t>
            </w: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15.05.2021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Международный день семьи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r w:rsidRPr="00D17D89">
              <w:rPr>
                <w:sz w:val="24"/>
                <w:szCs w:val="24"/>
              </w:rPr>
              <w:t>Педагог-организатор</w:t>
            </w:r>
          </w:p>
          <w:p w:rsidR="00D17D89" w:rsidRPr="00D17D89" w:rsidRDefault="00D17D89" w:rsidP="00D17D89">
            <w:pPr>
              <w:widowControl/>
              <w:suppressAutoHyphens/>
              <w:rPr>
                <w:sz w:val="24"/>
                <w:szCs w:val="24"/>
              </w:rPr>
            </w:pPr>
            <w:r w:rsidRPr="00D17D89">
              <w:rPr>
                <w:sz w:val="24"/>
                <w:szCs w:val="24"/>
              </w:rPr>
              <w:t>Мастера и 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12</w:t>
            </w:r>
          </w:p>
        </w:tc>
      </w:tr>
      <w:tr w:rsidR="00D17D89" w:rsidRPr="00D17D89" w:rsidTr="0045563B">
        <w:trPr>
          <w:trHeight w:val="269"/>
        </w:trPr>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17.05.2021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sz w:val="24"/>
                <w:szCs w:val="24"/>
                <w:lang w:eastAsia="ru-RU"/>
              </w:rPr>
            </w:pPr>
            <w:r w:rsidRPr="00D17D89">
              <w:rPr>
                <w:sz w:val="24"/>
                <w:szCs w:val="24"/>
                <w:lang w:eastAsia="ru-RU"/>
              </w:rPr>
              <w:t>Акция «Минута Телефона доверия»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rPr>
            </w:pPr>
            <w:r w:rsidRPr="00D17D89">
              <w:rPr>
                <w:sz w:val="24"/>
                <w:szCs w:val="24"/>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21.05.2022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Проведение родительского собрания в группах на темы: </w:t>
            </w:r>
          </w:p>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«Профилактика правонарушений в техникуме».</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27.05.2021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r w:rsidRPr="00D17D89">
              <w:rPr>
                <w:kern w:val="2"/>
                <w:sz w:val="24"/>
                <w:szCs w:val="24"/>
                <w:lang w:eastAsia="ko-KR"/>
              </w:rPr>
              <w:t xml:space="preserve">Кибербезопасность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Кабинеты ЦОС</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28.05.2022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Проведение общетехникумовского собрания с родителями (законными представителями) обучающихся учебных групп, обучающихся, проживающих в общежитии:</w:t>
            </w:r>
            <w:r w:rsidRPr="00D17D89">
              <w:rPr>
                <w:rFonts w:ascii="Calibri" w:hAnsi="Calibri"/>
                <w:lang w:eastAsia="ru-RU"/>
              </w:rPr>
              <w:t xml:space="preserve"> </w:t>
            </w:r>
            <w:r w:rsidRPr="00D17D89">
              <w:rPr>
                <w:bCs/>
                <w:kern w:val="2"/>
                <w:sz w:val="24"/>
                <w:szCs w:val="24"/>
                <w:lang w:eastAsia="ko-KR"/>
              </w:rPr>
              <w:t xml:space="preserve">«Безопасность использования локальной сети Интернет и иными информационно-телекоммуникациоными сетями.  </w:t>
            </w:r>
          </w:p>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 xml:space="preserve"> «Психологическая помощь и поддержка обучающихся и их родителей.  </w:t>
            </w:r>
          </w:p>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 xml:space="preserve">«Сотрудничество колледжа и семьи в воспитании </w:t>
            </w:r>
            <w:r w:rsidRPr="00D17D89">
              <w:rPr>
                <w:bCs/>
                <w:kern w:val="2"/>
                <w:sz w:val="24"/>
                <w:szCs w:val="24"/>
                <w:lang w:eastAsia="ko-KR"/>
              </w:rPr>
              <w:lastRenderedPageBreak/>
              <w:t>студента» «Беседа по мерам безопасности в период  каникулярных дней»</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lastRenderedPageBreak/>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Администрация техникума</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10</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ЛР 12 </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both"/>
              <w:rPr>
                <w:bCs/>
                <w:kern w:val="2"/>
                <w:sz w:val="24"/>
                <w:szCs w:val="24"/>
                <w:lang w:eastAsia="ko-KR"/>
              </w:rPr>
            </w:pPr>
            <w:r w:rsidRPr="00D17D89">
              <w:rPr>
                <w:bCs/>
                <w:kern w:val="2"/>
                <w:sz w:val="24"/>
                <w:szCs w:val="24"/>
                <w:lang w:eastAsia="ko-KR"/>
              </w:rPr>
              <w:t xml:space="preserve">24.05.2021 </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bCs/>
                <w:kern w:val="2"/>
                <w:sz w:val="24"/>
                <w:szCs w:val="24"/>
                <w:lang w:eastAsia="ko-KR"/>
              </w:rPr>
              <w:t>День славянской письменности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Кабинет русского языка и литературы</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Преподаватель русского языка и литературы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14,21,28.05.2022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hd w:val="clear" w:color="auto" w:fill="FFFFFF"/>
              <w:suppressAutoHyphens/>
              <w:autoSpaceDE/>
              <w:autoSpaceDN/>
              <w:jc w:val="both"/>
              <w:rPr>
                <w:sz w:val="24"/>
                <w:szCs w:val="24"/>
                <w:lang w:eastAsia="ru-RU"/>
              </w:rPr>
            </w:pPr>
            <w:r w:rsidRPr="00D17D89">
              <w:rPr>
                <w:sz w:val="24"/>
                <w:szCs w:val="24"/>
                <w:lang w:eastAsia="ru-RU"/>
              </w:rPr>
              <w:t>Акция «Чистая территория»:</w:t>
            </w:r>
            <w:r w:rsidRPr="00D17D89">
              <w:rPr>
                <w:sz w:val="24"/>
                <w:szCs w:val="24"/>
                <w:lang w:eastAsia="ru-RU"/>
              </w:rPr>
              <w:tab/>
            </w:r>
          </w:p>
          <w:p w:rsidR="00D17D89" w:rsidRPr="00D17D89" w:rsidRDefault="00D17D89" w:rsidP="00D17D89">
            <w:pPr>
              <w:widowControl/>
              <w:shd w:val="clear" w:color="auto" w:fill="FFFFFF"/>
              <w:suppressAutoHyphens/>
              <w:autoSpaceDE/>
              <w:autoSpaceDN/>
              <w:jc w:val="both"/>
              <w:rPr>
                <w:sz w:val="24"/>
                <w:szCs w:val="24"/>
                <w:lang w:eastAsia="ru-RU"/>
              </w:rPr>
            </w:pPr>
            <w:r w:rsidRPr="00D17D89">
              <w:rPr>
                <w:sz w:val="24"/>
                <w:szCs w:val="24"/>
                <w:lang w:eastAsia="ru-RU"/>
              </w:rPr>
              <w:t>- уборка и озеленение территории техникума</w:t>
            </w:r>
            <w:r w:rsidRPr="00D17D89">
              <w:rPr>
                <w:sz w:val="24"/>
                <w:szCs w:val="24"/>
                <w:lang w:eastAsia="ru-RU"/>
              </w:rPr>
              <w:tab/>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По плану</w:t>
            </w:r>
            <w:r w:rsidRPr="00D17D89">
              <w:rPr>
                <w:sz w:val="24"/>
                <w:szCs w:val="24"/>
                <w:lang w:eastAsia="ru-RU"/>
              </w:rPr>
              <w:tab/>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Классные руководители учебных груп</w:t>
            </w:r>
            <w:r w:rsidRPr="00D17D89">
              <w:rPr>
                <w:sz w:val="24"/>
                <w:szCs w:val="24"/>
                <w:lang w:eastAsia="ru-RU"/>
              </w:rPr>
              <w:tab/>
              <w:t>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ЛР 10</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01.05.-31.05.2022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both"/>
              <w:rPr>
                <w:bCs/>
                <w:kern w:val="2"/>
                <w:sz w:val="24"/>
                <w:szCs w:val="24"/>
                <w:lang w:eastAsia="ko-KR"/>
              </w:rPr>
            </w:pPr>
            <w:r w:rsidRPr="00D17D89">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jc w:val="both"/>
              <w:rPr>
                <w:kern w:val="2"/>
                <w:sz w:val="24"/>
                <w:szCs w:val="24"/>
                <w:lang w:eastAsia="ko-KR"/>
              </w:rPr>
            </w:pPr>
            <w:r w:rsidRPr="00D17D89">
              <w:rPr>
                <w:sz w:val="24"/>
                <w:szCs w:val="24"/>
                <w:lang w:eastAsia="ru-RU"/>
              </w:rPr>
              <w:t xml:space="preserve">  классные руководители,     воспитатель, 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8</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ИЮНЬ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jc w:val="center"/>
              <w:rPr>
                <w:bCs/>
                <w:kern w:val="2"/>
                <w:sz w:val="24"/>
                <w:szCs w:val="24"/>
                <w:lang w:eastAsia="ko-KR"/>
              </w:rPr>
            </w:pPr>
            <w:r w:rsidRPr="00D17D89">
              <w:rPr>
                <w:bCs/>
                <w:kern w:val="2"/>
                <w:sz w:val="24"/>
                <w:szCs w:val="24"/>
                <w:lang w:eastAsia="ko-KR"/>
              </w:rPr>
              <w:t>06.06.-08.06.2022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Учебные сборы</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3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7</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22.06.2022</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День памяти и скорби:</w:t>
            </w:r>
          </w:p>
          <w:p w:rsidR="00D17D89" w:rsidRPr="00D17D89" w:rsidRDefault="00D17D89" w:rsidP="00D17D89">
            <w:pPr>
              <w:widowControl/>
              <w:suppressAutoHyphens/>
              <w:rPr>
                <w:bCs/>
                <w:kern w:val="2"/>
                <w:sz w:val="24"/>
                <w:szCs w:val="24"/>
                <w:lang w:eastAsia="ko-KR"/>
              </w:rPr>
            </w:pPr>
            <w:r w:rsidRPr="00D17D89">
              <w:rPr>
                <w:bCs/>
                <w:kern w:val="2"/>
                <w:sz w:val="24"/>
                <w:szCs w:val="24"/>
                <w:lang w:eastAsia="ko-KR"/>
              </w:rPr>
              <w:t xml:space="preserve">- видео-урок «Детство, обожженное войной»; </w:t>
            </w:r>
          </w:p>
          <w:p w:rsidR="00D17D89" w:rsidRPr="00D17D89" w:rsidRDefault="00D17D89" w:rsidP="00D17D89">
            <w:pPr>
              <w:widowControl/>
              <w:suppressAutoHyphens/>
              <w:rPr>
                <w:rFonts w:ascii="Arial" w:hAnsi="Arial" w:cs="Arial"/>
                <w:color w:val="000000"/>
                <w:sz w:val="21"/>
                <w:szCs w:val="21"/>
                <w:shd w:val="clear" w:color="auto" w:fill="FAFAFA"/>
                <w:lang w:eastAsia="ru-RU"/>
              </w:rPr>
            </w:pPr>
            <w:r w:rsidRPr="00D17D89">
              <w:rPr>
                <w:bCs/>
                <w:kern w:val="2"/>
                <w:sz w:val="24"/>
                <w:szCs w:val="24"/>
                <w:lang w:eastAsia="ko-KR"/>
              </w:rPr>
              <w:t xml:space="preserve">- классный час </w:t>
            </w:r>
            <w:r w:rsidRPr="00D17D89">
              <w:rPr>
                <w:color w:val="000000"/>
                <w:sz w:val="24"/>
                <w:szCs w:val="24"/>
                <w:shd w:val="clear" w:color="auto" w:fill="FAFAFA"/>
                <w:lang w:eastAsia="ru-RU"/>
              </w:rPr>
              <w:t>«Отчизне - жить и жизни быть»;</w:t>
            </w:r>
            <w:r w:rsidRPr="00D17D89">
              <w:rPr>
                <w:rFonts w:ascii="Arial" w:hAnsi="Arial" w:cs="Arial"/>
                <w:color w:val="000000"/>
                <w:sz w:val="21"/>
                <w:szCs w:val="21"/>
                <w:shd w:val="clear" w:color="auto" w:fill="FAFAFA"/>
                <w:lang w:eastAsia="ru-RU"/>
              </w:rPr>
              <w:t> </w:t>
            </w:r>
          </w:p>
          <w:p w:rsidR="00D17D89" w:rsidRPr="00D17D89" w:rsidRDefault="00D17D89" w:rsidP="00D17D89">
            <w:pPr>
              <w:widowControl/>
              <w:suppressAutoHyphens/>
              <w:jc w:val="both"/>
              <w:rPr>
                <w:bCs/>
                <w:kern w:val="2"/>
                <w:sz w:val="24"/>
                <w:szCs w:val="24"/>
                <w:lang w:eastAsia="ko-KR"/>
              </w:rPr>
            </w:pPr>
            <w:r w:rsidRPr="00D17D89">
              <w:rPr>
                <w:rFonts w:ascii="Arial" w:hAnsi="Arial" w:cs="Arial"/>
                <w:color w:val="000000"/>
                <w:sz w:val="21"/>
                <w:szCs w:val="21"/>
                <w:shd w:val="clear" w:color="auto" w:fill="FAFAFA"/>
                <w:lang w:eastAsia="ru-RU"/>
              </w:rPr>
              <w:t xml:space="preserve">- </w:t>
            </w:r>
            <w:r w:rsidRPr="00D17D89">
              <w:rPr>
                <w:color w:val="000000"/>
                <w:sz w:val="24"/>
                <w:szCs w:val="24"/>
                <w:shd w:val="clear" w:color="auto" w:fill="FAFAFA"/>
                <w:lang w:eastAsia="ru-RU"/>
              </w:rPr>
              <w:t>выставка «Я помню первый день войны…» (Солдатские судьбы)</w:t>
            </w:r>
            <w:r w:rsidRPr="00D17D89">
              <w:rPr>
                <w:rFonts w:ascii="Arial" w:hAnsi="Arial" w:cs="Arial"/>
                <w:color w:val="000000"/>
                <w:sz w:val="21"/>
                <w:szCs w:val="21"/>
                <w:shd w:val="clear" w:color="auto" w:fill="FAFAFA"/>
                <w:lang w:eastAsia="ru-RU"/>
              </w:rPr>
              <w:t xml:space="preserve"> </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 xml:space="preserve"> Соцпедагог,</w:t>
            </w:r>
          </w:p>
          <w:p w:rsidR="00D17D89" w:rsidRPr="00D17D89" w:rsidRDefault="00D17D89" w:rsidP="00D17D89">
            <w:pPr>
              <w:widowControl/>
              <w:suppressAutoHyphens/>
              <w:rPr>
                <w:kern w:val="2"/>
                <w:sz w:val="24"/>
                <w:szCs w:val="24"/>
                <w:lang w:eastAsia="ko-KR"/>
              </w:rPr>
            </w:pPr>
            <w:r w:rsidRPr="00D17D89">
              <w:rPr>
                <w:sz w:val="24"/>
                <w:szCs w:val="24"/>
                <w:lang w:eastAsia="ru-RU"/>
              </w:rPr>
              <w:t>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1</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2</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23.06.2022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bCs/>
                <w:kern w:val="2"/>
                <w:sz w:val="24"/>
                <w:szCs w:val="24"/>
                <w:lang w:eastAsia="ko-KR"/>
              </w:rPr>
            </w:pPr>
            <w:r w:rsidRPr="00D17D89">
              <w:rPr>
                <w:spacing w:val="-6"/>
                <w:sz w:val="24"/>
                <w:szCs w:val="24"/>
                <w:lang w:eastAsia="ru-RU"/>
              </w:rPr>
              <w:t>Работа Совета профилактики</w:t>
            </w:r>
            <w:r w:rsidRPr="00D17D89">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autoSpaceDE/>
              <w:autoSpaceDN/>
              <w:spacing w:after="200" w:line="276" w:lineRule="auto"/>
              <w:rPr>
                <w:rFonts w:ascii="Calibri" w:hAnsi="Calibri"/>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По плану </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26.06.2021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pacing w:val="-6"/>
                <w:sz w:val="24"/>
                <w:szCs w:val="24"/>
                <w:lang w:eastAsia="ru-RU"/>
              </w:rPr>
            </w:pPr>
            <w:r w:rsidRPr="00D17D89">
              <w:rPr>
                <w:spacing w:val="-6"/>
                <w:sz w:val="24"/>
                <w:szCs w:val="24"/>
                <w:lang w:eastAsia="ru-RU"/>
              </w:rPr>
              <w:t>Операция «Каникулы»</w:t>
            </w:r>
          </w:p>
          <w:p w:rsidR="00D17D89" w:rsidRPr="00D17D89" w:rsidRDefault="00D17D89" w:rsidP="00D17D89">
            <w:pPr>
              <w:widowControl/>
              <w:suppressAutoHyphens/>
              <w:rPr>
                <w:spacing w:val="-6"/>
                <w:sz w:val="24"/>
                <w:szCs w:val="24"/>
                <w:lang w:eastAsia="ru-RU"/>
              </w:rPr>
            </w:pPr>
            <w:r w:rsidRPr="00D17D89">
              <w:rPr>
                <w:spacing w:val="-6"/>
                <w:sz w:val="24"/>
                <w:szCs w:val="24"/>
                <w:lang w:eastAsia="ru-RU"/>
              </w:rPr>
              <w:t xml:space="preserve">- соблюдение Комендантского часа, </w:t>
            </w:r>
          </w:p>
          <w:p w:rsidR="00D17D89" w:rsidRPr="00D17D89" w:rsidRDefault="00D17D89" w:rsidP="00D17D89">
            <w:pPr>
              <w:widowControl/>
              <w:suppressAutoHyphens/>
              <w:rPr>
                <w:spacing w:val="-6"/>
                <w:sz w:val="24"/>
                <w:szCs w:val="24"/>
                <w:lang w:eastAsia="ru-RU"/>
              </w:rPr>
            </w:pPr>
            <w:r w:rsidRPr="00D17D89">
              <w:rPr>
                <w:spacing w:val="-6"/>
                <w:sz w:val="24"/>
                <w:szCs w:val="24"/>
                <w:lang w:eastAsia="ru-RU"/>
              </w:rPr>
              <w:t xml:space="preserve">- ответственность родителей </w:t>
            </w:r>
          </w:p>
          <w:p w:rsidR="00D17D89" w:rsidRPr="00D17D89" w:rsidRDefault="00D17D89" w:rsidP="00D17D89">
            <w:pPr>
              <w:widowControl/>
              <w:suppressAutoHyphens/>
              <w:rPr>
                <w:spacing w:val="-6"/>
                <w:sz w:val="24"/>
                <w:szCs w:val="24"/>
                <w:lang w:eastAsia="ru-RU"/>
              </w:rPr>
            </w:pPr>
            <w:r w:rsidRPr="00D17D89">
              <w:rPr>
                <w:spacing w:val="-6"/>
                <w:sz w:val="24"/>
                <w:szCs w:val="24"/>
                <w:lang w:eastAsia="ru-RU"/>
              </w:rPr>
              <w:t>- летняя оздоровительная компания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rPr>
                <w:kern w:val="2"/>
                <w:sz w:val="24"/>
                <w:szCs w:val="24"/>
                <w:lang w:eastAsia="ko-KR"/>
              </w:rPr>
            </w:pPr>
            <w:r w:rsidRPr="00D17D89">
              <w:rPr>
                <w:kern w:val="2"/>
                <w:sz w:val="24"/>
                <w:szCs w:val="24"/>
                <w:lang w:eastAsia="ko-KR"/>
              </w:rPr>
              <w:t>ЛР 3</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29.06.2022</w:t>
            </w:r>
          </w:p>
        </w:tc>
        <w:tc>
          <w:tcPr>
            <w:tcW w:w="1908"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bCs/>
                <w:kern w:val="2"/>
                <w:sz w:val="24"/>
                <w:szCs w:val="24"/>
                <w:lang w:eastAsia="ko-KR"/>
              </w:rPr>
            </w:pPr>
            <w:r w:rsidRPr="00D17D89">
              <w:rPr>
                <w:rFonts w:eastAsia="Symbol"/>
                <w:sz w:val="24"/>
                <w:szCs w:val="24"/>
                <w:highlight w:val="white"/>
                <w:lang w:eastAsia="ru-RU"/>
              </w:rPr>
              <w:t>Торжественное вручение дипломов</w:t>
            </w:r>
          </w:p>
        </w:tc>
        <w:tc>
          <w:tcPr>
            <w:tcW w:w="581"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sz w:val="24"/>
                <w:szCs w:val="24"/>
                <w:lang w:eastAsia="ru-RU"/>
              </w:rPr>
              <w:t>4 курс</w:t>
            </w:r>
          </w:p>
        </w:tc>
        <w:tc>
          <w:tcPr>
            <w:tcW w:w="5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32"/>
                <w:sz w:val="24"/>
                <w:szCs w:val="24"/>
                <w:lang w:eastAsia="x-none"/>
              </w:rPr>
              <w:t xml:space="preserve"> Администрация техникума,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3</w:t>
            </w:r>
          </w:p>
          <w:p w:rsidR="00D17D89" w:rsidRPr="00D17D89" w:rsidRDefault="00D17D89" w:rsidP="00D17D89">
            <w:pPr>
              <w:widowControl/>
              <w:suppressAutoHyphens/>
              <w:rPr>
                <w:kern w:val="2"/>
                <w:sz w:val="24"/>
                <w:szCs w:val="24"/>
                <w:lang w:eastAsia="ko-KR"/>
              </w:rPr>
            </w:pPr>
            <w:r w:rsidRPr="00D17D89">
              <w:rPr>
                <w:kern w:val="2"/>
                <w:sz w:val="24"/>
                <w:szCs w:val="24"/>
                <w:lang w:eastAsia="ko-KR"/>
              </w:rPr>
              <w:t>ЛР 11</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ИЮЛЬ</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lastRenderedPageBreak/>
              <w:t>08.07.2021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 xml:space="preserve">День семьи, любви и верности </w:t>
            </w:r>
          </w:p>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 фотоконкурс</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32"/>
                <w:sz w:val="24"/>
                <w:szCs w:val="24"/>
                <w:lang w:eastAsia="x-none"/>
              </w:rPr>
            </w:pPr>
            <w:r w:rsidRPr="00D17D89">
              <w:rPr>
                <w:kern w:val="32"/>
                <w:sz w:val="24"/>
                <w:szCs w:val="24"/>
                <w:lang w:eastAsia="x-none"/>
              </w:rPr>
              <w:t>Педагог-организатор</w:t>
            </w:r>
          </w:p>
          <w:p w:rsidR="00D17D89" w:rsidRPr="00D17D89" w:rsidRDefault="00D17D89" w:rsidP="00D17D89">
            <w:pPr>
              <w:widowControl/>
              <w:suppressAutoHyphens/>
              <w:rPr>
                <w:kern w:val="32"/>
                <w:sz w:val="24"/>
                <w:szCs w:val="24"/>
                <w:lang w:eastAsia="x-none"/>
              </w:rPr>
            </w:pPr>
            <w:r w:rsidRPr="00D17D89">
              <w:rPr>
                <w:kern w:val="32"/>
                <w:sz w:val="24"/>
                <w:szCs w:val="24"/>
                <w:lang w:eastAsia="x-none"/>
              </w:rPr>
              <w:t>Мастера п/о</w:t>
            </w:r>
          </w:p>
          <w:p w:rsidR="00D17D89" w:rsidRPr="00D17D89" w:rsidRDefault="00D17D89" w:rsidP="00D17D89">
            <w:pPr>
              <w:widowControl/>
              <w:suppressAutoHyphens/>
              <w:rPr>
                <w:kern w:val="32"/>
                <w:sz w:val="24"/>
                <w:szCs w:val="24"/>
                <w:lang w:eastAsia="x-none"/>
              </w:rPr>
            </w:pPr>
            <w:r w:rsidRPr="00D17D89">
              <w:rPr>
                <w:kern w:val="32"/>
                <w:sz w:val="24"/>
                <w:szCs w:val="24"/>
                <w:lang w:eastAsia="x-none"/>
              </w:rPr>
              <w:t>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ЛР6</w:t>
            </w:r>
          </w:p>
        </w:tc>
      </w:tr>
      <w:tr w:rsidR="00D17D89" w:rsidRPr="00D17D89" w:rsidTr="0045563B">
        <w:tc>
          <w:tcPr>
            <w:tcW w:w="5000" w:type="pct"/>
            <w:gridSpan w:val="6"/>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jc w:val="center"/>
              <w:rPr>
                <w:b/>
                <w:kern w:val="2"/>
                <w:sz w:val="24"/>
                <w:szCs w:val="24"/>
                <w:lang w:eastAsia="ko-KR"/>
              </w:rPr>
            </w:pPr>
            <w:r w:rsidRPr="00D17D89">
              <w:rPr>
                <w:b/>
                <w:kern w:val="2"/>
                <w:sz w:val="24"/>
                <w:szCs w:val="24"/>
                <w:lang w:eastAsia="ko-KR"/>
              </w:rPr>
              <w:t xml:space="preserve">АВГУСТ </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09.08.2021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Международный день коренных народов</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 xml:space="preserve">Социальные сети </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32"/>
                <w:sz w:val="24"/>
                <w:szCs w:val="24"/>
                <w:lang w:eastAsia="x-none"/>
              </w:rPr>
            </w:pPr>
            <w:r w:rsidRPr="00D17D89">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6</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14.08.2021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 xml:space="preserve">День Физкультурника </w:t>
            </w:r>
          </w:p>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 фото студентов, занимающихся спортом</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9</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15.08.2021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День Республики Тыва</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17.08.2021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День Хоомея</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32"/>
                <w:sz w:val="24"/>
                <w:szCs w:val="24"/>
                <w:lang w:eastAsia="x-none"/>
              </w:rPr>
            </w:pPr>
            <w:r w:rsidRPr="00D17D89">
              <w:rPr>
                <w:kern w:val="32"/>
                <w:sz w:val="24"/>
                <w:szCs w:val="24"/>
                <w:lang w:eastAsia="x-none"/>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tr w:rsidR="00D17D89" w:rsidRPr="00D17D89" w:rsidTr="0045563B">
        <w:tc>
          <w:tcPr>
            <w:tcW w:w="71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jc w:val="center"/>
              <w:rPr>
                <w:bCs/>
                <w:kern w:val="2"/>
                <w:sz w:val="24"/>
                <w:szCs w:val="24"/>
                <w:lang w:eastAsia="ko-KR"/>
              </w:rPr>
            </w:pPr>
            <w:r w:rsidRPr="00D17D89">
              <w:rPr>
                <w:bCs/>
                <w:kern w:val="2"/>
                <w:sz w:val="24"/>
                <w:szCs w:val="24"/>
                <w:lang w:eastAsia="ko-KR"/>
              </w:rPr>
              <w:t>22.08.2021</w:t>
            </w:r>
          </w:p>
        </w:tc>
        <w:tc>
          <w:tcPr>
            <w:tcW w:w="1908"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rFonts w:eastAsia="Symbol"/>
                <w:sz w:val="24"/>
                <w:szCs w:val="24"/>
                <w:highlight w:val="white"/>
                <w:lang w:eastAsia="ru-RU"/>
              </w:rPr>
            </w:pPr>
            <w:r w:rsidRPr="00D17D89">
              <w:rPr>
                <w:rFonts w:eastAsia="Symbol"/>
                <w:sz w:val="24"/>
                <w:szCs w:val="24"/>
                <w:highlight w:val="white"/>
                <w:lang w:eastAsia="ru-RU"/>
              </w:rPr>
              <w:t>День Государственного Флага Российской Федерации</w:t>
            </w:r>
          </w:p>
        </w:tc>
        <w:tc>
          <w:tcPr>
            <w:tcW w:w="581"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sz w:val="24"/>
                <w:szCs w:val="24"/>
                <w:lang w:eastAsia="ru-RU"/>
              </w:rPr>
            </w:pPr>
            <w:r w:rsidRPr="00D17D89">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autoSpaceDE/>
              <w:autoSpaceDN/>
              <w:spacing w:after="200" w:line="276" w:lineRule="auto"/>
              <w:rPr>
                <w:rFonts w:ascii="Calibri" w:hAnsi="Calibri"/>
                <w:lang w:eastAsia="ru-RU"/>
              </w:rPr>
            </w:pPr>
            <w:r w:rsidRPr="00D17D89">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32"/>
                <w:sz w:val="24"/>
                <w:szCs w:val="24"/>
                <w:lang w:eastAsia="x-none"/>
              </w:rPr>
            </w:pPr>
            <w:r w:rsidRPr="00D17D89">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D17D89" w:rsidRPr="00D17D89" w:rsidRDefault="00D17D89" w:rsidP="00D17D89">
            <w:pPr>
              <w:widowControl/>
              <w:suppressAutoHyphens/>
              <w:rPr>
                <w:kern w:val="2"/>
                <w:sz w:val="24"/>
                <w:szCs w:val="24"/>
                <w:lang w:eastAsia="ko-KR"/>
              </w:rPr>
            </w:pPr>
            <w:r w:rsidRPr="00D17D89">
              <w:rPr>
                <w:kern w:val="2"/>
                <w:sz w:val="24"/>
                <w:szCs w:val="24"/>
                <w:lang w:eastAsia="ko-KR"/>
              </w:rPr>
              <w:t>ЛР 5</w:t>
            </w:r>
          </w:p>
        </w:tc>
      </w:tr>
      <w:bookmarkEnd w:id="11"/>
    </w:tbl>
    <w:p w:rsidR="00D17D89" w:rsidRPr="00D17D89" w:rsidRDefault="00D17D89" w:rsidP="00D17D89">
      <w:pPr>
        <w:adjustRightInd w:val="0"/>
        <w:ind w:right="-1" w:firstLine="708"/>
        <w:contextualSpacing/>
        <w:jc w:val="both"/>
        <w:rPr>
          <w:b/>
          <w:kern w:val="2"/>
          <w:sz w:val="24"/>
          <w:szCs w:val="24"/>
          <w:lang w:eastAsia="ko-KR"/>
        </w:rPr>
      </w:pPr>
    </w:p>
    <w:p w:rsidR="00D17D89" w:rsidRPr="00D17D89" w:rsidRDefault="00D17D89" w:rsidP="00D17D89">
      <w:pPr>
        <w:widowControl/>
        <w:tabs>
          <w:tab w:val="left" w:pos="1134"/>
        </w:tabs>
        <w:autoSpaceDE/>
        <w:autoSpaceDN/>
        <w:rPr>
          <w:sz w:val="24"/>
          <w:szCs w:val="24"/>
          <w:lang w:eastAsia="ru-RU"/>
        </w:rPr>
      </w:pPr>
    </w:p>
    <w:p w:rsidR="00CB4903" w:rsidRDefault="00CB4903" w:rsidP="00B57D20">
      <w:pPr>
        <w:adjustRightInd w:val="0"/>
        <w:ind w:right="-1"/>
        <w:jc w:val="both"/>
        <w:rPr>
          <w:b/>
          <w:sz w:val="24"/>
          <w:szCs w:val="24"/>
        </w:rPr>
      </w:pPr>
      <w:bookmarkStart w:id="12" w:name="_GoBack"/>
      <w:bookmarkEnd w:id="12"/>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Default="00CB4903" w:rsidP="00B57D20">
      <w:pPr>
        <w:adjustRightInd w:val="0"/>
        <w:ind w:right="-1"/>
        <w:jc w:val="both"/>
        <w:rPr>
          <w:b/>
          <w:sz w:val="24"/>
          <w:szCs w:val="24"/>
        </w:rPr>
      </w:pPr>
    </w:p>
    <w:p w:rsidR="00CB4903" w:rsidRPr="006B747E" w:rsidRDefault="00CB4903" w:rsidP="00B57D20">
      <w:pPr>
        <w:adjustRightInd w:val="0"/>
        <w:ind w:right="-1"/>
        <w:jc w:val="both"/>
        <w:rPr>
          <w:b/>
          <w:sz w:val="24"/>
          <w:szCs w:val="24"/>
        </w:rPr>
      </w:pPr>
    </w:p>
    <w:sectPr w:rsidR="00CB4903" w:rsidRPr="006B747E" w:rsidSect="00043511">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AD" w:rsidRDefault="004D06AD">
      <w:r>
        <w:separator/>
      </w:r>
    </w:p>
  </w:endnote>
  <w:endnote w:type="continuationSeparator" w:id="0">
    <w:p w:rsidR="004D06AD" w:rsidRDefault="004D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AD" w:rsidRDefault="004D06AD">
      <w:r>
        <w:separator/>
      </w:r>
    </w:p>
  </w:footnote>
  <w:footnote w:type="continuationSeparator" w:id="0">
    <w:p w:rsidR="004D06AD" w:rsidRDefault="004D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45" w:rsidRDefault="003F0845">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6A5B"/>
    <w:rsid w:val="00007D3D"/>
    <w:rsid w:val="0003449B"/>
    <w:rsid w:val="00036DD6"/>
    <w:rsid w:val="000401B2"/>
    <w:rsid w:val="00043511"/>
    <w:rsid w:val="000442D0"/>
    <w:rsid w:val="00057569"/>
    <w:rsid w:val="00064062"/>
    <w:rsid w:val="00072AD7"/>
    <w:rsid w:val="00094CA1"/>
    <w:rsid w:val="00096BF0"/>
    <w:rsid w:val="000B7DF6"/>
    <w:rsid w:val="000C15A6"/>
    <w:rsid w:val="000C5C07"/>
    <w:rsid w:val="000D5295"/>
    <w:rsid w:val="000D659D"/>
    <w:rsid w:val="000E6FD0"/>
    <w:rsid w:val="000E7196"/>
    <w:rsid w:val="0010125D"/>
    <w:rsid w:val="00105C08"/>
    <w:rsid w:val="00113C50"/>
    <w:rsid w:val="00114C98"/>
    <w:rsid w:val="0011628E"/>
    <w:rsid w:val="00125B91"/>
    <w:rsid w:val="00152738"/>
    <w:rsid w:val="00153B6A"/>
    <w:rsid w:val="001973C0"/>
    <w:rsid w:val="001A45FC"/>
    <w:rsid w:val="001B4CA1"/>
    <w:rsid w:val="001C3686"/>
    <w:rsid w:val="001C37AA"/>
    <w:rsid w:val="001C7931"/>
    <w:rsid w:val="001D2A68"/>
    <w:rsid w:val="001D4D94"/>
    <w:rsid w:val="001D6C50"/>
    <w:rsid w:val="001D7377"/>
    <w:rsid w:val="001E6C77"/>
    <w:rsid w:val="001E7EA4"/>
    <w:rsid w:val="001F569D"/>
    <w:rsid w:val="00212C36"/>
    <w:rsid w:val="0022067B"/>
    <w:rsid w:val="002416BB"/>
    <w:rsid w:val="002621F7"/>
    <w:rsid w:val="002655A3"/>
    <w:rsid w:val="0027564A"/>
    <w:rsid w:val="00282EF5"/>
    <w:rsid w:val="00284352"/>
    <w:rsid w:val="00284B7C"/>
    <w:rsid w:val="002A5503"/>
    <w:rsid w:val="002A678E"/>
    <w:rsid w:val="00322267"/>
    <w:rsid w:val="003247F6"/>
    <w:rsid w:val="003328C5"/>
    <w:rsid w:val="00336FB6"/>
    <w:rsid w:val="00340006"/>
    <w:rsid w:val="00352041"/>
    <w:rsid w:val="00363011"/>
    <w:rsid w:val="00363EF1"/>
    <w:rsid w:val="00367103"/>
    <w:rsid w:val="00381906"/>
    <w:rsid w:val="0039361E"/>
    <w:rsid w:val="00396987"/>
    <w:rsid w:val="003B5ACB"/>
    <w:rsid w:val="003C28B8"/>
    <w:rsid w:val="003C698D"/>
    <w:rsid w:val="003E01AE"/>
    <w:rsid w:val="003E0F4B"/>
    <w:rsid w:val="003E3583"/>
    <w:rsid w:val="003E75E6"/>
    <w:rsid w:val="003F0845"/>
    <w:rsid w:val="003F2F60"/>
    <w:rsid w:val="003F7BAF"/>
    <w:rsid w:val="00401D6E"/>
    <w:rsid w:val="00402F85"/>
    <w:rsid w:val="00412D8D"/>
    <w:rsid w:val="004208B3"/>
    <w:rsid w:val="0042260B"/>
    <w:rsid w:val="00436A5B"/>
    <w:rsid w:val="00440008"/>
    <w:rsid w:val="00455FD5"/>
    <w:rsid w:val="00457946"/>
    <w:rsid w:val="00457D31"/>
    <w:rsid w:val="00467C19"/>
    <w:rsid w:val="00476B5B"/>
    <w:rsid w:val="004A47A8"/>
    <w:rsid w:val="004B0C84"/>
    <w:rsid w:val="004B16A8"/>
    <w:rsid w:val="004C2535"/>
    <w:rsid w:val="004C3BE0"/>
    <w:rsid w:val="004D06AD"/>
    <w:rsid w:val="004D6636"/>
    <w:rsid w:val="004D7087"/>
    <w:rsid w:val="005078EC"/>
    <w:rsid w:val="005211F8"/>
    <w:rsid w:val="00541F9E"/>
    <w:rsid w:val="0055153F"/>
    <w:rsid w:val="00553609"/>
    <w:rsid w:val="00554903"/>
    <w:rsid w:val="00576E29"/>
    <w:rsid w:val="005963A6"/>
    <w:rsid w:val="005B219E"/>
    <w:rsid w:val="005C0D2C"/>
    <w:rsid w:val="005E14E0"/>
    <w:rsid w:val="005E2262"/>
    <w:rsid w:val="005E3510"/>
    <w:rsid w:val="005E5CA3"/>
    <w:rsid w:val="005F5E64"/>
    <w:rsid w:val="00612891"/>
    <w:rsid w:val="00620090"/>
    <w:rsid w:val="00621DA7"/>
    <w:rsid w:val="00630035"/>
    <w:rsid w:val="00634097"/>
    <w:rsid w:val="00634344"/>
    <w:rsid w:val="0066335E"/>
    <w:rsid w:val="00664F28"/>
    <w:rsid w:val="00666812"/>
    <w:rsid w:val="00674BE2"/>
    <w:rsid w:val="006A25C8"/>
    <w:rsid w:val="006A5590"/>
    <w:rsid w:val="006B747E"/>
    <w:rsid w:val="006B7C58"/>
    <w:rsid w:val="006C10F9"/>
    <w:rsid w:val="006C2E03"/>
    <w:rsid w:val="006E70A8"/>
    <w:rsid w:val="006E78B2"/>
    <w:rsid w:val="00706C4A"/>
    <w:rsid w:val="00713BBB"/>
    <w:rsid w:val="00736233"/>
    <w:rsid w:val="0074229E"/>
    <w:rsid w:val="0074377E"/>
    <w:rsid w:val="007447BD"/>
    <w:rsid w:val="00756715"/>
    <w:rsid w:val="00757108"/>
    <w:rsid w:val="0076018D"/>
    <w:rsid w:val="00767777"/>
    <w:rsid w:val="00772DDD"/>
    <w:rsid w:val="0077454F"/>
    <w:rsid w:val="007A0834"/>
    <w:rsid w:val="007A468C"/>
    <w:rsid w:val="007B2E29"/>
    <w:rsid w:val="007B3C2C"/>
    <w:rsid w:val="007B3DF5"/>
    <w:rsid w:val="007C081B"/>
    <w:rsid w:val="007C5B2F"/>
    <w:rsid w:val="007C787A"/>
    <w:rsid w:val="007C7A56"/>
    <w:rsid w:val="007D628A"/>
    <w:rsid w:val="007D6F14"/>
    <w:rsid w:val="007E036D"/>
    <w:rsid w:val="007E5C65"/>
    <w:rsid w:val="007F1EF8"/>
    <w:rsid w:val="007F79FA"/>
    <w:rsid w:val="0081431C"/>
    <w:rsid w:val="008233C1"/>
    <w:rsid w:val="00827C2C"/>
    <w:rsid w:val="00850771"/>
    <w:rsid w:val="00855C01"/>
    <w:rsid w:val="00856000"/>
    <w:rsid w:val="00862A3F"/>
    <w:rsid w:val="00865756"/>
    <w:rsid w:val="00867B28"/>
    <w:rsid w:val="008776F2"/>
    <w:rsid w:val="0089068D"/>
    <w:rsid w:val="0089440C"/>
    <w:rsid w:val="008B7EB7"/>
    <w:rsid w:val="008E3A8B"/>
    <w:rsid w:val="008F6A54"/>
    <w:rsid w:val="00903F97"/>
    <w:rsid w:val="00904D1B"/>
    <w:rsid w:val="00921F5F"/>
    <w:rsid w:val="00922C44"/>
    <w:rsid w:val="00935283"/>
    <w:rsid w:val="00943A0B"/>
    <w:rsid w:val="0095421C"/>
    <w:rsid w:val="00956613"/>
    <w:rsid w:val="00971ED7"/>
    <w:rsid w:val="00973B2A"/>
    <w:rsid w:val="00975274"/>
    <w:rsid w:val="00984822"/>
    <w:rsid w:val="00997109"/>
    <w:rsid w:val="009C0266"/>
    <w:rsid w:val="009C092E"/>
    <w:rsid w:val="009E0F3E"/>
    <w:rsid w:val="009E5A6D"/>
    <w:rsid w:val="009F5DF9"/>
    <w:rsid w:val="00A00995"/>
    <w:rsid w:val="00A17307"/>
    <w:rsid w:val="00A23E8A"/>
    <w:rsid w:val="00A26016"/>
    <w:rsid w:val="00A4646F"/>
    <w:rsid w:val="00A532C1"/>
    <w:rsid w:val="00A55DA8"/>
    <w:rsid w:val="00A639BD"/>
    <w:rsid w:val="00A76B03"/>
    <w:rsid w:val="00A77C89"/>
    <w:rsid w:val="00A833FD"/>
    <w:rsid w:val="00A83BAB"/>
    <w:rsid w:val="00AA5916"/>
    <w:rsid w:val="00AE2EF9"/>
    <w:rsid w:val="00AE51BF"/>
    <w:rsid w:val="00AE7833"/>
    <w:rsid w:val="00AF38D1"/>
    <w:rsid w:val="00B1179A"/>
    <w:rsid w:val="00B11C0A"/>
    <w:rsid w:val="00B11E6B"/>
    <w:rsid w:val="00B15A72"/>
    <w:rsid w:val="00B370A9"/>
    <w:rsid w:val="00B41170"/>
    <w:rsid w:val="00B4666A"/>
    <w:rsid w:val="00B57D20"/>
    <w:rsid w:val="00B62841"/>
    <w:rsid w:val="00B6290D"/>
    <w:rsid w:val="00B80DB7"/>
    <w:rsid w:val="00B87A20"/>
    <w:rsid w:val="00B93112"/>
    <w:rsid w:val="00BB01E0"/>
    <w:rsid w:val="00BC04E9"/>
    <w:rsid w:val="00BC0561"/>
    <w:rsid w:val="00BC2B4A"/>
    <w:rsid w:val="00BD5B33"/>
    <w:rsid w:val="00BF253B"/>
    <w:rsid w:val="00C26012"/>
    <w:rsid w:val="00C260B1"/>
    <w:rsid w:val="00C31D33"/>
    <w:rsid w:val="00C43044"/>
    <w:rsid w:val="00C44243"/>
    <w:rsid w:val="00C47ECC"/>
    <w:rsid w:val="00C60924"/>
    <w:rsid w:val="00C63BAC"/>
    <w:rsid w:val="00C65845"/>
    <w:rsid w:val="00C71249"/>
    <w:rsid w:val="00C74A82"/>
    <w:rsid w:val="00C86315"/>
    <w:rsid w:val="00CA5FF5"/>
    <w:rsid w:val="00CB4903"/>
    <w:rsid w:val="00CB7E73"/>
    <w:rsid w:val="00D02ECA"/>
    <w:rsid w:val="00D113BE"/>
    <w:rsid w:val="00D116D5"/>
    <w:rsid w:val="00D14FEB"/>
    <w:rsid w:val="00D17D89"/>
    <w:rsid w:val="00D23261"/>
    <w:rsid w:val="00D242C6"/>
    <w:rsid w:val="00D511E8"/>
    <w:rsid w:val="00D61C6F"/>
    <w:rsid w:val="00D81427"/>
    <w:rsid w:val="00D953AA"/>
    <w:rsid w:val="00D9785F"/>
    <w:rsid w:val="00DA1879"/>
    <w:rsid w:val="00DB4FD3"/>
    <w:rsid w:val="00DC4BE7"/>
    <w:rsid w:val="00DD1A67"/>
    <w:rsid w:val="00DE0981"/>
    <w:rsid w:val="00DE649D"/>
    <w:rsid w:val="00E00705"/>
    <w:rsid w:val="00E05BA4"/>
    <w:rsid w:val="00E559EC"/>
    <w:rsid w:val="00E7048D"/>
    <w:rsid w:val="00E73EEF"/>
    <w:rsid w:val="00E80D99"/>
    <w:rsid w:val="00E82667"/>
    <w:rsid w:val="00E856F7"/>
    <w:rsid w:val="00E97DE7"/>
    <w:rsid w:val="00EB2BDE"/>
    <w:rsid w:val="00EB4252"/>
    <w:rsid w:val="00EB6D55"/>
    <w:rsid w:val="00EB7BE7"/>
    <w:rsid w:val="00EC0180"/>
    <w:rsid w:val="00EC04C2"/>
    <w:rsid w:val="00EC1536"/>
    <w:rsid w:val="00EC41AB"/>
    <w:rsid w:val="00EC604F"/>
    <w:rsid w:val="00EE2076"/>
    <w:rsid w:val="00EF728A"/>
    <w:rsid w:val="00EF7F3C"/>
    <w:rsid w:val="00F01049"/>
    <w:rsid w:val="00F154DF"/>
    <w:rsid w:val="00F22E80"/>
    <w:rsid w:val="00F25CC7"/>
    <w:rsid w:val="00F317F3"/>
    <w:rsid w:val="00F33D1D"/>
    <w:rsid w:val="00F50515"/>
    <w:rsid w:val="00F51F62"/>
    <w:rsid w:val="00F543EA"/>
    <w:rsid w:val="00F56451"/>
    <w:rsid w:val="00F644C7"/>
    <w:rsid w:val="00F879F2"/>
    <w:rsid w:val="00FA1419"/>
    <w:rsid w:val="00FD7DB9"/>
    <w:rsid w:val="00FE1B12"/>
    <w:rsid w:val="00FF3736"/>
    <w:rsid w:val="00FF3FCA"/>
    <w:rsid w:val="00FF5A1C"/>
    <w:rsid w:val="00FF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4704"/>
  <w15:docId w15:val="{40061B9E-EAF6-4DF0-84E0-62EB1B3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F1 Знак,Текст сноски Знак4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
    <w:link w:val="ae"/>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3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20"/>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Интернет) Знак"/>
    <w:link w:val="ad"/>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paragraph" w:customStyle="1" w:styleId="FORMATTEXT0">
    <w:name w:val=".FORMATTEXT"/>
    <w:rsid w:val="00C74A82"/>
    <w:pPr>
      <w:adjustRightInd w:val="0"/>
    </w:pPr>
    <w:rPr>
      <w:rFonts w:ascii="Times New Roman" w:eastAsia="Times New Roman" w:hAnsi="Times New Roman" w:cs="Times New Roman"/>
      <w:sz w:val="24"/>
      <w:szCs w:val="24"/>
      <w:lang w:val="ru-RU" w:eastAsia="ru-RU"/>
    </w:rPr>
  </w:style>
  <w:style w:type="numbering" w:customStyle="1" w:styleId="53">
    <w:name w:val="Нет списка5"/>
    <w:next w:val="a2"/>
    <w:uiPriority w:val="99"/>
    <w:semiHidden/>
    <w:unhideWhenUsed/>
    <w:rsid w:val="00D17D89"/>
  </w:style>
  <w:style w:type="table" w:customStyle="1" w:styleId="TableNormal2">
    <w:name w:val="Table Normal2"/>
    <w:uiPriority w:val="2"/>
    <w:unhideWhenUsed/>
    <w:qFormat/>
    <w:locked/>
    <w:rsid w:val="00D17D89"/>
    <w:rPr>
      <w:rFonts w:ascii="Calibri" w:eastAsia="Calibri" w:hAnsi="Calibri" w:cs="Times New Roman"/>
    </w:rPr>
    <w:tblPr>
      <w:tblInd w:w="0" w:type="dxa"/>
      <w:tblCellMar>
        <w:top w:w="0" w:type="dxa"/>
        <w:left w:w="0" w:type="dxa"/>
        <w:bottom w:w="0" w:type="dxa"/>
        <w:right w:w="0" w:type="dxa"/>
      </w:tblCellMar>
    </w:tblPr>
  </w:style>
  <w:style w:type="paragraph" w:customStyle="1" w:styleId="Style12">
    <w:name w:val="Style12"/>
    <w:basedOn w:val="a"/>
    <w:uiPriority w:val="99"/>
    <w:qFormat/>
    <w:rsid w:val="00D17D89"/>
    <w:pPr>
      <w:adjustRightInd w:val="0"/>
      <w:spacing w:line="317" w:lineRule="exact"/>
    </w:pPr>
    <w:rPr>
      <w:sz w:val="24"/>
      <w:szCs w:val="24"/>
      <w:lang w:eastAsia="ru-RU"/>
    </w:rPr>
  </w:style>
  <w:style w:type="paragraph" w:customStyle="1" w:styleId="c0">
    <w:name w:val="c0"/>
    <w:basedOn w:val="a"/>
    <w:uiPriority w:val="99"/>
    <w:semiHidden/>
    <w:rsid w:val="00D17D89"/>
    <w:pPr>
      <w:widowControl/>
      <w:autoSpaceDE/>
      <w:autoSpaceDN/>
      <w:spacing w:before="100" w:beforeAutospacing="1" w:after="100" w:afterAutospacing="1"/>
    </w:pPr>
    <w:rPr>
      <w:sz w:val="24"/>
      <w:szCs w:val="24"/>
      <w:lang w:eastAsia="ru-RU"/>
    </w:rPr>
  </w:style>
  <w:style w:type="character" w:customStyle="1" w:styleId="c10">
    <w:name w:val="c10"/>
    <w:rsid w:val="00D17D89"/>
  </w:style>
  <w:style w:type="character" w:customStyle="1" w:styleId="c11">
    <w:name w:val="c11"/>
    <w:rsid w:val="00D17D89"/>
  </w:style>
  <w:style w:type="character" w:customStyle="1" w:styleId="c1">
    <w:name w:val="c1"/>
    <w:rsid w:val="00D17D89"/>
  </w:style>
  <w:style w:type="paragraph" w:customStyle="1" w:styleId="c8">
    <w:name w:val="c8"/>
    <w:basedOn w:val="a"/>
    <w:rsid w:val="00D17D89"/>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8953">
      <w:bodyDiv w:val="1"/>
      <w:marLeft w:val="0"/>
      <w:marRight w:val="0"/>
      <w:marTop w:val="0"/>
      <w:marBottom w:val="0"/>
      <w:divBdr>
        <w:top w:val="none" w:sz="0" w:space="0" w:color="auto"/>
        <w:left w:val="none" w:sz="0" w:space="0" w:color="auto"/>
        <w:bottom w:val="none" w:sz="0" w:space="0" w:color="auto"/>
        <w:right w:val="none" w:sz="0" w:space="0" w:color="auto"/>
      </w:divBdr>
    </w:div>
    <w:div w:id="77600336">
      <w:bodyDiv w:val="1"/>
      <w:marLeft w:val="0"/>
      <w:marRight w:val="0"/>
      <w:marTop w:val="0"/>
      <w:marBottom w:val="0"/>
      <w:divBdr>
        <w:top w:val="none" w:sz="0" w:space="0" w:color="auto"/>
        <w:left w:val="none" w:sz="0" w:space="0" w:color="auto"/>
        <w:bottom w:val="none" w:sz="0" w:space="0" w:color="auto"/>
        <w:right w:val="none" w:sz="0" w:space="0" w:color="auto"/>
      </w:divBdr>
    </w:div>
    <w:div w:id="149637011">
      <w:bodyDiv w:val="1"/>
      <w:marLeft w:val="0"/>
      <w:marRight w:val="0"/>
      <w:marTop w:val="0"/>
      <w:marBottom w:val="0"/>
      <w:divBdr>
        <w:top w:val="none" w:sz="0" w:space="0" w:color="auto"/>
        <w:left w:val="none" w:sz="0" w:space="0" w:color="auto"/>
        <w:bottom w:val="none" w:sz="0" w:space="0" w:color="auto"/>
        <w:right w:val="none" w:sz="0" w:space="0" w:color="auto"/>
      </w:divBdr>
    </w:div>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196047572">
      <w:bodyDiv w:val="1"/>
      <w:marLeft w:val="0"/>
      <w:marRight w:val="0"/>
      <w:marTop w:val="0"/>
      <w:marBottom w:val="0"/>
      <w:divBdr>
        <w:top w:val="none" w:sz="0" w:space="0" w:color="auto"/>
        <w:left w:val="none" w:sz="0" w:space="0" w:color="auto"/>
        <w:bottom w:val="none" w:sz="0" w:space="0" w:color="auto"/>
        <w:right w:val="none" w:sz="0" w:space="0" w:color="auto"/>
      </w:divBdr>
    </w:div>
    <w:div w:id="197934091">
      <w:bodyDiv w:val="1"/>
      <w:marLeft w:val="0"/>
      <w:marRight w:val="0"/>
      <w:marTop w:val="0"/>
      <w:marBottom w:val="0"/>
      <w:divBdr>
        <w:top w:val="none" w:sz="0" w:space="0" w:color="auto"/>
        <w:left w:val="none" w:sz="0" w:space="0" w:color="auto"/>
        <w:bottom w:val="none" w:sz="0" w:space="0" w:color="auto"/>
        <w:right w:val="none" w:sz="0" w:space="0" w:color="auto"/>
      </w:divBdr>
    </w:div>
    <w:div w:id="272518714">
      <w:bodyDiv w:val="1"/>
      <w:marLeft w:val="0"/>
      <w:marRight w:val="0"/>
      <w:marTop w:val="0"/>
      <w:marBottom w:val="0"/>
      <w:divBdr>
        <w:top w:val="none" w:sz="0" w:space="0" w:color="auto"/>
        <w:left w:val="none" w:sz="0" w:space="0" w:color="auto"/>
        <w:bottom w:val="none" w:sz="0" w:space="0" w:color="auto"/>
        <w:right w:val="none" w:sz="0" w:space="0" w:color="auto"/>
      </w:divBdr>
    </w:div>
    <w:div w:id="329261500">
      <w:bodyDiv w:val="1"/>
      <w:marLeft w:val="0"/>
      <w:marRight w:val="0"/>
      <w:marTop w:val="0"/>
      <w:marBottom w:val="0"/>
      <w:divBdr>
        <w:top w:val="none" w:sz="0" w:space="0" w:color="auto"/>
        <w:left w:val="none" w:sz="0" w:space="0" w:color="auto"/>
        <w:bottom w:val="none" w:sz="0" w:space="0" w:color="auto"/>
        <w:right w:val="none" w:sz="0" w:space="0" w:color="auto"/>
      </w:divBdr>
    </w:div>
    <w:div w:id="463735117">
      <w:bodyDiv w:val="1"/>
      <w:marLeft w:val="0"/>
      <w:marRight w:val="0"/>
      <w:marTop w:val="0"/>
      <w:marBottom w:val="0"/>
      <w:divBdr>
        <w:top w:val="none" w:sz="0" w:space="0" w:color="auto"/>
        <w:left w:val="none" w:sz="0" w:space="0" w:color="auto"/>
        <w:bottom w:val="none" w:sz="0" w:space="0" w:color="auto"/>
        <w:right w:val="none" w:sz="0" w:space="0" w:color="auto"/>
      </w:divBdr>
    </w:div>
    <w:div w:id="707611135">
      <w:bodyDiv w:val="1"/>
      <w:marLeft w:val="0"/>
      <w:marRight w:val="0"/>
      <w:marTop w:val="0"/>
      <w:marBottom w:val="0"/>
      <w:divBdr>
        <w:top w:val="none" w:sz="0" w:space="0" w:color="auto"/>
        <w:left w:val="none" w:sz="0" w:space="0" w:color="auto"/>
        <w:bottom w:val="none" w:sz="0" w:space="0" w:color="auto"/>
        <w:right w:val="none" w:sz="0" w:space="0" w:color="auto"/>
      </w:divBdr>
    </w:div>
    <w:div w:id="727999194">
      <w:bodyDiv w:val="1"/>
      <w:marLeft w:val="0"/>
      <w:marRight w:val="0"/>
      <w:marTop w:val="0"/>
      <w:marBottom w:val="0"/>
      <w:divBdr>
        <w:top w:val="none" w:sz="0" w:space="0" w:color="auto"/>
        <w:left w:val="none" w:sz="0" w:space="0" w:color="auto"/>
        <w:bottom w:val="none" w:sz="0" w:space="0" w:color="auto"/>
        <w:right w:val="none" w:sz="0" w:space="0" w:color="auto"/>
      </w:divBdr>
    </w:div>
    <w:div w:id="780417449">
      <w:bodyDiv w:val="1"/>
      <w:marLeft w:val="0"/>
      <w:marRight w:val="0"/>
      <w:marTop w:val="0"/>
      <w:marBottom w:val="0"/>
      <w:divBdr>
        <w:top w:val="none" w:sz="0" w:space="0" w:color="auto"/>
        <w:left w:val="none" w:sz="0" w:space="0" w:color="auto"/>
        <w:bottom w:val="none" w:sz="0" w:space="0" w:color="auto"/>
        <w:right w:val="none" w:sz="0" w:space="0" w:color="auto"/>
      </w:divBdr>
    </w:div>
    <w:div w:id="807236588">
      <w:bodyDiv w:val="1"/>
      <w:marLeft w:val="0"/>
      <w:marRight w:val="0"/>
      <w:marTop w:val="0"/>
      <w:marBottom w:val="0"/>
      <w:divBdr>
        <w:top w:val="none" w:sz="0" w:space="0" w:color="auto"/>
        <w:left w:val="none" w:sz="0" w:space="0" w:color="auto"/>
        <w:bottom w:val="none" w:sz="0" w:space="0" w:color="auto"/>
        <w:right w:val="none" w:sz="0" w:space="0" w:color="auto"/>
      </w:divBdr>
    </w:div>
    <w:div w:id="819660751">
      <w:bodyDiv w:val="1"/>
      <w:marLeft w:val="0"/>
      <w:marRight w:val="0"/>
      <w:marTop w:val="0"/>
      <w:marBottom w:val="0"/>
      <w:divBdr>
        <w:top w:val="none" w:sz="0" w:space="0" w:color="auto"/>
        <w:left w:val="none" w:sz="0" w:space="0" w:color="auto"/>
        <w:bottom w:val="none" w:sz="0" w:space="0" w:color="auto"/>
        <w:right w:val="none" w:sz="0" w:space="0" w:color="auto"/>
      </w:divBdr>
    </w:div>
    <w:div w:id="836186581">
      <w:bodyDiv w:val="1"/>
      <w:marLeft w:val="0"/>
      <w:marRight w:val="0"/>
      <w:marTop w:val="0"/>
      <w:marBottom w:val="0"/>
      <w:divBdr>
        <w:top w:val="none" w:sz="0" w:space="0" w:color="auto"/>
        <w:left w:val="none" w:sz="0" w:space="0" w:color="auto"/>
        <w:bottom w:val="none" w:sz="0" w:space="0" w:color="auto"/>
        <w:right w:val="none" w:sz="0" w:space="0" w:color="auto"/>
      </w:divBdr>
    </w:div>
    <w:div w:id="852842752">
      <w:bodyDiv w:val="1"/>
      <w:marLeft w:val="0"/>
      <w:marRight w:val="0"/>
      <w:marTop w:val="0"/>
      <w:marBottom w:val="0"/>
      <w:divBdr>
        <w:top w:val="none" w:sz="0" w:space="0" w:color="auto"/>
        <w:left w:val="none" w:sz="0" w:space="0" w:color="auto"/>
        <w:bottom w:val="none" w:sz="0" w:space="0" w:color="auto"/>
        <w:right w:val="none" w:sz="0" w:space="0" w:color="auto"/>
      </w:divBdr>
    </w:div>
    <w:div w:id="1022783558">
      <w:bodyDiv w:val="1"/>
      <w:marLeft w:val="0"/>
      <w:marRight w:val="0"/>
      <w:marTop w:val="0"/>
      <w:marBottom w:val="0"/>
      <w:divBdr>
        <w:top w:val="none" w:sz="0" w:space="0" w:color="auto"/>
        <w:left w:val="none" w:sz="0" w:space="0" w:color="auto"/>
        <w:bottom w:val="none" w:sz="0" w:space="0" w:color="auto"/>
        <w:right w:val="none" w:sz="0" w:space="0" w:color="auto"/>
      </w:divBdr>
    </w:div>
    <w:div w:id="1026100959">
      <w:bodyDiv w:val="1"/>
      <w:marLeft w:val="0"/>
      <w:marRight w:val="0"/>
      <w:marTop w:val="0"/>
      <w:marBottom w:val="0"/>
      <w:divBdr>
        <w:top w:val="none" w:sz="0" w:space="0" w:color="auto"/>
        <w:left w:val="none" w:sz="0" w:space="0" w:color="auto"/>
        <w:bottom w:val="none" w:sz="0" w:space="0" w:color="auto"/>
        <w:right w:val="none" w:sz="0" w:space="0" w:color="auto"/>
      </w:divBdr>
    </w:div>
    <w:div w:id="1207596544">
      <w:bodyDiv w:val="1"/>
      <w:marLeft w:val="0"/>
      <w:marRight w:val="0"/>
      <w:marTop w:val="0"/>
      <w:marBottom w:val="0"/>
      <w:divBdr>
        <w:top w:val="none" w:sz="0" w:space="0" w:color="auto"/>
        <w:left w:val="none" w:sz="0" w:space="0" w:color="auto"/>
        <w:bottom w:val="none" w:sz="0" w:space="0" w:color="auto"/>
        <w:right w:val="none" w:sz="0" w:space="0" w:color="auto"/>
      </w:divBdr>
    </w:div>
    <w:div w:id="1208761222">
      <w:bodyDiv w:val="1"/>
      <w:marLeft w:val="0"/>
      <w:marRight w:val="0"/>
      <w:marTop w:val="0"/>
      <w:marBottom w:val="0"/>
      <w:divBdr>
        <w:top w:val="none" w:sz="0" w:space="0" w:color="auto"/>
        <w:left w:val="none" w:sz="0" w:space="0" w:color="auto"/>
        <w:bottom w:val="none" w:sz="0" w:space="0" w:color="auto"/>
        <w:right w:val="none" w:sz="0" w:space="0" w:color="auto"/>
      </w:divBdr>
    </w:div>
    <w:div w:id="1294942205">
      <w:bodyDiv w:val="1"/>
      <w:marLeft w:val="0"/>
      <w:marRight w:val="0"/>
      <w:marTop w:val="0"/>
      <w:marBottom w:val="0"/>
      <w:divBdr>
        <w:top w:val="none" w:sz="0" w:space="0" w:color="auto"/>
        <w:left w:val="none" w:sz="0" w:space="0" w:color="auto"/>
        <w:bottom w:val="none" w:sz="0" w:space="0" w:color="auto"/>
        <w:right w:val="none" w:sz="0" w:space="0" w:color="auto"/>
      </w:divBdr>
    </w:div>
    <w:div w:id="1505239279">
      <w:bodyDiv w:val="1"/>
      <w:marLeft w:val="0"/>
      <w:marRight w:val="0"/>
      <w:marTop w:val="0"/>
      <w:marBottom w:val="0"/>
      <w:divBdr>
        <w:top w:val="none" w:sz="0" w:space="0" w:color="auto"/>
        <w:left w:val="none" w:sz="0" w:space="0" w:color="auto"/>
        <w:bottom w:val="none" w:sz="0" w:space="0" w:color="auto"/>
        <w:right w:val="none" w:sz="0" w:space="0" w:color="auto"/>
      </w:divBdr>
    </w:div>
    <w:div w:id="1526141030">
      <w:bodyDiv w:val="1"/>
      <w:marLeft w:val="0"/>
      <w:marRight w:val="0"/>
      <w:marTop w:val="0"/>
      <w:marBottom w:val="0"/>
      <w:divBdr>
        <w:top w:val="none" w:sz="0" w:space="0" w:color="auto"/>
        <w:left w:val="none" w:sz="0" w:space="0" w:color="auto"/>
        <w:bottom w:val="none" w:sz="0" w:space="0" w:color="auto"/>
        <w:right w:val="none" w:sz="0" w:space="0" w:color="auto"/>
      </w:divBdr>
    </w:div>
    <w:div w:id="1527789741">
      <w:bodyDiv w:val="1"/>
      <w:marLeft w:val="0"/>
      <w:marRight w:val="0"/>
      <w:marTop w:val="0"/>
      <w:marBottom w:val="0"/>
      <w:divBdr>
        <w:top w:val="none" w:sz="0" w:space="0" w:color="auto"/>
        <w:left w:val="none" w:sz="0" w:space="0" w:color="auto"/>
        <w:bottom w:val="none" w:sz="0" w:space="0" w:color="auto"/>
        <w:right w:val="none" w:sz="0" w:space="0" w:color="auto"/>
      </w:divBdr>
    </w:div>
    <w:div w:id="1592664697">
      <w:bodyDiv w:val="1"/>
      <w:marLeft w:val="0"/>
      <w:marRight w:val="0"/>
      <w:marTop w:val="0"/>
      <w:marBottom w:val="0"/>
      <w:divBdr>
        <w:top w:val="none" w:sz="0" w:space="0" w:color="auto"/>
        <w:left w:val="none" w:sz="0" w:space="0" w:color="auto"/>
        <w:bottom w:val="none" w:sz="0" w:space="0" w:color="auto"/>
        <w:right w:val="none" w:sz="0" w:space="0" w:color="auto"/>
      </w:divBdr>
    </w:div>
    <w:div w:id="1603486821">
      <w:bodyDiv w:val="1"/>
      <w:marLeft w:val="0"/>
      <w:marRight w:val="0"/>
      <w:marTop w:val="0"/>
      <w:marBottom w:val="0"/>
      <w:divBdr>
        <w:top w:val="none" w:sz="0" w:space="0" w:color="auto"/>
        <w:left w:val="none" w:sz="0" w:space="0" w:color="auto"/>
        <w:bottom w:val="none" w:sz="0" w:space="0" w:color="auto"/>
        <w:right w:val="none" w:sz="0" w:space="0" w:color="auto"/>
      </w:divBdr>
    </w:div>
    <w:div w:id="1674606813">
      <w:bodyDiv w:val="1"/>
      <w:marLeft w:val="0"/>
      <w:marRight w:val="0"/>
      <w:marTop w:val="0"/>
      <w:marBottom w:val="0"/>
      <w:divBdr>
        <w:top w:val="none" w:sz="0" w:space="0" w:color="auto"/>
        <w:left w:val="none" w:sz="0" w:space="0" w:color="auto"/>
        <w:bottom w:val="none" w:sz="0" w:space="0" w:color="auto"/>
        <w:right w:val="none" w:sz="0" w:space="0" w:color="auto"/>
      </w:divBdr>
    </w:div>
    <w:div w:id="1681463926">
      <w:bodyDiv w:val="1"/>
      <w:marLeft w:val="0"/>
      <w:marRight w:val="0"/>
      <w:marTop w:val="0"/>
      <w:marBottom w:val="0"/>
      <w:divBdr>
        <w:top w:val="none" w:sz="0" w:space="0" w:color="auto"/>
        <w:left w:val="none" w:sz="0" w:space="0" w:color="auto"/>
        <w:bottom w:val="none" w:sz="0" w:space="0" w:color="auto"/>
        <w:right w:val="none" w:sz="0" w:space="0" w:color="auto"/>
      </w:divBdr>
    </w:div>
    <w:div w:id="1711418484">
      <w:bodyDiv w:val="1"/>
      <w:marLeft w:val="0"/>
      <w:marRight w:val="0"/>
      <w:marTop w:val="0"/>
      <w:marBottom w:val="0"/>
      <w:divBdr>
        <w:top w:val="none" w:sz="0" w:space="0" w:color="auto"/>
        <w:left w:val="none" w:sz="0" w:space="0" w:color="auto"/>
        <w:bottom w:val="none" w:sz="0" w:space="0" w:color="auto"/>
        <w:right w:val="none" w:sz="0" w:space="0" w:color="auto"/>
      </w:divBdr>
    </w:div>
    <w:div w:id="1932658367">
      <w:bodyDiv w:val="1"/>
      <w:marLeft w:val="0"/>
      <w:marRight w:val="0"/>
      <w:marTop w:val="0"/>
      <w:marBottom w:val="0"/>
      <w:divBdr>
        <w:top w:val="none" w:sz="0" w:space="0" w:color="auto"/>
        <w:left w:val="none" w:sz="0" w:space="0" w:color="auto"/>
        <w:bottom w:val="none" w:sz="0" w:space="0" w:color="auto"/>
        <w:right w:val="none" w:sz="0" w:space="0" w:color="auto"/>
      </w:divBdr>
    </w:div>
    <w:div w:id="211308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0FB4-D3C0-4873-8F0A-A483046D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30</Pages>
  <Words>6844</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62</cp:revision>
  <cp:lastPrinted>2021-09-06T07:09:00Z</cp:lastPrinted>
  <dcterms:created xsi:type="dcterms:W3CDTF">2021-08-29T09:39:00Z</dcterms:created>
  <dcterms:modified xsi:type="dcterms:W3CDTF">2021-12-08T05:08:00Z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