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957BE" w14:textId="77777777" w:rsidR="00BB01B4" w:rsidRPr="008C5191" w:rsidRDefault="00BB01B4" w:rsidP="00BB01B4">
      <w:pPr>
        <w:spacing w:after="0" w:line="240" w:lineRule="auto"/>
        <w:jc w:val="center"/>
        <w:rPr>
          <w:rFonts w:ascii="Times New Roman" w:hAnsi="Times New Roman"/>
          <w:b/>
          <w:bCs/>
          <w:sz w:val="24"/>
          <w:szCs w:val="24"/>
        </w:rPr>
      </w:pPr>
      <w:r>
        <w:rPr>
          <w:rFonts w:ascii="Times New Roman" w:hAnsi="Times New Roman"/>
          <w:b/>
          <w:sz w:val="24"/>
          <w:szCs w:val="24"/>
        </w:rPr>
        <w:t>Министерство образования Республики Тыва</w:t>
      </w:r>
    </w:p>
    <w:p w14:paraId="18A7E061" w14:textId="77777777" w:rsidR="00BB01B4" w:rsidRPr="004F3587" w:rsidRDefault="00BB01B4" w:rsidP="00BB01B4">
      <w:pPr>
        <w:spacing w:after="0" w:line="240" w:lineRule="auto"/>
        <w:ind w:firstLine="708"/>
        <w:jc w:val="center"/>
        <w:rPr>
          <w:rFonts w:ascii="Times New Roman" w:hAnsi="Times New Roman"/>
          <w:b/>
          <w:i/>
          <w:sz w:val="24"/>
          <w:szCs w:val="24"/>
        </w:rPr>
      </w:pPr>
      <w:r>
        <w:rPr>
          <w:rFonts w:ascii="Times New Roman" w:hAnsi="Times New Roman"/>
          <w:b/>
          <w:sz w:val="24"/>
          <w:szCs w:val="24"/>
        </w:rPr>
        <w:t xml:space="preserve">ГБПОУ РТ Тувинский агропромышленный техникум </w:t>
      </w:r>
      <w:proofErr w:type="spellStart"/>
      <w:r>
        <w:rPr>
          <w:rFonts w:ascii="Times New Roman" w:hAnsi="Times New Roman"/>
          <w:b/>
          <w:sz w:val="24"/>
          <w:szCs w:val="24"/>
        </w:rPr>
        <w:t>с.Балгазын</w:t>
      </w:r>
      <w:proofErr w:type="spellEnd"/>
    </w:p>
    <w:p w14:paraId="7B57A03B" w14:textId="77777777" w:rsidR="00BB01B4" w:rsidRPr="004F3587" w:rsidRDefault="00BB01B4" w:rsidP="00BB01B4">
      <w:pPr>
        <w:jc w:val="center"/>
        <w:rPr>
          <w:rFonts w:ascii="Times New Roman" w:hAnsi="Times New Roman"/>
          <w:b/>
          <w:i/>
          <w:sz w:val="24"/>
          <w:szCs w:val="24"/>
        </w:rPr>
      </w:pPr>
    </w:p>
    <w:p w14:paraId="6BAB0412" w14:textId="041EFEFD" w:rsidR="00BB01B4" w:rsidRPr="009D1499" w:rsidRDefault="00BB01B4" w:rsidP="00BB01B4">
      <w:pPr>
        <w:spacing w:after="0" w:line="240" w:lineRule="auto"/>
        <w:jc w:val="center"/>
        <w:rPr>
          <w:rFonts w:ascii="Times New Roman" w:hAnsi="Times New Roman"/>
          <w:b/>
          <w:sz w:val="24"/>
          <w:szCs w:val="24"/>
        </w:rPr>
      </w:pPr>
      <w:r w:rsidRPr="009D1499">
        <w:rPr>
          <w:rFonts w:ascii="Times New Roman" w:hAnsi="Times New Roman"/>
          <w:b/>
          <w:noProof/>
          <w:sz w:val="24"/>
          <w:szCs w:val="24"/>
        </w:rPr>
        <mc:AlternateContent>
          <mc:Choice Requires="wps">
            <w:drawing>
              <wp:anchor distT="45720" distB="45720" distL="114300" distR="114300" simplePos="0" relativeHeight="251659264" behindDoc="0" locked="0" layoutInCell="1" allowOverlap="1" wp14:anchorId="21C51EEC" wp14:editId="10D630E8">
                <wp:simplePos x="0" y="0"/>
                <wp:positionH relativeFrom="column">
                  <wp:posOffset>-368300</wp:posOffset>
                </wp:positionH>
                <wp:positionV relativeFrom="paragraph">
                  <wp:posOffset>62865</wp:posOffset>
                </wp:positionV>
                <wp:extent cx="3106420" cy="1792605"/>
                <wp:effectExtent l="0" t="0" r="17780" b="1714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1792605"/>
                        </a:xfrm>
                        <a:prstGeom prst="rect">
                          <a:avLst/>
                        </a:prstGeom>
                        <a:solidFill>
                          <a:srgbClr val="FFFFFF"/>
                        </a:solidFill>
                        <a:ln w="9525">
                          <a:solidFill>
                            <a:srgbClr val="FFFFFF"/>
                          </a:solidFill>
                          <a:miter lim="800000"/>
                          <a:headEnd/>
                          <a:tailEnd/>
                        </a:ln>
                      </wps:spPr>
                      <wps:txbx>
                        <w:txbxContent>
                          <w:p w14:paraId="22400440" w14:textId="77777777" w:rsidR="00BB01B4" w:rsidRDefault="00BB01B4" w:rsidP="00BB01B4">
                            <w:pPr>
                              <w:adjustRightInd w:val="0"/>
                              <w:spacing w:after="0" w:line="240" w:lineRule="auto"/>
                              <w:rPr>
                                <w:rFonts w:ascii="Times New Roman" w:hAnsi="Times New Roman"/>
                                <w:b/>
                                <w:bCs/>
                              </w:rPr>
                            </w:pPr>
                            <w:r>
                              <w:rPr>
                                <w:rFonts w:ascii="Times New Roman" w:hAnsi="Times New Roman"/>
                                <w:b/>
                                <w:bCs/>
                              </w:rPr>
                              <w:t xml:space="preserve">ПРИНЯТО </w:t>
                            </w:r>
                          </w:p>
                          <w:p w14:paraId="0CEFCDCA" w14:textId="77777777" w:rsidR="00BB01B4" w:rsidRDefault="00BB01B4" w:rsidP="00BB01B4">
                            <w:pPr>
                              <w:adjustRightInd w:val="0"/>
                              <w:spacing w:after="0" w:line="240" w:lineRule="auto"/>
                              <w:rPr>
                                <w:rFonts w:ascii="Times New Roman" w:hAnsi="Times New Roman"/>
                                <w:sz w:val="24"/>
                                <w:szCs w:val="24"/>
                              </w:rPr>
                            </w:pPr>
                            <w:r w:rsidRPr="006F6DBF">
                              <w:rPr>
                                <w:rFonts w:ascii="Times New Roman" w:hAnsi="Times New Roman"/>
                                <w:sz w:val="24"/>
                                <w:szCs w:val="24"/>
                              </w:rPr>
                              <w:t>Решением</w:t>
                            </w:r>
                          </w:p>
                          <w:p w14:paraId="66B67D3F" w14:textId="77777777" w:rsidR="00BB01B4" w:rsidRDefault="00BB01B4" w:rsidP="00BB01B4">
                            <w:pPr>
                              <w:spacing w:after="0" w:line="240" w:lineRule="auto"/>
                              <w:jc w:val="both"/>
                              <w:rPr>
                                <w:rFonts w:ascii="Times New Roman" w:hAnsi="Times New Roman"/>
                                <w:sz w:val="24"/>
                                <w:szCs w:val="24"/>
                              </w:rPr>
                            </w:pPr>
                            <w:r>
                              <w:rPr>
                                <w:rFonts w:ascii="Times New Roman" w:hAnsi="Times New Roman"/>
                                <w:sz w:val="24"/>
                                <w:szCs w:val="24"/>
                              </w:rPr>
                              <w:t>на заседании Педагогического с</w:t>
                            </w:r>
                            <w:r>
                              <w:rPr>
                                <w:rFonts w:ascii="Times New Roman" w:hAnsi="Times New Roman"/>
                                <w:sz w:val="24"/>
                                <w:szCs w:val="24"/>
                              </w:rPr>
                              <w:t>о</w:t>
                            </w:r>
                            <w:r>
                              <w:rPr>
                                <w:rFonts w:ascii="Times New Roman" w:hAnsi="Times New Roman"/>
                                <w:sz w:val="24"/>
                                <w:szCs w:val="24"/>
                              </w:rPr>
                              <w:t>вета</w:t>
                            </w:r>
                          </w:p>
                          <w:p w14:paraId="01EFC2F1" w14:textId="77777777" w:rsidR="00BB01B4" w:rsidRDefault="00BB01B4" w:rsidP="00BB01B4">
                            <w:pPr>
                              <w:spacing w:after="0" w:line="240" w:lineRule="auto"/>
                              <w:rPr>
                                <w:rFonts w:ascii="Times New Roman" w:hAnsi="Times New Roman"/>
                                <w:sz w:val="24"/>
                                <w:szCs w:val="24"/>
                              </w:rPr>
                            </w:pPr>
                            <w:r>
                              <w:rPr>
                                <w:rFonts w:ascii="Times New Roman" w:hAnsi="Times New Roman"/>
                                <w:sz w:val="24"/>
                                <w:szCs w:val="24"/>
                              </w:rPr>
                              <w:t>Протокол № __ от «___» _______ 2021 г.</w:t>
                            </w:r>
                          </w:p>
                          <w:p w14:paraId="66163DFD" w14:textId="77777777" w:rsidR="00BB01B4" w:rsidRDefault="00BB01B4" w:rsidP="00BB01B4">
                            <w:pPr>
                              <w:adjustRightInd w:val="0"/>
                              <w:spacing w:after="0"/>
                              <w:ind w:right="-1"/>
                              <w:rPr>
                                <w:rFonts w:ascii="Times New Roman" w:hAnsi="Times New Roman"/>
                                <w:sz w:val="24"/>
                                <w:szCs w:val="24"/>
                              </w:rPr>
                            </w:pPr>
                            <w:r>
                              <w:rPr>
                                <w:rFonts w:ascii="Times New Roman" w:hAnsi="Times New Roman"/>
                                <w:sz w:val="24"/>
                                <w:szCs w:val="24"/>
                              </w:rPr>
                              <w:t xml:space="preserve"> </w:t>
                            </w:r>
                          </w:p>
                          <w:p w14:paraId="7E54F3B7" w14:textId="77777777" w:rsidR="00BB01B4" w:rsidRDefault="00BB01B4" w:rsidP="00BB01B4">
                            <w:pPr>
                              <w:adjustRightInd w:val="0"/>
                              <w:spacing w:after="0"/>
                              <w:ind w:right="-1"/>
                              <w:rPr>
                                <w:rFonts w:ascii="Times New Roman" w:hAnsi="Times New Roman"/>
                                <w:sz w:val="24"/>
                                <w:szCs w:val="24"/>
                              </w:rPr>
                            </w:pPr>
                          </w:p>
                          <w:p w14:paraId="1C16BE66" w14:textId="77777777" w:rsidR="00BB01B4" w:rsidRPr="009D1499" w:rsidRDefault="00BB01B4" w:rsidP="00BB01B4">
                            <w:pPr>
                              <w:adjustRightInd w:val="0"/>
                              <w:spacing w:after="0"/>
                              <w:ind w:right="-1"/>
                              <w:rPr>
                                <w:rFonts w:ascii="Times New Roman" w:hAnsi="Times New Roman"/>
                                <w:b/>
                                <w:sz w:val="24"/>
                                <w:szCs w:val="24"/>
                              </w:rPr>
                            </w:pPr>
                            <w:r w:rsidRPr="009D1499">
                              <w:rPr>
                                <w:rFonts w:ascii="Times New Roman" w:hAnsi="Times New Roman"/>
                                <w:b/>
                                <w:sz w:val="24"/>
                                <w:szCs w:val="24"/>
                              </w:rPr>
                              <w:t xml:space="preserve">СОГЛАСОВАНО </w:t>
                            </w:r>
                          </w:p>
                          <w:p w14:paraId="2F931FE7" w14:textId="77777777" w:rsidR="00BB01B4" w:rsidRDefault="00BB01B4" w:rsidP="00BB01B4">
                            <w:pPr>
                              <w:adjustRightInd w:val="0"/>
                              <w:spacing w:after="0"/>
                              <w:ind w:right="-1"/>
                              <w:rPr>
                                <w:rFonts w:ascii="Times New Roman" w:hAnsi="Times New Roman"/>
                                <w:sz w:val="24"/>
                                <w:szCs w:val="24"/>
                              </w:rPr>
                            </w:pPr>
                            <w:proofErr w:type="spellStart"/>
                            <w:r>
                              <w:rPr>
                                <w:rFonts w:ascii="Times New Roman" w:hAnsi="Times New Roman"/>
                                <w:sz w:val="24"/>
                                <w:szCs w:val="24"/>
                              </w:rPr>
                              <w:t>Зам.дир</w:t>
                            </w:r>
                            <w:proofErr w:type="spellEnd"/>
                            <w:r>
                              <w:rPr>
                                <w:rFonts w:ascii="Times New Roman" w:hAnsi="Times New Roman"/>
                                <w:sz w:val="24"/>
                                <w:szCs w:val="24"/>
                              </w:rPr>
                              <w:t xml:space="preserve"> по ВР ____________Сат Б.А.</w:t>
                            </w:r>
                          </w:p>
                          <w:p w14:paraId="3A3BBA62" w14:textId="77777777" w:rsidR="00BB01B4" w:rsidRPr="006F6DBF" w:rsidRDefault="00BB01B4" w:rsidP="00BB01B4">
                            <w:pPr>
                              <w:adjustRightInd w:val="0"/>
                              <w:spacing w:after="0"/>
                              <w:ind w:right="-1"/>
                              <w:rPr>
                                <w:rFonts w:ascii="Times New Roman" w:hAnsi="Times New Roman"/>
                                <w:sz w:val="24"/>
                                <w:szCs w:val="24"/>
                              </w:rPr>
                            </w:pPr>
                            <w:r>
                              <w:rPr>
                                <w:rFonts w:ascii="Times New Roman" w:hAnsi="Times New Roman"/>
                                <w:sz w:val="24"/>
                                <w:szCs w:val="24"/>
                              </w:rPr>
                              <w:t>«___</w:t>
                            </w:r>
                            <w:proofErr w:type="gramStart"/>
                            <w:r>
                              <w:rPr>
                                <w:rFonts w:ascii="Times New Roman" w:hAnsi="Times New Roman"/>
                                <w:sz w:val="24"/>
                                <w:szCs w:val="24"/>
                              </w:rPr>
                              <w:t>_»_</w:t>
                            </w:r>
                            <w:proofErr w:type="gramEnd"/>
                            <w:r>
                              <w:rPr>
                                <w:rFonts w:ascii="Times New Roman" w:hAnsi="Times New Roman"/>
                                <w:sz w:val="24"/>
                                <w:szCs w:val="24"/>
                              </w:rPr>
                              <w:t>_____________2021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C51EEC" id="_x0000_t202" coordsize="21600,21600" o:spt="202" path="m,l,21600r21600,l21600,xe">
                <v:stroke joinstyle="miter"/>
                <v:path gradientshapeok="t" o:connecttype="rect"/>
              </v:shapetype>
              <v:shape id="Надпись 3" o:spid="_x0000_s1026" type="#_x0000_t202" style="position:absolute;left:0;text-align:left;margin-left:-29pt;margin-top:4.95pt;width:244.6pt;height:14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" strokecolor="white">
                <v:textbox>
                  <w:txbxContent>
                    <w:p w14:paraId="22400440" w14:textId="77777777" w:rsidR="00BB01B4" w:rsidRDefault="00BB01B4" w:rsidP="00BB01B4">
                      <w:pPr>
                        <w:adjustRightInd w:val="0"/>
                        <w:spacing w:after="0" w:line="240" w:lineRule="auto"/>
                        <w:rPr>
                          <w:rFonts w:ascii="Times New Roman" w:hAnsi="Times New Roman"/>
                          <w:b/>
                          <w:bCs/>
                        </w:rPr>
                      </w:pPr>
                      <w:r>
                        <w:rPr>
                          <w:rFonts w:ascii="Times New Roman" w:hAnsi="Times New Roman"/>
                          <w:b/>
                          <w:bCs/>
                        </w:rPr>
                        <w:t xml:space="preserve">ПРИНЯТО </w:t>
                      </w:r>
                    </w:p>
                    <w:p w14:paraId="0CEFCDCA" w14:textId="77777777" w:rsidR="00BB01B4" w:rsidRDefault="00BB01B4" w:rsidP="00BB01B4">
                      <w:pPr>
                        <w:adjustRightInd w:val="0"/>
                        <w:spacing w:after="0" w:line="240" w:lineRule="auto"/>
                        <w:rPr>
                          <w:rFonts w:ascii="Times New Roman" w:hAnsi="Times New Roman"/>
                          <w:sz w:val="24"/>
                          <w:szCs w:val="24"/>
                        </w:rPr>
                      </w:pPr>
                      <w:r w:rsidRPr="006F6DBF">
                        <w:rPr>
                          <w:rFonts w:ascii="Times New Roman" w:hAnsi="Times New Roman"/>
                          <w:sz w:val="24"/>
                          <w:szCs w:val="24"/>
                        </w:rPr>
                        <w:t>Решением</w:t>
                      </w:r>
                    </w:p>
                    <w:p w14:paraId="66B67D3F" w14:textId="77777777" w:rsidR="00BB01B4" w:rsidRDefault="00BB01B4" w:rsidP="00BB01B4">
                      <w:pPr>
                        <w:spacing w:after="0" w:line="240" w:lineRule="auto"/>
                        <w:jc w:val="both"/>
                        <w:rPr>
                          <w:rFonts w:ascii="Times New Roman" w:hAnsi="Times New Roman"/>
                          <w:sz w:val="24"/>
                          <w:szCs w:val="24"/>
                        </w:rPr>
                      </w:pPr>
                      <w:r>
                        <w:rPr>
                          <w:rFonts w:ascii="Times New Roman" w:hAnsi="Times New Roman"/>
                          <w:sz w:val="24"/>
                          <w:szCs w:val="24"/>
                        </w:rPr>
                        <w:t>на заседании Педагогического с</w:t>
                      </w:r>
                      <w:r>
                        <w:rPr>
                          <w:rFonts w:ascii="Times New Roman" w:hAnsi="Times New Roman"/>
                          <w:sz w:val="24"/>
                          <w:szCs w:val="24"/>
                        </w:rPr>
                        <w:t>о</w:t>
                      </w:r>
                      <w:r>
                        <w:rPr>
                          <w:rFonts w:ascii="Times New Roman" w:hAnsi="Times New Roman"/>
                          <w:sz w:val="24"/>
                          <w:szCs w:val="24"/>
                        </w:rPr>
                        <w:t>вета</w:t>
                      </w:r>
                    </w:p>
                    <w:p w14:paraId="01EFC2F1" w14:textId="77777777" w:rsidR="00BB01B4" w:rsidRDefault="00BB01B4" w:rsidP="00BB01B4">
                      <w:pPr>
                        <w:spacing w:after="0" w:line="240" w:lineRule="auto"/>
                        <w:rPr>
                          <w:rFonts w:ascii="Times New Roman" w:hAnsi="Times New Roman"/>
                          <w:sz w:val="24"/>
                          <w:szCs w:val="24"/>
                        </w:rPr>
                      </w:pPr>
                      <w:r>
                        <w:rPr>
                          <w:rFonts w:ascii="Times New Roman" w:hAnsi="Times New Roman"/>
                          <w:sz w:val="24"/>
                          <w:szCs w:val="24"/>
                        </w:rPr>
                        <w:t>Протокол № __ от «___» _______ 2021 г.</w:t>
                      </w:r>
                    </w:p>
                    <w:p w14:paraId="66163DFD" w14:textId="77777777" w:rsidR="00BB01B4" w:rsidRDefault="00BB01B4" w:rsidP="00BB01B4">
                      <w:pPr>
                        <w:adjustRightInd w:val="0"/>
                        <w:spacing w:after="0"/>
                        <w:ind w:right="-1"/>
                        <w:rPr>
                          <w:rFonts w:ascii="Times New Roman" w:hAnsi="Times New Roman"/>
                          <w:sz w:val="24"/>
                          <w:szCs w:val="24"/>
                        </w:rPr>
                      </w:pPr>
                      <w:r>
                        <w:rPr>
                          <w:rFonts w:ascii="Times New Roman" w:hAnsi="Times New Roman"/>
                          <w:sz w:val="24"/>
                          <w:szCs w:val="24"/>
                        </w:rPr>
                        <w:t xml:space="preserve"> </w:t>
                      </w:r>
                    </w:p>
                    <w:p w14:paraId="7E54F3B7" w14:textId="77777777" w:rsidR="00BB01B4" w:rsidRDefault="00BB01B4" w:rsidP="00BB01B4">
                      <w:pPr>
                        <w:adjustRightInd w:val="0"/>
                        <w:spacing w:after="0"/>
                        <w:ind w:right="-1"/>
                        <w:rPr>
                          <w:rFonts w:ascii="Times New Roman" w:hAnsi="Times New Roman"/>
                          <w:sz w:val="24"/>
                          <w:szCs w:val="24"/>
                        </w:rPr>
                      </w:pPr>
                    </w:p>
                    <w:p w14:paraId="1C16BE66" w14:textId="77777777" w:rsidR="00BB01B4" w:rsidRPr="009D1499" w:rsidRDefault="00BB01B4" w:rsidP="00BB01B4">
                      <w:pPr>
                        <w:adjustRightInd w:val="0"/>
                        <w:spacing w:after="0"/>
                        <w:ind w:right="-1"/>
                        <w:rPr>
                          <w:rFonts w:ascii="Times New Roman" w:hAnsi="Times New Roman"/>
                          <w:b/>
                          <w:sz w:val="24"/>
                          <w:szCs w:val="24"/>
                        </w:rPr>
                      </w:pPr>
                      <w:r w:rsidRPr="009D1499">
                        <w:rPr>
                          <w:rFonts w:ascii="Times New Roman" w:hAnsi="Times New Roman"/>
                          <w:b/>
                          <w:sz w:val="24"/>
                          <w:szCs w:val="24"/>
                        </w:rPr>
                        <w:t xml:space="preserve">СОГЛАСОВАНО </w:t>
                      </w:r>
                    </w:p>
                    <w:p w14:paraId="2F931FE7" w14:textId="77777777" w:rsidR="00BB01B4" w:rsidRDefault="00BB01B4" w:rsidP="00BB01B4">
                      <w:pPr>
                        <w:adjustRightInd w:val="0"/>
                        <w:spacing w:after="0"/>
                        <w:ind w:right="-1"/>
                        <w:rPr>
                          <w:rFonts w:ascii="Times New Roman" w:hAnsi="Times New Roman"/>
                          <w:sz w:val="24"/>
                          <w:szCs w:val="24"/>
                        </w:rPr>
                      </w:pPr>
                      <w:proofErr w:type="spellStart"/>
                      <w:r>
                        <w:rPr>
                          <w:rFonts w:ascii="Times New Roman" w:hAnsi="Times New Roman"/>
                          <w:sz w:val="24"/>
                          <w:szCs w:val="24"/>
                        </w:rPr>
                        <w:t>Зам.дир</w:t>
                      </w:r>
                      <w:proofErr w:type="spellEnd"/>
                      <w:r>
                        <w:rPr>
                          <w:rFonts w:ascii="Times New Roman" w:hAnsi="Times New Roman"/>
                          <w:sz w:val="24"/>
                          <w:szCs w:val="24"/>
                        </w:rPr>
                        <w:t xml:space="preserve"> по ВР ____________Сат Б.А.</w:t>
                      </w:r>
                    </w:p>
                    <w:p w14:paraId="3A3BBA62" w14:textId="77777777" w:rsidR="00BB01B4" w:rsidRPr="006F6DBF" w:rsidRDefault="00BB01B4" w:rsidP="00BB01B4">
                      <w:pPr>
                        <w:adjustRightInd w:val="0"/>
                        <w:spacing w:after="0"/>
                        <w:ind w:right="-1"/>
                        <w:rPr>
                          <w:rFonts w:ascii="Times New Roman" w:hAnsi="Times New Roman"/>
                          <w:sz w:val="24"/>
                          <w:szCs w:val="24"/>
                        </w:rPr>
                      </w:pPr>
                      <w:r>
                        <w:rPr>
                          <w:rFonts w:ascii="Times New Roman" w:hAnsi="Times New Roman"/>
                          <w:sz w:val="24"/>
                          <w:szCs w:val="24"/>
                        </w:rPr>
                        <w:t>«___</w:t>
                      </w:r>
                      <w:proofErr w:type="gramStart"/>
                      <w:r>
                        <w:rPr>
                          <w:rFonts w:ascii="Times New Roman" w:hAnsi="Times New Roman"/>
                          <w:sz w:val="24"/>
                          <w:szCs w:val="24"/>
                        </w:rPr>
                        <w:t>_»_</w:t>
                      </w:r>
                      <w:proofErr w:type="gramEnd"/>
                      <w:r>
                        <w:rPr>
                          <w:rFonts w:ascii="Times New Roman" w:hAnsi="Times New Roman"/>
                          <w:sz w:val="24"/>
                          <w:szCs w:val="24"/>
                        </w:rPr>
                        <w:t>_____________2021</w:t>
                      </w:r>
                    </w:p>
                  </w:txbxContent>
                </v:textbox>
                <w10:wrap type="square"/>
              </v:shape>
            </w:pict>
          </mc:Fallback>
        </mc:AlternateContent>
      </w:r>
      <w:r w:rsidRPr="009D1499">
        <w:rPr>
          <w:rFonts w:ascii="Times New Roman" w:hAnsi="Times New Roman"/>
          <w:b/>
          <w:sz w:val="24"/>
          <w:szCs w:val="24"/>
        </w:rPr>
        <w:t>УТВЕРЖДАЮ</w:t>
      </w:r>
    </w:p>
    <w:p w14:paraId="1AC8247F" w14:textId="77777777" w:rsidR="00BB01B4" w:rsidRPr="009D1499" w:rsidRDefault="00BB01B4" w:rsidP="00BB01B4">
      <w:pPr>
        <w:spacing w:after="0" w:line="240" w:lineRule="auto"/>
        <w:jc w:val="center"/>
        <w:rPr>
          <w:rFonts w:ascii="Times New Roman" w:hAnsi="Times New Roman"/>
          <w:sz w:val="24"/>
          <w:szCs w:val="24"/>
        </w:rPr>
      </w:pPr>
      <w:r w:rsidRPr="009D1499">
        <w:rPr>
          <w:rFonts w:ascii="Times New Roman" w:hAnsi="Times New Roman"/>
          <w:sz w:val="24"/>
          <w:szCs w:val="24"/>
        </w:rPr>
        <w:t>Директор ГБПОУ РТ ТАПТ</w:t>
      </w:r>
    </w:p>
    <w:p w14:paraId="0B2CDCA7" w14:textId="77777777" w:rsidR="00BB01B4" w:rsidRDefault="00BB01B4" w:rsidP="00BB01B4">
      <w:pPr>
        <w:spacing w:line="240" w:lineRule="auto"/>
        <w:rPr>
          <w:rFonts w:ascii="Times New Roman" w:hAnsi="Times New Roman"/>
          <w:sz w:val="24"/>
          <w:szCs w:val="24"/>
        </w:rPr>
      </w:pPr>
      <w:r>
        <w:rPr>
          <w:rFonts w:ascii="Times New Roman" w:hAnsi="Times New Roman"/>
          <w:sz w:val="24"/>
          <w:szCs w:val="24"/>
        </w:rPr>
        <w:t xml:space="preserve">                    Баркова О.П.___________</w:t>
      </w:r>
    </w:p>
    <w:p w14:paraId="5319B534" w14:textId="77777777" w:rsidR="00BB01B4" w:rsidRPr="009D1499" w:rsidRDefault="00BB01B4" w:rsidP="00BB01B4">
      <w:pPr>
        <w:spacing w:line="240" w:lineRule="auto"/>
        <w:rPr>
          <w:rFonts w:ascii="Times New Roman" w:hAnsi="Times New Roman"/>
          <w:sz w:val="24"/>
          <w:szCs w:val="24"/>
        </w:rPr>
      </w:pPr>
      <w:r>
        <w:rPr>
          <w:rFonts w:ascii="Times New Roman" w:hAnsi="Times New Roman"/>
          <w:sz w:val="24"/>
          <w:szCs w:val="24"/>
        </w:rPr>
        <w:t xml:space="preserve">                     «___</w:t>
      </w:r>
      <w:proofErr w:type="gramStart"/>
      <w:r>
        <w:rPr>
          <w:rFonts w:ascii="Times New Roman" w:hAnsi="Times New Roman"/>
          <w:sz w:val="24"/>
          <w:szCs w:val="24"/>
        </w:rPr>
        <w:t>_»_</w:t>
      </w:r>
      <w:proofErr w:type="gramEnd"/>
      <w:r>
        <w:rPr>
          <w:rFonts w:ascii="Times New Roman" w:hAnsi="Times New Roman"/>
          <w:sz w:val="24"/>
          <w:szCs w:val="24"/>
        </w:rPr>
        <w:t>_____________2021г</w:t>
      </w:r>
    </w:p>
    <w:p w14:paraId="1C49711F" w14:textId="77777777" w:rsidR="00BB01B4" w:rsidRPr="009D1499" w:rsidRDefault="00BB01B4" w:rsidP="00BB01B4">
      <w:pPr>
        <w:rPr>
          <w:rFonts w:ascii="Times New Roman" w:hAnsi="Times New Roman"/>
          <w:sz w:val="24"/>
          <w:szCs w:val="24"/>
        </w:rPr>
      </w:pPr>
    </w:p>
    <w:p w14:paraId="031F4DB3" w14:textId="2034F84D" w:rsidR="00F35A2A" w:rsidRDefault="00F35A2A"/>
    <w:p w14:paraId="2B267140" w14:textId="7CD35E77" w:rsidR="00BB01B4" w:rsidRDefault="00BB01B4"/>
    <w:p w14:paraId="53DC009A" w14:textId="3A0FFA13" w:rsidR="00BB01B4" w:rsidRDefault="00BB01B4"/>
    <w:p w14:paraId="11F9747C" w14:textId="29F67AC3" w:rsidR="00BB01B4" w:rsidRDefault="00BB01B4"/>
    <w:p w14:paraId="6FD049C7" w14:textId="24AB4750" w:rsidR="00BB01B4" w:rsidRDefault="00BB01B4"/>
    <w:p w14:paraId="1874BBE4" w14:textId="77777777" w:rsidR="00BB01B4" w:rsidRPr="00BB01B4" w:rsidRDefault="00BB01B4" w:rsidP="00BB01B4">
      <w:pPr>
        <w:shd w:val="clear" w:color="auto" w:fill="FFFFFF"/>
        <w:spacing w:after="0" w:line="240" w:lineRule="auto"/>
        <w:jc w:val="center"/>
        <w:rPr>
          <w:rFonts w:ascii="Times New Roman" w:hAnsi="Times New Roman"/>
          <w:b/>
          <w:color w:val="000000"/>
          <w:sz w:val="28"/>
          <w:szCs w:val="28"/>
        </w:rPr>
      </w:pPr>
      <w:r w:rsidRPr="00BB01B4">
        <w:rPr>
          <w:rFonts w:ascii="Times New Roman" w:hAnsi="Times New Roman"/>
          <w:b/>
          <w:color w:val="000000"/>
          <w:sz w:val="28"/>
          <w:szCs w:val="28"/>
        </w:rPr>
        <w:t>РАБОЧАЯ ПРОГРАММА ВОСПИТАНИЯ</w:t>
      </w:r>
    </w:p>
    <w:p w14:paraId="5158D4CC" w14:textId="77777777" w:rsidR="00BB01B4" w:rsidRPr="00BB01B4" w:rsidRDefault="00BB01B4" w:rsidP="00BB01B4">
      <w:pPr>
        <w:shd w:val="clear" w:color="auto" w:fill="FFFFFF"/>
        <w:spacing w:after="0" w:line="240" w:lineRule="auto"/>
        <w:jc w:val="center"/>
        <w:rPr>
          <w:rFonts w:ascii="Times New Roman" w:hAnsi="Times New Roman"/>
          <w:b/>
          <w:color w:val="000000"/>
          <w:sz w:val="28"/>
          <w:szCs w:val="28"/>
        </w:rPr>
      </w:pPr>
      <w:r w:rsidRPr="00BB01B4">
        <w:rPr>
          <w:rFonts w:ascii="Times New Roman" w:hAnsi="Times New Roman"/>
          <w:b/>
          <w:color w:val="000000"/>
          <w:sz w:val="28"/>
          <w:szCs w:val="28"/>
        </w:rPr>
        <w:t>по специальности 35.02.07 «Механизация сельского хозяйства»</w:t>
      </w:r>
    </w:p>
    <w:p w14:paraId="59DB90D1" w14:textId="29FC306A" w:rsidR="00BB01B4" w:rsidRDefault="00BB01B4" w:rsidP="00BB01B4">
      <w:pPr>
        <w:jc w:val="center"/>
        <w:rPr>
          <w:rFonts w:ascii="Times New Roman" w:hAnsi="Times New Roman"/>
          <w:b/>
          <w:sz w:val="28"/>
          <w:szCs w:val="28"/>
        </w:rPr>
      </w:pPr>
    </w:p>
    <w:p w14:paraId="4ADA169E" w14:textId="2BA28983" w:rsidR="00BB01B4" w:rsidRDefault="00BB01B4" w:rsidP="00BB01B4">
      <w:pPr>
        <w:jc w:val="center"/>
        <w:rPr>
          <w:rFonts w:ascii="Times New Roman" w:hAnsi="Times New Roman"/>
          <w:b/>
          <w:sz w:val="28"/>
          <w:szCs w:val="28"/>
        </w:rPr>
      </w:pPr>
    </w:p>
    <w:p w14:paraId="15821F77" w14:textId="3BFDC689" w:rsidR="00BB01B4" w:rsidRDefault="00BB01B4" w:rsidP="00BB01B4">
      <w:pPr>
        <w:jc w:val="center"/>
        <w:rPr>
          <w:rFonts w:ascii="Times New Roman" w:hAnsi="Times New Roman"/>
          <w:b/>
          <w:sz w:val="28"/>
          <w:szCs w:val="28"/>
        </w:rPr>
      </w:pPr>
    </w:p>
    <w:p w14:paraId="11B6595A" w14:textId="1B8E9489" w:rsidR="00BB01B4" w:rsidRDefault="00BB01B4" w:rsidP="00BB01B4">
      <w:pPr>
        <w:jc w:val="center"/>
        <w:rPr>
          <w:rFonts w:ascii="Times New Roman" w:hAnsi="Times New Roman"/>
          <w:b/>
          <w:sz w:val="28"/>
          <w:szCs w:val="28"/>
        </w:rPr>
      </w:pPr>
    </w:p>
    <w:p w14:paraId="47E50025" w14:textId="37436402" w:rsidR="00BB01B4" w:rsidRDefault="00BB01B4" w:rsidP="00BB01B4">
      <w:pPr>
        <w:jc w:val="center"/>
        <w:rPr>
          <w:rFonts w:ascii="Times New Roman" w:hAnsi="Times New Roman"/>
          <w:b/>
          <w:sz w:val="28"/>
          <w:szCs w:val="28"/>
        </w:rPr>
      </w:pPr>
    </w:p>
    <w:p w14:paraId="2F606F07" w14:textId="21903244" w:rsidR="00BB01B4" w:rsidRDefault="00BB01B4" w:rsidP="00BB01B4">
      <w:pPr>
        <w:jc w:val="center"/>
        <w:rPr>
          <w:rFonts w:ascii="Times New Roman" w:hAnsi="Times New Roman"/>
          <w:b/>
          <w:sz w:val="28"/>
          <w:szCs w:val="28"/>
        </w:rPr>
      </w:pPr>
    </w:p>
    <w:p w14:paraId="33E5228F" w14:textId="786BA934" w:rsidR="00BB01B4" w:rsidRDefault="00BB01B4" w:rsidP="00BB01B4">
      <w:pPr>
        <w:jc w:val="center"/>
        <w:rPr>
          <w:rFonts w:ascii="Times New Roman" w:hAnsi="Times New Roman"/>
          <w:b/>
          <w:sz w:val="28"/>
          <w:szCs w:val="28"/>
        </w:rPr>
      </w:pPr>
    </w:p>
    <w:p w14:paraId="55472740" w14:textId="25B9A9BA" w:rsidR="00BB01B4" w:rsidRDefault="00BB01B4" w:rsidP="00BB01B4">
      <w:pPr>
        <w:jc w:val="center"/>
        <w:rPr>
          <w:rFonts w:ascii="Times New Roman" w:hAnsi="Times New Roman"/>
          <w:b/>
          <w:sz w:val="28"/>
          <w:szCs w:val="28"/>
        </w:rPr>
      </w:pPr>
    </w:p>
    <w:p w14:paraId="5EB1187D" w14:textId="4B055E08" w:rsidR="00BB01B4" w:rsidRDefault="00BB01B4" w:rsidP="00BB01B4">
      <w:pPr>
        <w:jc w:val="center"/>
        <w:rPr>
          <w:rFonts w:ascii="Times New Roman" w:hAnsi="Times New Roman"/>
          <w:b/>
          <w:sz w:val="28"/>
          <w:szCs w:val="28"/>
        </w:rPr>
      </w:pPr>
    </w:p>
    <w:p w14:paraId="27F544F4" w14:textId="07631BA3" w:rsidR="00BB01B4" w:rsidRDefault="00BB01B4" w:rsidP="00BB01B4">
      <w:pPr>
        <w:jc w:val="center"/>
        <w:rPr>
          <w:rFonts w:ascii="Times New Roman" w:hAnsi="Times New Roman"/>
          <w:b/>
          <w:sz w:val="28"/>
          <w:szCs w:val="28"/>
        </w:rPr>
      </w:pPr>
    </w:p>
    <w:p w14:paraId="0027EB46" w14:textId="1679929B" w:rsidR="00BB01B4" w:rsidRDefault="00BB01B4" w:rsidP="00BB01B4">
      <w:pPr>
        <w:jc w:val="center"/>
        <w:rPr>
          <w:rFonts w:ascii="Times New Roman" w:hAnsi="Times New Roman"/>
          <w:b/>
          <w:sz w:val="28"/>
          <w:szCs w:val="28"/>
        </w:rPr>
      </w:pPr>
    </w:p>
    <w:p w14:paraId="50FA044C" w14:textId="2283C477" w:rsidR="00BB01B4" w:rsidRDefault="00BB01B4" w:rsidP="00BB01B4">
      <w:pPr>
        <w:jc w:val="center"/>
        <w:rPr>
          <w:rFonts w:ascii="Times New Roman" w:hAnsi="Times New Roman"/>
          <w:b/>
          <w:sz w:val="28"/>
          <w:szCs w:val="28"/>
        </w:rPr>
      </w:pPr>
    </w:p>
    <w:p w14:paraId="3414C1A7" w14:textId="1B55F4E5" w:rsidR="00BB01B4" w:rsidRDefault="00BB01B4" w:rsidP="00BB01B4">
      <w:pPr>
        <w:jc w:val="center"/>
        <w:rPr>
          <w:rFonts w:ascii="Times New Roman" w:hAnsi="Times New Roman"/>
          <w:b/>
          <w:sz w:val="28"/>
          <w:szCs w:val="28"/>
        </w:rPr>
      </w:pPr>
    </w:p>
    <w:p w14:paraId="3A5FB576" w14:textId="40817552" w:rsidR="00BB01B4" w:rsidRDefault="00BB01B4" w:rsidP="00BB01B4">
      <w:pPr>
        <w:jc w:val="center"/>
        <w:rPr>
          <w:rFonts w:ascii="Times New Roman" w:hAnsi="Times New Roman"/>
          <w:b/>
          <w:sz w:val="28"/>
          <w:szCs w:val="28"/>
        </w:rPr>
      </w:pPr>
      <w:r>
        <w:rPr>
          <w:rFonts w:ascii="Times New Roman" w:hAnsi="Times New Roman"/>
          <w:b/>
          <w:sz w:val="28"/>
          <w:szCs w:val="28"/>
        </w:rPr>
        <w:t>Балгазын, 2021</w:t>
      </w:r>
    </w:p>
    <w:p w14:paraId="6D240F75" w14:textId="77777777" w:rsidR="00BB01B4" w:rsidRPr="004F3587" w:rsidRDefault="00BB01B4" w:rsidP="00BB01B4">
      <w:pPr>
        <w:spacing w:before="120" w:after="120"/>
        <w:rPr>
          <w:rFonts w:ascii="Times New Roman" w:hAnsi="Times New Roman"/>
          <w:b/>
          <w:sz w:val="28"/>
          <w:szCs w:val="28"/>
        </w:rPr>
      </w:pPr>
      <w:r w:rsidRPr="004F3587">
        <w:rPr>
          <w:rFonts w:ascii="Times New Roman" w:hAnsi="Times New Roman"/>
          <w:b/>
          <w:sz w:val="28"/>
          <w:szCs w:val="28"/>
        </w:rPr>
        <w:lastRenderedPageBreak/>
        <w:t>СОДЕРЖАНИЕ</w:t>
      </w:r>
    </w:p>
    <w:p w14:paraId="1B71F365" w14:textId="77777777" w:rsidR="00BB01B4" w:rsidRPr="004F3587" w:rsidRDefault="00BB01B4" w:rsidP="00BB01B4">
      <w:pPr>
        <w:keepNext/>
        <w:tabs>
          <w:tab w:val="right" w:leader="dot" w:pos="9356"/>
        </w:tabs>
        <w:spacing w:before="120" w:after="120" w:line="360" w:lineRule="auto"/>
        <w:jc w:val="both"/>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14:paraId="7D931A51" w14:textId="77777777" w:rsidR="00BB01B4" w:rsidRPr="004F3587" w:rsidRDefault="00BB01B4" w:rsidP="00BB01B4">
      <w:pPr>
        <w:keepNext/>
        <w:tabs>
          <w:tab w:val="right" w:leader="dot" w:pos="9356"/>
        </w:tabs>
        <w:spacing w:before="120" w:after="120" w:line="360" w:lineRule="auto"/>
        <w:jc w:val="both"/>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ОБУЧАЮЩИМИСЯ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p>
    <w:p w14:paraId="0F659136" w14:textId="77777777" w:rsidR="00BB01B4" w:rsidRPr="004F3587" w:rsidRDefault="00BB01B4" w:rsidP="00BB01B4">
      <w:pPr>
        <w:keepNext/>
        <w:tabs>
          <w:tab w:val="right" w:leader="dot" w:pos="9356"/>
        </w:tabs>
        <w:spacing w:before="120" w:after="120" w:line="360" w:lineRule="auto"/>
        <w:jc w:val="both"/>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14:paraId="417EA7B3" w14:textId="49F37DBC" w:rsidR="00BB01B4" w:rsidRDefault="00BB01B4" w:rsidP="00BB01B4">
      <w:pPr>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РАЗДЕЛ 4. КАЛЕНДАРНЫЙ ПЛАН ВОСПИТАТЕЛЬНОЙ РАБОТЫ</w:t>
      </w:r>
    </w:p>
    <w:p w14:paraId="1D2B73C9" w14:textId="27059B5F" w:rsidR="00BB01B4" w:rsidRDefault="00BB01B4" w:rsidP="00BB01B4">
      <w:pPr>
        <w:rPr>
          <w:rFonts w:ascii="Times New Roman" w:hAnsi="Times New Roman"/>
          <w:b/>
          <w:sz w:val="28"/>
          <w:szCs w:val="28"/>
        </w:rPr>
      </w:pPr>
    </w:p>
    <w:p w14:paraId="1D264B94" w14:textId="612E2BDB" w:rsidR="00BB01B4" w:rsidRDefault="00BB01B4" w:rsidP="00BB01B4">
      <w:pPr>
        <w:rPr>
          <w:rFonts w:ascii="Times New Roman" w:hAnsi="Times New Roman"/>
          <w:b/>
          <w:sz w:val="28"/>
          <w:szCs w:val="28"/>
        </w:rPr>
      </w:pPr>
    </w:p>
    <w:p w14:paraId="43554826" w14:textId="39BDC09B" w:rsidR="00BB01B4" w:rsidRDefault="00BB01B4" w:rsidP="00BB01B4">
      <w:pPr>
        <w:rPr>
          <w:rFonts w:ascii="Times New Roman" w:hAnsi="Times New Roman"/>
          <w:b/>
          <w:sz w:val="28"/>
          <w:szCs w:val="28"/>
        </w:rPr>
      </w:pPr>
    </w:p>
    <w:p w14:paraId="3F92DC3D" w14:textId="0017F983" w:rsidR="00BB01B4" w:rsidRDefault="00BB01B4" w:rsidP="00BB01B4">
      <w:pPr>
        <w:rPr>
          <w:rFonts w:ascii="Times New Roman" w:hAnsi="Times New Roman"/>
          <w:b/>
          <w:sz w:val="28"/>
          <w:szCs w:val="28"/>
        </w:rPr>
      </w:pPr>
    </w:p>
    <w:p w14:paraId="32CBD8E7" w14:textId="514CE63E" w:rsidR="00BB01B4" w:rsidRDefault="00BB01B4" w:rsidP="00BB01B4">
      <w:pPr>
        <w:rPr>
          <w:rFonts w:ascii="Times New Roman" w:hAnsi="Times New Roman"/>
          <w:b/>
          <w:sz w:val="28"/>
          <w:szCs w:val="28"/>
        </w:rPr>
      </w:pPr>
    </w:p>
    <w:p w14:paraId="0E29B537" w14:textId="7119A68A" w:rsidR="00BB01B4" w:rsidRDefault="00BB01B4" w:rsidP="00BB01B4">
      <w:pPr>
        <w:rPr>
          <w:rFonts w:ascii="Times New Roman" w:hAnsi="Times New Roman"/>
          <w:b/>
          <w:sz w:val="28"/>
          <w:szCs w:val="28"/>
        </w:rPr>
      </w:pPr>
    </w:p>
    <w:p w14:paraId="0016F8BE" w14:textId="0C514733" w:rsidR="00BB01B4" w:rsidRDefault="00BB01B4" w:rsidP="00BB01B4">
      <w:pPr>
        <w:rPr>
          <w:rFonts w:ascii="Times New Roman" w:hAnsi="Times New Roman"/>
          <w:b/>
          <w:sz w:val="28"/>
          <w:szCs w:val="28"/>
        </w:rPr>
      </w:pPr>
    </w:p>
    <w:p w14:paraId="25252F85" w14:textId="1E9CC719" w:rsidR="00BB01B4" w:rsidRDefault="00BB01B4" w:rsidP="00BB01B4">
      <w:pPr>
        <w:rPr>
          <w:rFonts w:ascii="Times New Roman" w:hAnsi="Times New Roman"/>
          <w:b/>
          <w:sz w:val="28"/>
          <w:szCs w:val="28"/>
        </w:rPr>
      </w:pPr>
    </w:p>
    <w:p w14:paraId="7F8EB9CF" w14:textId="217B2F17" w:rsidR="00BB01B4" w:rsidRDefault="00BB01B4" w:rsidP="00BB01B4">
      <w:pPr>
        <w:rPr>
          <w:rFonts w:ascii="Times New Roman" w:hAnsi="Times New Roman"/>
          <w:b/>
          <w:sz w:val="28"/>
          <w:szCs w:val="28"/>
        </w:rPr>
      </w:pPr>
    </w:p>
    <w:p w14:paraId="0DCA469F" w14:textId="2403FD42" w:rsidR="00BB01B4" w:rsidRDefault="00BB01B4" w:rsidP="00BB01B4">
      <w:pPr>
        <w:rPr>
          <w:rFonts w:ascii="Times New Roman" w:hAnsi="Times New Roman"/>
          <w:b/>
          <w:sz w:val="28"/>
          <w:szCs w:val="28"/>
        </w:rPr>
      </w:pPr>
    </w:p>
    <w:p w14:paraId="481788FE" w14:textId="49EF6512" w:rsidR="00BB01B4" w:rsidRDefault="00BB01B4" w:rsidP="00BB01B4">
      <w:pPr>
        <w:rPr>
          <w:rFonts w:ascii="Times New Roman" w:hAnsi="Times New Roman"/>
          <w:b/>
          <w:sz w:val="28"/>
          <w:szCs w:val="28"/>
        </w:rPr>
      </w:pPr>
    </w:p>
    <w:p w14:paraId="0005337E" w14:textId="629514FB" w:rsidR="00BB01B4" w:rsidRDefault="00BB01B4" w:rsidP="00BB01B4">
      <w:pPr>
        <w:rPr>
          <w:rFonts w:ascii="Times New Roman" w:hAnsi="Times New Roman"/>
          <w:b/>
          <w:sz w:val="28"/>
          <w:szCs w:val="28"/>
        </w:rPr>
      </w:pPr>
    </w:p>
    <w:p w14:paraId="0C52C179" w14:textId="5DD4E997" w:rsidR="00BB01B4" w:rsidRDefault="00BB01B4" w:rsidP="00BB01B4">
      <w:pPr>
        <w:rPr>
          <w:rFonts w:ascii="Times New Roman" w:hAnsi="Times New Roman"/>
          <w:b/>
          <w:sz w:val="28"/>
          <w:szCs w:val="28"/>
        </w:rPr>
      </w:pPr>
    </w:p>
    <w:p w14:paraId="4C122D42" w14:textId="705F09ED" w:rsidR="00BB01B4" w:rsidRDefault="00BB01B4" w:rsidP="00BB01B4">
      <w:pPr>
        <w:rPr>
          <w:rFonts w:ascii="Times New Roman" w:hAnsi="Times New Roman"/>
          <w:b/>
          <w:sz w:val="28"/>
          <w:szCs w:val="28"/>
        </w:rPr>
      </w:pPr>
    </w:p>
    <w:p w14:paraId="090CB7D8" w14:textId="47F59EED" w:rsidR="00BB01B4" w:rsidRDefault="00BB01B4" w:rsidP="00BB01B4">
      <w:pPr>
        <w:rPr>
          <w:rFonts w:ascii="Times New Roman" w:hAnsi="Times New Roman"/>
          <w:b/>
          <w:sz w:val="28"/>
          <w:szCs w:val="28"/>
        </w:rPr>
      </w:pPr>
    </w:p>
    <w:p w14:paraId="34DED28C" w14:textId="634026A4" w:rsidR="00BB01B4" w:rsidRDefault="00BB01B4" w:rsidP="00BB01B4">
      <w:pPr>
        <w:rPr>
          <w:rFonts w:ascii="Times New Roman" w:hAnsi="Times New Roman"/>
          <w:b/>
          <w:sz w:val="28"/>
          <w:szCs w:val="28"/>
        </w:rPr>
      </w:pPr>
    </w:p>
    <w:p w14:paraId="2F173CFE" w14:textId="298BA6D4" w:rsidR="00BB01B4" w:rsidRDefault="00BB01B4" w:rsidP="00BB01B4">
      <w:pPr>
        <w:rPr>
          <w:rFonts w:ascii="Times New Roman" w:hAnsi="Times New Roman"/>
          <w:b/>
          <w:sz w:val="28"/>
          <w:szCs w:val="28"/>
        </w:rPr>
      </w:pPr>
    </w:p>
    <w:p w14:paraId="6D8BE296" w14:textId="2A8090F3" w:rsidR="00BB01B4" w:rsidRDefault="00BB01B4" w:rsidP="00BB01B4">
      <w:pPr>
        <w:rPr>
          <w:rFonts w:ascii="Times New Roman" w:hAnsi="Times New Roman"/>
          <w:b/>
          <w:sz w:val="28"/>
          <w:szCs w:val="28"/>
        </w:rPr>
      </w:pPr>
    </w:p>
    <w:p w14:paraId="214588E1" w14:textId="03A0E7F9" w:rsidR="00BB01B4" w:rsidRDefault="00BB01B4" w:rsidP="00BB01B4">
      <w:pPr>
        <w:rPr>
          <w:rFonts w:ascii="Times New Roman" w:hAnsi="Times New Roman"/>
          <w:b/>
          <w:sz w:val="28"/>
          <w:szCs w:val="28"/>
        </w:rPr>
      </w:pPr>
    </w:p>
    <w:p w14:paraId="30A80624" w14:textId="77777777" w:rsidR="00BB01B4" w:rsidRPr="00BB01B4" w:rsidRDefault="00BB01B4" w:rsidP="00BB01B4">
      <w:pPr>
        <w:widowControl w:val="0"/>
        <w:autoSpaceDE w:val="0"/>
        <w:autoSpaceDN w:val="0"/>
        <w:spacing w:before="120" w:after="120" w:line="240" w:lineRule="auto"/>
        <w:jc w:val="center"/>
        <w:rPr>
          <w:rFonts w:ascii="Times New Roman" w:hAnsi="Times New Roman"/>
          <w:b/>
          <w:sz w:val="24"/>
          <w:szCs w:val="24"/>
          <w:lang w:eastAsia="x-none"/>
        </w:rPr>
      </w:pPr>
      <w:r w:rsidRPr="00BB01B4">
        <w:rPr>
          <w:rFonts w:ascii="Times New Roman" w:hAnsi="Times New Roman"/>
          <w:b/>
          <w:sz w:val="24"/>
          <w:szCs w:val="24"/>
          <w:lang w:eastAsia="x-none"/>
        </w:rPr>
        <w:lastRenderedPageBreak/>
        <w:t xml:space="preserve">РАЗДЕЛ 1. </w:t>
      </w:r>
      <w:bookmarkStart w:id="0" w:name="_Hlk73030772"/>
      <w:proofErr w:type="gramStart"/>
      <w:r w:rsidRPr="00BB01B4">
        <w:rPr>
          <w:rFonts w:ascii="Times New Roman" w:hAnsi="Times New Roman"/>
          <w:b/>
          <w:sz w:val="24"/>
          <w:szCs w:val="24"/>
          <w:lang w:eastAsia="x-none"/>
        </w:rPr>
        <w:t>ПАСПОРТ  РАБОЧЕЙ</w:t>
      </w:r>
      <w:proofErr w:type="gramEnd"/>
      <w:r w:rsidRPr="00BB01B4">
        <w:rPr>
          <w:rFonts w:ascii="Times New Roman" w:hAnsi="Times New Roman"/>
          <w:b/>
          <w:sz w:val="24"/>
          <w:szCs w:val="24"/>
          <w:lang w:eastAsia="x-none"/>
        </w:rPr>
        <w:t xml:space="preserve"> ПРОГРАММЫ ВОСПИТАНИЯ</w:t>
      </w:r>
      <w:bookmarkEnd w:id="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4"/>
      </w:tblGrid>
      <w:tr w:rsidR="00BB01B4" w:rsidRPr="00BB01B4" w14:paraId="327335A9" w14:textId="77777777" w:rsidTr="00A1202A">
        <w:tc>
          <w:tcPr>
            <w:tcW w:w="1985" w:type="dxa"/>
            <w:shd w:val="clear" w:color="auto" w:fill="auto"/>
          </w:tcPr>
          <w:p w14:paraId="39006114" w14:textId="77777777" w:rsidR="00BB01B4" w:rsidRPr="00BB01B4" w:rsidRDefault="00BB01B4" w:rsidP="00BB01B4">
            <w:pPr>
              <w:widowControl w:val="0"/>
              <w:autoSpaceDE w:val="0"/>
              <w:autoSpaceDN w:val="0"/>
              <w:spacing w:before="120" w:after="120" w:line="240" w:lineRule="auto"/>
              <w:jc w:val="center"/>
              <w:rPr>
                <w:rFonts w:ascii="Times New Roman" w:hAnsi="Times New Roman"/>
                <w:b/>
                <w:sz w:val="24"/>
                <w:szCs w:val="24"/>
                <w:lang w:eastAsia="x-none"/>
              </w:rPr>
            </w:pPr>
            <w:r w:rsidRPr="00BB01B4">
              <w:rPr>
                <w:rFonts w:ascii="Times New Roman" w:hAnsi="Times New Roman"/>
                <w:b/>
                <w:sz w:val="24"/>
                <w:szCs w:val="24"/>
                <w:lang w:eastAsia="x-none"/>
              </w:rPr>
              <w:t xml:space="preserve">Название </w:t>
            </w:r>
          </w:p>
        </w:tc>
        <w:tc>
          <w:tcPr>
            <w:tcW w:w="7654" w:type="dxa"/>
            <w:shd w:val="clear" w:color="auto" w:fill="auto"/>
          </w:tcPr>
          <w:p w14:paraId="5E99197A" w14:textId="77777777" w:rsidR="00BB01B4" w:rsidRPr="00BB01B4" w:rsidRDefault="00BB01B4" w:rsidP="00BB01B4">
            <w:pPr>
              <w:widowControl w:val="0"/>
              <w:autoSpaceDE w:val="0"/>
              <w:autoSpaceDN w:val="0"/>
              <w:spacing w:before="120" w:after="120" w:line="240" w:lineRule="auto"/>
              <w:jc w:val="center"/>
              <w:rPr>
                <w:rFonts w:ascii="Times New Roman" w:hAnsi="Times New Roman"/>
                <w:b/>
                <w:sz w:val="24"/>
                <w:szCs w:val="24"/>
                <w:lang w:eastAsia="x-none"/>
              </w:rPr>
            </w:pPr>
            <w:r w:rsidRPr="00BB01B4">
              <w:rPr>
                <w:rFonts w:ascii="Times New Roman" w:hAnsi="Times New Roman"/>
                <w:b/>
                <w:sz w:val="24"/>
                <w:szCs w:val="24"/>
                <w:lang w:eastAsia="x-none"/>
              </w:rPr>
              <w:t>Содержание</w:t>
            </w:r>
          </w:p>
        </w:tc>
      </w:tr>
      <w:tr w:rsidR="00BB01B4" w:rsidRPr="00BB01B4" w14:paraId="765A1358" w14:textId="77777777" w:rsidTr="00A1202A">
        <w:trPr>
          <w:trHeight w:val="626"/>
        </w:trPr>
        <w:tc>
          <w:tcPr>
            <w:tcW w:w="1985" w:type="dxa"/>
            <w:shd w:val="clear" w:color="auto" w:fill="auto"/>
          </w:tcPr>
          <w:p w14:paraId="08DE7428" w14:textId="77777777" w:rsidR="00BB01B4" w:rsidRPr="00BB01B4" w:rsidRDefault="00BB01B4" w:rsidP="00BB01B4">
            <w:pPr>
              <w:widowControl w:val="0"/>
              <w:autoSpaceDE w:val="0"/>
              <w:autoSpaceDN w:val="0"/>
              <w:spacing w:after="0" w:line="240" w:lineRule="auto"/>
              <w:jc w:val="center"/>
              <w:rPr>
                <w:rFonts w:ascii="Times New Roman" w:hAnsi="Times New Roman"/>
                <w:b/>
                <w:sz w:val="24"/>
                <w:szCs w:val="24"/>
                <w:lang w:val="x-none" w:eastAsia="x-none"/>
              </w:rPr>
            </w:pPr>
            <w:r w:rsidRPr="00BB01B4">
              <w:rPr>
                <w:rFonts w:ascii="Times New Roman" w:hAnsi="Times New Roman"/>
                <w:sz w:val="24"/>
                <w:szCs w:val="24"/>
                <w:lang w:val="x-none" w:eastAsia="x-none"/>
              </w:rPr>
              <w:t>Наименование программы</w:t>
            </w:r>
          </w:p>
        </w:tc>
        <w:tc>
          <w:tcPr>
            <w:tcW w:w="7654" w:type="dxa"/>
            <w:shd w:val="clear" w:color="auto" w:fill="auto"/>
          </w:tcPr>
          <w:p w14:paraId="5953A84C"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Рабочая программа воспитания по специальности 35.02.07</w:t>
            </w:r>
          </w:p>
          <w:p w14:paraId="796C5B53"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Механизация сельского хозяйства</w:t>
            </w:r>
          </w:p>
          <w:p w14:paraId="591ADB40" w14:textId="3285FD50" w:rsidR="00BB01B4" w:rsidRPr="00BB01B4" w:rsidRDefault="00BB01B4" w:rsidP="00BB01B4">
            <w:pPr>
              <w:spacing w:after="0" w:line="240" w:lineRule="auto"/>
              <w:jc w:val="both"/>
              <w:rPr>
                <w:rFonts w:ascii="Times New Roman" w:hAnsi="Times New Roman"/>
                <w:b/>
                <w:i/>
                <w:sz w:val="24"/>
                <w:szCs w:val="24"/>
              </w:rPr>
            </w:pPr>
          </w:p>
        </w:tc>
      </w:tr>
      <w:tr w:rsidR="00BB01B4" w:rsidRPr="00BB01B4" w14:paraId="6C95981B" w14:textId="77777777" w:rsidTr="00A1202A">
        <w:tc>
          <w:tcPr>
            <w:tcW w:w="1985" w:type="dxa"/>
            <w:shd w:val="clear" w:color="auto" w:fill="auto"/>
          </w:tcPr>
          <w:p w14:paraId="78A502CA" w14:textId="77777777" w:rsidR="00BB01B4" w:rsidRPr="00BB01B4" w:rsidRDefault="00BB01B4" w:rsidP="00BB01B4">
            <w:pPr>
              <w:widowControl w:val="0"/>
              <w:autoSpaceDE w:val="0"/>
              <w:autoSpaceDN w:val="0"/>
              <w:spacing w:before="120" w:after="120" w:line="240" w:lineRule="auto"/>
              <w:jc w:val="center"/>
              <w:rPr>
                <w:rFonts w:ascii="Times New Roman" w:hAnsi="Times New Roman"/>
                <w:b/>
                <w:sz w:val="24"/>
                <w:szCs w:val="24"/>
                <w:lang w:val="x-none" w:eastAsia="x-none"/>
              </w:rPr>
            </w:pPr>
            <w:r w:rsidRPr="00BB01B4">
              <w:rPr>
                <w:rFonts w:ascii="Times New Roman" w:hAnsi="Times New Roman"/>
                <w:sz w:val="24"/>
                <w:szCs w:val="24"/>
                <w:lang w:val="x-none" w:eastAsia="x-none"/>
              </w:rPr>
              <w:t>Основани</w:t>
            </w:r>
            <w:r w:rsidRPr="00BB01B4">
              <w:rPr>
                <w:rFonts w:ascii="Times New Roman" w:hAnsi="Times New Roman"/>
                <w:sz w:val="24"/>
                <w:szCs w:val="24"/>
                <w:lang w:eastAsia="x-none"/>
              </w:rPr>
              <w:t>я</w:t>
            </w:r>
            <w:r w:rsidRPr="00BB01B4">
              <w:rPr>
                <w:rFonts w:ascii="Times New Roman" w:hAnsi="Times New Roman"/>
                <w:sz w:val="24"/>
                <w:szCs w:val="24"/>
                <w:lang w:val="x-none" w:eastAsia="x-none"/>
              </w:rPr>
              <w:t xml:space="preserve"> для разработки программы</w:t>
            </w:r>
          </w:p>
        </w:tc>
        <w:tc>
          <w:tcPr>
            <w:tcW w:w="7654" w:type="dxa"/>
            <w:shd w:val="clear" w:color="auto" w:fill="auto"/>
          </w:tcPr>
          <w:p w14:paraId="3C853C15"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Настоящая программа разработана на основе следующих</w:t>
            </w:r>
          </w:p>
          <w:p w14:paraId="5B0DF45B" w14:textId="77777777" w:rsid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нормативных правовых документов:</w:t>
            </w:r>
          </w:p>
          <w:p w14:paraId="75C1CB7D" w14:textId="41641DAD" w:rsidR="00BB01B4" w:rsidRPr="00BB01B4" w:rsidRDefault="00BB01B4" w:rsidP="00BB01B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w:t>
            </w:r>
            <w:r w:rsidRPr="00BB01B4">
              <w:rPr>
                <w:rFonts w:ascii="Times New Roman" w:hAnsi="Times New Roman"/>
                <w:color w:val="000000"/>
                <w:sz w:val="24"/>
                <w:szCs w:val="24"/>
              </w:rPr>
              <w:t>Конституция Российской Федерации;</w:t>
            </w:r>
          </w:p>
          <w:p w14:paraId="26A86170" w14:textId="38D34ECA" w:rsidR="00BB01B4" w:rsidRPr="00BB01B4" w:rsidRDefault="00BB01B4" w:rsidP="00BB01B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w:t>
            </w:r>
            <w:r w:rsidRPr="00BB01B4">
              <w:rPr>
                <w:rFonts w:ascii="Times New Roman" w:hAnsi="Times New Roman"/>
                <w:color w:val="000000"/>
                <w:sz w:val="24"/>
                <w:szCs w:val="24"/>
              </w:rPr>
              <w:t>Указ Президента Российской Федерации от 21.07.2020 № 474</w:t>
            </w:r>
          </w:p>
          <w:p w14:paraId="24AED63D"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«О национальных целях развития Российской Федерации на</w:t>
            </w:r>
          </w:p>
          <w:p w14:paraId="625D9FC0"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период до 2030 года»;</w:t>
            </w:r>
          </w:p>
          <w:p w14:paraId="3CC66E6E" w14:textId="1D82662A" w:rsidR="00BB01B4" w:rsidRPr="00BB01B4" w:rsidRDefault="00BB01B4" w:rsidP="00BB01B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w:t>
            </w:r>
            <w:r w:rsidRPr="00BB01B4">
              <w:rPr>
                <w:rFonts w:ascii="Times New Roman" w:hAnsi="Times New Roman"/>
                <w:color w:val="000000"/>
                <w:sz w:val="24"/>
                <w:szCs w:val="24"/>
              </w:rPr>
              <w:t>Федеральный Закон от 31.07.2020 № 304-ФЗ «О внесении</w:t>
            </w:r>
          </w:p>
          <w:p w14:paraId="23873819"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изменений в Федеральный закон «Об образовании в Российской</w:t>
            </w:r>
          </w:p>
          <w:p w14:paraId="157FCB29"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Федерации» по вопросам воспитания обучающихся» (далее-ФЗ-</w:t>
            </w:r>
          </w:p>
          <w:p w14:paraId="62A1A096"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304);</w:t>
            </w:r>
          </w:p>
          <w:p w14:paraId="6D9A7946" w14:textId="2E961760" w:rsidR="00BB01B4" w:rsidRPr="00BB01B4" w:rsidRDefault="00BB01B4" w:rsidP="00BB01B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w:t>
            </w:r>
            <w:r w:rsidRPr="00BB01B4">
              <w:rPr>
                <w:rFonts w:ascii="Times New Roman" w:hAnsi="Times New Roman"/>
                <w:color w:val="000000"/>
                <w:sz w:val="24"/>
                <w:szCs w:val="24"/>
              </w:rPr>
              <w:t>распоряжение Правительства Российской Федерации от</w:t>
            </w:r>
          </w:p>
          <w:p w14:paraId="5A2B6A04"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12.11.2020 № 2945-р об утверждении Плана мероприятий по</w:t>
            </w:r>
          </w:p>
          <w:p w14:paraId="085E14F6" w14:textId="77777777" w:rsid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 xml:space="preserve">реализации в 2021–2025 годах </w:t>
            </w:r>
          </w:p>
          <w:p w14:paraId="5CCF96A4" w14:textId="3C20EBC4" w:rsidR="00BB01B4" w:rsidRPr="00BB01B4" w:rsidRDefault="00BB01B4" w:rsidP="00BB01B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w:t>
            </w:r>
            <w:r w:rsidRPr="00BB01B4">
              <w:rPr>
                <w:rFonts w:ascii="Times New Roman" w:hAnsi="Times New Roman"/>
                <w:color w:val="000000"/>
                <w:sz w:val="24"/>
                <w:szCs w:val="24"/>
              </w:rPr>
              <w:t>Стратегии развития воспитания в</w:t>
            </w:r>
            <w:r>
              <w:rPr>
                <w:rFonts w:ascii="Times New Roman" w:hAnsi="Times New Roman"/>
                <w:color w:val="000000"/>
                <w:sz w:val="24"/>
                <w:szCs w:val="24"/>
              </w:rPr>
              <w:t xml:space="preserve"> </w:t>
            </w:r>
            <w:r w:rsidRPr="00BB01B4">
              <w:rPr>
                <w:rFonts w:ascii="Times New Roman" w:hAnsi="Times New Roman"/>
                <w:color w:val="000000"/>
                <w:sz w:val="24"/>
                <w:szCs w:val="24"/>
              </w:rPr>
              <w:t>Российской Федерации на период до 2025 года;</w:t>
            </w:r>
          </w:p>
          <w:p w14:paraId="22D30173" w14:textId="16DF27E9" w:rsidR="00BB01B4" w:rsidRPr="00BB01B4" w:rsidRDefault="00BB01B4" w:rsidP="00BB01B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BB01B4">
              <w:rPr>
                <w:rFonts w:ascii="Times New Roman" w:hAnsi="Times New Roman"/>
                <w:color w:val="000000"/>
                <w:sz w:val="24"/>
                <w:szCs w:val="24"/>
              </w:rPr>
              <w:t>Федеральный государственный образовательный стандарт</w:t>
            </w:r>
          </w:p>
          <w:p w14:paraId="32D5E48A" w14:textId="462992B2"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среднего профессионального</w:t>
            </w:r>
            <w:r>
              <w:rPr>
                <w:rFonts w:ascii="Times New Roman" w:hAnsi="Times New Roman"/>
                <w:color w:val="000000"/>
                <w:sz w:val="24"/>
                <w:szCs w:val="24"/>
              </w:rPr>
              <w:t xml:space="preserve"> </w:t>
            </w:r>
            <w:r w:rsidRPr="00BB01B4">
              <w:rPr>
                <w:rFonts w:ascii="Times New Roman" w:hAnsi="Times New Roman"/>
                <w:color w:val="000000"/>
                <w:sz w:val="24"/>
                <w:szCs w:val="24"/>
              </w:rPr>
              <w:t>образования</w:t>
            </w:r>
            <w:r>
              <w:rPr>
                <w:rFonts w:ascii="Times New Roman" w:hAnsi="Times New Roman"/>
                <w:color w:val="000000"/>
                <w:sz w:val="24"/>
                <w:szCs w:val="24"/>
              </w:rPr>
              <w:t xml:space="preserve"> </w:t>
            </w:r>
            <w:r w:rsidRPr="00BB01B4">
              <w:rPr>
                <w:rFonts w:ascii="Times New Roman" w:hAnsi="Times New Roman"/>
                <w:color w:val="000000"/>
                <w:sz w:val="24"/>
                <w:szCs w:val="24"/>
              </w:rPr>
              <w:t>по</w:t>
            </w:r>
            <w:r>
              <w:rPr>
                <w:rFonts w:ascii="Times New Roman" w:hAnsi="Times New Roman"/>
                <w:color w:val="000000"/>
                <w:sz w:val="24"/>
                <w:szCs w:val="24"/>
              </w:rPr>
              <w:t xml:space="preserve"> </w:t>
            </w:r>
            <w:r w:rsidRPr="00BB01B4">
              <w:rPr>
                <w:rFonts w:ascii="Times New Roman" w:hAnsi="Times New Roman"/>
                <w:color w:val="000000"/>
                <w:sz w:val="24"/>
                <w:szCs w:val="24"/>
              </w:rPr>
              <w:t>специальности</w:t>
            </w:r>
          </w:p>
          <w:p w14:paraId="52AD518E"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35.02.07 «Механизация сельского хозяйства», утвержденный</w:t>
            </w:r>
          </w:p>
          <w:p w14:paraId="5E1EA31B"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Приказом Минобрнауки России от 07.05.2014 г. № 456</w:t>
            </w:r>
          </w:p>
          <w:p w14:paraId="58641993"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зарегистрирован Министерством юстиции Российской Федерации</w:t>
            </w:r>
          </w:p>
          <w:p w14:paraId="7A2DF4B7" w14:textId="77777777" w:rsid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30.05.2014 г., регистрационный № 32506</w:t>
            </w:r>
          </w:p>
          <w:p w14:paraId="18CBEE34" w14:textId="7DE1D5A7" w:rsidR="00BB01B4" w:rsidRPr="00BB01B4" w:rsidRDefault="00BB01B4" w:rsidP="00BB01B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w:t>
            </w:r>
            <w:r w:rsidRPr="00BB01B4">
              <w:rPr>
                <w:rFonts w:ascii="Times New Roman" w:hAnsi="Times New Roman"/>
                <w:color w:val="000000"/>
                <w:sz w:val="24"/>
                <w:szCs w:val="24"/>
              </w:rPr>
              <w:t>Профессиональный</w:t>
            </w:r>
            <w:r>
              <w:rPr>
                <w:rFonts w:ascii="Times New Roman" w:hAnsi="Times New Roman"/>
                <w:color w:val="000000"/>
                <w:sz w:val="24"/>
                <w:szCs w:val="24"/>
              </w:rPr>
              <w:t xml:space="preserve"> </w:t>
            </w:r>
            <w:r w:rsidRPr="00BB01B4">
              <w:rPr>
                <w:rFonts w:ascii="Times New Roman" w:hAnsi="Times New Roman"/>
                <w:color w:val="000000"/>
                <w:sz w:val="24"/>
                <w:szCs w:val="24"/>
              </w:rPr>
              <w:t>стандарт</w:t>
            </w:r>
            <w:r>
              <w:rPr>
                <w:rFonts w:ascii="Times New Roman" w:hAnsi="Times New Roman"/>
                <w:color w:val="000000"/>
                <w:sz w:val="24"/>
                <w:szCs w:val="24"/>
              </w:rPr>
              <w:t xml:space="preserve"> </w:t>
            </w:r>
            <w:r w:rsidRPr="00BB01B4">
              <w:rPr>
                <w:rFonts w:ascii="Times New Roman" w:hAnsi="Times New Roman"/>
                <w:color w:val="000000"/>
                <w:sz w:val="24"/>
                <w:szCs w:val="24"/>
              </w:rPr>
              <w:t>«Специалист</w:t>
            </w:r>
            <w:r>
              <w:rPr>
                <w:rFonts w:ascii="Times New Roman" w:hAnsi="Times New Roman"/>
                <w:color w:val="000000"/>
                <w:sz w:val="24"/>
                <w:szCs w:val="24"/>
              </w:rPr>
              <w:t xml:space="preserve"> </w:t>
            </w:r>
            <w:r w:rsidRPr="00BB01B4">
              <w:rPr>
                <w:rFonts w:ascii="Times New Roman" w:hAnsi="Times New Roman"/>
                <w:color w:val="000000"/>
                <w:sz w:val="24"/>
                <w:szCs w:val="24"/>
              </w:rPr>
              <w:t>в</w:t>
            </w:r>
            <w:r>
              <w:rPr>
                <w:rFonts w:ascii="Times New Roman" w:hAnsi="Times New Roman"/>
                <w:color w:val="000000"/>
                <w:sz w:val="24"/>
                <w:szCs w:val="24"/>
              </w:rPr>
              <w:t xml:space="preserve"> </w:t>
            </w:r>
            <w:r w:rsidRPr="00BB01B4">
              <w:rPr>
                <w:rFonts w:ascii="Times New Roman" w:hAnsi="Times New Roman"/>
                <w:color w:val="000000"/>
                <w:sz w:val="24"/>
                <w:szCs w:val="24"/>
              </w:rPr>
              <w:t>области</w:t>
            </w:r>
          </w:p>
          <w:p w14:paraId="627DEF0B"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механизации сельского хозяйства» (утвержден приказом</w:t>
            </w:r>
          </w:p>
          <w:p w14:paraId="14487501"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Министерства труда и социальной защиты Российской Федерации</w:t>
            </w:r>
          </w:p>
          <w:p w14:paraId="3ABD7271"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от 02.09.2020 г. № 555н), зарегистрирован Министерством</w:t>
            </w:r>
          </w:p>
          <w:p w14:paraId="10DC330B"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юстиции Российской Федерации 24.09.2020 г., регистрационный</w:t>
            </w:r>
          </w:p>
          <w:p w14:paraId="6A9EE63D"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 60002</w:t>
            </w:r>
          </w:p>
          <w:p w14:paraId="6D68E7E8" w14:textId="335AC6B1" w:rsidR="00BB01B4" w:rsidRPr="00BB01B4" w:rsidRDefault="00BB01B4" w:rsidP="00BB01B4">
            <w:pPr>
              <w:tabs>
                <w:tab w:val="left" w:pos="1880"/>
              </w:tabs>
              <w:spacing w:after="0" w:line="240" w:lineRule="auto"/>
              <w:jc w:val="both"/>
              <w:rPr>
                <w:rFonts w:ascii="Times New Roman" w:hAnsi="Times New Roman"/>
                <w:i/>
                <w:iCs/>
                <w:color w:val="FF0000"/>
                <w:sz w:val="24"/>
                <w:szCs w:val="24"/>
                <w:lang w:eastAsia="x-none"/>
              </w:rPr>
            </w:pPr>
          </w:p>
        </w:tc>
      </w:tr>
      <w:tr w:rsidR="00BB01B4" w:rsidRPr="00BB01B4" w14:paraId="42AE1385" w14:textId="77777777" w:rsidTr="00A1202A">
        <w:tc>
          <w:tcPr>
            <w:tcW w:w="1985" w:type="dxa"/>
            <w:shd w:val="clear" w:color="auto" w:fill="auto"/>
          </w:tcPr>
          <w:p w14:paraId="41F92225" w14:textId="77777777" w:rsidR="00BB01B4" w:rsidRPr="00BB01B4" w:rsidRDefault="00BB01B4" w:rsidP="00BB01B4">
            <w:pPr>
              <w:widowControl w:val="0"/>
              <w:autoSpaceDE w:val="0"/>
              <w:autoSpaceDN w:val="0"/>
              <w:spacing w:before="120" w:after="120" w:line="240" w:lineRule="auto"/>
              <w:jc w:val="center"/>
              <w:rPr>
                <w:rFonts w:ascii="Times New Roman" w:hAnsi="Times New Roman"/>
                <w:b/>
                <w:sz w:val="24"/>
                <w:szCs w:val="24"/>
                <w:lang w:val="x-none" w:eastAsia="x-none"/>
              </w:rPr>
            </w:pPr>
            <w:r w:rsidRPr="00BB01B4">
              <w:rPr>
                <w:rFonts w:ascii="Times New Roman" w:hAnsi="Times New Roman"/>
                <w:sz w:val="24"/>
                <w:szCs w:val="24"/>
                <w:lang w:val="x-none" w:eastAsia="x-none"/>
              </w:rPr>
              <w:t>Цель программы</w:t>
            </w:r>
          </w:p>
        </w:tc>
        <w:tc>
          <w:tcPr>
            <w:tcW w:w="7654" w:type="dxa"/>
            <w:shd w:val="clear" w:color="auto" w:fill="auto"/>
          </w:tcPr>
          <w:p w14:paraId="0D9FB34C" w14:textId="77777777" w:rsidR="00BB01B4" w:rsidRPr="00BB01B4" w:rsidRDefault="00BB01B4" w:rsidP="00BB01B4">
            <w:pPr>
              <w:widowControl w:val="0"/>
              <w:autoSpaceDE w:val="0"/>
              <w:autoSpaceDN w:val="0"/>
              <w:spacing w:after="0" w:line="240" w:lineRule="auto"/>
              <w:jc w:val="both"/>
              <w:rPr>
                <w:rFonts w:ascii="Times New Roman" w:hAnsi="Times New Roman"/>
                <w:bCs/>
                <w:sz w:val="24"/>
                <w:szCs w:val="24"/>
                <w:lang w:eastAsia="x-none"/>
              </w:rPr>
            </w:pPr>
            <w:r w:rsidRPr="00BB01B4">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BB01B4" w:rsidRPr="00BB01B4" w14:paraId="2E2ED571" w14:textId="77777777" w:rsidTr="00A1202A">
        <w:trPr>
          <w:trHeight w:val="870"/>
        </w:trPr>
        <w:tc>
          <w:tcPr>
            <w:tcW w:w="1985" w:type="dxa"/>
            <w:shd w:val="clear" w:color="auto" w:fill="auto"/>
          </w:tcPr>
          <w:p w14:paraId="2B2FB5E7" w14:textId="77777777" w:rsidR="00BB01B4" w:rsidRPr="00BB01B4" w:rsidRDefault="00BB01B4" w:rsidP="00BB01B4">
            <w:pPr>
              <w:widowControl w:val="0"/>
              <w:autoSpaceDE w:val="0"/>
              <w:autoSpaceDN w:val="0"/>
              <w:spacing w:before="120" w:after="120" w:line="240" w:lineRule="auto"/>
              <w:jc w:val="center"/>
              <w:rPr>
                <w:rFonts w:ascii="Times New Roman" w:hAnsi="Times New Roman"/>
                <w:sz w:val="24"/>
                <w:szCs w:val="24"/>
                <w:lang w:val="x-none" w:eastAsia="x-none"/>
              </w:rPr>
            </w:pPr>
            <w:r w:rsidRPr="00BB01B4">
              <w:rPr>
                <w:rFonts w:ascii="Times New Roman" w:hAnsi="Times New Roman"/>
                <w:sz w:val="24"/>
                <w:szCs w:val="24"/>
                <w:lang w:val="x-none" w:eastAsia="x-none"/>
              </w:rPr>
              <w:t>Сроки реализации программы</w:t>
            </w:r>
          </w:p>
        </w:tc>
        <w:tc>
          <w:tcPr>
            <w:tcW w:w="7654" w:type="dxa"/>
            <w:shd w:val="clear" w:color="auto" w:fill="auto"/>
          </w:tcPr>
          <w:p w14:paraId="60621790" w14:textId="77777777" w:rsidR="00BB01B4" w:rsidRPr="00BB01B4" w:rsidRDefault="00BB01B4" w:rsidP="00BB01B4">
            <w:pPr>
              <w:shd w:val="clear" w:color="auto" w:fill="FFFFFF"/>
              <w:spacing w:after="0"/>
              <w:jc w:val="both"/>
              <w:rPr>
                <w:rFonts w:ascii="Times New Roman" w:hAnsi="Times New Roman"/>
                <w:bCs/>
                <w:i/>
                <w:iCs/>
                <w:sz w:val="24"/>
                <w:szCs w:val="24"/>
                <w:lang w:eastAsia="x-none"/>
              </w:rPr>
            </w:pPr>
            <w:r w:rsidRPr="00BB01B4">
              <w:rPr>
                <w:rFonts w:ascii="Times New Roman" w:hAnsi="Times New Roman"/>
                <w:sz w:val="24"/>
                <w:szCs w:val="24"/>
              </w:rPr>
              <w:t>на базе основного общего образования в очной форме – 3 года 10 месяцев</w:t>
            </w:r>
          </w:p>
        </w:tc>
      </w:tr>
      <w:tr w:rsidR="00BB01B4" w:rsidRPr="00BB01B4" w14:paraId="0646029F" w14:textId="77777777" w:rsidTr="00A1202A">
        <w:tc>
          <w:tcPr>
            <w:tcW w:w="1985" w:type="dxa"/>
            <w:shd w:val="clear" w:color="auto" w:fill="auto"/>
          </w:tcPr>
          <w:p w14:paraId="55BF19A1" w14:textId="77777777" w:rsidR="00BB01B4" w:rsidRPr="00BB01B4" w:rsidRDefault="00BB01B4" w:rsidP="00BB01B4">
            <w:pPr>
              <w:widowControl w:val="0"/>
              <w:autoSpaceDE w:val="0"/>
              <w:autoSpaceDN w:val="0"/>
              <w:spacing w:before="120" w:after="120" w:line="240" w:lineRule="auto"/>
              <w:jc w:val="center"/>
              <w:rPr>
                <w:rFonts w:ascii="Times New Roman" w:hAnsi="Times New Roman"/>
                <w:sz w:val="24"/>
                <w:szCs w:val="24"/>
                <w:lang w:val="x-none" w:eastAsia="x-none"/>
              </w:rPr>
            </w:pPr>
            <w:r w:rsidRPr="00BB01B4">
              <w:rPr>
                <w:rFonts w:ascii="Times New Roman" w:hAnsi="Times New Roman"/>
                <w:sz w:val="24"/>
                <w:szCs w:val="24"/>
                <w:lang w:val="x-none" w:eastAsia="x-none"/>
              </w:rPr>
              <w:t xml:space="preserve">Исполнители </w:t>
            </w:r>
            <w:r w:rsidRPr="00BB01B4">
              <w:rPr>
                <w:rFonts w:ascii="Times New Roman" w:hAnsi="Times New Roman"/>
                <w:sz w:val="24"/>
                <w:szCs w:val="24"/>
                <w:lang w:val="x-none" w:eastAsia="x-none"/>
              </w:rPr>
              <w:br/>
            </w:r>
            <w:r w:rsidRPr="00BB01B4">
              <w:rPr>
                <w:rFonts w:ascii="Times New Roman" w:hAnsi="Times New Roman"/>
                <w:sz w:val="24"/>
                <w:szCs w:val="24"/>
                <w:lang w:eastAsia="x-none"/>
              </w:rPr>
              <w:t>программы</w:t>
            </w:r>
          </w:p>
        </w:tc>
        <w:tc>
          <w:tcPr>
            <w:tcW w:w="7654" w:type="dxa"/>
            <w:shd w:val="clear" w:color="auto" w:fill="auto"/>
          </w:tcPr>
          <w:p w14:paraId="1F471D91" w14:textId="77777777" w:rsidR="00BB01B4" w:rsidRPr="00BB01B4" w:rsidRDefault="00BB01B4" w:rsidP="00BB01B4">
            <w:pPr>
              <w:widowControl w:val="0"/>
              <w:autoSpaceDE w:val="0"/>
              <w:autoSpaceDN w:val="0"/>
              <w:spacing w:before="120" w:after="120" w:line="240" w:lineRule="auto"/>
              <w:jc w:val="both"/>
              <w:rPr>
                <w:rFonts w:ascii="Times New Roman" w:hAnsi="Times New Roman"/>
                <w:iCs/>
                <w:sz w:val="24"/>
                <w:szCs w:val="24"/>
                <w:lang w:val="x-none" w:eastAsia="x-none"/>
              </w:rPr>
            </w:pPr>
            <w:r w:rsidRPr="00BB01B4">
              <w:rPr>
                <w:rFonts w:ascii="Times New Roman" w:hAnsi="Times New Roman"/>
                <w:iCs/>
                <w:sz w:val="24"/>
                <w:szCs w:val="24"/>
                <w:lang w:val="x-none" w:eastAsia="x-none"/>
              </w:rPr>
              <w:t xml:space="preserve">Директор, заместитель </w:t>
            </w:r>
            <w:r w:rsidRPr="00BB01B4">
              <w:rPr>
                <w:rFonts w:ascii="Times New Roman" w:hAnsi="Times New Roman"/>
                <w:iCs/>
                <w:sz w:val="24"/>
                <w:szCs w:val="24"/>
                <w:lang w:eastAsia="x-none"/>
              </w:rPr>
              <w:t>руководителя по</w:t>
            </w:r>
            <w:r w:rsidRPr="00BB01B4">
              <w:rPr>
                <w:rFonts w:ascii="Times New Roman" w:hAnsi="Times New Roman"/>
                <w:iCs/>
                <w:sz w:val="24"/>
                <w:szCs w:val="24"/>
                <w:lang w:val="x-none" w:eastAsia="x-none"/>
              </w:rPr>
              <w:t xml:space="preserve"> воспитательн</w:t>
            </w:r>
            <w:r w:rsidRPr="00BB01B4">
              <w:rPr>
                <w:rFonts w:ascii="Times New Roman" w:hAnsi="Times New Roman"/>
                <w:iCs/>
                <w:sz w:val="24"/>
                <w:szCs w:val="24"/>
                <w:lang w:eastAsia="x-none"/>
              </w:rPr>
              <w:t>ой</w:t>
            </w:r>
            <w:r w:rsidRPr="00BB01B4">
              <w:rPr>
                <w:rFonts w:ascii="Times New Roman" w:hAnsi="Times New Roman"/>
                <w:iCs/>
                <w:sz w:val="24"/>
                <w:szCs w:val="24"/>
                <w:lang w:val="x-none" w:eastAsia="x-none"/>
              </w:rPr>
              <w:t xml:space="preserve"> работ</w:t>
            </w:r>
            <w:r w:rsidRPr="00BB01B4">
              <w:rPr>
                <w:rFonts w:ascii="Times New Roman" w:hAnsi="Times New Roman"/>
                <w:iCs/>
                <w:sz w:val="24"/>
                <w:szCs w:val="24"/>
                <w:lang w:eastAsia="x-none"/>
              </w:rPr>
              <w:t>е</w:t>
            </w:r>
            <w:r w:rsidRPr="00BB01B4">
              <w:rPr>
                <w:rFonts w:ascii="Times New Roman" w:hAnsi="Times New Roman"/>
                <w:iCs/>
                <w:sz w:val="24"/>
                <w:szCs w:val="24"/>
                <w:lang w:val="x-none" w:eastAsia="x-none"/>
              </w:rPr>
              <w:t>, классные</w:t>
            </w:r>
            <w:r w:rsidRPr="00BB01B4">
              <w:rPr>
                <w:rFonts w:ascii="Times New Roman" w:hAnsi="Times New Roman"/>
                <w:iCs/>
                <w:sz w:val="24"/>
                <w:szCs w:val="24"/>
                <w:lang w:eastAsia="x-none"/>
              </w:rPr>
              <w:t xml:space="preserve"> руководители</w:t>
            </w:r>
            <w:r w:rsidRPr="00BB01B4">
              <w:rPr>
                <w:rFonts w:ascii="Times New Roman" w:hAnsi="Times New Roman"/>
                <w:iCs/>
                <w:sz w:val="24"/>
                <w:szCs w:val="24"/>
                <w:lang w:val="x-none" w:eastAsia="x-none"/>
              </w:rPr>
              <w:t xml:space="preserve">, преподаватели, </w:t>
            </w:r>
            <w:r w:rsidRPr="00BB01B4">
              <w:rPr>
                <w:rFonts w:ascii="Times New Roman" w:hAnsi="Times New Roman"/>
                <w:iCs/>
                <w:sz w:val="24"/>
                <w:szCs w:val="24"/>
                <w:lang w:eastAsia="x-none"/>
              </w:rPr>
              <w:t xml:space="preserve">заведующий </w:t>
            </w:r>
            <w:r w:rsidRPr="00BB01B4">
              <w:rPr>
                <w:rFonts w:ascii="Times New Roman" w:hAnsi="Times New Roman"/>
                <w:iCs/>
                <w:sz w:val="24"/>
                <w:szCs w:val="24"/>
                <w:lang w:val="x-none" w:eastAsia="x-none"/>
              </w:rPr>
              <w:t xml:space="preserve">учебной части, педагог-психолог, </w:t>
            </w:r>
            <w:r w:rsidRPr="00BB01B4">
              <w:rPr>
                <w:rFonts w:ascii="Times New Roman" w:hAnsi="Times New Roman"/>
                <w:iCs/>
                <w:sz w:val="24"/>
                <w:szCs w:val="24"/>
                <w:lang w:eastAsia="x-none"/>
              </w:rPr>
              <w:t>преподаватели</w:t>
            </w:r>
            <w:r w:rsidRPr="00BB01B4">
              <w:rPr>
                <w:rFonts w:ascii="Times New Roman" w:hAnsi="Times New Roman"/>
                <w:iCs/>
                <w:sz w:val="24"/>
                <w:szCs w:val="24"/>
                <w:lang w:val="x-none" w:eastAsia="x-none"/>
              </w:rPr>
              <w:t xml:space="preserve">, социальный педагог, </w:t>
            </w:r>
            <w:r w:rsidRPr="00BB01B4">
              <w:rPr>
                <w:rFonts w:ascii="Times New Roman" w:hAnsi="Times New Roman"/>
                <w:iCs/>
                <w:sz w:val="24"/>
                <w:szCs w:val="24"/>
                <w:lang w:eastAsia="x-none"/>
              </w:rPr>
              <w:t xml:space="preserve">воспитатели общежития, </w:t>
            </w:r>
            <w:r w:rsidRPr="00BB01B4">
              <w:rPr>
                <w:rFonts w:ascii="Times New Roman" w:hAnsi="Times New Roman"/>
                <w:iCs/>
                <w:sz w:val="24"/>
                <w:szCs w:val="24"/>
                <w:lang w:val="x-none" w:eastAsia="x-none"/>
              </w:rPr>
              <w:t xml:space="preserve">члены Студенческого совета, представители </w:t>
            </w:r>
            <w:r w:rsidRPr="00BB01B4">
              <w:rPr>
                <w:rFonts w:ascii="Times New Roman" w:hAnsi="Times New Roman"/>
                <w:iCs/>
                <w:sz w:val="24"/>
                <w:szCs w:val="24"/>
                <w:lang w:eastAsia="x-none"/>
              </w:rPr>
              <w:t>родительского</w:t>
            </w:r>
            <w:r w:rsidRPr="00BB01B4">
              <w:rPr>
                <w:rFonts w:ascii="Times New Roman" w:hAnsi="Times New Roman"/>
                <w:iCs/>
                <w:sz w:val="24"/>
                <w:szCs w:val="24"/>
                <w:lang w:val="x-none" w:eastAsia="x-none"/>
              </w:rPr>
              <w:t xml:space="preserve"> комитета, представители организаций </w:t>
            </w:r>
            <w:r w:rsidRPr="00BB01B4">
              <w:rPr>
                <w:rFonts w:ascii="Times New Roman" w:hAnsi="Times New Roman"/>
                <w:iCs/>
                <w:sz w:val="24"/>
                <w:szCs w:val="24"/>
                <w:lang w:eastAsia="x-none"/>
              </w:rPr>
              <w:t xml:space="preserve">- </w:t>
            </w:r>
            <w:r w:rsidRPr="00BB01B4">
              <w:rPr>
                <w:rFonts w:ascii="Times New Roman" w:hAnsi="Times New Roman"/>
                <w:iCs/>
                <w:sz w:val="24"/>
                <w:szCs w:val="24"/>
                <w:lang w:val="x-none" w:eastAsia="x-none"/>
              </w:rPr>
              <w:t>работодателей</w:t>
            </w:r>
          </w:p>
        </w:tc>
      </w:tr>
      <w:tr w:rsidR="00BB01B4" w:rsidRPr="00BB01B4" w14:paraId="2AB7A25D" w14:textId="77777777" w:rsidTr="00A1202A">
        <w:tc>
          <w:tcPr>
            <w:tcW w:w="1985" w:type="dxa"/>
            <w:shd w:val="clear" w:color="auto" w:fill="auto"/>
          </w:tcPr>
          <w:p w14:paraId="46DF310E" w14:textId="77777777" w:rsidR="00BB01B4" w:rsidRPr="00BB01B4" w:rsidRDefault="00BB01B4" w:rsidP="00BB01B4">
            <w:pPr>
              <w:widowControl w:val="0"/>
              <w:autoSpaceDE w:val="0"/>
              <w:autoSpaceDN w:val="0"/>
              <w:spacing w:before="120" w:after="120" w:line="240" w:lineRule="auto"/>
              <w:jc w:val="center"/>
              <w:rPr>
                <w:rFonts w:ascii="Times New Roman" w:hAnsi="Times New Roman"/>
                <w:sz w:val="24"/>
                <w:szCs w:val="24"/>
                <w:lang w:eastAsia="x-none"/>
              </w:rPr>
            </w:pPr>
            <w:r w:rsidRPr="00BB01B4">
              <w:rPr>
                <w:rFonts w:ascii="Times New Roman" w:hAnsi="Times New Roman"/>
                <w:sz w:val="24"/>
                <w:szCs w:val="24"/>
                <w:lang w:eastAsia="x-none"/>
              </w:rPr>
              <w:t>Ожидаемые результаты</w:t>
            </w:r>
          </w:p>
        </w:tc>
        <w:tc>
          <w:tcPr>
            <w:tcW w:w="7654" w:type="dxa"/>
            <w:shd w:val="clear" w:color="auto" w:fill="auto"/>
          </w:tcPr>
          <w:p w14:paraId="7B69AEC3" w14:textId="77777777" w:rsidR="00BB01B4" w:rsidRPr="00BB01B4" w:rsidRDefault="00BB01B4" w:rsidP="00BB01B4">
            <w:pPr>
              <w:widowControl w:val="0"/>
              <w:autoSpaceDE w:val="0"/>
              <w:autoSpaceDN w:val="0"/>
              <w:spacing w:before="120" w:after="120" w:line="240" w:lineRule="auto"/>
              <w:jc w:val="both"/>
              <w:rPr>
                <w:rFonts w:ascii="Times New Roman" w:hAnsi="Times New Roman"/>
                <w:sz w:val="24"/>
                <w:szCs w:val="24"/>
              </w:rPr>
            </w:pPr>
            <w:r w:rsidRPr="00BB01B4">
              <w:rPr>
                <w:rFonts w:ascii="Times New Roman" w:hAnsi="Times New Roman"/>
                <w:sz w:val="24"/>
                <w:szCs w:val="24"/>
              </w:rPr>
              <w:t xml:space="preserve">Под ожидаемыми результатами понимается обеспечение позитивной динамики развития личности обучающегося, развитие его мотивации к профессиональной деятельности. К ожидаемым результатам реализации </w:t>
            </w:r>
            <w:r w:rsidRPr="00BB01B4">
              <w:rPr>
                <w:rFonts w:ascii="Times New Roman" w:hAnsi="Times New Roman"/>
                <w:sz w:val="24"/>
                <w:szCs w:val="24"/>
              </w:rPr>
              <w:lastRenderedPageBreak/>
              <w:t xml:space="preserve">рабочей программы воспитания относятся: </w:t>
            </w:r>
          </w:p>
          <w:p w14:paraId="20627663" w14:textId="77777777" w:rsidR="00BB01B4" w:rsidRPr="00BB01B4" w:rsidRDefault="00BB01B4" w:rsidP="00BB01B4">
            <w:pPr>
              <w:widowControl w:val="0"/>
              <w:autoSpaceDE w:val="0"/>
              <w:autoSpaceDN w:val="0"/>
              <w:spacing w:before="120" w:after="120" w:line="240" w:lineRule="auto"/>
              <w:jc w:val="both"/>
              <w:rPr>
                <w:rFonts w:ascii="Times New Roman" w:hAnsi="Times New Roman"/>
                <w:sz w:val="24"/>
                <w:szCs w:val="24"/>
              </w:rPr>
            </w:pPr>
            <w:r w:rsidRPr="00BB01B4">
              <w:rPr>
                <w:rFonts w:ascii="Times New Roman" w:hAnsi="Times New Roman"/>
                <w:sz w:val="24"/>
                <w:szCs w:val="24"/>
              </w:rPr>
              <w:t>-создание условий для функционирования эффективной системы воспитания, основанной на сотрудничестве всех субъектов воспитательного процесса;</w:t>
            </w:r>
          </w:p>
          <w:p w14:paraId="7C647E11" w14:textId="77777777" w:rsidR="00BB01B4" w:rsidRPr="00BB01B4" w:rsidRDefault="00BB01B4" w:rsidP="00BB01B4">
            <w:pPr>
              <w:widowControl w:val="0"/>
              <w:autoSpaceDE w:val="0"/>
              <w:autoSpaceDN w:val="0"/>
              <w:spacing w:before="120" w:after="120" w:line="240" w:lineRule="auto"/>
              <w:jc w:val="both"/>
              <w:rPr>
                <w:rFonts w:ascii="Times New Roman" w:hAnsi="Times New Roman"/>
                <w:sz w:val="24"/>
                <w:szCs w:val="24"/>
              </w:rPr>
            </w:pPr>
            <w:r w:rsidRPr="00BB01B4">
              <w:rPr>
                <w:rFonts w:ascii="Times New Roman" w:hAnsi="Times New Roman"/>
                <w:sz w:val="24"/>
                <w:szCs w:val="24"/>
              </w:rPr>
              <w:t xml:space="preserve">- повышение уровня вовлеченности обучающихся в процесс освоения 4 профессиональной деятельности, увеличение числа обучающихся, участвующих в воспитательных мероприятиях различного уровня; </w:t>
            </w:r>
          </w:p>
          <w:p w14:paraId="364544AB" w14:textId="77777777" w:rsidR="00BB01B4" w:rsidRPr="00BB01B4" w:rsidRDefault="00BB01B4" w:rsidP="00BB01B4">
            <w:pPr>
              <w:widowControl w:val="0"/>
              <w:autoSpaceDE w:val="0"/>
              <w:autoSpaceDN w:val="0"/>
              <w:spacing w:before="120" w:after="120" w:line="240" w:lineRule="auto"/>
              <w:jc w:val="both"/>
              <w:rPr>
                <w:rFonts w:ascii="Times New Roman" w:hAnsi="Times New Roman"/>
                <w:sz w:val="24"/>
                <w:szCs w:val="24"/>
              </w:rPr>
            </w:pPr>
            <w:r w:rsidRPr="00BB01B4">
              <w:rPr>
                <w:rFonts w:ascii="Times New Roman" w:hAnsi="Times New Roman"/>
                <w:sz w:val="24"/>
                <w:szCs w:val="24"/>
              </w:rPr>
              <w:t>-снижение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14:paraId="1A681C94" w14:textId="77777777" w:rsidR="00BB01B4" w:rsidRPr="00BB01B4" w:rsidRDefault="00BB01B4" w:rsidP="00BB01B4">
            <w:pPr>
              <w:widowControl w:val="0"/>
              <w:autoSpaceDE w:val="0"/>
              <w:autoSpaceDN w:val="0"/>
              <w:spacing w:before="120" w:after="120" w:line="240" w:lineRule="auto"/>
              <w:jc w:val="both"/>
              <w:rPr>
                <w:rFonts w:ascii="Times New Roman" w:hAnsi="Times New Roman"/>
                <w:sz w:val="24"/>
                <w:szCs w:val="24"/>
              </w:rPr>
            </w:pPr>
            <w:r w:rsidRPr="00BB01B4">
              <w:rPr>
                <w:rFonts w:ascii="Times New Roman" w:hAnsi="Times New Roman"/>
                <w:sz w:val="24"/>
                <w:szCs w:val="24"/>
              </w:rPr>
              <w:t xml:space="preserve"> -повышение мотивации обучающегося к профессиональной деятельности, сформированность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 </w:t>
            </w:r>
          </w:p>
          <w:p w14:paraId="271D260B" w14:textId="77777777" w:rsidR="00BB01B4" w:rsidRPr="00BB01B4" w:rsidRDefault="00BB01B4" w:rsidP="00BB01B4">
            <w:pPr>
              <w:widowControl w:val="0"/>
              <w:autoSpaceDE w:val="0"/>
              <w:autoSpaceDN w:val="0"/>
              <w:spacing w:before="120" w:after="120" w:line="240" w:lineRule="auto"/>
              <w:jc w:val="both"/>
              <w:rPr>
                <w:rFonts w:ascii="Times New Roman" w:hAnsi="Times New Roman"/>
                <w:sz w:val="24"/>
                <w:szCs w:val="24"/>
              </w:rPr>
            </w:pPr>
            <w:r w:rsidRPr="00BB01B4">
              <w:rPr>
                <w:rFonts w:ascii="Times New Roman" w:hAnsi="Times New Roman"/>
                <w:sz w:val="24"/>
                <w:szCs w:val="24"/>
              </w:rPr>
              <w:t xml:space="preserve">- способность выпускника самостоятельно реализовать свой потенциал в профессиональной деятельности, </w:t>
            </w:r>
          </w:p>
          <w:p w14:paraId="24494A64" w14:textId="77777777" w:rsidR="00BB01B4" w:rsidRPr="00BB01B4" w:rsidRDefault="00BB01B4" w:rsidP="00BB01B4">
            <w:pPr>
              <w:widowControl w:val="0"/>
              <w:autoSpaceDE w:val="0"/>
              <w:autoSpaceDN w:val="0"/>
              <w:spacing w:before="120" w:after="120" w:line="240" w:lineRule="auto"/>
              <w:jc w:val="both"/>
              <w:rPr>
                <w:rFonts w:ascii="Times New Roman" w:hAnsi="Times New Roman"/>
                <w:iCs/>
                <w:sz w:val="24"/>
                <w:szCs w:val="24"/>
                <w:lang w:val="x-none" w:eastAsia="x-none"/>
              </w:rPr>
            </w:pPr>
            <w:r w:rsidRPr="00BB01B4">
              <w:rPr>
                <w:rFonts w:ascii="Times New Roman" w:hAnsi="Times New Roman"/>
                <w:sz w:val="24"/>
                <w:szCs w:val="24"/>
              </w:rPr>
              <w:t>-готовность выпускника к продолжению образования, к социальной и профессиональной мобильности в условиях современного общества.</w:t>
            </w:r>
          </w:p>
        </w:tc>
      </w:tr>
    </w:tbl>
    <w:p w14:paraId="3459DF13" w14:textId="77777777" w:rsidR="00BB01B4" w:rsidRPr="004F3587" w:rsidRDefault="00BB01B4" w:rsidP="00BB01B4">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lastRenderedPageBreak/>
        <w:t>Данная рабочая программа воспитания разработана с учетом преемстве</w:t>
      </w:r>
      <w:r w:rsidRPr="004F3587">
        <w:rPr>
          <w:rFonts w:ascii="Times New Roman" w:hAnsi="Times New Roman"/>
          <w:sz w:val="24"/>
          <w:szCs w:val="24"/>
        </w:rPr>
        <w:t>н</w:t>
      </w:r>
      <w:r w:rsidRPr="004F3587">
        <w:rPr>
          <w:rFonts w:ascii="Times New Roman" w:hAnsi="Times New Roman"/>
          <w:sz w:val="24"/>
          <w:szCs w:val="24"/>
        </w:rPr>
        <w:t>ности целей и задач Примерной программы воспитания для общеобразовательных организаций, одобре</w:t>
      </w:r>
      <w:r w:rsidRPr="004F3587">
        <w:rPr>
          <w:rFonts w:ascii="Times New Roman" w:hAnsi="Times New Roman"/>
          <w:sz w:val="24"/>
          <w:szCs w:val="24"/>
        </w:rPr>
        <w:t>н</w:t>
      </w:r>
      <w:r w:rsidRPr="004F3587">
        <w:rPr>
          <w:rFonts w:ascii="Times New Roman" w:hAnsi="Times New Roman"/>
          <w:sz w:val="24"/>
          <w:szCs w:val="24"/>
        </w:rPr>
        <w:t xml:space="preserve">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4F3587">
        <w:rPr>
          <w:rFonts w:ascii="Times New Roman" w:hAnsi="Times New Roman"/>
          <w:sz w:val="24"/>
          <w:szCs w:val="24"/>
        </w:rPr>
        <w:t>Ми</w:t>
      </w:r>
      <w:r w:rsidRPr="004F3587">
        <w:rPr>
          <w:rFonts w:ascii="Times New Roman" w:hAnsi="Times New Roman"/>
          <w:sz w:val="24"/>
          <w:szCs w:val="24"/>
        </w:rPr>
        <w:t>н</w:t>
      </w:r>
      <w:r w:rsidRPr="004F3587">
        <w:rPr>
          <w:rFonts w:ascii="Times New Roman" w:hAnsi="Times New Roman"/>
          <w:sz w:val="24"/>
          <w:szCs w:val="24"/>
        </w:rPr>
        <w:t>просвещения</w:t>
      </w:r>
      <w:proofErr w:type="spellEnd"/>
      <w:r w:rsidRPr="004F3587">
        <w:rPr>
          <w:rFonts w:ascii="Times New Roman" w:hAnsi="Times New Roman"/>
          <w:sz w:val="24"/>
          <w:szCs w:val="24"/>
        </w:rPr>
        <w:t xml:space="preserve"> России № 2/20 от 02.06.2020 г.).</w:t>
      </w:r>
    </w:p>
    <w:p w14:paraId="76CFA734" w14:textId="77777777" w:rsidR="00BB01B4" w:rsidRDefault="00BB01B4" w:rsidP="00BB01B4">
      <w:pPr>
        <w:widowControl w:val="0"/>
        <w:tabs>
          <w:tab w:val="left" w:pos="993"/>
        </w:tabs>
        <w:spacing w:after="0" w:line="240" w:lineRule="auto"/>
        <w:ind w:firstLine="709"/>
        <w:jc w:val="both"/>
        <w:rPr>
          <w:rFonts w:ascii="Times New Roman" w:hAnsi="Times New Roman"/>
          <w:sz w:val="24"/>
          <w:szCs w:val="24"/>
        </w:rPr>
      </w:pPr>
      <w:bookmarkStart w:id="1" w:name="_Hlk75266324"/>
      <w:r w:rsidRPr="004F3587">
        <w:rPr>
          <w:rFonts w:ascii="Times New Roman" w:hAnsi="Times New Roman"/>
          <w:sz w:val="24"/>
          <w:szCs w:val="24"/>
        </w:rPr>
        <w:t>Согласно Федеральному закону «Об образовании» от 29.12.2012 г. № 273-ФЗ (в</w:t>
      </w:r>
      <w:r>
        <w:rPr>
          <w:rFonts w:ascii="Times New Roman" w:hAnsi="Times New Roman"/>
          <w:sz w:val="24"/>
          <w:szCs w:val="24"/>
        </w:rPr>
        <w:t> </w:t>
      </w:r>
      <w:r w:rsidRPr="004F3587">
        <w:rPr>
          <w:rFonts w:ascii="Times New Roman" w:hAnsi="Times New Roman"/>
          <w:sz w:val="24"/>
          <w:szCs w:val="24"/>
        </w:rPr>
        <w:t>ред.</w:t>
      </w:r>
      <w:r>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1"/>
      <w:r w:rsidRPr="004F3587">
        <w:rPr>
          <w:rFonts w:ascii="Times New Roman" w:hAnsi="Times New Roman"/>
          <w:sz w:val="24"/>
          <w:szCs w:val="24"/>
        </w:rPr>
        <w:t>«воспитание – деятельность, н</w:t>
      </w:r>
      <w:r w:rsidRPr="004F3587">
        <w:rPr>
          <w:rFonts w:ascii="Times New Roman" w:hAnsi="Times New Roman"/>
          <w:sz w:val="24"/>
          <w:szCs w:val="24"/>
        </w:rPr>
        <w:t>а</w:t>
      </w:r>
      <w:r w:rsidRPr="004F3587">
        <w:rPr>
          <w:rFonts w:ascii="Times New Roman" w:hAnsi="Times New Roman"/>
          <w:sz w:val="24"/>
          <w:szCs w:val="24"/>
        </w:rPr>
        <w:t xml:space="preserve">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2" w:name="_Hlk73630688"/>
      <w:r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w:t>
      </w:r>
      <w:r w:rsidRPr="004F3587">
        <w:rPr>
          <w:rFonts w:ascii="Times New Roman" w:hAnsi="Times New Roman"/>
          <w:sz w:val="24"/>
          <w:szCs w:val="24"/>
        </w:rPr>
        <w:t>о</w:t>
      </w:r>
      <w:r w:rsidRPr="004F3587">
        <w:rPr>
          <w:rFonts w:ascii="Times New Roman" w:hAnsi="Times New Roman"/>
          <w:sz w:val="24"/>
          <w:szCs w:val="24"/>
        </w:rPr>
        <w:t>порядку, человеку труда и старшему поколению, взаимного уважения, бережного отношения к культурному насл</w:t>
      </w:r>
      <w:r w:rsidRPr="004F3587">
        <w:rPr>
          <w:rFonts w:ascii="Times New Roman" w:hAnsi="Times New Roman"/>
          <w:sz w:val="24"/>
          <w:szCs w:val="24"/>
        </w:rPr>
        <w:t>е</w:t>
      </w:r>
      <w:r w:rsidRPr="004F3587">
        <w:rPr>
          <w:rFonts w:ascii="Times New Roman" w:hAnsi="Times New Roman"/>
          <w:sz w:val="24"/>
          <w:szCs w:val="24"/>
        </w:rPr>
        <w:t>дию и традициям многонационального народа Российской Федерации, природе и окружа</w:t>
      </w:r>
      <w:r w:rsidRPr="004F3587">
        <w:rPr>
          <w:rFonts w:ascii="Times New Roman" w:hAnsi="Times New Roman"/>
          <w:sz w:val="24"/>
          <w:szCs w:val="24"/>
        </w:rPr>
        <w:t>ю</w:t>
      </w:r>
      <w:r w:rsidRPr="004F3587">
        <w:rPr>
          <w:rFonts w:ascii="Times New Roman" w:hAnsi="Times New Roman"/>
          <w:sz w:val="24"/>
          <w:szCs w:val="24"/>
        </w:rPr>
        <w:t>щей среде</w:t>
      </w:r>
      <w:bookmarkEnd w:id="2"/>
      <w:r w:rsidRPr="004F3587">
        <w:rPr>
          <w:rFonts w:ascii="Times New Roman" w:hAnsi="Times New Roman"/>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843"/>
      </w:tblGrid>
      <w:tr w:rsidR="00BB01B4" w:rsidRPr="00BB01B4" w14:paraId="7BC18DDC" w14:textId="77777777" w:rsidTr="00A1202A">
        <w:tc>
          <w:tcPr>
            <w:tcW w:w="8046" w:type="dxa"/>
          </w:tcPr>
          <w:p w14:paraId="61934BE1" w14:textId="77777777" w:rsidR="00BB01B4" w:rsidRPr="00BB01B4" w:rsidRDefault="00BB01B4" w:rsidP="00BB01B4">
            <w:pPr>
              <w:spacing w:after="0" w:line="240" w:lineRule="auto"/>
              <w:ind w:firstLine="33"/>
              <w:jc w:val="center"/>
              <w:rPr>
                <w:rFonts w:ascii="Times New Roman" w:hAnsi="Times New Roman"/>
                <w:b/>
                <w:bCs/>
                <w:sz w:val="24"/>
                <w:szCs w:val="24"/>
              </w:rPr>
            </w:pPr>
            <w:r w:rsidRPr="00BB01B4">
              <w:rPr>
                <w:rFonts w:ascii="Times New Roman" w:hAnsi="Times New Roman"/>
                <w:b/>
                <w:bCs/>
                <w:sz w:val="24"/>
                <w:szCs w:val="24"/>
              </w:rPr>
              <w:t>Личностные результаты</w:t>
            </w:r>
          </w:p>
          <w:p w14:paraId="6AD2DC44" w14:textId="77777777" w:rsidR="00BB01B4" w:rsidRPr="00BB01B4" w:rsidRDefault="00BB01B4" w:rsidP="00BB01B4">
            <w:pPr>
              <w:spacing w:after="0" w:line="240" w:lineRule="auto"/>
              <w:ind w:firstLine="33"/>
              <w:jc w:val="center"/>
              <w:rPr>
                <w:rFonts w:ascii="Times New Roman" w:hAnsi="Times New Roman"/>
                <w:b/>
                <w:bCs/>
                <w:sz w:val="24"/>
                <w:szCs w:val="24"/>
              </w:rPr>
            </w:pPr>
            <w:r w:rsidRPr="00BB01B4">
              <w:rPr>
                <w:rFonts w:ascii="Times New Roman" w:hAnsi="Times New Roman"/>
                <w:b/>
                <w:bCs/>
                <w:sz w:val="24"/>
                <w:szCs w:val="24"/>
              </w:rPr>
              <w:t>реализации программы воспитания</w:t>
            </w:r>
          </w:p>
          <w:p w14:paraId="3658FB43" w14:textId="77777777" w:rsidR="00BB01B4" w:rsidRPr="00BB01B4" w:rsidRDefault="00BB01B4" w:rsidP="00BB01B4">
            <w:pPr>
              <w:spacing w:after="0" w:line="240" w:lineRule="auto"/>
              <w:ind w:firstLine="33"/>
              <w:jc w:val="center"/>
              <w:rPr>
                <w:rFonts w:ascii="Times New Roman" w:hAnsi="Times New Roman"/>
                <w:b/>
                <w:bCs/>
                <w:sz w:val="24"/>
                <w:szCs w:val="24"/>
              </w:rPr>
            </w:pPr>
            <w:r w:rsidRPr="00BB01B4">
              <w:rPr>
                <w:rFonts w:ascii="Times New Roman" w:hAnsi="Times New Roman"/>
                <w:i/>
                <w:iCs/>
                <w:sz w:val="24"/>
                <w:szCs w:val="24"/>
              </w:rPr>
              <w:t>(дескрипторы)</w:t>
            </w:r>
          </w:p>
        </w:tc>
        <w:tc>
          <w:tcPr>
            <w:tcW w:w="1843" w:type="dxa"/>
            <w:vAlign w:val="center"/>
          </w:tcPr>
          <w:p w14:paraId="0EAC1C2C" w14:textId="77777777" w:rsidR="00BB01B4" w:rsidRPr="00BB01B4" w:rsidRDefault="00BB01B4" w:rsidP="00BB01B4">
            <w:pPr>
              <w:spacing w:after="0" w:line="240" w:lineRule="auto"/>
              <w:ind w:firstLine="33"/>
              <w:jc w:val="center"/>
              <w:rPr>
                <w:rFonts w:ascii="Times New Roman" w:hAnsi="Times New Roman"/>
                <w:b/>
                <w:bCs/>
                <w:sz w:val="24"/>
                <w:szCs w:val="24"/>
              </w:rPr>
            </w:pPr>
            <w:r w:rsidRPr="00BB01B4">
              <w:rPr>
                <w:rFonts w:ascii="Times New Roman" w:hAnsi="Times New Roman"/>
                <w:b/>
                <w:bCs/>
                <w:sz w:val="24"/>
                <w:szCs w:val="24"/>
              </w:rPr>
              <w:t>Код личностных результатов реализации программы воспитания</w:t>
            </w:r>
          </w:p>
        </w:tc>
      </w:tr>
      <w:tr w:rsidR="00BB01B4" w:rsidRPr="00BB01B4" w14:paraId="3EAF4D67" w14:textId="77777777" w:rsidTr="00A1202A">
        <w:tc>
          <w:tcPr>
            <w:tcW w:w="8046" w:type="dxa"/>
            <w:tcBorders>
              <w:top w:val="single" w:sz="4" w:space="0" w:color="auto"/>
              <w:left w:val="single" w:sz="4" w:space="0" w:color="auto"/>
              <w:bottom w:val="single" w:sz="4" w:space="0" w:color="auto"/>
              <w:right w:val="single" w:sz="4" w:space="0" w:color="auto"/>
            </w:tcBorders>
            <w:shd w:val="clear" w:color="auto" w:fill="auto"/>
          </w:tcPr>
          <w:p w14:paraId="4B6C34DF" w14:textId="77777777" w:rsidR="00BB01B4" w:rsidRPr="00BB01B4" w:rsidRDefault="00BB01B4" w:rsidP="00BB01B4">
            <w:pPr>
              <w:spacing w:after="0" w:line="240" w:lineRule="auto"/>
              <w:jc w:val="both"/>
              <w:rPr>
                <w:rFonts w:ascii="Times New Roman" w:hAnsi="Times New Roman"/>
                <w:b/>
                <w:bCs/>
                <w:i/>
                <w:iCs/>
                <w:sz w:val="24"/>
                <w:szCs w:val="24"/>
                <w:lang w:val="x-none" w:eastAsia="x-none"/>
              </w:rPr>
            </w:pPr>
            <w:r w:rsidRPr="00BB01B4">
              <w:rPr>
                <w:rFonts w:ascii="Times New Roman" w:hAnsi="Times New Roman"/>
                <w:sz w:val="24"/>
                <w:szCs w:val="24"/>
              </w:rPr>
              <w:t>Осознающий себя гражданином и защитником великой страны.</w:t>
            </w:r>
          </w:p>
        </w:tc>
        <w:tc>
          <w:tcPr>
            <w:tcW w:w="1843" w:type="dxa"/>
            <w:tcBorders>
              <w:top w:val="single" w:sz="4" w:space="0" w:color="auto"/>
              <w:left w:val="single" w:sz="4" w:space="0" w:color="auto"/>
              <w:bottom w:val="single" w:sz="4" w:space="0" w:color="auto"/>
            </w:tcBorders>
            <w:vAlign w:val="center"/>
          </w:tcPr>
          <w:p w14:paraId="113523E9" w14:textId="77777777" w:rsidR="00BB01B4" w:rsidRPr="00BB01B4" w:rsidRDefault="00BB01B4" w:rsidP="00BB01B4">
            <w:pPr>
              <w:spacing w:after="0" w:line="240" w:lineRule="auto"/>
              <w:ind w:firstLine="33"/>
              <w:jc w:val="both"/>
              <w:rPr>
                <w:rFonts w:ascii="Times New Roman" w:hAnsi="Times New Roman"/>
                <w:b/>
                <w:bCs/>
                <w:sz w:val="24"/>
                <w:szCs w:val="24"/>
              </w:rPr>
            </w:pPr>
            <w:r w:rsidRPr="00BB01B4">
              <w:rPr>
                <w:rFonts w:ascii="Times New Roman" w:hAnsi="Times New Roman"/>
                <w:b/>
                <w:bCs/>
                <w:sz w:val="24"/>
                <w:szCs w:val="24"/>
              </w:rPr>
              <w:t>ЛР 1</w:t>
            </w:r>
          </w:p>
        </w:tc>
      </w:tr>
      <w:tr w:rsidR="00BB01B4" w:rsidRPr="00BB01B4" w14:paraId="52F2D852" w14:textId="77777777" w:rsidTr="00A1202A">
        <w:tc>
          <w:tcPr>
            <w:tcW w:w="8046" w:type="dxa"/>
            <w:tcBorders>
              <w:top w:val="single" w:sz="4" w:space="0" w:color="auto"/>
              <w:left w:val="single" w:sz="4" w:space="0" w:color="auto"/>
              <w:bottom w:val="single" w:sz="4" w:space="0" w:color="auto"/>
              <w:right w:val="single" w:sz="4" w:space="0" w:color="auto"/>
            </w:tcBorders>
            <w:shd w:val="clear" w:color="auto" w:fill="auto"/>
          </w:tcPr>
          <w:p w14:paraId="66394541" w14:textId="77777777" w:rsidR="00BB01B4" w:rsidRPr="00BB01B4" w:rsidRDefault="00BB01B4" w:rsidP="00BB01B4">
            <w:pPr>
              <w:spacing w:after="0" w:line="240" w:lineRule="auto"/>
              <w:ind w:firstLine="33"/>
              <w:jc w:val="both"/>
              <w:rPr>
                <w:rFonts w:ascii="Times New Roman" w:hAnsi="Times New Roman"/>
                <w:b/>
                <w:bCs/>
                <w:sz w:val="24"/>
                <w:szCs w:val="24"/>
              </w:rPr>
            </w:pPr>
            <w:r w:rsidRPr="00BB01B4">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tcBorders>
              <w:top w:val="single" w:sz="4" w:space="0" w:color="auto"/>
              <w:left w:val="single" w:sz="4" w:space="0" w:color="auto"/>
              <w:bottom w:val="single" w:sz="4" w:space="0" w:color="auto"/>
            </w:tcBorders>
            <w:vAlign w:val="center"/>
          </w:tcPr>
          <w:p w14:paraId="3E22AA7A" w14:textId="77777777" w:rsidR="00BB01B4" w:rsidRPr="00BB01B4" w:rsidRDefault="00BB01B4" w:rsidP="00BB01B4">
            <w:pPr>
              <w:spacing w:after="0" w:line="240" w:lineRule="auto"/>
              <w:ind w:firstLine="33"/>
              <w:jc w:val="both"/>
              <w:rPr>
                <w:rFonts w:ascii="Times New Roman" w:hAnsi="Times New Roman"/>
                <w:b/>
                <w:bCs/>
                <w:sz w:val="24"/>
                <w:szCs w:val="24"/>
              </w:rPr>
            </w:pPr>
            <w:r w:rsidRPr="00BB01B4">
              <w:rPr>
                <w:rFonts w:ascii="Times New Roman" w:hAnsi="Times New Roman"/>
                <w:b/>
                <w:bCs/>
                <w:sz w:val="24"/>
                <w:szCs w:val="24"/>
              </w:rPr>
              <w:t>ЛР 2</w:t>
            </w:r>
          </w:p>
        </w:tc>
      </w:tr>
      <w:tr w:rsidR="00BB01B4" w:rsidRPr="00BB01B4" w14:paraId="27DD385E" w14:textId="77777777" w:rsidTr="00A1202A">
        <w:tc>
          <w:tcPr>
            <w:tcW w:w="8046" w:type="dxa"/>
            <w:tcBorders>
              <w:top w:val="single" w:sz="4" w:space="0" w:color="auto"/>
              <w:left w:val="single" w:sz="4" w:space="0" w:color="auto"/>
              <w:bottom w:val="single" w:sz="4" w:space="0" w:color="auto"/>
              <w:right w:val="single" w:sz="4" w:space="0" w:color="auto"/>
            </w:tcBorders>
            <w:shd w:val="clear" w:color="auto" w:fill="auto"/>
          </w:tcPr>
          <w:p w14:paraId="49619F00" w14:textId="77777777" w:rsidR="00BB01B4" w:rsidRPr="00BB01B4" w:rsidRDefault="00BB01B4" w:rsidP="00BB01B4">
            <w:pPr>
              <w:spacing w:after="0" w:line="240" w:lineRule="auto"/>
              <w:ind w:firstLine="33"/>
              <w:jc w:val="both"/>
              <w:rPr>
                <w:rFonts w:ascii="Times New Roman" w:hAnsi="Times New Roman"/>
                <w:b/>
                <w:bCs/>
                <w:sz w:val="24"/>
                <w:szCs w:val="24"/>
              </w:rPr>
            </w:pPr>
            <w:r w:rsidRPr="00BB01B4">
              <w:rPr>
                <w:rFonts w:ascii="Times New Roman" w:hAnsi="Times New Roman"/>
                <w:sz w:val="24"/>
                <w:szCs w:val="24"/>
              </w:rPr>
              <w:lastRenderedPageBreak/>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tcBorders>
              <w:top w:val="single" w:sz="4" w:space="0" w:color="auto"/>
              <w:left w:val="single" w:sz="4" w:space="0" w:color="auto"/>
              <w:bottom w:val="single" w:sz="4" w:space="0" w:color="auto"/>
            </w:tcBorders>
            <w:vAlign w:val="center"/>
          </w:tcPr>
          <w:p w14:paraId="411D9B57" w14:textId="77777777" w:rsidR="00BB01B4" w:rsidRPr="00BB01B4" w:rsidRDefault="00BB01B4" w:rsidP="00BB01B4">
            <w:pPr>
              <w:spacing w:after="0" w:line="240" w:lineRule="auto"/>
              <w:ind w:firstLine="33"/>
              <w:jc w:val="both"/>
              <w:rPr>
                <w:rFonts w:ascii="Times New Roman" w:hAnsi="Times New Roman"/>
                <w:b/>
                <w:bCs/>
                <w:sz w:val="24"/>
                <w:szCs w:val="24"/>
              </w:rPr>
            </w:pPr>
            <w:r w:rsidRPr="00BB01B4">
              <w:rPr>
                <w:rFonts w:ascii="Times New Roman" w:hAnsi="Times New Roman"/>
                <w:b/>
                <w:bCs/>
                <w:sz w:val="24"/>
                <w:szCs w:val="24"/>
              </w:rPr>
              <w:t>ЛР 3</w:t>
            </w:r>
          </w:p>
        </w:tc>
      </w:tr>
      <w:tr w:rsidR="00BB01B4" w:rsidRPr="00BB01B4" w14:paraId="5D6B07D8" w14:textId="77777777" w:rsidTr="00A1202A">
        <w:tc>
          <w:tcPr>
            <w:tcW w:w="8046" w:type="dxa"/>
            <w:tcBorders>
              <w:top w:val="single" w:sz="4" w:space="0" w:color="auto"/>
              <w:left w:val="single" w:sz="4" w:space="0" w:color="auto"/>
              <w:bottom w:val="single" w:sz="4" w:space="0" w:color="auto"/>
              <w:right w:val="single" w:sz="4" w:space="0" w:color="auto"/>
            </w:tcBorders>
            <w:shd w:val="clear" w:color="auto" w:fill="auto"/>
          </w:tcPr>
          <w:p w14:paraId="6CC826DE" w14:textId="77777777" w:rsidR="00BB01B4" w:rsidRPr="00BB01B4" w:rsidRDefault="00BB01B4" w:rsidP="00BB01B4">
            <w:pPr>
              <w:spacing w:after="0" w:line="240" w:lineRule="auto"/>
              <w:ind w:firstLine="33"/>
              <w:jc w:val="both"/>
              <w:rPr>
                <w:rFonts w:ascii="Times New Roman" w:hAnsi="Times New Roman"/>
                <w:b/>
                <w:bCs/>
                <w:sz w:val="24"/>
                <w:szCs w:val="24"/>
              </w:rPr>
            </w:pPr>
            <w:r w:rsidRPr="00BB01B4">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tcBorders>
              <w:top w:val="single" w:sz="4" w:space="0" w:color="auto"/>
              <w:left w:val="single" w:sz="4" w:space="0" w:color="auto"/>
              <w:bottom w:val="single" w:sz="4" w:space="0" w:color="auto"/>
            </w:tcBorders>
            <w:vAlign w:val="center"/>
          </w:tcPr>
          <w:p w14:paraId="5587FFBE" w14:textId="77777777" w:rsidR="00BB01B4" w:rsidRPr="00BB01B4" w:rsidRDefault="00BB01B4" w:rsidP="00BB01B4">
            <w:pPr>
              <w:spacing w:after="0" w:line="240" w:lineRule="auto"/>
              <w:ind w:firstLine="33"/>
              <w:jc w:val="both"/>
              <w:rPr>
                <w:rFonts w:ascii="Times New Roman" w:hAnsi="Times New Roman"/>
                <w:b/>
                <w:bCs/>
                <w:sz w:val="24"/>
                <w:szCs w:val="24"/>
              </w:rPr>
            </w:pPr>
            <w:r w:rsidRPr="00BB01B4">
              <w:rPr>
                <w:rFonts w:ascii="Times New Roman" w:hAnsi="Times New Roman"/>
                <w:b/>
                <w:bCs/>
                <w:sz w:val="24"/>
                <w:szCs w:val="24"/>
              </w:rPr>
              <w:t>ЛР 4</w:t>
            </w:r>
          </w:p>
        </w:tc>
      </w:tr>
      <w:tr w:rsidR="00BB01B4" w:rsidRPr="00BB01B4" w14:paraId="520AE1A8" w14:textId="77777777" w:rsidTr="00A1202A">
        <w:tc>
          <w:tcPr>
            <w:tcW w:w="8046" w:type="dxa"/>
            <w:tcBorders>
              <w:top w:val="single" w:sz="4" w:space="0" w:color="auto"/>
              <w:left w:val="single" w:sz="4" w:space="0" w:color="auto"/>
              <w:bottom w:val="single" w:sz="4" w:space="0" w:color="auto"/>
              <w:right w:val="single" w:sz="4" w:space="0" w:color="auto"/>
            </w:tcBorders>
            <w:shd w:val="clear" w:color="auto" w:fill="auto"/>
          </w:tcPr>
          <w:p w14:paraId="6E18D1EB" w14:textId="77777777" w:rsidR="00BB01B4" w:rsidRPr="00BB01B4" w:rsidRDefault="00BB01B4" w:rsidP="00BB01B4">
            <w:pPr>
              <w:spacing w:after="0" w:line="240" w:lineRule="auto"/>
              <w:ind w:firstLine="33"/>
              <w:jc w:val="both"/>
              <w:rPr>
                <w:rFonts w:ascii="Times New Roman" w:hAnsi="Times New Roman"/>
                <w:b/>
                <w:bCs/>
                <w:sz w:val="24"/>
                <w:szCs w:val="24"/>
              </w:rPr>
            </w:pPr>
            <w:r w:rsidRPr="00BB01B4">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tcBorders>
              <w:top w:val="single" w:sz="4" w:space="0" w:color="auto"/>
              <w:left w:val="single" w:sz="4" w:space="0" w:color="auto"/>
              <w:bottom w:val="single" w:sz="4" w:space="0" w:color="auto"/>
            </w:tcBorders>
            <w:vAlign w:val="center"/>
          </w:tcPr>
          <w:p w14:paraId="493A0627" w14:textId="77777777" w:rsidR="00BB01B4" w:rsidRPr="00BB01B4" w:rsidRDefault="00BB01B4" w:rsidP="00BB01B4">
            <w:pPr>
              <w:spacing w:after="0" w:line="240" w:lineRule="auto"/>
              <w:ind w:firstLine="33"/>
              <w:jc w:val="both"/>
              <w:rPr>
                <w:rFonts w:ascii="Times New Roman" w:hAnsi="Times New Roman"/>
                <w:b/>
                <w:bCs/>
                <w:sz w:val="24"/>
                <w:szCs w:val="24"/>
              </w:rPr>
            </w:pPr>
            <w:r w:rsidRPr="00BB01B4">
              <w:rPr>
                <w:rFonts w:ascii="Times New Roman" w:hAnsi="Times New Roman"/>
                <w:b/>
                <w:bCs/>
                <w:sz w:val="24"/>
                <w:szCs w:val="24"/>
              </w:rPr>
              <w:t>ЛР 5</w:t>
            </w:r>
          </w:p>
        </w:tc>
      </w:tr>
      <w:tr w:rsidR="00BB01B4" w:rsidRPr="00BB01B4" w14:paraId="719A1019" w14:textId="77777777" w:rsidTr="00A1202A">
        <w:tc>
          <w:tcPr>
            <w:tcW w:w="8046" w:type="dxa"/>
            <w:tcBorders>
              <w:top w:val="single" w:sz="4" w:space="0" w:color="auto"/>
              <w:left w:val="single" w:sz="4" w:space="0" w:color="auto"/>
              <w:bottom w:val="single" w:sz="4" w:space="0" w:color="auto"/>
              <w:right w:val="single" w:sz="4" w:space="0" w:color="auto"/>
            </w:tcBorders>
            <w:shd w:val="clear" w:color="auto" w:fill="auto"/>
          </w:tcPr>
          <w:p w14:paraId="067FBB8F" w14:textId="77777777" w:rsidR="00BB01B4" w:rsidRPr="00BB01B4" w:rsidRDefault="00BB01B4" w:rsidP="00BB01B4">
            <w:pPr>
              <w:spacing w:after="0" w:line="240" w:lineRule="auto"/>
              <w:ind w:firstLine="33"/>
              <w:jc w:val="both"/>
              <w:rPr>
                <w:rFonts w:ascii="Times New Roman" w:hAnsi="Times New Roman"/>
                <w:b/>
                <w:bCs/>
                <w:sz w:val="24"/>
                <w:szCs w:val="24"/>
              </w:rPr>
            </w:pPr>
            <w:r w:rsidRPr="00BB01B4">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843" w:type="dxa"/>
            <w:tcBorders>
              <w:top w:val="single" w:sz="4" w:space="0" w:color="auto"/>
              <w:left w:val="single" w:sz="4" w:space="0" w:color="auto"/>
              <w:bottom w:val="single" w:sz="4" w:space="0" w:color="auto"/>
            </w:tcBorders>
            <w:vAlign w:val="center"/>
          </w:tcPr>
          <w:p w14:paraId="6D4B0209" w14:textId="77777777" w:rsidR="00BB01B4" w:rsidRPr="00BB01B4" w:rsidRDefault="00BB01B4" w:rsidP="00BB01B4">
            <w:pPr>
              <w:spacing w:after="0" w:line="240" w:lineRule="auto"/>
              <w:ind w:firstLine="33"/>
              <w:jc w:val="both"/>
              <w:rPr>
                <w:rFonts w:ascii="Times New Roman" w:hAnsi="Times New Roman"/>
                <w:b/>
                <w:bCs/>
                <w:sz w:val="24"/>
                <w:szCs w:val="24"/>
              </w:rPr>
            </w:pPr>
            <w:r w:rsidRPr="00BB01B4">
              <w:rPr>
                <w:rFonts w:ascii="Times New Roman" w:hAnsi="Times New Roman"/>
                <w:b/>
                <w:bCs/>
                <w:sz w:val="24"/>
                <w:szCs w:val="24"/>
              </w:rPr>
              <w:t>ЛР 6</w:t>
            </w:r>
          </w:p>
        </w:tc>
      </w:tr>
      <w:tr w:rsidR="00BB01B4" w:rsidRPr="00BB01B4" w14:paraId="6E46BF7D" w14:textId="77777777" w:rsidTr="00A1202A">
        <w:trPr>
          <w:trHeight w:val="268"/>
        </w:trPr>
        <w:tc>
          <w:tcPr>
            <w:tcW w:w="8046" w:type="dxa"/>
            <w:tcBorders>
              <w:top w:val="single" w:sz="4" w:space="0" w:color="auto"/>
              <w:left w:val="single" w:sz="4" w:space="0" w:color="auto"/>
              <w:bottom w:val="single" w:sz="4" w:space="0" w:color="auto"/>
              <w:right w:val="single" w:sz="4" w:space="0" w:color="auto"/>
            </w:tcBorders>
            <w:shd w:val="clear" w:color="auto" w:fill="auto"/>
          </w:tcPr>
          <w:p w14:paraId="3E688099" w14:textId="77777777" w:rsidR="00BB01B4" w:rsidRPr="00BB01B4" w:rsidRDefault="00BB01B4" w:rsidP="00BB01B4">
            <w:pPr>
              <w:spacing w:after="0" w:line="240" w:lineRule="auto"/>
              <w:ind w:firstLine="33"/>
              <w:jc w:val="both"/>
              <w:rPr>
                <w:rFonts w:ascii="Times New Roman" w:hAnsi="Times New Roman"/>
                <w:b/>
                <w:bCs/>
                <w:sz w:val="24"/>
                <w:szCs w:val="24"/>
              </w:rPr>
            </w:pPr>
            <w:r w:rsidRPr="00BB01B4">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843" w:type="dxa"/>
            <w:tcBorders>
              <w:top w:val="single" w:sz="4" w:space="0" w:color="auto"/>
              <w:left w:val="single" w:sz="4" w:space="0" w:color="auto"/>
              <w:bottom w:val="single" w:sz="4" w:space="0" w:color="auto"/>
            </w:tcBorders>
            <w:vAlign w:val="center"/>
          </w:tcPr>
          <w:p w14:paraId="4A1A4E9D" w14:textId="77777777" w:rsidR="00BB01B4" w:rsidRPr="00BB01B4" w:rsidRDefault="00BB01B4" w:rsidP="00BB01B4">
            <w:pPr>
              <w:spacing w:after="0" w:line="240" w:lineRule="auto"/>
              <w:ind w:firstLine="33"/>
              <w:jc w:val="both"/>
              <w:rPr>
                <w:rFonts w:ascii="Times New Roman" w:hAnsi="Times New Roman"/>
                <w:b/>
                <w:bCs/>
                <w:sz w:val="24"/>
                <w:szCs w:val="24"/>
              </w:rPr>
            </w:pPr>
            <w:r w:rsidRPr="00BB01B4">
              <w:rPr>
                <w:rFonts w:ascii="Times New Roman" w:hAnsi="Times New Roman"/>
                <w:b/>
                <w:bCs/>
                <w:sz w:val="24"/>
                <w:szCs w:val="24"/>
              </w:rPr>
              <w:t>ЛР 7</w:t>
            </w:r>
          </w:p>
        </w:tc>
      </w:tr>
      <w:tr w:rsidR="00BB01B4" w:rsidRPr="00BB01B4" w14:paraId="7258B529" w14:textId="77777777" w:rsidTr="00A1202A">
        <w:tc>
          <w:tcPr>
            <w:tcW w:w="8046" w:type="dxa"/>
            <w:tcBorders>
              <w:top w:val="single" w:sz="4" w:space="0" w:color="auto"/>
              <w:left w:val="single" w:sz="4" w:space="0" w:color="auto"/>
              <w:bottom w:val="single" w:sz="4" w:space="0" w:color="auto"/>
              <w:right w:val="single" w:sz="4" w:space="0" w:color="auto"/>
            </w:tcBorders>
            <w:shd w:val="clear" w:color="auto" w:fill="auto"/>
          </w:tcPr>
          <w:p w14:paraId="2B2D122D" w14:textId="77777777" w:rsidR="00BB01B4" w:rsidRPr="00BB01B4" w:rsidRDefault="00BB01B4" w:rsidP="00BB01B4">
            <w:pPr>
              <w:spacing w:after="0" w:line="240" w:lineRule="auto"/>
              <w:ind w:firstLine="33"/>
              <w:jc w:val="both"/>
              <w:rPr>
                <w:rFonts w:ascii="Times New Roman" w:hAnsi="Times New Roman"/>
                <w:b/>
                <w:bCs/>
                <w:sz w:val="24"/>
                <w:szCs w:val="24"/>
              </w:rPr>
            </w:pPr>
            <w:r w:rsidRPr="00BB01B4">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tcBorders>
              <w:top w:val="single" w:sz="4" w:space="0" w:color="auto"/>
              <w:left w:val="single" w:sz="4" w:space="0" w:color="auto"/>
              <w:bottom w:val="single" w:sz="4" w:space="0" w:color="auto"/>
            </w:tcBorders>
            <w:vAlign w:val="center"/>
          </w:tcPr>
          <w:p w14:paraId="7B1F143F" w14:textId="77777777" w:rsidR="00BB01B4" w:rsidRPr="00BB01B4" w:rsidRDefault="00BB01B4" w:rsidP="00BB01B4">
            <w:pPr>
              <w:spacing w:after="0" w:line="240" w:lineRule="auto"/>
              <w:ind w:firstLine="33"/>
              <w:jc w:val="both"/>
              <w:rPr>
                <w:rFonts w:ascii="Times New Roman" w:hAnsi="Times New Roman"/>
                <w:b/>
                <w:bCs/>
                <w:sz w:val="24"/>
                <w:szCs w:val="24"/>
              </w:rPr>
            </w:pPr>
            <w:r w:rsidRPr="00BB01B4">
              <w:rPr>
                <w:rFonts w:ascii="Times New Roman" w:hAnsi="Times New Roman"/>
                <w:b/>
                <w:bCs/>
                <w:sz w:val="24"/>
                <w:szCs w:val="24"/>
              </w:rPr>
              <w:t>ЛР 8</w:t>
            </w:r>
          </w:p>
        </w:tc>
      </w:tr>
      <w:tr w:rsidR="00BB01B4" w:rsidRPr="00BB01B4" w14:paraId="38A6ED20" w14:textId="77777777" w:rsidTr="00A1202A">
        <w:tc>
          <w:tcPr>
            <w:tcW w:w="8046" w:type="dxa"/>
            <w:tcBorders>
              <w:top w:val="single" w:sz="4" w:space="0" w:color="auto"/>
              <w:left w:val="single" w:sz="4" w:space="0" w:color="auto"/>
              <w:bottom w:val="single" w:sz="4" w:space="0" w:color="auto"/>
              <w:right w:val="single" w:sz="4" w:space="0" w:color="auto"/>
            </w:tcBorders>
            <w:shd w:val="clear" w:color="auto" w:fill="auto"/>
          </w:tcPr>
          <w:p w14:paraId="502AE4E6" w14:textId="77777777" w:rsidR="00BB01B4" w:rsidRPr="00BB01B4" w:rsidRDefault="00BB01B4" w:rsidP="00BB01B4">
            <w:pPr>
              <w:spacing w:after="0" w:line="240" w:lineRule="auto"/>
              <w:ind w:firstLine="33"/>
              <w:jc w:val="both"/>
              <w:rPr>
                <w:rFonts w:ascii="Times New Roman" w:hAnsi="Times New Roman"/>
                <w:b/>
                <w:bCs/>
                <w:sz w:val="24"/>
                <w:szCs w:val="24"/>
              </w:rPr>
            </w:pPr>
            <w:r w:rsidRPr="00BB01B4">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tcBorders>
              <w:top w:val="single" w:sz="4" w:space="0" w:color="auto"/>
              <w:left w:val="single" w:sz="4" w:space="0" w:color="auto"/>
              <w:bottom w:val="single" w:sz="4" w:space="0" w:color="auto"/>
            </w:tcBorders>
            <w:vAlign w:val="center"/>
          </w:tcPr>
          <w:p w14:paraId="189C20E7" w14:textId="77777777" w:rsidR="00BB01B4" w:rsidRPr="00BB01B4" w:rsidRDefault="00BB01B4" w:rsidP="00BB01B4">
            <w:pPr>
              <w:spacing w:after="0" w:line="240" w:lineRule="auto"/>
              <w:ind w:firstLine="33"/>
              <w:jc w:val="both"/>
              <w:rPr>
                <w:rFonts w:ascii="Times New Roman" w:hAnsi="Times New Roman"/>
                <w:b/>
                <w:bCs/>
                <w:sz w:val="24"/>
                <w:szCs w:val="24"/>
              </w:rPr>
            </w:pPr>
            <w:r w:rsidRPr="00BB01B4">
              <w:rPr>
                <w:rFonts w:ascii="Times New Roman" w:hAnsi="Times New Roman"/>
                <w:b/>
                <w:bCs/>
                <w:sz w:val="24"/>
                <w:szCs w:val="24"/>
              </w:rPr>
              <w:t>ЛР 9</w:t>
            </w:r>
          </w:p>
        </w:tc>
      </w:tr>
      <w:tr w:rsidR="00BB01B4" w:rsidRPr="00BB01B4" w14:paraId="5447FF04" w14:textId="77777777" w:rsidTr="00A1202A">
        <w:tc>
          <w:tcPr>
            <w:tcW w:w="8046" w:type="dxa"/>
            <w:tcBorders>
              <w:top w:val="single" w:sz="4" w:space="0" w:color="auto"/>
              <w:left w:val="single" w:sz="4" w:space="0" w:color="auto"/>
              <w:bottom w:val="single" w:sz="4" w:space="0" w:color="auto"/>
              <w:right w:val="single" w:sz="4" w:space="0" w:color="auto"/>
            </w:tcBorders>
            <w:shd w:val="clear" w:color="auto" w:fill="auto"/>
          </w:tcPr>
          <w:p w14:paraId="76E3A8BB" w14:textId="77777777" w:rsidR="00BB01B4" w:rsidRPr="00BB01B4" w:rsidRDefault="00BB01B4" w:rsidP="00BB01B4">
            <w:pPr>
              <w:spacing w:after="0" w:line="240" w:lineRule="auto"/>
              <w:jc w:val="both"/>
              <w:rPr>
                <w:rFonts w:ascii="Times New Roman" w:hAnsi="Times New Roman"/>
                <w:b/>
                <w:bCs/>
                <w:sz w:val="24"/>
                <w:szCs w:val="24"/>
              </w:rPr>
            </w:pPr>
            <w:r w:rsidRPr="00BB01B4">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843" w:type="dxa"/>
            <w:tcBorders>
              <w:top w:val="single" w:sz="4" w:space="0" w:color="auto"/>
              <w:left w:val="single" w:sz="4" w:space="0" w:color="auto"/>
              <w:bottom w:val="single" w:sz="4" w:space="0" w:color="auto"/>
            </w:tcBorders>
            <w:vAlign w:val="center"/>
          </w:tcPr>
          <w:p w14:paraId="16CD1269" w14:textId="77777777" w:rsidR="00BB01B4" w:rsidRPr="00BB01B4" w:rsidRDefault="00BB01B4" w:rsidP="00BB01B4">
            <w:pPr>
              <w:spacing w:after="0" w:line="240" w:lineRule="auto"/>
              <w:ind w:firstLine="33"/>
              <w:jc w:val="both"/>
              <w:rPr>
                <w:rFonts w:ascii="Times New Roman" w:hAnsi="Times New Roman"/>
                <w:b/>
                <w:bCs/>
                <w:sz w:val="24"/>
                <w:szCs w:val="24"/>
              </w:rPr>
            </w:pPr>
            <w:r w:rsidRPr="00BB01B4">
              <w:rPr>
                <w:rFonts w:ascii="Times New Roman" w:hAnsi="Times New Roman"/>
                <w:b/>
                <w:bCs/>
                <w:sz w:val="24"/>
                <w:szCs w:val="24"/>
              </w:rPr>
              <w:t>ЛР 10</w:t>
            </w:r>
          </w:p>
        </w:tc>
      </w:tr>
      <w:tr w:rsidR="00BB01B4" w:rsidRPr="00BB01B4" w14:paraId="561CE24E" w14:textId="77777777" w:rsidTr="00A1202A">
        <w:tc>
          <w:tcPr>
            <w:tcW w:w="8046" w:type="dxa"/>
            <w:tcBorders>
              <w:top w:val="single" w:sz="4" w:space="0" w:color="auto"/>
              <w:left w:val="single" w:sz="4" w:space="0" w:color="auto"/>
              <w:bottom w:val="single" w:sz="4" w:space="0" w:color="auto"/>
              <w:right w:val="single" w:sz="4" w:space="0" w:color="auto"/>
            </w:tcBorders>
            <w:shd w:val="clear" w:color="auto" w:fill="auto"/>
          </w:tcPr>
          <w:p w14:paraId="690F111F" w14:textId="77777777" w:rsidR="00BB01B4" w:rsidRPr="00BB01B4" w:rsidRDefault="00BB01B4" w:rsidP="00BB01B4">
            <w:pPr>
              <w:spacing w:after="0" w:line="240" w:lineRule="auto"/>
              <w:jc w:val="both"/>
              <w:rPr>
                <w:rFonts w:ascii="Times New Roman" w:hAnsi="Times New Roman"/>
                <w:b/>
                <w:bCs/>
                <w:sz w:val="24"/>
                <w:szCs w:val="24"/>
              </w:rPr>
            </w:pPr>
            <w:r w:rsidRPr="00BB01B4">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1843" w:type="dxa"/>
            <w:tcBorders>
              <w:top w:val="single" w:sz="4" w:space="0" w:color="auto"/>
              <w:left w:val="single" w:sz="4" w:space="0" w:color="auto"/>
              <w:bottom w:val="single" w:sz="4" w:space="0" w:color="auto"/>
            </w:tcBorders>
            <w:vAlign w:val="center"/>
          </w:tcPr>
          <w:p w14:paraId="0210B5D8" w14:textId="77777777" w:rsidR="00BB01B4" w:rsidRPr="00BB01B4" w:rsidRDefault="00BB01B4" w:rsidP="00BB01B4">
            <w:pPr>
              <w:spacing w:after="0" w:line="240" w:lineRule="auto"/>
              <w:ind w:firstLine="33"/>
              <w:jc w:val="both"/>
              <w:rPr>
                <w:rFonts w:ascii="Times New Roman" w:hAnsi="Times New Roman"/>
                <w:b/>
                <w:bCs/>
                <w:sz w:val="24"/>
                <w:szCs w:val="24"/>
              </w:rPr>
            </w:pPr>
            <w:r w:rsidRPr="00BB01B4">
              <w:rPr>
                <w:rFonts w:ascii="Times New Roman" w:hAnsi="Times New Roman"/>
                <w:b/>
                <w:bCs/>
                <w:sz w:val="24"/>
                <w:szCs w:val="24"/>
              </w:rPr>
              <w:t>ЛР 11</w:t>
            </w:r>
          </w:p>
        </w:tc>
      </w:tr>
      <w:tr w:rsidR="00BB01B4" w:rsidRPr="00BB01B4" w14:paraId="668F1C30" w14:textId="77777777" w:rsidTr="00A1202A">
        <w:tc>
          <w:tcPr>
            <w:tcW w:w="8046" w:type="dxa"/>
            <w:tcBorders>
              <w:top w:val="single" w:sz="4" w:space="0" w:color="auto"/>
              <w:left w:val="single" w:sz="4" w:space="0" w:color="auto"/>
              <w:bottom w:val="single" w:sz="4" w:space="0" w:color="auto"/>
              <w:right w:val="single" w:sz="4" w:space="0" w:color="auto"/>
            </w:tcBorders>
            <w:shd w:val="clear" w:color="auto" w:fill="auto"/>
          </w:tcPr>
          <w:p w14:paraId="2D22A514" w14:textId="77777777" w:rsidR="00BB01B4" w:rsidRPr="00BB01B4" w:rsidRDefault="00BB01B4" w:rsidP="00BB01B4">
            <w:pPr>
              <w:spacing w:after="0" w:line="240" w:lineRule="auto"/>
              <w:jc w:val="both"/>
              <w:rPr>
                <w:rFonts w:ascii="Times New Roman" w:hAnsi="Times New Roman"/>
                <w:b/>
                <w:bCs/>
                <w:sz w:val="24"/>
                <w:szCs w:val="24"/>
              </w:rPr>
            </w:pPr>
            <w:r w:rsidRPr="00BB01B4">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tcBorders>
              <w:top w:val="single" w:sz="4" w:space="0" w:color="auto"/>
              <w:left w:val="single" w:sz="4" w:space="0" w:color="auto"/>
              <w:bottom w:val="single" w:sz="4" w:space="0" w:color="auto"/>
            </w:tcBorders>
            <w:vAlign w:val="center"/>
          </w:tcPr>
          <w:p w14:paraId="2523B979" w14:textId="77777777" w:rsidR="00BB01B4" w:rsidRPr="00BB01B4" w:rsidRDefault="00BB01B4" w:rsidP="00BB01B4">
            <w:pPr>
              <w:spacing w:after="0" w:line="240" w:lineRule="auto"/>
              <w:ind w:firstLine="33"/>
              <w:jc w:val="both"/>
              <w:rPr>
                <w:rFonts w:ascii="Times New Roman" w:hAnsi="Times New Roman"/>
                <w:b/>
                <w:bCs/>
                <w:sz w:val="24"/>
                <w:szCs w:val="24"/>
              </w:rPr>
            </w:pPr>
            <w:r w:rsidRPr="00BB01B4">
              <w:rPr>
                <w:rFonts w:ascii="Times New Roman" w:hAnsi="Times New Roman"/>
                <w:b/>
                <w:bCs/>
                <w:sz w:val="24"/>
                <w:szCs w:val="24"/>
              </w:rPr>
              <w:t>ЛР 12</w:t>
            </w:r>
          </w:p>
        </w:tc>
      </w:tr>
      <w:tr w:rsidR="00BB01B4" w:rsidRPr="00BB01B4" w14:paraId="724267D2" w14:textId="77777777" w:rsidTr="00A1202A">
        <w:tc>
          <w:tcPr>
            <w:tcW w:w="9889" w:type="dxa"/>
            <w:gridSpan w:val="2"/>
            <w:tcBorders>
              <w:top w:val="single" w:sz="4" w:space="0" w:color="auto"/>
            </w:tcBorders>
            <w:vAlign w:val="center"/>
          </w:tcPr>
          <w:p w14:paraId="1B395759" w14:textId="77777777" w:rsidR="00BB01B4" w:rsidRPr="00BB01B4" w:rsidRDefault="00BB01B4" w:rsidP="00BB01B4">
            <w:pPr>
              <w:spacing w:after="0" w:line="240" w:lineRule="auto"/>
              <w:ind w:firstLine="33"/>
              <w:jc w:val="center"/>
              <w:rPr>
                <w:rFonts w:ascii="Times New Roman" w:hAnsi="Times New Roman"/>
                <w:b/>
                <w:bCs/>
                <w:sz w:val="24"/>
                <w:szCs w:val="24"/>
              </w:rPr>
            </w:pPr>
            <w:r w:rsidRPr="00BB01B4">
              <w:rPr>
                <w:rFonts w:ascii="Times New Roman" w:hAnsi="Times New Roman"/>
                <w:b/>
                <w:bCs/>
                <w:sz w:val="24"/>
                <w:szCs w:val="24"/>
              </w:rPr>
              <w:t>Личностные результаты</w:t>
            </w:r>
          </w:p>
          <w:p w14:paraId="01D8B91E" w14:textId="77777777" w:rsidR="00BB01B4" w:rsidRPr="00BB01B4" w:rsidRDefault="00BB01B4" w:rsidP="00BB01B4">
            <w:pPr>
              <w:spacing w:after="0" w:line="240" w:lineRule="auto"/>
              <w:ind w:firstLine="33"/>
              <w:jc w:val="center"/>
              <w:rPr>
                <w:rFonts w:ascii="Times New Roman" w:hAnsi="Times New Roman"/>
                <w:b/>
                <w:bCs/>
                <w:sz w:val="24"/>
                <w:szCs w:val="24"/>
              </w:rPr>
            </w:pPr>
            <w:r w:rsidRPr="00BB01B4">
              <w:rPr>
                <w:rFonts w:ascii="Times New Roman" w:hAnsi="Times New Roman"/>
                <w:b/>
                <w:bCs/>
                <w:sz w:val="24"/>
                <w:szCs w:val="24"/>
              </w:rPr>
              <w:t xml:space="preserve">реализации программы воспитания, </w:t>
            </w:r>
            <w:r w:rsidRPr="00BB01B4">
              <w:rPr>
                <w:rFonts w:ascii="Times New Roman" w:hAnsi="Times New Roman"/>
                <w:b/>
                <w:bCs/>
                <w:sz w:val="24"/>
                <w:szCs w:val="24"/>
              </w:rPr>
              <w:br/>
              <w:t>определенные отраслевыми требованиями к деловым качествам личности</w:t>
            </w:r>
          </w:p>
        </w:tc>
      </w:tr>
      <w:tr w:rsidR="00BB01B4" w:rsidRPr="00BB01B4" w14:paraId="3D9B79EF" w14:textId="77777777" w:rsidTr="00A1202A">
        <w:tc>
          <w:tcPr>
            <w:tcW w:w="8046" w:type="dxa"/>
          </w:tcPr>
          <w:p w14:paraId="7895DEC5" w14:textId="77777777" w:rsidR="00BB01B4" w:rsidRPr="00BB01B4" w:rsidRDefault="00BB01B4" w:rsidP="00BB01B4">
            <w:pPr>
              <w:spacing w:after="0" w:line="240" w:lineRule="auto"/>
              <w:jc w:val="both"/>
              <w:rPr>
                <w:rFonts w:ascii="Times New Roman" w:hAnsi="Times New Roman"/>
                <w:bCs/>
                <w:sz w:val="24"/>
                <w:szCs w:val="24"/>
              </w:rPr>
            </w:pPr>
            <w:r w:rsidRPr="00BB01B4">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14:paraId="289029AC" w14:textId="77777777" w:rsidR="00BB01B4" w:rsidRPr="00BB01B4" w:rsidRDefault="00BB01B4" w:rsidP="00BB01B4">
            <w:pPr>
              <w:spacing w:after="0" w:line="240" w:lineRule="auto"/>
              <w:ind w:firstLine="33"/>
              <w:rPr>
                <w:rFonts w:ascii="Times New Roman" w:hAnsi="Times New Roman"/>
                <w:b/>
                <w:bCs/>
                <w:sz w:val="24"/>
                <w:szCs w:val="24"/>
              </w:rPr>
            </w:pPr>
            <w:r w:rsidRPr="00BB01B4">
              <w:rPr>
                <w:rFonts w:ascii="Times New Roman" w:hAnsi="Times New Roman"/>
                <w:b/>
                <w:bCs/>
                <w:sz w:val="24"/>
                <w:szCs w:val="24"/>
              </w:rPr>
              <w:t>ЛР 13</w:t>
            </w:r>
          </w:p>
        </w:tc>
      </w:tr>
      <w:tr w:rsidR="00BB01B4" w:rsidRPr="00BB01B4" w14:paraId="5C790F66" w14:textId="77777777" w:rsidTr="00A1202A">
        <w:tc>
          <w:tcPr>
            <w:tcW w:w="8046" w:type="dxa"/>
          </w:tcPr>
          <w:p w14:paraId="10A1A67C" w14:textId="77777777" w:rsidR="00BB01B4" w:rsidRPr="00BB01B4" w:rsidRDefault="00BB01B4" w:rsidP="00BB01B4">
            <w:pPr>
              <w:spacing w:after="0" w:line="240" w:lineRule="auto"/>
              <w:jc w:val="both"/>
              <w:rPr>
                <w:rFonts w:ascii="Times New Roman" w:hAnsi="Times New Roman"/>
                <w:bCs/>
                <w:sz w:val="24"/>
                <w:szCs w:val="24"/>
              </w:rPr>
            </w:pPr>
            <w:r w:rsidRPr="00BB01B4">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14:paraId="247CA2AA" w14:textId="77777777" w:rsidR="00BB01B4" w:rsidRPr="00BB01B4" w:rsidRDefault="00BB01B4" w:rsidP="00BB01B4">
            <w:pPr>
              <w:spacing w:after="0" w:line="240" w:lineRule="auto"/>
              <w:ind w:firstLine="33"/>
              <w:rPr>
                <w:rFonts w:ascii="Times New Roman" w:hAnsi="Times New Roman"/>
                <w:b/>
                <w:bCs/>
                <w:sz w:val="24"/>
                <w:szCs w:val="24"/>
              </w:rPr>
            </w:pPr>
            <w:r w:rsidRPr="00BB01B4">
              <w:rPr>
                <w:rFonts w:ascii="Times New Roman" w:hAnsi="Times New Roman"/>
                <w:b/>
                <w:bCs/>
                <w:sz w:val="24"/>
                <w:szCs w:val="24"/>
              </w:rPr>
              <w:t>ЛР 14</w:t>
            </w:r>
          </w:p>
        </w:tc>
      </w:tr>
      <w:tr w:rsidR="00BB01B4" w:rsidRPr="00BB01B4" w14:paraId="602365DF" w14:textId="77777777" w:rsidTr="00A1202A">
        <w:tc>
          <w:tcPr>
            <w:tcW w:w="8046" w:type="dxa"/>
          </w:tcPr>
          <w:p w14:paraId="2B50AC60" w14:textId="77777777" w:rsidR="00BB01B4" w:rsidRPr="00BB01B4" w:rsidRDefault="00BB01B4" w:rsidP="00BB01B4">
            <w:pPr>
              <w:spacing w:after="0" w:line="240" w:lineRule="auto"/>
              <w:jc w:val="both"/>
              <w:rPr>
                <w:rFonts w:ascii="Times New Roman" w:hAnsi="Times New Roman"/>
                <w:bCs/>
                <w:sz w:val="24"/>
                <w:szCs w:val="24"/>
              </w:rPr>
            </w:pPr>
            <w:r w:rsidRPr="00BB01B4">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14:paraId="50F19D11" w14:textId="77777777" w:rsidR="00BB01B4" w:rsidRPr="00BB01B4" w:rsidRDefault="00BB01B4" w:rsidP="00BB01B4">
            <w:pPr>
              <w:spacing w:after="0" w:line="240" w:lineRule="auto"/>
              <w:ind w:firstLine="33"/>
              <w:rPr>
                <w:rFonts w:ascii="Times New Roman" w:hAnsi="Times New Roman"/>
                <w:b/>
                <w:bCs/>
                <w:sz w:val="24"/>
                <w:szCs w:val="24"/>
              </w:rPr>
            </w:pPr>
            <w:r w:rsidRPr="00BB01B4">
              <w:rPr>
                <w:rFonts w:ascii="Times New Roman" w:hAnsi="Times New Roman"/>
                <w:b/>
                <w:bCs/>
                <w:sz w:val="24"/>
                <w:szCs w:val="24"/>
              </w:rPr>
              <w:t>ЛР 15</w:t>
            </w:r>
          </w:p>
        </w:tc>
      </w:tr>
      <w:tr w:rsidR="00BB01B4" w:rsidRPr="00BB01B4" w14:paraId="03874DF2" w14:textId="77777777" w:rsidTr="00A1202A">
        <w:tc>
          <w:tcPr>
            <w:tcW w:w="8046" w:type="dxa"/>
          </w:tcPr>
          <w:p w14:paraId="49080DE7" w14:textId="77777777" w:rsidR="00BB01B4" w:rsidRPr="00BB01B4" w:rsidRDefault="00BB01B4" w:rsidP="00BB01B4">
            <w:pPr>
              <w:spacing w:after="0" w:line="240" w:lineRule="auto"/>
              <w:jc w:val="both"/>
              <w:rPr>
                <w:rFonts w:ascii="Times New Roman" w:hAnsi="Times New Roman"/>
                <w:bCs/>
                <w:sz w:val="24"/>
                <w:szCs w:val="24"/>
              </w:rPr>
            </w:pPr>
            <w:r w:rsidRPr="00BB01B4">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843" w:type="dxa"/>
            <w:vAlign w:val="center"/>
          </w:tcPr>
          <w:p w14:paraId="550A345A" w14:textId="77777777" w:rsidR="00BB01B4" w:rsidRPr="00BB01B4" w:rsidRDefault="00BB01B4" w:rsidP="00BB01B4">
            <w:pPr>
              <w:spacing w:after="0" w:line="240" w:lineRule="auto"/>
              <w:ind w:firstLine="33"/>
              <w:rPr>
                <w:rFonts w:ascii="Times New Roman" w:hAnsi="Times New Roman"/>
                <w:b/>
                <w:bCs/>
                <w:sz w:val="24"/>
                <w:szCs w:val="24"/>
              </w:rPr>
            </w:pPr>
            <w:r w:rsidRPr="00BB01B4">
              <w:rPr>
                <w:rFonts w:ascii="Times New Roman" w:hAnsi="Times New Roman"/>
                <w:b/>
                <w:bCs/>
                <w:sz w:val="24"/>
                <w:szCs w:val="24"/>
              </w:rPr>
              <w:t>ЛР 16</w:t>
            </w:r>
          </w:p>
        </w:tc>
      </w:tr>
      <w:tr w:rsidR="00BB01B4" w:rsidRPr="00BB01B4" w14:paraId="0EAC8CCC" w14:textId="77777777" w:rsidTr="00A1202A">
        <w:tc>
          <w:tcPr>
            <w:tcW w:w="8046" w:type="dxa"/>
          </w:tcPr>
          <w:p w14:paraId="78C5E9F1" w14:textId="77777777" w:rsidR="00BB01B4" w:rsidRPr="00BB01B4" w:rsidRDefault="00BB01B4" w:rsidP="00BB01B4">
            <w:pPr>
              <w:spacing w:after="0" w:line="240" w:lineRule="auto"/>
              <w:jc w:val="both"/>
              <w:rPr>
                <w:rFonts w:ascii="Times New Roman" w:hAnsi="Times New Roman"/>
                <w:bCs/>
                <w:sz w:val="24"/>
                <w:szCs w:val="24"/>
              </w:rPr>
            </w:pPr>
            <w:r w:rsidRPr="00BB01B4">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843" w:type="dxa"/>
            <w:vAlign w:val="center"/>
          </w:tcPr>
          <w:p w14:paraId="5BACC91F" w14:textId="77777777" w:rsidR="00BB01B4" w:rsidRPr="00BB01B4" w:rsidRDefault="00BB01B4" w:rsidP="00BB01B4">
            <w:pPr>
              <w:spacing w:after="0" w:line="240" w:lineRule="auto"/>
              <w:ind w:firstLine="33"/>
              <w:rPr>
                <w:rFonts w:ascii="Times New Roman" w:hAnsi="Times New Roman"/>
                <w:b/>
                <w:bCs/>
                <w:sz w:val="24"/>
                <w:szCs w:val="24"/>
              </w:rPr>
            </w:pPr>
            <w:r w:rsidRPr="00BB01B4">
              <w:rPr>
                <w:rFonts w:ascii="Times New Roman" w:hAnsi="Times New Roman"/>
                <w:b/>
                <w:bCs/>
                <w:sz w:val="24"/>
                <w:szCs w:val="24"/>
              </w:rPr>
              <w:t>ЛР 17</w:t>
            </w:r>
          </w:p>
        </w:tc>
      </w:tr>
      <w:tr w:rsidR="00BB01B4" w:rsidRPr="00BB01B4" w14:paraId="40B45D17" w14:textId="77777777" w:rsidTr="00A1202A">
        <w:tc>
          <w:tcPr>
            <w:tcW w:w="8046" w:type="dxa"/>
          </w:tcPr>
          <w:p w14:paraId="3A1886FF" w14:textId="77777777" w:rsidR="00BB01B4" w:rsidRPr="00BB01B4" w:rsidRDefault="00BB01B4" w:rsidP="00BB01B4">
            <w:pPr>
              <w:spacing w:after="0" w:line="240" w:lineRule="auto"/>
              <w:jc w:val="both"/>
              <w:rPr>
                <w:rFonts w:ascii="Times New Roman" w:hAnsi="Times New Roman"/>
                <w:sz w:val="24"/>
                <w:szCs w:val="24"/>
              </w:rPr>
            </w:pPr>
          </w:p>
        </w:tc>
        <w:tc>
          <w:tcPr>
            <w:tcW w:w="1843" w:type="dxa"/>
            <w:vAlign w:val="center"/>
          </w:tcPr>
          <w:p w14:paraId="59FFAD9E" w14:textId="20FC2344" w:rsidR="00BB01B4" w:rsidRPr="00BB01B4" w:rsidRDefault="005E2DD3" w:rsidP="00BB01B4">
            <w:pPr>
              <w:spacing w:after="0" w:line="240" w:lineRule="auto"/>
              <w:ind w:firstLine="33"/>
              <w:rPr>
                <w:rFonts w:ascii="Times New Roman" w:hAnsi="Times New Roman"/>
                <w:b/>
                <w:bCs/>
                <w:sz w:val="24"/>
                <w:szCs w:val="24"/>
              </w:rPr>
            </w:pPr>
            <w:r>
              <w:rPr>
                <w:rFonts w:ascii="Times New Roman" w:hAnsi="Times New Roman"/>
                <w:b/>
                <w:bCs/>
                <w:sz w:val="24"/>
                <w:szCs w:val="24"/>
              </w:rPr>
              <w:t>ЛР 18</w:t>
            </w:r>
          </w:p>
        </w:tc>
      </w:tr>
      <w:tr w:rsidR="00BB01B4" w:rsidRPr="00BB01B4" w14:paraId="40B4DF68" w14:textId="77777777" w:rsidTr="00A1202A">
        <w:tc>
          <w:tcPr>
            <w:tcW w:w="8046" w:type="dxa"/>
          </w:tcPr>
          <w:p w14:paraId="0745E9A3"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lastRenderedPageBreak/>
              <w:t>Ценностное отношение обучающихся к людям иной национальности,</w:t>
            </w:r>
          </w:p>
          <w:p w14:paraId="2020C731"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веры, культуры; уважительного отношения к их взглядам.</w:t>
            </w:r>
          </w:p>
          <w:p w14:paraId="28A49C47" w14:textId="77777777" w:rsidR="00BB01B4" w:rsidRPr="005E2DD3" w:rsidRDefault="00BB01B4" w:rsidP="00BB01B4">
            <w:pPr>
              <w:spacing w:after="0" w:line="240" w:lineRule="auto"/>
              <w:jc w:val="both"/>
              <w:rPr>
                <w:rFonts w:ascii="Times New Roman" w:hAnsi="Times New Roman"/>
                <w:sz w:val="24"/>
                <w:szCs w:val="24"/>
              </w:rPr>
            </w:pPr>
          </w:p>
        </w:tc>
        <w:tc>
          <w:tcPr>
            <w:tcW w:w="1843" w:type="dxa"/>
            <w:vAlign w:val="center"/>
          </w:tcPr>
          <w:p w14:paraId="4E0C1600" w14:textId="2CF0C34D" w:rsidR="00BB01B4" w:rsidRPr="00BB01B4" w:rsidRDefault="005E2DD3" w:rsidP="00BB01B4">
            <w:pPr>
              <w:spacing w:after="0" w:line="240" w:lineRule="auto"/>
              <w:ind w:firstLine="33"/>
              <w:rPr>
                <w:rFonts w:ascii="Times New Roman" w:hAnsi="Times New Roman"/>
                <w:b/>
                <w:bCs/>
                <w:sz w:val="24"/>
                <w:szCs w:val="24"/>
              </w:rPr>
            </w:pPr>
            <w:r>
              <w:rPr>
                <w:rFonts w:ascii="Times New Roman" w:hAnsi="Times New Roman"/>
                <w:b/>
                <w:bCs/>
                <w:sz w:val="24"/>
                <w:szCs w:val="24"/>
              </w:rPr>
              <w:t>ЛР 19</w:t>
            </w:r>
          </w:p>
        </w:tc>
      </w:tr>
      <w:tr w:rsidR="00BB01B4" w:rsidRPr="00BB01B4" w14:paraId="4B50E461" w14:textId="77777777" w:rsidTr="00A1202A">
        <w:tc>
          <w:tcPr>
            <w:tcW w:w="8046" w:type="dxa"/>
          </w:tcPr>
          <w:p w14:paraId="4D06ED9C"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Уважительное отношения обучающихся к результатам собственного и</w:t>
            </w:r>
          </w:p>
          <w:p w14:paraId="1DD6578F"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чужого труда.</w:t>
            </w:r>
          </w:p>
          <w:p w14:paraId="29A60F6E" w14:textId="77777777" w:rsidR="00BB01B4" w:rsidRPr="005E2DD3" w:rsidRDefault="00BB01B4" w:rsidP="00BB01B4">
            <w:pPr>
              <w:spacing w:after="0" w:line="240" w:lineRule="auto"/>
              <w:jc w:val="both"/>
              <w:rPr>
                <w:rFonts w:ascii="Times New Roman" w:hAnsi="Times New Roman"/>
                <w:sz w:val="24"/>
                <w:szCs w:val="24"/>
              </w:rPr>
            </w:pPr>
          </w:p>
        </w:tc>
        <w:tc>
          <w:tcPr>
            <w:tcW w:w="1843" w:type="dxa"/>
            <w:vAlign w:val="center"/>
          </w:tcPr>
          <w:p w14:paraId="62AABE3C" w14:textId="29B37B2C" w:rsidR="00BB01B4" w:rsidRPr="00BB01B4" w:rsidRDefault="005E2DD3" w:rsidP="00BB01B4">
            <w:pPr>
              <w:spacing w:after="0" w:line="240" w:lineRule="auto"/>
              <w:ind w:firstLine="33"/>
              <w:rPr>
                <w:rFonts w:ascii="Times New Roman" w:hAnsi="Times New Roman"/>
                <w:b/>
                <w:bCs/>
                <w:sz w:val="24"/>
                <w:szCs w:val="24"/>
              </w:rPr>
            </w:pPr>
            <w:r>
              <w:rPr>
                <w:rFonts w:ascii="Times New Roman" w:hAnsi="Times New Roman"/>
                <w:b/>
                <w:bCs/>
                <w:sz w:val="24"/>
                <w:szCs w:val="24"/>
              </w:rPr>
              <w:t>ЛР 20</w:t>
            </w:r>
          </w:p>
        </w:tc>
      </w:tr>
      <w:tr w:rsidR="00BB01B4" w:rsidRPr="00BB01B4" w14:paraId="6403A852" w14:textId="77777777" w:rsidTr="00A1202A">
        <w:tc>
          <w:tcPr>
            <w:tcW w:w="8046" w:type="dxa"/>
          </w:tcPr>
          <w:p w14:paraId="759EC50E"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Ценностное отношение обучающихся к своему здоровью и здоровью</w:t>
            </w:r>
          </w:p>
          <w:p w14:paraId="66FA95AE"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окружающих, ЗОЖ и здоровой окружающей среде и т.д.</w:t>
            </w:r>
          </w:p>
          <w:p w14:paraId="76161A1B" w14:textId="77777777" w:rsidR="00BB01B4" w:rsidRPr="005E2DD3" w:rsidRDefault="00BB01B4" w:rsidP="00BB01B4">
            <w:pPr>
              <w:spacing w:after="0" w:line="240" w:lineRule="auto"/>
              <w:jc w:val="both"/>
              <w:rPr>
                <w:rFonts w:ascii="Times New Roman" w:hAnsi="Times New Roman"/>
                <w:sz w:val="24"/>
                <w:szCs w:val="24"/>
              </w:rPr>
            </w:pPr>
          </w:p>
        </w:tc>
        <w:tc>
          <w:tcPr>
            <w:tcW w:w="1843" w:type="dxa"/>
            <w:vAlign w:val="center"/>
          </w:tcPr>
          <w:p w14:paraId="48F46CED" w14:textId="0F0B8D10" w:rsidR="00BB01B4" w:rsidRPr="00BB01B4" w:rsidRDefault="005E2DD3" w:rsidP="00BB01B4">
            <w:pPr>
              <w:spacing w:after="0" w:line="240" w:lineRule="auto"/>
              <w:ind w:firstLine="33"/>
              <w:rPr>
                <w:rFonts w:ascii="Times New Roman" w:hAnsi="Times New Roman"/>
                <w:b/>
                <w:bCs/>
                <w:sz w:val="24"/>
                <w:szCs w:val="24"/>
              </w:rPr>
            </w:pPr>
            <w:r>
              <w:rPr>
                <w:rFonts w:ascii="Times New Roman" w:hAnsi="Times New Roman"/>
                <w:b/>
                <w:bCs/>
                <w:sz w:val="24"/>
                <w:szCs w:val="24"/>
              </w:rPr>
              <w:t>ЛР 21</w:t>
            </w:r>
          </w:p>
        </w:tc>
      </w:tr>
      <w:tr w:rsidR="00BB01B4" w:rsidRPr="00BB01B4" w14:paraId="65D6501E" w14:textId="77777777" w:rsidTr="00A1202A">
        <w:tc>
          <w:tcPr>
            <w:tcW w:w="8046" w:type="dxa"/>
          </w:tcPr>
          <w:p w14:paraId="4930C412"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Приобретение обучающимися опыта личной ответственности за развитие</w:t>
            </w:r>
          </w:p>
          <w:p w14:paraId="6EDEC47F" w14:textId="77777777" w:rsidR="00BB01B4" w:rsidRPr="00BB01B4" w:rsidRDefault="00BB01B4" w:rsidP="00BB01B4">
            <w:pPr>
              <w:shd w:val="clear" w:color="auto" w:fill="FFFFFF"/>
              <w:spacing w:after="0" w:line="240" w:lineRule="auto"/>
              <w:rPr>
                <w:rFonts w:ascii="Times New Roman" w:hAnsi="Times New Roman"/>
                <w:color w:val="000000"/>
                <w:sz w:val="24"/>
                <w:szCs w:val="24"/>
              </w:rPr>
            </w:pPr>
            <w:r w:rsidRPr="00BB01B4">
              <w:rPr>
                <w:rFonts w:ascii="Times New Roman" w:hAnsi="Times New Roman"/>
                <w:color w:val="000000"/>
                <w:sz w:val="24"/>
                <w:szCs w:val="24"/>
              </w:rPr>
              <w:t>группы обучающихся.</w:t>
            </w:r>
          </w:p>
          <w:p w14:paraId="348EE44B" w14:textId="77777777" w:rsidR="00BB01B4" w:rsidRPr="005E2DD3" w:rsidRDefault="00BB01B4" w:rsidP="00BB01B4">
            <w:pPr>
              <w:spacing w:after="0" w:line="240" w:lineRule="auto"/>
              <w:jc w:val="both"/>
              <w:rPr>
                <w:rFonts w:ascii="Times New Roman" w:hAnsi="Times New Roman"/>
                <w:sz w:val="24"/>
                <w:szCs w:val="24"/>
              </w:rPr>
            </w:pPr>
          </w:p>
        </w:tc>
        <w:tc>
          <w:tcPr>
            <w:tcW w:w="1843" w:type="dxa"/>
            <w:vAlign w:val="center"/>
          </w:tcPr>
          <w:p w14:paraId="68D8F25A" w14:textId="7C776742" w:rsidR="00BB01B4" w:rsidRPr="00BB01B4" w:rsidRDefault="005E2DD3" w:rsidP="00BB01B4">
            <w:pPr>
              <w:spacing w:after="0" w:line="240" w:lineRule="auto"/>
              <w:ind w:firstLine="33"/>
              <w:rPr>
                <w:rFonts w:ascii="Times New Roman" w:hAnsi="Times New Roman"/>
                <w:b/>
                <w:bCs/>
                <w:sz w:val="24"/>
                <w:szCs w:val="24"/>
              </w:rPr>
            </w:pPr>
            <w:r>
              <w:rPr>
                <w:rFonts w:ascii="Times New Roman" w:hAnsi="Times New Roman"/>
                <w:b/>
                <w:bCs/>
                <w:sz w:val="24"/>
                <w:szCs w:val="24"/>
              </w:rPr>
              <w:t>ЛР 22</w:t>
            </w:r>
          </w:p>
        </w:tc>
      </w:tr>
      <w:tr w:rsidR="00BB01B4" w:rsidRPr="00BB01B4" w14:paraId="754EAC60" w14:textId="77777777" w:rsidTr="00A1202A">
        <w:tc>
          <w:tcPr>
            <w:tcW w:w="8046" w:type="dxa"/>
          </w:tcPr>
          <w:p w14:paraId="00B3B075" w14:textId="4140B29C" w:rsidR="00BB01B4" w:rsidRPr="005E2DD3" w:rsidRDefault="00BB01B4" w:rsidP="00BB01B4">
            <w:pPr>
              <w:spacing w:after="0" w:line="240" w:lineRule="auto"/>
              <w:jc w:val="both"/>
              <w:rPr>
                <w:rFonts w:ascii="Times New Roman" w:hAnsi="Times New Roman"/>
                <w:sz w:val="24"/>
                <w:szCs w:val="24"/>
              </w:rPr>
            </w:pPr>
            <w:r w:rsidRPr="005E2DD3">
              <w:rPr>
                <w:rFonts w:ascii="Times New Roman" w:hAnsi="Times New Roman"/>
                <w:color w:val="000000"/>
                <w:sz w:val="24"/>
                <w:szCs w:val="24"/>
                <w:shd w:val="clear" w:color="auto" w:fill="FFFFFF"/>
              </w:rPr>
              <w:t>Приобретение навыков общения и самоуправления.</w:t>
            </w:r>
          </w:p>
        </w:tc>
        <w:tc>
          <w:tcPr>
            <w:tcW w:w="1843" w:type="dxa"/>
            <w:vAlign w:val="center"/>
          </w:tcPr>
          <w:p w14:paraId="08851A4D" w14:textId="23A1CFDF" w:rsidR="00BB01B4" w:rsidRPr="00BB01B4" w:rsidRDefault="005E2DD3" w:rsidP="00BB01B4">
            <w:pPr>
              <w:spacing w:after="0" w:line="240" w:lineRule="auto"/>
              <w:ind w:firstLine="33"/>
              <w:rPr>
                <w:rFonts w:ascii="Times New Roman" w:hAnsi="Times New Roman"/>
                <w:b/>
                <w:bCs/>
                <w:sz w:val="24"/>
                <w:szCs w:val="24"/>
              </w:rPr>
            </w:pPr>
            <w:r>
              <w:rPr>
                <w:rFonts w:ascii="Times New Roman" w:hAnsi="Times New Roman"/>
                <w:b/>
                <w:bCs/>
                <w:sz w:val="24"/>
                <w:szCs w:val="24"/>
              </w:rPr>
              <w:t>ЛР 23</w:t>
            </w:r>
          </w:p>
        </w:tc>
      </w:tr>
      <w:tr w:rsidR="00BB01B4" w:rsidRPr="00BB01B4" w14:paraId="293B8F8C" w14:textId="77777777" w:rsidTr="00A1202A">
        <w:tc>
          <w:tcPr>
            <w:tcW w:w="8046" w:type="dxa"/>
          </w:tcPr>
          <w:p w14:paraId="02C09C4D" w14:textId="77777777" w:rsidR="005E2DD3" w:rsidRPr="005E2DD3" w:rsidRDefault="005E2DD3" w:rsidP="005E2DD3">
            <w:pPr>
              <w:shd w:val="clear" w:color="auto" w:fill="FFFFFF"/>
              <w:spacing w:after="0" w:line="240" w:lineRule="auto"/>
              <w:rPr>
                <w:rFonts w:ascii="Times New Roman" w:hAnsi="Times New Roman"/>
                <w:color w:val="000000"/>
                <w:sz w:val="24"/>
                <w:szCs w:val="24"/>
              </w:rPr>
            </w:pPr>
            <w:r w:rsidRPr="005E2DD3">
              <w:rPr>
                <w:rFonts w:ascii="Times New Roman" w:hAnsi="Times New Roman"/>
                <w:color w:val="000000"/>
                <w:sz w:val="24"/>
                <w:szCs w:val="24"/>
              </w:rPr>
              <w:t>Получение обучающимися возможности самораскрытия и самореализация</w:t>
            </w:r>
          </w:p>
          <w:p w14:paraId="3238F4FD" w14:textId="77777777" w:rsidR="005E2DD3" w:rsidRPr="005E2DD3" w:rsidRDefault="005E2DD3" w:rsidP="005E2DD3">
            <w:pPr>
              <w:shd w:val="clear" w:color="auto" w:fill="FFFFFF"/>
              <w:spacing w:after="0" w:line="240" w:lineRule="auto"/>
              <w:rPr>
                <w:rFonts w:ascii="Times New Roman" w:hAnsi="Times New Roman"/>
                <w:color w:val="000000"/>
                <w:sz w:val="24"/>
                <w:szCs w:val="24"/>
              </w:rPr>
            </w:pPr>
            <w:r w:rsidRPr="005E2DD3">
              <w:rPr>
                <w:rFonts w:ascii="Times New Roman" w:hAnsi="Times New Roman"/>
                <w:color w:val="000000"/>
                <w:sz w:val="24"/>
                <w:szCs w:val="24"/>
              </w:rPr>
              <w:t>личности.</w:t>
            </w:r>
          </w:p>
          <w:p w14:paraId="719FF014" w14:textId="77777777" w:rsidR="00BB01B4" w:rsidRPr="005E2DD3" w:rsidRDefault="00BB01B4" w:rsidP="00BB01B4">
            <w:pPr>
              <w:spacing w:after="0" w:line="240" w:lineRule="auto"/>
              <w:jc w:val="both"/>
              <w:rPr>
                <w:rFonts w:ascii="Times New Roman" w:hAnsi="Times New Roman"/>
                <w:sz w:val="24"/>
                <w:szCs w:val="24"/>
              </w:rPr>
            </w:pPr>
          </w:p>
        </w:tc>
        <w:tc>
          <w:tcPr>
            <w:tcW w:w="1843" w:type="dxa"/>
            <w:vAlign w:val="center"/>
          </w:tcPr>
          <w:p w14:paraId="1FCA26B4" w14:textId="105187B0" w:rsidR="00BB01B4" w:rsidRPr="00BB01B4" w:rsidRDefault="005E2DD3" w:rsidP="00BB01B4">
            <w:pPr>
              <w:spacing w:after="0" w:line="240" w:lineRule="auto"/>
              <w:ind w:firstLine="33"/>
              <w:rPr>
                <w:rFonts w:ascii="Times New Roman" w:hAnsi="Times New Roman"/>
                <w:b/>
                <w:bCs/>
                <w:sz w:val="24"/>
                <w:szCs w:val="24"/>
              </w:rPr>
            </w:pPr>
            <w:r>
              <w:rPr>
                <w:rFonts w:ascii="Times New Roman" w:hAnsi="Times New Roman"/>
                <w:b/>
                <w:bCs/>
                <w:sz w:val="24"/>
                <w:szCs w:val="24"/>
              </w:rPr>
              <w:t>ЛР 24</w:t>
            </w:r>
          </w:p>
        </w:tc>
      </w:tr>
      <w:tr w:rsidR="00BB01B4" w:rsidRPr="00BB01B4" w14:paraId="01EC2C80" w14:textId="77777777" w:rsidTr="00A1202A">
        <w:tc>
          <w:tcPr>
            <w:tcW w:w="8046" w:type="dxa"/>
          </w:tcPr>
          <w:p w14:paraId="367713D7" w14:textId="729BC2FE" w:rsidR="00BB01B4" w:rsidRPr="005E2DD3" w:rsidRDefault="005E2DD3" w:rsidP="00BB01B4">
            <w:pPr>
              <w:spacing w:after="0" w:line="240" w:lineRule="auto"/>
              <w:jc w:val="both"/>
              <w:rPr>
                <w:rFonts w:ascii="Times New Roman" w:hAnsi="Times New Roman"/>
                <w:sz w:val="24"/>
                <w:szCs w:val="24"/>
              </w:rPr>
            </w:pPr>
            <w:r w:rsidRPr="005E2DD3">
              <w:rPr>
                <w:rFonts w:ascii="Times New Roman" w:hAnsi="Times New Roman"/>
                <w:color w:val="000000"/>
                <w:sz w:val="24"/>
                <w:szCs w:val="24"/>
                <w:shd w:val="clear" w:color="auto" w:fill="FFFFFF"/>
              </w:rPr>
              <w:t>Ценностное отношение обучающихся к культуре, и искусству, к культуре</w:t>
            </w:r>
            <w:r w:rsidRPr="005E2DD3">
              <w:rPr>
                <w:rFonts w:ascii="Times New Roman" w:hAnsi="Times New Roman"/>
                <w:color w:val="000000"/>
                <w:sz w:val="24"/>
                <w:szCs w:val="24"/>
                <w:shd w:val="clear" w:color="auto" w:fill="FFFFFF"/>
              </w:rPr>
              <w:t xml:space="preserve"> </w:t>
            </w:r>
            <w:r w:rsidRPr="005E2DD3">
              <w:rPr>
                <w:rFonts w:ascii="Times New Roman" w:hAnsi="Times New Roman"/>
                <w:color w:val="000000"/>
                <w:sz w:val="24"/>
                <w:szCs w:val="24"/>
                <w:shd w:val="clear" w:color="auto" w:fill="FFFFFF"/>
              </w:rPr>
              <w:t>речи и культуре поведения, к красоте и гармонии.</w:t>
            </w:r>
          </w:p>
        </w:tc>
        <w:tc>
          <w:tcPr>
            <w:tcW w:w="1843" w:type="dxa"/>
            <w:vAlign w:val="center"/>
          </w:tcPr>
          <w:p w14:paraId="1140E70A" w14:textId="24121A41" w:rsidR="00BB01B4" w:rsidRPr="00BB01B4" w:rsidRDefault="005E2DD3" w:rsidP="00BB01B4">
            <w:pPr>
              <w:spacing w:after="0" w:line="240" w:lineRule="auto"/>
              <w:ind w:firstLine="33"/>
              <w:rPr>
                <w:rFonts w:ascii="Times New Roman" w:hAnsi="Times New Roman"/>
                <w:b/>
                <w:bCs/>
                <w:sz w:val="24"/>
                <w:szCs w:val="24"/>
              </w:rPr>
            </w:pPr>
            <w:r>
              <w:rPr>
                <w:rFonts w:ascii="Times New Roman" w:hAnsi="Times New Roman"/>
                <w:b/>
                <w:bCs/>
                <w:sz w:val="24"/>
                <w:szCs w:val="24"/>
              </w:rPr>
              <w:t>ЛР 25</w:t>
            </w:r>
          </w:p>
        </w:tc>
      </w:tr>
      <w:tr w:rsidR="00BB01B4" w:rsidRPr="00BB01B4" w14:paraId="61BD4FBE" w14:textId="77777777" w:rsidTr="00A1202A">
        <w:tc>
          <w:tcPr>
            <w:tcW w:w="8046" w:type="dxa"/>
          </w:tcPr>
          <w:p w14:paraId="6CFB7D5D" w14:textId="77777777" w:rsidR="005E2DD3" w:rsidRPr="005E2DD3" w:rsidRDefault="005E2DD3" w:rsidP="005E2DD3">
            <w:pPr>
              <w:shd w:val="clear" w:color="auto" w:fill="FFFFFF"/>
              <w:spacing w:after="0" w:line="240" w:lineRule="auto"/>
              <w:rPr>
                <w:rFonts w:ascii="Times New Roman" w:hAnsi="Times New Roman"/>
                <w:color w:val="000000"/>
                <w:sz w:val="24"/>
                <w:szCs w:val="24"/>
              </w:rPr>
            </w:pPr>
            <w:r w:rsidRPr="005E2DD3">
              <w:rPr>
                <w:rFonts w:ascii="Times New Roman" w:hAnsi="Times New Roman"/>
                <w:color w:val="000000"/>
                <w:sz w:val="24"/>
                <w:szCs w:val="24"/>
              </w:rPr>
              <w:t>Осуществлять поиск, анализ и интерпретацию информации, необходимой</w:t>
            </w:r>
          </w:p>
          <w:p w14:paraId="07054F53" w14:textId="77777777" w:rsidR="005E2DD3" w:rsidRPr="005E2DD3" w:rsidRDefault="005E2DD3" w:rsidP="005E2DD3">
            <w:pPr>
              <w:shd w:val="clear" w:color="auto" w:fill="FFFFFF"/>
              <w:spacing w:after="0" w:line="240" w:lineRule="auto"/>
              <w:rPr>
                <w:rFonts w:ascii="Times New Roman" w:hAnsi="Times New Roman"/>
                <w:color w:val="000000"/>
                <w:sz w:val="24"/>
                <w:szCs w:val="24"/>
              </w:rPr>
            </w:pPr>
            <w:r w:rsidRPr="005E2DD3">
              <w:rPr>
                <w:rFonts w:ascii="Times New Roman" w:hAnsi="Times New Roman"/>
                <w:color w:val="000000"/>
                <w:sz w:val="24"/>
                <w:szCs w:val="24"/>
              </w:rPr>
              <w:t>для выполнения задач профессиональной деятельности.</w:t>
            </w:r>
          </w:p>
          <w:p w14:paraId="3A864D85" w14:textId="77777777" w:rsidR="00BB01B4" w:rsidRPr="005E2DD3" w:rsidRDefault="00BB01B4" w:rsidP="00BB01B4">
            <w:pPr>
              <w:spacing w:after="0" w:line="240" w:lineRule="auto"/>
              <w:jc w:val="both"/>
              <w:rPr>
                <w:rFonts w:ascii="Times New Roman" w:hAnsi="Times New Roman"/>
                <w:sz w:val="24"/>
                <w:szCs w:val="24"/>
              </w:rPr>
            </w:pPr>
          </w:p>
        </w:tc>
        <w:tc>
          <w:tcPr>
            <w:tcW w:w="1843" w:type="dxa"/>
            <w:vAlign w:val="center"/>
          </w:tcPr>
          <w:p w14:paraId="4D58C653" w14:textId="448E3388" w:rsidR="00BB01B4" w:rsidRPr="00BB01B4" w:rsidRDefault="005E2DD3" w:rsidP="00BB01B4">
            <w:pPr>
              <w:spacing w:after="0" w:line="240" w:lineRule="auto"/>
              <w:ind w:firstLine="33"/>
              <w:rPr>
                <w:rFonts w:ascii="Times New Roman" w:hAnsi="Times New Roman"/>
                <w:b/>
                <w:bCs/>
                <w:sz w:val="24"/>
                <w:szCs w:val="24"/>
              </w:rPr>
            </w:pPr>
            <w:r>
              <w:rPr>
                <w:rFonts w:ascii="Times New Roman" w:hAnsi="Times New Roman"/>
                <w:b/>
                <w:bCs/>
                <w:sz w:val="24"/>
                <w:szCs w:val="24"/>
              </w:rPr>
              <w:t>ЛР 26</w:t>
            </w:r>
          </w:p>
        </w:tc>
      </w:tr>
      <w:tr w:rsidR="00BB01B4" w:rsidRPr="00BB01B4" w14:paraId="6161BB01" w14:textId="77777777" w:rsidTr="00A1202A">
        <w:tc>
          <w:tcPr>
            <w:tcW w:w="8046" w:type="dxa"/>
          </w:tcPr>
          <w:p w14:paraId="74AFEA98" w14:textId="77777777" w:rsidR="005E2DD3" w:rsidRPr="005E2DD3" w:rsidRDefault="005E2DD3" w:rsidP="005E2DD3">
            <w:pPr>
              <w:shd w:val="clear" w:color="auto" w:fill="FFFFFF"/>
              <w:spacing w:after="0" w:line="240" w:lineRule="auto"/>
              <w:rPr>
                <w:rFonts w:ascii="Times New Roman" w:hAnsi="Times New Roman"/>
                <w:color w:val="000000"/>
                <w:sz w:val="24"/>
                <w:szCs w:val="24"/>
              </w:rPr>
            </w:pPr>
            <w:r w:rsidRPr="005E2DD3">
              <w:rPr>
                <w:rFonts w:ascii="Times New Roman" w:hAnsi="Times New Roman"/>
                <w:color w:val="000000"/>
                <w:sz w:val="24"/>
                <w:szCs w:val="24"/>
              </w:rPr>
              <w:t>Проявлять гражданско-патриотическую позицию, демонстрировать</w:t>
            </w:r>
          </w:p>
          <w:p w14:paraId="1BC7C6F3" w14:textId="77777777" w:rsidR="005E2DD3" w:rsidRPr="005E2DD3" w:rsidRDefault="005E2DD3" w:rsidP="005E2DD3">
            <w:pPr>
              <w:shd w:val="clear" w:color="auto" w:fill="FFFFFF"/>
              <w:spacing w:after="0" w:line="240" w:lineRule="auto"/>
              <w:rPr>
                <w:rFonts w:ascii="Times New Roman" w:hAnsi="Times New Roman"/>
                <w:color w:val="000000"/>
                <w:sz w:val="24"/>
                <w:szCs w:val="24"/>
              </w:rPr>
            </w:pPr>
            <w:r w:rsidRPr="005E2DD3">
              <w:rPr>
                <w:rFonts w:ascii="Times New Roman" w:hAnsi="Times New Roman"/>
                <w:color w:val="000000"/>
                <w:sz w:val="24"/>
                <w:szCs w:val="24"/>
              </w:rPr>
              <w:t>осознанное поведение на основе традиционных общечеловеческих</w:t>
            </w:r>
          </w:p>
          <w:p w14:paraId="5A282A53" w14:textId="77777777" w:rsidR="005E2DD3" w:rsidRPr="005E2DD3" w:rsidRDefault="005E2DD3" w:rsidP="005E2DD3">
            <w:pPr>
              <w:shd w:val="clear" w:color="auto" w:fill="FFFFFF"/>
              <w:spacing w:after="0" w:line="240" w:lineRule="auto"/>
              <w:rPr>
                <w:rFonts w:ascii="Times New Roman" w:hAnsi="Times New Roman"/>
                <w:color w:val="000000"/>
                <w:sz w:val="24"/>
                <w:szCs w:val="24"/>
              </w:rPr>
            </w:pPr>
            <w:r w:rsidRPr="005E2DD3">
              <w:rPr>
                <w:rFonts w:ascii="Times New Roman" w:hAnsi="Times New Roman"/>
                <w:color w:val="000000"/>
                <w:sz w:val="24"/>
                <w:szCs w:val="24"/>
              </w:rPr>
              <w:t>ценностей, применять стандарты антикоррупционного поведения (в ред.</w:t>
            </w:r>
          </w:p>
          <w:p w14:paraId="51EC8805" w14:textId="77777777" w:rsidR="005E2DD3" w:rsidRPr="005E2DD3" w:rsidRDefault="005E2DD3" w:rsidP="005E2DD3">
            <w:pPr>
              <w:shd w:val="clear" w:color="auto" w:fill="FFFFFF"/>
              <w:spacing w:after="0" w:line="240" w:lineRule="auto"/>
              <w:rPr>
                <w:rFonts w:ascii="Times New Roman" w:hAnsi="Times New Roman"/>
                <w:color w:val="000000"/>
                <w:sz w:val="24"/>
                <w:szCs w:val="24"/>
              </w:rPr>
            </w:pPr>
            <w:r w:rsidRPr="005E2DD3">
              <w:rPr>
                <w:rFonts w:ascii="Times New Roman" w:hAnsi="Times New Roman"/>
                <w:color w:val="000000"/>
                <w:sz w:val="24"/>
                <w:szCs w:val="24"/>
              </w:rPr>
              <w:t xml:space="preserve">Приказа </w:t>
            </w:r>
            <w:proofErr w:type="spellStart"/>
            <w:r w:rsidRPr="005E2DD3">
              <w:rPr>
                <w:rFonts w:ascii="Times New Roman" w:hAnsi="Times New Roman"/>
                <w:color w:val="000000"/>
                <w:sz w:val="24"/>
                <w:szCs w:val="24"/>
              </w:rPr>
              <w:t>Минпросвещения</w:t>
            </w:r>
            <w:proofErr w:type="spellEnd"/>
            <w:r w:rsidRPr="005E2DD3">
              <w:rPr>
                <w:rFonts w:ascii="Times New Roman" w:hAnsi="Times New Roman"/>
                <w:color w:val="000000"/>
                <w:sz w:val="24"/>
                <w:szCs w:val="24"/>
              </w:rPr>
              <w:t xml:space="preserve"> России от 17.12.2020 N 747)</w:t>
            </w:r>
          </w:p>
          <w:p w14:paraId="04E84C9C" w14:textId="77777777" w:rsidR="00BB01B4" w:rsidRPr="005E2DD3" w:rsidRDefault="00BB01B4" w:rsidP="00BB01B4">
            <w:pPr>
              <w:spacing w:after="0" w:line="240" w:lineRule="auto"/>
              <w:jc w:val="both"/>
              <w:rPr>
                <w:rFonts w:ascii="Times New Roman" w:hAnsi="Times New Roman"/>
                <w:sz w:val="24"/>
                <w:szCs w:val="24"/>
              </w:rPr>
            </w:pPr>
          </w:p>
        </w:tc>
        <w:tc>
          <w:tcPr>
            <w:tcW w:w="1843" w:type="dxa"/>
            <w:vAlign w:val="center"/>
          </w:tcPr>
          <w:p w14:paraId="5ECFB50E" w14:textId="71B01CF8" w:rsidR="00BB01B4" w:rsidRPr="00BB01B4" w:rsidRDefault="005E2DD3" w:rsidP="00BB01B4">
            <w:pPr>
              <w:spacing w:after="0" w:line="240" w:lineRule="auto"/>
              <w:ind w:firstLine="33"/>
              <w:rPr>
                <w:rFonts w:ascii="Times New Roman" w:hAnsi="Times New Roman"/>
                <w:b/>
                <w:bCs/>
                <w:sz w:val="24"/>
                <w:szCs w:val="24"/>
              </w:rPr>
            </w:pPr>
            <w:r>
              <w:rPr>
                <w:rFonts w:ascii="Times New Roman" w:hAnsi="Times New Roman"/>
                <w:b/>
                <w:bCs/>
                <w:sz w:val="24"/>
                <w:szCs w:val="24"/>
              </w:rPr>
              <w:t>ЛР 27</w:t>
            </w:r>
          </w:p>
        </w:tc>
      </w:tr>
      <w:tr w:rsidR="00BB01B4" w:rsidRPr="00BB01B4" w14:paraId="2FB9FAB2" w14:textId="77777777" w:rsidTr="00A1202A">
        <w:tc>
          <w:tcPr>
            <w:tcW w:w="8046" w:type="dxa"/>
          </w:tcPr>
          <w:p w14:paraId="45A62A81" w14:textId="77777777" w:rsidR="005E2DD3" w:rsidRPr="005E2DD3" w:rsidRDefault="005E2DD3" w:rsidP="005E2DD3">
            <w:pPr>
              <w:shd w:val="clear" w:color="auto" w:fill="FFFFFF"/>
              <w:spacing w:after="0" w:line="240" w:lineRule="auto"/>
              <w:rPr>
                <w:rFonts w:ascii="Times New Roman" w:hAnsi="Times New Roman"/>
                <w:color w:val="000000"/>
                <w:sz w:val="24"/>
                <w:szCs w:val="24"/>
              </w:rPr>
            </w:pPr>
            <w:r w:rsidRPr="005E2DD3">
              <w:rPr>
                <w:rFonts w:ascii="Times New Roman" w:hAnsi="Times New Roman"/>
                <w:color w:val="000000"/>
                <w:sz w:val="24"/>
                <w:szCs w:val="24"/>
              </w:rPr>
              <w:t>Планировать и реализовывать собственное профессиональное и</w:t>
            </w:r>
          </w:p>
          <w:p w14:paraId="12B962C5" w14:textId="77777777" w:rsidR="005E2DD3" w:rsidRPr="005E2DD3" w:rsidRDefault="005E2DD3" w:rsidP="005E2DD3">
            <w:pPr>
              <w:shd w:val="clear" w:color="auto" w:fill="FFFFFF"/>
              <w:spacing w:after="0" w:line="240" w:lineRule="auto"/>
              <w:rPr>
                <w:rFonts w:ascii="Times New Roman" w:hAnsi="Times New Roman"/>
                <w:color w:val="000000"/>
                <w:sz w:val="24"/>
                <w:szCs w:val="24"/>
              </w:rPr>
            </w:pPr>
            <w:r w:rsidRPr="005E2DD3">
              <w:rPr>
                <w:rFonts w:ascii="Times New Roman" w:hAnsi="Times New Roman"/>
                <w:color w:val="000000"/>
                <w:sz w:val="24"/>
                <w:szCs w:val="24"/>
              </w:rPr>
              <w:t>личностное развитие.</w:t>
            </w:r>
          </w:p>
          <w:p w14:paraId="7AAE07D6" w14:textId="77777777" w:rsidR="00BB01B4" w:rsidRPr="005E2DD3" w:rsidRDefault="00BB01B4" w:rsidP="00BB01B4">
            <w:pPr>
              <w:spacing w:after="0" w:line="240" w:lineRule="auto"/>
              <w:jc w:val="both"/>
              <w:rPr>
                <w:rFonts w:ascii="Times New Roman" w:hAnsi="Times New Roman"/>
                <w:sz w:val="24"/>
                <w:szCs w:val="24"/>
              </w:rPr>
            </w:pPr>
          </w:p>
        </w:tc>
        <w:tc>
          <w:tcPr>
            <w:tcW w:w="1843" w:type="dxa"/>
            <w:vAlign w:val="center"/>
          </w:tcPr>
          <w:p w14:paraId="016F8E7D" w14:textId="05ECFC08" w:rsidR="00BB01B4" w:rsidRPr="00BB01B4" w:rsidRDefault="005E2DD3" w:rsidP="00BB01B4">
            <w:pPr>
              <w:spacing w:after="0" w:line="240" w:lineRule="auto"/>
              <w:ind w:firstLine="33"/>
              <w:rPr>
                <w:rFonts w:ascii="Times New Roman" w:hAnsi="Times New Roman"/>
                <w:b/>
                <w:bCs/>
                <w:sz w:val="24"/>
                <w:szCs w:val="24"/>
              </w:rPr>
            </w:pPr>
            <w:r>
              <w:rPr>
                <w:rFonts w:ascii="Times New Roman" w:hAnsi="Times New Roman"/>
                <w:b/>
                <w:bCs/>
                <w:sz w:val="24"/>
                <w:szCs w:val="24"/>
              </w:rPr>
              <w:t>ЛР 28</w:t>
            </w:r>
          </w:p>
        </w:tc>
      </w:tr>
      <w:tr w:rsidR="00BB01B4" w:rsidRPr="00BB01B4" w14:paraId="29589C6D" w14:textId="77777777" w:rsidTr="00A1202A">
        <w:tc>
          <w:tcPr>
            <w:tcW w:w="8046" w:type="dxa"/>
          </w:tcPr>
          <w:p w14:paraId="3A34AF69" w14:textId="77777777" w:rsidR="005E2DD3" w:rsidRPr="005E2DD3" w:rsidRDefault="005E2DD3" w:rsidP="005E2DD3">
            <w:pPr>
              <w:shd w:val="clear" w:color="auto" w:fill="FFFFFF"/>
              <w:spacing w:after="0" w:line="240" w:lineRule="auto"/>
              <w:rPr>
                <w:rFonts w:ascii="Times New Roman" w:hAnsi="Times New Roman"/>
                <w:color w:val="000000"/>
                <w:sz w:val="24"/>
                <w:szCs w:val="24"/>
              </w:rPr>
            </w:pPr>
            <w:r w:rsidRPr="005E2DD3">
              <w:rPr>
                <w:rFonts w:ascii="Times New Roman" w:hAnsi="Times New Roman"/>
                <w:color w:val="000000"/>
                <w:sz w:val="24"/>
                <w:szCs w:val="24"/>
              </w:rPr>
              <w:t>Работать в коллективе и команде, эффективно взаимодействовать с</w:t>
            </w:r>
          </w:p>
          <w:p w14:paraId="123A1B33" w14:textId="77777777" w:rsidR="005E2DD3" w:rsidRPr="005E2DD3" w:rsidRDefault="005E2DD3" w:rsidP="005E2DD3">
            <w:pPr>
              <w:shd w:val="clear" w:color="auto" w:fill="FFFFFF"/>
              <w:spacing w:after="0" w:line="240" w:lineRule="auto"/>
              <w:rPr>
                <w:rFonts w:ascii="Times New Roman" w:hAnsi="Times New Roman"/>
                <w:color w:val="000000"/>
                <w:sz w:val="24"/>
                <w:szCs w:val="24"/>
              </w:rPr>
            </w:pPr>
            <w:r w:rsidRPr="005E2DD3">
              <w:rPr>
                <w:rFonts w:ascii="Times New Roman" w:hAnsi="Times New Roman"/>
                <w:color w:val="000000"/>
                <w:sz w:val="24"/>
                <w:szCs w:val="24"/>
              </w:rPr>
              <w:t>коллегами, руководством, клиентами.</w:t>
            </w:r>
          </w:p>
          <w:p w14:paraId="182FA5F8" w14:textId="77777777" w:rsidR="00BB01B4" w:rsidRPr="005E2DD3" w:rsidRDefault="00BB01B4" w:rsidP="00BB01B4">
            <w:pPr>
              <w:spacing w:after="0" w:line="240" w:lineRule="auto"/>
              <w:jc w:val="both"/>
              <w:rPr>
                <w:rFonts w:ascii="Times New Roman" w:hAnsi="Times New Roman"/>
                <w:sz w:val="24"/>
                <w:szCs w:val="24"/>
              </w:rPr>
            </w:pPr>
          </w:p>
        </w:tc>
        <w:tc>
          <w:tcPr>
            <w:tcW w:w="1843" w:type="dxa"/>
            <w:vAlign w:val="center"/>
          </w:tcPr>
          <w:p w14:paraId="76FED5AF" w14:textId="203B65A7" w:rsidR="00BB01B4" w:rsidRPr="00BB01B4" w:rsidRDefault="005E2DD3" w:rsidP="00BB01B4">
            <w:pPr>
              <w:spacing w:after="0" w:line="240" w:lineRule="auto"/>
              <w:ind w:firstLine="33"/>
              <w:rPr>
                <w:rFonts w:ascii="Times New Roman" w:hAnsi="Times New Roman"/>
                <w:b/>
                <w:bCs/>
                <w:sz w:val="24"/>
                <w:szCs w:val="24"/>
              </w:rPr>
            </w:pPr>
            <w:r>
              <w:rPr>
                <w:rFonts w:ascii="Times New Roman" w:hAnsi="Times New Roman"/>
                <w:b/>
                <w:bCs/>
                <w:sz w:val="24"/>
                <w:szCs w:val="24"/>
              </w:rPr>
              <w:t>ЛР 29</w:t>
            </w:r>
          </w:p>
        </w:tc>
      </w:tr>
      <w:tr w:rsidR="00BB01B4" w:rsidRPr="00BB01B4" w14:paraId="5939BAC0" w14:textId="77777777" w:rsidTr="00A1202A">
        <w:tc>
          <w:tcPr>
            <w:tcW w:w="8046" w:type="dxa"/>
          </w:tcPr>
          <w:p w14:paraId="18797F6C" w14:textId="77777777" w:rsidR="005E2DD3" w:rsidRPr="005E2DD3" w:rsidRDefault="005E2DD3" w:rsidP="005E2DD3">
            <w:pPr>
              <w:shd w:val="clear" w:color="auto" w:fill="FFFFFF"/>
              <w:spacing w:after="0" w:line="240" w:lineRule="auto"/>
              <w:rPr>
                <w:rFonts w:ascii="Times New Roman" w:hAnsi="Times New Roman"/>
                <w:color w:val="000000"/>
                <w:sz w:val="24"/>
                <w:szCs w:val="24"/>
              </w:rPr>
            </w:pPr>
            <w:r w:rsidRPr="005E2DD3">
              <w:rPr>
                <w:rFonts w:ascii="Times New Roman" w:hAnsi="Times New Roman"/>
                <w:color w:val="000000"/>
                <w:sz w:val="24"/>
                <w:szCs w:val="24"/>
              </w:rPr>
              <w:t>Осуществлять устную и письменную коммуникацию на государственном</w:t>
            </w:r>
          </w:p>
          <w:p w14:paraId="081A0963" w14:textId="77777777" w:rsidR="005E2DD3" w:rsidRPr="005E2DD3" w:rsidRDefault="005E2DD3" w:rsidP="005E2DD3">
            <w:pPr>
              <w:shd w:val="clear" w:color="auto" w:fill="FFFFFF"/>
              <w:spacing w:after="0" w:line="240" w:lineRule="auto"/>
              <w:rPr>
                <w:rFonts w:ascii="Times New Roman" w:hAnsi="Times New Roman"/>
                <w:color w:val="000000"/>
                <w:sz w:val="24"/>
                <w:szCs w:val="24"/>
              </w:rPr>
            </w:pPr>
            <w:r w:rsidRPr="005E2DD3">
              <w:rPr>
                <w:rFonts w:ascii="Times New Roman" w:hAnsi="Times New Roman"/>
                <w:color w:val="000000"/>
                <w:sz w:val="24"/>
                <w:szCs w:val="24"/>
              </w:rPr>
              <w:t>языке с учетом особенностей социального и культурного контекста.</w:t>
            </w:r>
          </w:p>
          <w:p w14:paraId="3195768F" w14:textId="77777777" w:rsidR="00BB01B4" w:rsidRPr="005E2DD3" w:rsidRDefault="00BB01B4" w:rsidP="00BB01B4">
            <w:pPr>
              <w:spacing w:after="0" w:line="240" w:lineRule="auto"/>
              <w:jc w:val="both"/>
              <w:rPr>
                <w:rFonts w:ascii="Times New Roman" w:hAnsi="Times New Roman"/>
                <w:sz w:val="24"/>
                <w:szCs w:val="24"/>
              </w:rPr>
            </w:pPr>
          </w:p>
        </w:tc>
        <w:tc>
          <w:tcPr>
            <w:tcW w:w="1843" w:type="dxa"/>
            <w:vAlign w:val="center"/>
          </w:tcPr>
          <w:p w14:paraId="4DF2086A" w14:textId="624EAAE7" w:rsidR="00BB01B4" w:rsidRPr="00BB01B4" w:rsidRDefault="005E2DD3" w:rsidP="00BB01B4">
            <w:pPr>
              <w:spacing w:after="0" w:line="240" w:lineRule="auto"/>
              <w:ind w:firstLine="33"/>
              <w:rPr>
                <w:rFonts w:ascii="Times New Roman" w:hAnsi="Times New Roman"/>
                <w:b/>
                <w:bCs/>
                <w:sz w:val="24"/>
                <w:szCs w:val="24"/>
              </w:rPr>
            </w:pPr>
            <w:r>
              <w:rPr>
                <w:rFonts w:ascii="Times New Roman" w:hAnsi="Times New Roman"/>
                <w:b/>
                <w:bCs/>
                <w:sz w:val="24"/>
                <w:szCs w:val="24"/>
              </w:rPr>
              <w:t>ЛР 30</w:t>
            </w:r>
          </w:p>
        </w:tc>
      </w:tr>
      <w:tr w:rsidR="005E2DD3" w:rsidRPr="00BB01B4" w14:paraId="2DE907A2" w14:textId="77777777" w:rsidTr="0031534A">
        <w:tc>
          <w:tcPr>
            <w:tcW w:w="9889" w:type="dxa"/>
            <w:gridSpan w:val="2"/>
          </w:tcPr>
          <w:p w14:paraId="17346B92" w14:textId="77777777" w:rsidR="005E2DD3" w:rsidRPr="005E2DD3" w:rsidRDefault="005E2DD3" w:rsidP="005E2DD3">
            <w:pPr>
              <w:shd w:val="clear" w:color="auto" w:fill="FFFFFF"/>
              <w:spacing w:after="0" w:line="240" w:lineRule="auto"/>
              <w:jc w:val="center"/>
              <w:rPr>
                <w:rFonts w:ascii="Times New Roman" w:hAnsi="Times New Roman"/>
                <w:b/>
                <w:color w:val="000000"/>
                <w:sz w:val="24"/>
                <w:szCs w:val="24"/>
              </w:rPr>
            </w:pPr>
            <w:r w:rsidRPr="005E2DD3">
              <w:rPr>
                <w:rFonts w:ascii="Times New Roman" w:hAnsi="Times New Roman"/>
                <w:b/>
                <w:color w:val="000000"/>
                <w:sz w:val="24"/>
                <w:szCs w:val="24"/>
              </w:rPr>
              <w:t>Личностные результаты</w:t>
            </w:r>
          </w:p>
          <w:p w14:paraId="510F6BDF" w14:textId="77777777" w:rsidR="005E2DD3" w:rsidRPr="005E2DD3" w:rsidRDefault="005E2DD3" w:rsidP="005E2DD3">
            <w:pPr>
              <w:shd w:val="clear" w:color="auto" w:fill="FFFFFF"/>
              <w:spacing w:after="0" w:line="240" w:lineRule="auto"/>
              <w:jc w:val="center"/>
              <w:rPr>
                <w:rFonts w:ascii="Times New Roman" w:hAnsi="Times New Roman"/>
                <w:b/>
                <w:color w:val="000000"/>
                <w:sz w:val="24"/>
                <w:szCs w:val="24"/>
              </w:rPr>
            </w:pPr>
            <w:r w:rsidRPr="005E2DD3">
              <w:rPr>
                <w:rFonts w:ascii="Times New Roman" w:hAnsi="Times New Roman"/>
                <w:b/>
                <w:color w:val="000000"/>
                <w:sz w:val="24"/>
                <w:szCs w:val="24"/>
              </w:rPr>
              <w:t>реализации программы воспитания, определенные субъектом</w:t>
            </w:r>
          </w:p>
          <w:p w14:paraId="57AA2DD1" w14:textId="77777777" w:rsidR="005E2DD3" w:rsidRPr="005E2DD3" w:rsidRDefault="005E2DD3" w:rsidP="005E2DD3">
            <w:pPr>
              <w:shd w:val="clear" w:color="auto" w:fill="FFFFFF"/>
              <w:spacing w:after="0" w:line="240" w:lineRule="auto"/>
              <w:jc w:val="center"/>
              <w:rPr>
                <w:rFonts w:ascii="YS Text" w:hAnsi="YS Text"/>
                <w:color w:val="000000"/>
                <w:sz w:val="23"/>
                <w:szCs w:val="23"/>
              </w:rPr>
            </w:pPr>
            <w:r w:rsidRPr="005E2DD3">
              <w:rPr>
                <w:rFonts w:ascii="Times New Roman" w:hAnsi="Times New Roman"/>
                <w:b/>
                <w:color w:val="000000"/>
                <w:sz w:val="24"/>
                <w:szCs w:val="24"/>
              </w:rPr>
              <w:t>Российской Федерации</w:t>
            </w:r>
          </w:p>
          <w:p w14:paraId="1FAC3E91" w14:textId="77777777" w:rsidR="005E2DD3" w:rsidRDefault="005E2DD3" w:rsidP="00BB01B4">
            <w:pPr>
              <w:spacing w:after="0" w:line="240" w:lineRule="auto"/>
              <w:ind w:firstLine="33"/>
              <w:rPr>
                <w:rFonts w:ascii="Times New Roman" w:hAnsi="Times New Roman"/>
                <w:b/>
                <w:bCs/>
                <w:sz w:val="24"/>
                <w:szCs w:val="24"/>
              </w:rPr>
            </w:pPr>
          </w:p>
        </w:tc>
      </w:tr>
      <w:tr w:rsidR="005E2DD3" w:rsidRPr="00BB01B4" w14:paraId="52B094C9" w14:textId="77777777" w:rsidTr="00A1202A">
        <w:tc>
          <w:tcPr>
            <w:tcW w:w="8046" w:type="dxa"/>
          </w:tcPr>
          <w:p w14:paraId="241EED15" w14:textId="429B7D27" w:rsidR="005E2DD3" w:rsidRPr="005E2DD3" w:rsidRDefault="005E2DD3" w:rsidP="005E2DD3">
            <w:pPr>
              <w:shd w:val="clear" w:color="auto" w:fill="FFFFFF"/>
              <w:spacing w:after="0" w:line="240" w:lineRule="auto"/>
              <w:rPr>
                <w:rFonts w:ascii="Times New Roman" w:hAnsi="Times New Roman"/>
                <w:color w:val="000000"/>
                <w:sz w:val="24"/>
                <w:szCs w:val="24"/>
              </w:rPr>
            </w:pPr>
            <w:r w:rsidRPr="005E2DD3">
              <w:rPr>
                <w:rFonts w:ascii="Times New Roman" w:hAnsi="Times New Roman"/>
                <w:color w:val="000000"/>
                <w:sz w:val="24"/>
                <w:szCs w:val="24"/>
                <w:shd w:val="clear" w:color="auto" w:fill="FFFFFF"/>
              </w:rPr>
              <w:t>Активно применяющий полученные знания на практике</w:t>
            </w:r>
          </w:p>
        </w:tc>
        <w:tc>
          <w:tcPr>
            <w:tcW w:w="1843" w:type="dxa"/>
            <w:vAlign w:val="center"/>
          </w:tcPr>
          <w:p w14:paraId="517A0F7A" w14:textId="3BD25114" w:rsidR="005E2DD3" w:rsidRDefault="005E2DD3" w:rsidP="00BB01B4">
            <w:pPr>
              <w:spacing w:after="0" w:line="240" w:lineRule="auto"/>
              <w:ind w:firstLine="33"/>
              <w:rPr>
                <w:rFonts w:ascii="Times New Roman" w:hAnsi="Times New Roman"/>
                <w:b/>
                <w:bCs/>
                <w:sz w:val="24"/>
                <w:szCs w:val="24"/>
              </w:rPr>
            </w:pPr>
            <w:r>
              <w:rPr>
                <w:rFonts w:ascii="Times New Roman" w:hAnsi="Times New Roman"/>
                <w:b/>
                <w:bCs/>
                <w:sz w:val="24"/>
                <w:szCs w:val="24"/>
              </w:rPr>
              <w:t>ЛР 31</w:t>
            </w:r>
          </w:p>
        </w:tc>
      </w:tr>
      <w:tr w:rsidR="005E2DD3" w:rsidRPr="00BB01B4" w14:paraId="793ED96D" w14:textId="77777777" w:rsidTr="00A1202A">
        <w:tc>
          <w:tcPr>
            <w:tcW w:w="8046" w:type="dxa"/>
          </w:tcPr>
          <w:p w14:paraId="1A643862" w14:textId="77777777" w:rsidR="005E2DD3" w:rsidRPr="005E2DD3" w:rsidRDefault="005E2DD3" w:rsidP="005E2DD3">
            <w:pPr>
              <w:shd w:val="clear" w:color="auto" w:fill="FFFFFF"/>
              <w:spacing w:after="0" w:line="240" w:lineRule="auto"/>
              <w:rPr>
                <w:rFonts w:ascii="Times New Roman" w:hAnsi="Times New Roman"/>
                <w:color w:val="000000"/>
                <w:sz w:val="24"/>
                <w:szCs w:val="24"/>
              </w:rPr>
            </w:pPr>
            <w:r w:rsidRPr="005E2DD3">
              <w:rPr>
                <w:rFonts w:ascii="Times New Roman" w:hAnsi="Times New Roman"/>
                <w:color w:val="000000"/>
                <w:sz w:val="24"/>
                <w:szCs w:val="24"/>
              </w:rPr>
              <w:t>Способный анализировать производственную ситуацию, быстро</w:t>
            </w:r>
          </w:p>
          <w:p w14:paraId="11D3C306" w14:textId="77777777" w:rsidR="005E2DD3" w:rsidRPr="005E2DD3" w:rsidRDefault="005E2DD3" w:rsidP="005E2DD3">
            <w:pPr>
              <w:shd w:val="clear" w:color="auto" w:fill="FFFFFF"/>
              <w:spacing w:after="0" w:line="240" w:lineRule="auto"/>
              <w:rPr>
                <w:rFonts w:ascii="Times New Roman" w:hAnsi="Times New Roman"/>
                <w:color w:val="000000"/>
                <w:sz w:val="24"/>
                <w:szCs w:val="24"/>
              </w:rPr>
            </w:pPr>
            <w:r w:rsidRPr="005E2DD3">
              <w:rPr>
                <w:rFonts w:ascii="Times New Roman" w:hAnsi="Times New Roman"/>
                <w:color w:val="000000"/>
                <w:sz w:val="24"/>
                <w:szCs w:val="24"/>
              </w:rPr>
              <w:t>принимать решения</w:t>
            </w:r>
          </w:p>
          <w:p w14:paraId="34759C63" w14:textId="77777777" w:rsidR="005E2DD3" w:rsidRPr="005E2DD3" w:rsidRDefault="005E2DD3" w:rsidP="005E2DD3">
            <w:pPr>
              <w:shd w:val="clear" w:color="auto" w:fill="FFFFFF"/>
              <w:spacing w:after="0" w:line="240" w:lineRule="auto"/>
              <w:rPr>
                <w:rFonts w:ascii="Times New Roman" w:hAnsi="Times New Roman"/>
                <w:color w:val="000000"/>
                <w:sz w:val="24"/>
                <w:szCs w:val="24"/>
              </w:rPr>
            </w:pPr>
          </w:p>
        </w:tc>
        <w:tc>
          <w:tcPr>
            <w:tcW w:w="1843" w:type="dxa"/>
            <w:vAlign w:val="center"/>
          </w:tcPr>
          <w:p w14:paraId="1EFD5F54" w14:textId="4FA6707D" w:rsidR="005E2DD3" w:rsidRDefault="005E2DD3" w:rsidP="00BB01B4">
            <w:pPr>
              <w:spacing w:after="0" w:line="240" w:lineRule="auto"/>
              <w:ind w:firstLine="33"/>
              <w:rPr>
                <w:rFonts w:ascii="Times New Roman" w:hAnsi="Times New Roman"/>
                <w:b/>
                <w:bCs/>
                <w:sz w:val="24"/>
                <w:szCs w:val="24"/>
              </w:rPr>
            </w:pPr>
            <w:r>
              <w:rPr>
                <w:rFonts w:ascii="Times New Roman" w:hAnsi="Times New Roman"/>
                <w:b/>
                <w:bCs/>
                <w:sz w:val="24"/>
                <w:szCs w:val="24"/>
              </w:rPr>
              <w:t>ЛР 32</w:t>
            </w:r>
          </w:p>
        </w:tc>
      </w:tr>
      <w:tr w:rsidR="005E2DD3" w:rsidRPr="00BB01B4" w14:paraId="3325DCF6" w14:textId="77777777" w:rsidTr="00A1202A">
        <w:tc>
          <w:tcPr>
            <w:tcW w:w="8046" w:type="dxa"/>
          </w:tcPr>
          <w:p w14:paraId="4234BC90" w14:textId="77777777" w:rsidR="005E2DD3" w:rsidRPr="005E2DD3" w:rsidRDefault="005E2DD3" w:rsidP="005E2DD3">
            <w:pPr>
              <w:shd w:val="clear" w:color="auto" w:fill="FFFFFF"/>
              <w:spacing w:after="0" w:line="240" w:lineRule="auto"/>
              <w:rPr>
                <w:rFonts w:ascii="Times New Roman" w:hAnsi="Times New Roman"/>
                <w:color w:val="000000"/>
                <w:sz w:val="24"/>
                <w:szCs w:val="24"/>
              </w:rPr>
            </w:pPr>
            <w:r w:rsidRPr="005E2DD3">
              <w:rPr>
                <w:rFonts w:ascii="Times New Roman" w:hAnsi="Times New Roman"/>
                <w:color w:val="000000"/>
                <w:sz w:val="24"/>
                <w:szCs w:val="24"/>
              </w:rPr>
              <w:t>Проявление терпимости и уважения к обычаям и традициям народов</w:t>
            </w:r>
          </w:p>
          <w:p w14:paraId="7C32AEC2" w14:textId="77777777" w:rsidR="005E2DD3" w:rsidRPr="005E2DD3" w:rsidRDefault="005E2DD3" w:rsidP="005E2DD3">
            <w:pPr>
              <w:shd w:val="clear" w:color="auto" w:fill="FFFFFF"/>
              <w:spacing w:after="0" w:line="240" w:lineRule="auto"/>
              <w:rPr>
                <w:rFonts w:ascii="Times New Roman" w:hAnsi="Times New Roman"/>
                <w:color w:val="000000"/>
                <w:sz w:val="24"/>
                <w:szCs w:val="24"/>
              </w:rPr>
            </w:pPr>
            <w:r w:rsidRPr="005E2DD3">
              <w:rPr>
                <w:rFonts w:ascii="Times New Roman" w:hAnsi="Times New Roman"/>
                <w:color w:val="000000"/>
                <w:sz w:val="24"/>
                <w:szCs w:val="24"/>
              </w:rPr>
              <w:t>России и других государств, способности к межнациональному и</w:t>
            </w:r>
          </w:p>
          <w:p w14:paraId="3F674F7F" w14:textId="77777777" w:rsidR="005E2DD3" w:rsidRPr="005E2DD3" w:rsidRDefault="005E2DD3" w:rsidP="005E2DD3">
            <w:pPr>
              <w:shd w:val="clear" w:color="auto" w:fill="FFFFFF"/>
              <w:spacing w:after="0" w:line="240" w:lineRule="auto"/>
              <w:rPr>
                <w:rFonts w:ascii="Times New Roman" w:hAnsi="Times New Roman"/>
                <w:color w:val="000000"/>
                <w:sz w:val="24"/>
                <w:szCs w:val="24"/>
              </w:rPr>
            </w:pPr>
            <w:r w:rsidRPr="005E2DD3">
              <w:rPr>
                <w:rFonts w:ascii="Times New Roman" w:hAnsi="Times New Roman"/>
                <w:color w:val="000000"/>
                <w:sz w:val="24"/>
                <w:szCs w:val="24"/>
              </w:rPr>
              <w:t>межконфессиональному согласию</w:t>
            </w:r>
          </w:p>
          <w:p w14:paraId="46714583" w14:textId="77777777" w:rsidR="005E2DD3" w:rsidRPr="005E2DD3" w:rsidRDefault="005E2DD3" w:rsidP="005E2DD3">
            <w:pPr>
              <w:shd w:val="clear" w:color="auto" w:fill="FFFFFF"/>
              <w:spacing w:after="0" w:line="240" w:lineRule="auto"/>
              <w:rPr>
                <w:rFonts w:ascii="Times New Roman" w:hAnsi="Times New Roman"/>
                <w:color w:val="000000"/>
                <w:sz w:val="24"/>
                <w:szCs w:val="24"/>
              </w:rPr>
            </w:pPr>
          </w:p>
        </w:tc>
        <w:tc>
          <w:tcPr>
            <w:tcW w:w="1843" w:type="dxa"/>
            <w:vAlign w:val="center"/>
          </w:tcPr>
          <w:p w14:paraId="028493C7" w14:textId="67A2DD7D" w:rsidR="005E2DD3" w:rsidRDefault="005E2DD3" w:rsidP="00BB01B4">
            <w:pPr>
              <w:spacing w:after="0" w:line="240" w:lineRule="auto"/>
              <w:ind w:firstLine="33"/>
              <w:rPr>
                <w:rFonts w:ascii="Times New Roman" w:hAnsi="Times New Roman"/>
                <w:b/>
                <w:bCs/>
                <w:sz w:val="24"/>
                <w:szCs w:val="24"/>
              </w:rPr>
            </w:pPr>
            <w:r>
              <w:rPr>
                <w:rFonts w:ascii="Times New Roman" w:hAnsi="Times New Roman"/>
                <w:b/>
                <w:bCs/>
                <w:sz w:val="24"/>
                <w:szCs w:val="24"/>
              </w:rPr>
              <w:t>ЛР 33</w:t>
            </w:r>
          </w:p>
        </w:tc>
      </w:tr>
      <w:tr w:rsidR="005E2DD3" w:rsidRPr="00BB01B4" w14:paraId="0ADD4947" w14:textId="77777777" w:rsidTr="005A7F68">
        <w:tc>
          <w:tcPr>
            <w:tcW w:w="9889" w:type="dxa"/>
            <w:gridSpan w:val="2"/>
          </w:tcPr>
          <w:p w14:paraId="110421FB" w14:textId="77777777" w:rsidR="005E2DD3" w:rsidRPr="005E2DD3" w:rsidRDefault="005E2DD3" w:rsidP="005E2DD3">
            <w:pPr>
              <w:shd w:val="clear" w:color="auto" w:fill="FFFFFF"/>
              <w:spacing w:after="0" w:line="240" w:lineRule="auto"/>
              <w:jc w:val="center"/>
              <w:rPr>
                <w:rFonts w:ascii="YS Text" w:hAnsi="YS Text"/>
                <w:b/>
                <w:color w:val="000000"/>
                <w:sz w:val="23"/>
                <w:szCs w:val="23"/>
              </w:rPr>
            </w:pPr>
            <w:r w:rsidRPr="005E2DD3">
              <w:rPr>
                <w:rFonts w:ascii="YS Text" w:hAnsi="YS Text"/>
                <w:b/>
                <w:color w:val="000000"/>
                <w:sz w:val="23"/>
                <w:szCs w:val="23"/>
              </w:rPr>
              <w:t>Личностные результаты</w:t>
            </w:r>
          </w:p>
          <w:p w14:paraId="66985E97" w14:textId="77777777" w:rsidR="005E2DD3" w:rsidRPr="005E2DD3" w:rsidRDefault="005E2DD3" w:rsidP="005E2DD3">
            <w:pPr>
              <w:shd w:val="clear" w:color="auto" w:fill="FFFFFF"/>
              <w:spacing w:after="0" w:line="240" w:lineRule="auto"/>
              <w:jc w:val="center"/>
              <w:rPr>
                <w:rFonts w:ascii="YS Text" w:hAnsi="YS Text"/>
                <w:b/>
                <w:color w:val="000000"/>
                <w:sz w:val="23"/>
                <w:szCs w:val="23"/>
              </w:rPr>
            </w:pPr>
            <w:r w:rsidRPr="005E2DD3">
              <w:rPr>
                <w:rFonts w:ascii="YS Text" w:hAnsi="YS Text"/>
                <w:b/>
                <w:color w:val="000000"/>
                <w:sz w:val="23"/>
                <w:szCs w:val="23"/>
              </w:rPr>
              <w:t>реализации программы воспитания, определенные ключевыми работодателями</w:t>
            </w:r>
          </w:p>
          <w:p w14:paraId="09011DB4" w14:textId="77777777" w:rsidR="005E2DD3" w:rsidRDefault="005E2DD3" w:rsidP="00BB01B4">
            <w:pPr>
              <w:spacing w:after="0" w:line="240" w:lineRule="auto"/>
              <w:ind w:firstLine="33"/>
              <w:rPr>
                <w:rFonts w:ascii="Times New Roman" w:hAnsi="Times New Roman"/>
                <w:b/>
                <w:bCs/>
                <w:sz w:val="24"/>
                <w:szCs w:val="24"/>
              </w:rPr>
            </w:pPr>
          </w:p>
        </w:tc>
      </w:tr>
      <w:tr w:rsidR="005E2DD3" w:rsidRPr="00BB01B4" w14:paraId="52737F68" w14:textId="77777777" w:rsidTr="00A1202A">
        <w:tc>
          <w:tcPr>
            <w:tcW w:w="8046" w:type="dxa"/>
          </w:tcPr>
          <w:p w14:paraId="50E53F94" w14:textId="77777777" w:rsidR="005E2DD3" w:rsidRPr="005E2DD3" w:rsidRDefault="005E2DD3" w:rsidP="005E2DD3">
            <w:pPr>
              <w:shd w:val="clear" w:color="auto" w:fill="FFFFFF"/>
              <w:spacing w:after="0" w:line="240" w:lineRule="auto"/>
              <w:rPr>
                <w:rFonts w:ascii="YS Text" w:hAnsi="YS Text"/>
                <w:color w:val="000000"/>
                <w:sz w:val="23"/>
                <w:szCs w:val="23"/>
              </w:rPr>
            </w:pPr>
            <w:r w:rsidRPr="005E2DD3">
              <w:rPr>
                <w:rFonts w:ascii="YS Text" w:hAnsi="YS Text"/>
                <w:color w:val="000000"/>
                <w:sz w:val="23"/>
                <w:szCs w:val="23"/>
              </w:rPr>
              <w:t>Выбирать способы решения задач профессиональной деятельности,</w:t>
            </w:r>
          </w:p>
          <w:p w14:paraId="05C4E091" w14:textId="77777777" w:rsidR="005E2DD3" w:rsidRPr="005E2DD3" w:rsidRDefault="005E2DD3" w:rsidP="005E2DD3">
            <w:pPr>
              <w:shd w:val="clear" w:color="auto" w:fill="FFFFFF"/>
              <w:spacing w:after="0" w:line="240" w:lineRule="auto"/>
              <w:rPr>
                <w:rFonts w:ascii="YS Text" w:hAnsi="YS Text"/>
                <w:color w:val="000000"/>
                <w:sz w:val="23"/>
                <w:szCs w:val="23"/>
              </w:rPr>
            </w:pPr>
            <w:r w:rsidRPr="005E2DD3">
              <w:rPr>
                <w:rFonts w:ascii="YS Text" w:hAnsi="YS Text"/>
                <w:color w:val="000000"/>
                <w:sz w:val="23"/>
                <w:szCs w:val="23"/>
              </w:rPr>
              <w:t>применительно к различным контекстам</w:t>
            </w:r>
          </w:p>
          <w:p w14:paraId="2C68ADEB" w14:textId="07A58BB5" w:rsidR="005E2DD3" w:rsidRPr="005E2DD3" w:rsidRDefault="005E2DD3" w:rsidP="005E2DD3">
            <w:pPr>
              <w:shd w:val="clear" w:color="auto" w:fill="FFFFFF"/>
              <w:spacing w:after="0" w:line="240" w:lineRule="auto"/>
              <w:rPr>
                <w:rFonts w:ascii="Times New Roman" w:hAnsi="Times New Roman"/>
                <w:color w:val="000000"/>
                <w:sz w:val="24"/>
                <w:szCs w:val="24"/>
              </w:rPr>
            </w:pPr>
          </w:p>
        </w:tc>
        <w:tc>
          <w:tcPr>
            <w:tcW w:w="1843" w:type="dxa"/>
            <w:vAlign w:val="center"/>
          </w:tcPr>
          <w:p w14:paraId="46E4CC04" w14:textId="7C52248E" w:rsidR="005E2DD3" w:rsidRDefault="005E2DD3" w:rsidP="005E2DD3">
            <w:pPr>
              <w:spacing w:after="0" w:line="240" w:lineRule="auto"/>
              <w:ind w:firstLine="33"/>
              <w:rPr>
                <w:rFonts w:ascii="Times New Roman" w:hAnsi="Times New Roman"/>
                <w:b/>
                <w:bCs/>
                <w:sz w:val="24"/>
                <w:szCs w:val="24"/>
              </w:rPr>
            </w:pPr>
            <w:r>
              <w:rPr>
                <w:rFonts w:ascii="Times New Roman" w:hAnsi="Times New Roman"/>
                <w:b/>
                <w:bCs/>
                <w:sz w:val="24"/>
                <w:szCs w:val="24"/>
              </w:rPr>
              <w:lastRenderedPageBreak/>
              <w:t>ЛР 34</w:t>
            </w:r>
          </w:p>
        </w:tc>
      </w:tr>
      <w:tr w:rsidR="005E2DD3" w:rsidRPr="00BB01B4" w14:paraId="6C228137" w14:textId="77777777" w:rsidTr="00A1202A">
        <w:tc>
          <w:tcPr>
            <w:tcW w:w="8046" w:type="dxa"/>
          </w:tcPr>
          <w:p w14:paraId="693AC61C" w14:textId="77777777" w:rsidR="005E2DD3" w:rsidRPr="005E2DD3" w:rsidRDefault="005E2DD3" w:rsidP="005E2DD3">
            <w:pPr>
              <w:shd w:val="clear" w:color="auto" w:fill="FFFFFF"/>
              <w:spacing w:after="0" w:line="240" w:lineRule="auto"/>
              <w:rPr>
                <w:rFonts w:ascii="YS Text" w:hAnsi="YS Text"/>
                <w:color w:val="000000"/>
                <w:sz w:val="23"/>
                <w:szCs w:val="23"/>
              </w:rPr>
            </w:pPr>
            <w:r w:rsidRPr="005E2DD3">
              <w:rPr>
                <w:rFonts w:ascii="YS Text" w:hAnsi="YS Text"/>
                <w:color w:val="000000"/>
                <w:sz w:val="23"/>
                <w:szCs w:val="23"/>
              </w:rPr>
              <w:t>Использовать информационные технологии в профессиональной</w:t>
            </w:r>
          </w:p>
          <w:p w14:paraId="0ECF0A80" w14:textId="77777777" w:rsidR="005E2DD3" w:rsidRPr="005E2DD3" w:rsidRDefault="005E2DD3" w:rsidP="005E2DD3">
            <w:pPr>
              <w:shd w:val="clear" w:color="auto" w:fill="FFFFFF"/>
              <w:spacing w:after="0" w:line="240" w:lineRule="auto"/>
              <w:rPr>
                <w:rFonts w:ascii="YS Text" w:hAnsi="YS Text"/>
                <w:color w:val="000000"/>
                <w:sz w:val="23"/>
                <w:szCs w:val="23"/>
              </w:rPr>
            </w:pPr>
            <w:r w:rsidRPr="005E2DD3">
              <w:rPr>
                <w:rFonts w:ascii="YS Text" w:hAnsi="YS Text"/>
                <w:color w:val="000000"/>
                <w:sz w:val="23"/>
                <w:szCs w:val="23"/>
              </w:rPr>
              <w:t>деятельности</w:t>
            </w:r>
          </w:p>
          <w:p w14:paraId="5225EDEA" w14:textId="74ED4138" w:rsidR="005E2DD3" w:rsidRPr="005E2DD3" w:rsidRDefault="005E2DD3" w:rsidP="005E2DD3">
            <w:pPr>
              <w:shd w:val="clear" w:color="auto" w:fill="FFFFFF"/>
              <w:spacing w:after="0" w:line="240" w:lineRule="auto"/>
              <w:rPr>
                <w:rFonts w:ascii="Times New Roman" w:hAnsi="Times New Roman"/>
                <w:color w:val="000000"/>
                <w:sz w:val="24"/>
                <w:szCs w:val="24"/>
              </w:rPr>
            </w:pPr>
          </w:p>
        </w:tc>
        <w:tc>
          <w:tcPr>
            <w:tcW w:w="1843" w:type="dxa"/>
            <w:vAlign w:val="center"/>
          </w:tcPr>
          <w:p w14:paraId="14250AF8" w14:textId="7B7F1D32" w:rsidR="005E2DD3" w:rsidRDefault="005E2DD3" w:rsidP="005E2DD3">
            <w:pPr>
              <w:spacing w:after="0" w:line="240" w:lineRule="auto"/>
              <w:ind w:firstLine="33"/>
              <w:rPr>
                <w:rFonts w:ascii="Times New Roman" w:hAnsi="Times New Roman"/>
                <w:b/>
                <w:bCs/>
                <w:sz w:val="24"/>
                <w:szCs w:val="24"/>
              </w:rPr>
            </w:pPr>
            <w:r>
              <w:rPr>
                <w:rFonts w:ascii="Times New Roman" w:hAnsi="Times New Roman"/>
                <w:b/>
                <w:bCs/>
                <w:sz w:val="24"/>
                <w:szCs w:val="24"/>
              </w:rPr>
              <w:t>ЛР 35</w:t>
            </w:r>
          </w:p>
        </w:tc>
      </w:tr>
      <w:tr w:rsidR="005E2DD3" w:rsidRPr="00BB01B4" w14:paraId="3A73496B" w14:textId="77777777" w:rsidTr="00A1202A">
        <w:tc>
          <w:tcPr>
            <w:tcW w:w="8046" w:type="dxa"/>
          </w:tcPr>
          <w:p w14:paraId="6B4C2008" w14:textId="77777777" w:rsidR="005E2DD3" w:rsidRPr="005E2DD3" w:rsidRDefault="005E2DD3" w:rsidP="005E2DD3">
            <w:pPr>
              <w:shd w:val="clear" w:color="auto" w:fill="FFFFFF"/>
              <w:spacing w:after="0" w:line="240" w:lineRule="auto"/>
              <w:rPr>
                <w:rFonts w:ascii="YS Text" w:hAnsi="YS Text"/>
                <w:color w:val="000000"/>
                <w:sz w:val="23"/>
                <w:szCs w:val="23"/>
              </w:rPr>
            </w:pPr>
            <w:r w:rsidRPr="005E2DD3">
              <w:rPr>
                <w:rFonts w:ascii="YS Text" w:hAnsi="YS Text"/>
                <w:color w:val="000000"/>
                <w:sz w:val="23"/>
                <w:szCs w:val="23"/>
              </w:rPr>
              <w:t>Пользоваться профессиональной документацией на государственном и</w:t>
            </w:r>
          </w:p>
          <w:p w14:paraId="6275C77F" w14:textId="77777777" w:rsidR="005E2DD3" w:rsidRPr="005E2DD3" w:rsidRDefault="005E2DD3" w:rsidP="005E2DD3">
            <w:pPr>
              <w:shd w:val="clear" w:color="auto" w:fill="FFFFFF"/>
              <w:spacing w:after="0" w:line="240" w:lineRule="auto"/>
              <w:rPr>
                <w:rFonts w:ascii="YS Text" w:hAnsi="YS Text"/>
                <w:color w:val="000000"/>
                <w:sz w:val="23"/>
                <w:szCs w:val="23"/>
              </w:rPr>
            </w:pPr>
            <w:r w:rsidRPr="005E2DD3">
              <w:rPr>
                <w:rFonts w:ascii="YS Text" w:hAnsi="YS Text"/>
                <w:color w:val="000000"/>
                <w:sz w:val="23"/>
                <w:szCs w:val="23"/>
              </w:rPr>
              <w:t>иностранном языках. (в</w:t>
            </w:r>
          </w:p>
          <w:p w14:paraId="5B7335F7" w14:textId="77777777" w:rsidR="005E2DD3" w:rsidRPr="005E2DD3" w:rsidRDefault="005E2DD3" w:rsidP="005E2DD3">
            <w:pPr>
              <w:shd w:val="clear" w:color="auto" w:fill="FFFFFF"/>
              <w:spacing w:after="0" w:line="240" w:lineRule="auto"/>
              <w:rPr>
                <w:rFonts w:ascii="YS Text" w:hAnsi="YS Text"/>
                <w:color w:val="000000"/>
                <w:sz w:val="23"/>
                <w:szCs w:val="23"/>
              </w:rPr>
            </w:pPr>
            <w:r w:rsidRPr="005E2DD3">
              <w:rPr>
                <w:rFonts w:ascii="YS Text" w:hAnsi="YS Text"/>
                <w:color w:val="000000"/>
                <w:sz w:val="23"/>
                <w:szCs w:val="23"/>
              </w:rPr>
              <w:t>17.12.2020 N 747)</w:t>
            </w:r>
          </w:p>
          <w:p w14:paraId="792E4225" w14:textId="4CEBF076" w:rsidR="005E2DD3" w:rsidRPr="005E2DD3" w:rsidRDefault="005E2DD3" w:rsidP="005E2DD3">
            <w:pPr>
              <w:shd w:val="clear" w:color="auto" w:fill="FFFFFF"/>
              <w:spacing w:after="0" w:line="240" w:lineRule="auto"/>
              <w:rPr>
                <w:rFonts w:ascii="Times New Roman" w:hAnsi="Times New Roman"/>
                <w:color w:val="000000"/>
                <w:sz w:val="24"/>
                <w:szCs w:val="24"/>
              </w:rPr>
            </w:pPr>
          </w:p>
        </w:tc>
        <w:tc>
          <w:tcPr>
            <w:tcW w:w="1843" w:type="dxa"/>
            <w:vAlign w:val="center"/>
          </w:tcPr>
          <w:p w14:paraId="7EAC7E39" w14:textId="310D7C9F" w:rsidR="005E2DD3" w:rsidRDefault="005E2DD3" w:rsidP="005E2DD3">
            <w:pPr>
              <w:spacing w:after="0" w:line="240" w:lineRule="auto"/>
              <w:ind w:firstLine="33"/>
              <w:rPr>
                <w:rFonts w:ascii="Times New Roman" w:hAnsi="Times New Roman"/>
                <w:b/>
                <w:bCs/>
                <w:sz w:val="24"/>
                <w:szCs w:val="24"/>
              </w:rPr>
            </w:pPr>
            <w:r>
              <w:rPr>
                <w:rFonts w:ascii="Times New Roman" w:hAnsi="Times New Roman"/>
                <w:b/>
                <w:bCs/>
                <w:sz w:val="24"/>
                <w:szCs w:val="24"/>
              </w:rPr>
              <w:t>ЛР 36</w:t>
            </w:r>
          </w:p>
        </w:tc>
      </w:tr>
    </w:tbl>
    <w:p w14:paraId="0CA21C1E" w14:textId="073E6800" w:rsidR="00BB01B4" w:rsidRDefault="00BB01B4" w:rsidP="00BB01B4">
      <w:pPr>
        <w:spacing w:after="0"/>
        <w:jc w:val="both"/>
        <w:rPr>
          <w:rFonts w:ascii="Times New Roman" w:hAnsi="Times New Roman"/>
          <w:b/>
          <w:sz w:val="24"/>
          <w:szCs w:val="24"/>
          <w:highlight w:val="yellow"/>
        </w:rPr>
      </w:pPr>
    </w:p>
    <w:p w14:paraId="2778F3EF" w14:textId="77777777" w:rsidR="005E2DD3" w:rsidRPr="005E2DD3" w:rsidRDefault="005E2DD3" w:rsidP="005E2DD3">
      <w:pPr>
        <w:shd w:val="clear" w:color="auto" w:fill="FFFFFF"/>
        <w:spacing w:after="0" w:line="240" w:lineRule="auto"/>
        <w:jc w:val="center"/>
        <w:rPr>
          <w:rFonts w:ascii="Times New Roman" w:hAnsi="Times New Roman"/>
          <w:b/>
          <w:color w:val="000000"/>
          <w:sz w:val="24"/>
          <w:szCs w:val="24"/>
        </w:rPr>
      </w:pPr>
      <w:r w:rsidRPr="005E2DD3">
        <w:rPr>
          <w:rFonts w:ascii="Times New Roman" w:hAnsi="Times New Roman"/>
          <w:b/>
          <w:color w:val="000000"/>
          <w:sz w:val="24"/>
          <w:szCs w:val="24"/>
        </w:rPr>
        <w:t>Планируемые личностные результаты</w:t>
      </w:r>
    </w:p>
    <w:p w14:paraId="6632F063" w14:textId="6AE9A251" w:rsidR="005E2DD3" w:rsidRDefault="005E2DD3" w:rsidP="005E2DD3">
      <w:pPr>
        <w:shd w:val="clear" w:color="auto" w:fill="FFFFFF"/>
        <w:spacing w:after="0" w:line="240" w:lineRule="auto"/>
        <w:jc w:val="center"/>
        <w:rPr>
          <w:rFonts w:ascii="Times New Roman" w:hAnsi="Times New Roman"/>
          <w:b/>
          <w:color w:val="000000"/>
          <w:sz w:val="24"/>
          <w:szCs w:val="24"/>
        </w:rPr>
      </w:pPr>
      <w:r w:rsidRPr="005E2DD3">
        <w:rPr>
          <w:rFonts w:ascii="Times New Roman" w:hAnsi="Times New Roman"/>
          <w:b/>
          <w:color w:val="000000"/>
          <w:sz w:val="24"/>
          <w:szCs w:val="24"/>
        </w:rPr>
        <w:t>в ходе реализации образовательной программы</w:t>
      </w:r>
    </w:p>
    <w:p w14:paraId="2004E7E7" w14:textId="77777777" w:rsidR="005E2DD3" w:rsidRDefault="005E2DD3" w:rsidP="005E2DD3">
      <w:pPr>
        <w:shd w:val="clear" w:color="auto" w:fill="FFFFFF"/>
        <w:spacing w:after="0" w:line="240" w:lineRule="auto"/>
        <w:jc w:val="center"/>
        <w:rPr>
          <w:rFonts w:ascii="Times New Roman" w:hAnsi="Times New Roman"/>
          <w:b/>
          <w:color w:val="000000"/>
          <w:sz w:val="24"/>
          <w:szCs w:val="24"/>
        </w:rPr>
      </w:pPr>
    </w:p>
    <w:tbl>
      <w:tblPr>
        <w:tblStyle w:val="a7"/>
        <w:tblW w:w="9845" w:type="dxa"/>
        <w:tblLook w:val="04A0" w:firstRow="1" w:lastRow="0" w:firstColumn="1" w:lastColumn="0" w:noHBand="0" w:noVBand="1"/>
      </w:tblPr>
      <w:tblGrid>
        <w:gridCol w:w="4922"/>
        <w:gridCol w:w="4923"/>
      </w:tblGrid>
      <w:tr w:rsidR="005E2DD3" w14:paraId="2722DF18" w14:textId="77777777" w:rsidTr="005E2DD3">
        <w:trPr>
          <w:trHeight w:val="311"/>
        </w:trPr>
        <w:tc>
          <w:tcPr>
            <w:tcW w:w="4922" w:type="dxa"/>
          </w:tcPr>
          <w:p w14:paraId="417D8680" w14:textId="77777777" w:rsidR="005E2DD3" w:rsidRPr="005E2DD3" w:rsidRDefault="005E2DD3" w:rsidP="005E2DD3">
            <w:pPr>
              <w:shd w:val="clear" w:color="auto" w:fill="FFFFFF"/>
              <w:spacing w:after="0" w:line="240" w:lineRule="auto"/>
              <w:jc w:val="center"/>
              <w:rPr>
                <w:rFonts w:ascii="YS Text" w:hAnsi="YS Text"/>
                <w:b/>
                <w:color w:val="000000"/>
                <w:sz w:val="23"/>
                <w:szCs w:val="23"/>
              </w:rPr>
            </w:pPr>
            <w:r w:rsidRPr="005E2DD3">
              <w:rPr>
                <w:rFonts w:ascii="YS Text" w:hAnsi="YS Text"/>
                <w:b/>
                <w:color w:val="000000"/>
                <w:sz w:val="23"/>
                <w:szCs w:val="23"/>
              </w:rPr>
              <w:t>Наименование профессионального модуля,</w:t>
            </w:r>
          </w:p>
          <w:p w14:paraId="079DC5C7" w14:textId="77777777" w:rsidR="005E2DD3" w:rsidRPr="005E2DD3" w:rsidRDefault="005E2DD3" w:rsidP="005E2DD3">
            <w:pPr>
              <w:shd w:val="clear" w:color="auto" w:fill="FFFFFF"/>
              <w:spacing w:after="0" w:line="240" w:lineRule="auto"/>
              <w:jc w:val="center"/>
              <w:rPr>
                <w:rFonts w:ascii="YS Text" w:hAnsi="YS Text"/>
                <w:b/>
                <w:color w:val="000000"/>
                <w:sz w:val="23"/>
                <w:szCs w:val="23"/>
              </w:rPr>
            </w:pPr>
            <w:r w:rsidRPr="005E2DD3">
              <w:rPr>
                <w:rFonts w:ascii="YS Text" w:hAnsi="YS Text"/>
                <w:b/>
                <w:color w:val="000000"/>
                <w:sz w:val="23"/>
                <w:szCs w:val="23"/>
              </w:rPr>
              <w:t>учебной дисциплины</w:t>
            </w:r>
          </w:p>
          <w:p w14:paraId="0FC7908D" w14:textId="77777777" w:rsidR="005E2DD3" w:rsidRPr="005E2DD3" w:rsidRDefault="005E2DD3" w:rsidP="005E2DD3">
            <w:pPr>
              <w:spacing w:after="0" w:line="240" w:lineRule="auto"/>
              <w:jc w:val="center"/>
              <w:rPr>
                <w:rFonts w:ascii="Times New Roman" w:hAnsi="Times New Roman"/>
                <w:b/>
                <w:color w:val="000000"/>
                <w:sz w:val="24"/>
                <w:szCs w:val="24"/>
              </w:rPr>
            </w:pPr>
          </w:p>
        </w:tc>
        <w:tc>
          <w:tcPr>
            <w:tcW w:w="4923" w:type="dxa"/>
          </w:tcPr>
          <w:p w14:paraId="306148C9" w14:textId="77777777" w:rsidR="005E2DD3" w:rsidRPr="005E2DD3" w:rsidRDefault="005E2DD3" w:rsidP="005E2DD3">
            <w:pPr>
              <w:shd w:val="clear" w:color="auto" w:fill="FFFFFF"/>
              <w:spacing w:after="0" w:line="240" w:lineRule="auto"/>
              <w:jc w:val="center"/>
              <w:rPr>
                <w:rFonts w:ascii="YS Text" w:hAnsi="YS Text"/>
                <w:b/>
                <w:color w:val="000000"/>
                <w:sz w:val="23"/>
                <w:szCs w:val="23"/>
              </w:rPr>
            </w:pPr>
            <w:r w:rsidRPr="005E2DD3">
              <w:rPr>
                <w:rFonts w:ascii="YS Text" w:hAnsi="YS Text"/>
                <w:b/>
                <w:color w:val="000000"/>
                <w:sz w:val="23"/>
                <w:szCs w:val="23"/>
              </w:rPr>
              <w:t>Код личностных результатов</w:t>
            </w:r>
          </w:p>
          <w:p w14:paraId="1F322249" w14:textId="77777777" w:rsidR="005E2DD3" w:rsidRPr="005E2DD3" w:rsidRDefault="005E2DD3" w:rsidP="005E2DD3">
            <w:pPr>
              <w:shd w:val="clear" w:color="auto" w:fill="FFFFFF"/>
              <w:spacing w:after="0" w:line="240" w:lineRule="auto"/>
              <w:jc w:val="center"/>
              <w:rPr>
                <w:rFonts w:ascii="YS Text" w:hAnsi="YS Text"/>
                <w:b/>
                <w:color w:val="000000"/>
                <w:sz w:val="23"/>
                <w:szCs w:val="23"/>
              </w:rPr>
            </w:pPr>
            <w:r w:rsidRPr="005E2DD3">
              <w:rPr>
                <w:rFonts w:ascii="YS Text" w:hAnsi="YS Text"/>
                <w:b/>
                <w:color w:val="000000"/>
                <w:sz w:val="23"/>
                <w:szCs w:val="23"/>
              </w:rPr>
              <w:t>реализации программы</w:t>
            </w:r>
          </w:p>
          <w:p w14:paraId="615A0723" w14:textId="77777777" w:rsidR="005E2DD3" w:rsidRPr="005E2DD3" w:rsidRDefault="005E2DD3" w:rsidP="005E2DD3">
            <w:pPr>
              <w:shd w:val="clear" w:color="auto" w:fill="FFFFFF"/>
              <w:spacing w:after="0" w:line="240" w:lineRule="auto"/>
              <w:jc w:val="center"/>
              <w:rPr>
                <w:rFonts w:ascii="YS Text" w:hAnsi="YS Text"/>
                <w:b/>
                <w:color w:val="000000"/>
                <w:sz w:val="23"/>
                <w:szCs w:val="23"/>
              </w:rPr>
            </w:pPr>
            <w:r w:rsidRPr="005E2DD3">
              <w:rPr>
                <w:rFonts w:ascii="YS Text" w:hAnsi="YS Text"/>
                <w:b/>
                <w:color w:val="000000"/>
                <w:sz w:val="23"/>
                <w:szCs w:val="23"/>
              </w:rPr>
              <w:t>воспитания</w:t>
            </w:r>
          </w:p>
          <w:p w14:paraId="76013388" w14:textId="77777777" w:rsidR="005E2DD3" w:rsidRPr="005E2DD3" w:rsidRDefault="005E2DD3" w:rsidP="005E2DD3">
            <w:pPr>
              <w:spacing w:after="0" w:line="240" w:lineRule="auto"/>
              <w:jc w:val="center"/>
              <w:rPr>
                <w:rFonts w:ascii="Times New Roman" w:hAnsi="Times New Roman"/>
                <w:b/>
                <w:color w:val="000000"/>
                <w:sz w:val="24"/>
                <w:szCs w:val="24"/>
              </w:rPr>
            </w:pPr>
          </w:p>
        </w:tc>
      </w:tr>
      <w:tr w:rsidR="007D2FD8" w14:paraId="454DDD0C" w14:textId="77777777" w:rsidTr="005E2DD3">
        <w:trPr>
          <w:trHeight w:val="300"/>
        </w:trPr>
        <w:tc>
          <w:tcPr>
            <w:tcW w:w="4922" w:type="dxa"/>
          </w:tcPr>
          <w:p w14:paraId="7FD56AC4" w14:textId="47876967"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Русский язык и литература</w:t>
            </w:r>
          </w:p>
        </w:tc>
        <w:tc>
          <w:tcPr>
            <w:tcW w:w="4923" w:type="dxa"/>
          </w:tcPr>
          <w:p w14:paraId="396DD33F" w14:textId="2011AE91"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1 - 12</w:t>
            </w:r>
          </w:p>
        </w:tc>
      </w:tr>
      <w:tr w:rsidR="007D2FD8" w14:paraId="7B93CC44" w14:textId="77777777" w:rsidTr="005E2DD3">
        <w:trPr>
          <w:trHeight w:val="311"/>
        </w:trPr>
        <w:tc>
          <w:tcPr>
            <w:tcW w:w="4922" w:type="dxa"/>
          </w:tcPr>
          <w:p w14:paraId="5725E1EF" w14:textId="30E37FF1"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Родной язык и родная литература</w:t>
            </w:r>
          </w:p>
        </w:tc>
        <w:tc>
          <w:tcPr>
            <w:tcW w:w="4923" w:type="dxa"/>
          </w:tcPr>
          <w:p w14:paraId="63598017" w14:textId="6162AEB7"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1 - 12</w:t>
            </w:r>
          </w:p>
        </w:tc>
      </w:tr>
      <w:tr w:rsidR="007D2FD8" w14:paraId="601C78B9" w14:textId="77777777" w:rsidTr="005E2DD3">
        <w:trPr>
          <w:trHeight w:val="300"/>
        </w:trPr>
        <w:tc>
          <w:tcPr>
            <w:tcW w:w="4922" w:type="dxa"/>
          </w:tcPr>
          <w:p w14:paraId="70104BB4" w14:textId="22B00D21"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Иностранный язык</w:t>
            </w:r>
          </w:p>
        </w:tc>
        <w:tc>
          <w:tcPr>
            <w:tcW w:w="4923" w:type="dxa"/>
          </w:tcPr>
          <w:p w14:paraId="3C353419" w14:textId="21D58B9B"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1 - 12</w:t>
            </w:r>
          </w:p>
        </w:tc>
      </w:tr>
      <w:tr w:rsidR="007D2FD8" w14:paraId="462680DB" w14:textId="77777777" w:rsidTr="005E2DD3">
        <w:trPr>
          <w:trHeight w:val="311"/>
        </w:trPr>
        <w:tc>
          <w:tcPr>
            <w:tcW w:w="4922" w:type="dxa"/>
          </w:tcPr>
          <w:p w14:paraId="3F5042A6" w14:textId="56F476E4"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История</w:t>
            </w:r>
          </w:p>
        </w:tc>
        <w:tc>
          <w:tcPr>
            <w:tcW w:w="4923" w:type="dxa"/>
          </w:tcPr>
          <w:p w14:paraId="0519B44C" w14:textId="18598D15"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1,5,7,8,11</w:t>
            </w:r>
          </w:p>
        </w:tc>
      </w:tr>
      <w:tr w:rsidR="007D2FD8" w14:paraId="73740B8E" w14:textId="77777777" w:rsidTr="005E2DD3">
        <w:trPr>
          <w:trHeight w:val="311"/>
        </w:trPr>
        <w:tc>
          <w:tcPr>
            <w:tcW w:w="4922" w:type="dxa"/>
          </w:tcPr>
          <w:p w14:paraId="25F286D6" w14:textId="7B81E2BD"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Общественные науки: Обществознание, География</w:t>
            </w:r>
          </w:p>
        </w:tc>
        <w:tc>
          <w:tcPr>
            <w:tcW w:w="4923" w:type="dxa"/>
          </w:tcPr>
          <w:p w14:paraId="642B7D55" w14:textId="3E8614F4"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1,3,7,12</w:t>
            </w:r>
          </w:p>
        </w:tc>
      </w:tr>
      <w:tr w:rsidR="007D2FD8" w14:paraId="25B81D91" w14:textId="77777777" w:rsidTr="005E2DD3">
        <w:trPr>
          <w:trHeight w:val="311"/>
        </w:trPr>
        <w:tc>
          <w:tcPr>
            <w:tcW w:w="4922" w:type="dxa"/>
          </w:tcPr>
          <w:p w14:paraId="24FA7A3C" w14:textId="40E46BAA"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Математика</w:t>
            </w:r>
          </w:p>
        </w:tc>
        <w:tc>
          <w:tcPr>
            <w:tcW w:w="4923" w:type="dxa"/>
          </w:tcPr>
          <w:p w14:paraId="38300838" w14:textId="13E98F81"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4,7,10,11</w:t>
            </w:r>
          </w:p>
        </w:tc>
      </w:tr>
      <w:tr w:rsidR="007D2FD8" w14:paraId="67610527" w14:textId="77777777" w:rsidTr="005E2DD3">
        <w:trPr>
          <w:trHeight w:val="311"/>
        </w:trPr>
        <w:tc>
          <w:tcPr>
            <w:tcW w:w="4922" w:type="dxa"/>
          </w:tcPr>
          <w:p w14:paraId="29894F76" w14:textId="16032E1B"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Информатика</w:t>
            </w:r>
          </w:p>
        </w:tc>
        <w:tc>
          <w:tcPr>
            <w:tcW w:w="4923" w:type="dxa"/>
          </w:tcPr>
          <w:p w14:paraId="13BA266E" w14:textId="02330981"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2,3,4,9,10,11</w:t>
            </w:r>
          </w:p>
        </w:tc>
      </w:tr>
      <w:tr w:rsidR="007D2FD8" w14:paraId="7E561155" w14:textId="77777777" w:rsidTr="005E2DD3">
        <w:trPr>
          <w:trHeight w:val="311"/>
        </w:trPr>
        <w:tc>
          <w:tcPr>
            <w:tcW w:w="4922" w:type="dxa"/>
          </w:tcPr>
          <w:p w14:paraId="177A081E" w14:textId="130C7104"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Естественные науки: Физика, Экология, Химия, Биология</w:t>
            </w:r>
          </w:p>
        </w:tc>
        <w:tc>
          <w:tcPr>
            <w:tcW w:w="4923" w:type="dxa"/>
          </w:tcPr>
          <w:p w14:paraId="3F9626AA" w14:textId="7B0051D5"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5-10</w:t>
            </w:r>
          </w:p>
        </w:tc>
      </w:tr>
      <w:tr w:rsidR="007D2FD8" w14:paraId="3FC44834" w14:textId="77777777" w:rsidTr="005E2DD3">
        <w:trPr>
          <w:trHeight w:val="311"/>
        </w:trPr>
        <w:tc>
          <w:tcPr>
            <w:tcW w:w="4922" w:type="dxa"/>
          </w:tcPr>
          <w:p w14:paraId="3AFAB72B" w14:textId="5F586A90"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Физическая культура</w:t>
            </w:r>
          </w:p>
        </w:tc>
        <w:tc>
          <w:tcPr>
            <w:tcW w:w="4923" w:type="dxa"/>
          </w:tcPr>
          <w:p w14:paraId="3F51CA22" w14:textId="56504C85"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1,6,9,11</w:t>
            </w:r>
          </w:p>
        </w:tc>
      </w:tr>
      <w:tr w:rsidR="007D2FD8" w14:paraId="1C6C68B6" w14:textId="77777777" w:rsidTr="005E2DD3">
        <w:trPr>
          <w:trHeight w:val="311"/>
        </w:trPr>
        <w:tc>
          <w:tcPr>
            <w:tcW w:w="4922" w:type="dxa"/>
          </w:tcPr>
          <w:p w14:paraId="731EB898" w14:textId="5DFCF46C"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Астрономия</w:t>
            </w:r>
          </w:p>
        </w:tc>
        <w:tc>
          <w:tcPr>
            <w:tcW w:w="4923" w:type="dxa"/>
          </w:tcPr>
          <w:p w14:paraId="7C9C8A23" w14:textId="619469B3"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5,10</w:t>
            </w:r>
          </w:p>
        </w:tc>
      </w:tr>
      <w:tr w:rsidR="007D2FD8" w14:paraId="3886FF4D" w14:textId="77777777" w:rsidTr="005E2DD3">
        <w:trPr>
          <w:trHeight w:val="311"/>
        </w:trPr>
        <w:tc>
          <w:tcPr>
            <w:tcW w:w="4922" w:type="dxa"/>
          </w:tcPr>
          <w:p w14:paraId="0CAE3550" w14:textId="4C39B278"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Основы безопасности жизнедеятельности</w:t>
            </w:r>
          </w:p>
        </w:tc>
        <w:tc>
          <w:tcPr>
            <w:tcW w:w="4923" w:type="dxa"/>
          </w:tcPr>
          <w:p w14:paraId="123FE6D4" w14:textId="07D8ECD3" w:rsidR="007D2FD8" w:rsidRPr="007D2FD8" w:rsidRDefault="007D2FD8" w:rsidP="007D2FD8">
            <w:pPr>
              <w:spacing w:after="0" w:line="240" w:lineRule="auto"/>
              <w:rPr>
                <w:rFonts w:ascii="Times New Roman" w:hAnsi="Times New Roman"/>
                <w:b/>
                <w:color w:val="000000"/>
                <w:sz w:val="24"/>
                <w:szCs w:val="24"/>
              </w:rPr>
            </w:pPr>
          </w:p>
        </w:tc>
      </w:tr>
      <w:tr w:rsidR="007D2FD8" w14:paraId="61E3C446" w14:textId="77777777" w:rsidTr="005E2DD3">
        <w:trPr>
          <w:trHeight w:val="311"/>
        </w:trPr>
        <w:tc>
          <w:tcPr>
            <w:tcW w:w="4922" w:type="dxa"/>
          </w:tcPr>
          <w:p w14:paraId="220FAB34" w14:textId="5C807A43"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Введение в специальность</w:t>
            </w:r>
          </w:p>
        </w:tc>
        <w:tc>
          <w:tcPr>
            <w:tcW w:w="4923" w:type="dxa"/>
          </w:tcPr>
          <w:p w14:paraId="4E27A4A2" w14:textId="414AF7DC"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1 - 12</w:t>
            </w:r>
          </w:p>
        </w:tc>
      </w:tr>
      <w:tr w:rsidR="007D2FD8" w14:paraId="26C96A39" w14:textId="77777777" w:rsidTr="005E2DD3">
        <w:trPr>
          <w:trHeight w:val="311"/>
        </w:trPr>
        <w:tc>
          <w:tcPr>
            <w:tcW w:w="4922" w:type="dxa"/>
          </w:tcPr>
          <w:p w14:paraId="6129D2C7" w14:textId="26CD1AB8"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shd w:val="clear" w:color="auto" w:fill="FFFFFF"/>
              </w:rPr>
              <w:t>ОГСЭ 1 Основы философии</w:t>
            </w:r>
          </w:p>
        </w:tc>
        <w:tc>
          <w:tcPr>
            <w:tcW w:w="4923" w:type="dxa"/>
          </w:tcPr>
          <w:p w14:paraId="1C87F4DC" w14:textId="74137741"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13,15,16,18,24,26</w:t>
            </w:r>
          </w:p>
        </w:tc>
      </w:tr>
      <w:tr w:rsidR="007D2FD8" w14:paraId="385EEEF1" w14:textId="77777777" w:rsidTr="005E2DD3">
        <w:trPr>
          <w:trHeight w:val="311"/>
        </w:trPr>
        <w:tc>
          <w:tcPr>
            <w:tcW w:w="4922" w:type="dxa"/>
          </w:tcPr>
          <w:p w14:paraId="33EDA12F" w14:textId="3D190B7E"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rPr>
              <w:t>ОГСЭ 2 История</w:t>
            </w:r>
          </w:p>
        </w:tc>
        <w:tc>
          <w:tcPr>
            <w:tcW w:w="4923" w:type="dxa"/>
          </w:tcPr>
          <w:p w14:paraId="3E4D5912" w14:textId="29D2EBA1"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13,15,16,17,18,24,26,27</w:t>
            </w:r>
          </w:p>
        </w:tc>
      </w:tr>
      <w:tr w:rsidR="007D2FD8" w14:paraId="3BF125DF" w14:textId="77777777" w:rsidTr="005E2DD3">
        <w:trPr>
          <w:trHeight w:val="311"/>
        </w:trPr>
        <w:tc>
          <w:tcPr>
            <w:tcW w:w="4922" w:type="dxa"/>
          </w:tcPr>
          <w:p w14:paraId="34031F32" w14:textId="04DAB226"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rPr>
              <w:t>ОГСЭ 3 Иностранный язык</w:t>
            </w:r>
          </w:p>
        </w:tc>
        <w:tc>
          <w:tcPr>
            <w:tcW w:w="4923" w:type="dxa"/>
          </w:tcPr>
          <w:p w14:paraId="76D09BAD" w14:textId="1BA65270"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13,35</w:t>
            </w:r>
          </w:p>
        </w:tc>
      </w:tr>
      <w:tr w:rsidR="007D2FD8" w14:paraId="6A774F69" w14:textId="77777777" w:rsidTr="005E2DD3">
        <w:trPr>
          <w:trHeight w:val="311"/>
        </w:trPr>
        <w:tc>
          <w:tcPr>
            <w:tcW w:w="4922" w:type="dxa"/>
          </w:tcPr>
          <w:p w14:paraId="4B7EC54D" w14:textId="54F11952"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rPr>
              <w:t>ОГСЭ 4 Физическая культура</w:t>
            </w:r>
          </w:p>
        </w:tc>
        <w:tc>
          <w:tcPr>
            <w:tcW w:w="4923" w:type="dxa"/>
          </w:tcPr>
          <w:p w14:paraId="5963F33D" w14:textId="56B54916"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13,20,21</w:t>
            </w:r>
          </w:p>
        </w:tc>
      </w:tr>
      <w:tr w:rsidR="007D2FD8" w14:paraId="1FBBA91C" w14:textId="77777777" w:rsidTr="005E2DD3">
        <w:trPr>
          <w:trHeight w:val="311"/>
        </w:trPr>
        <w:tc>
          <w:tcPr>
            <w:tcW w:w="4922" w:type="dxa"/>
          </w:tcPr>
          <w:p w14:paraId="0E871E0C" w14:textId="40653D80"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rPr>
              <w:t>ЕН 1 Математика</w:t>
            </w:r>
          </w:p>
        </w:tc>
        <w:tc>
          <w:tcPr>
            <w:tcW w:w="4923" w:type="dxa"/>
          </w:tcPr>
          <w:p w14:paraId="709859D8" w14:textId="20AFED6E"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13</w:t>
            </w:r>
          </w:p>
        </w:tc>
      </w:tr>
      <w:tr w:rsidR="007D2FD8" w14:paraId="52157140" w14:textId="77777777" w:rsidTr="005E2DD3">
        <w:trPr>
          <w:trHeight w:val="311"/>
        </w:trPr>
        <w:tc>
          <w:tcPr>
            <w:tcW w:w="4922" w:type="dxa"/>
          </w:tcPr>
          <w:p w14:paraId="0AD78A81" w14:textId="06F521C2"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rPr>
              <w:t>ЕН 2 Экологические основы природопользования</w:t>
            </w:r>
          </w:p>
        </w:tc>
        <w:tc>
          <w:tcPr>
            <w:tcW w:w="4923" w:type="dxa"/>
          </w:tcPr>
          <w:p w14:paraId="09E93150" w14:textId="183462D0"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13,16,17,18,19,22,23,24,25,</w:t>
            </w:r>
          </w:p>
        </w:tc>
      </w:tr>
      <w:tr w:rsidR="007D2FD8" w14:paraId="632DD13A" w14:textId="77777777" w:rsidTr="005E2DD3">
        <w:trPr>
          <w:trHeight w:val="311"/>
        </w:trPr>
        <w:tc>
          <w:tcPr>
            <w:tcW w:w="4922" w:type="dxa"/>
          </w:tcPr>
          <w:p w14:paraId="73592C93" w14:textId="051CC32E"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rPr>
              <w:t>ОП 1 Инженерная графика</w:t>
            </w:r>
          </w:p>
        </w:tc>
        <w:tc>
          <w:tcPr>
            <w:tcW w:w="4923" w:type="dxa"/>
          </w:tcPr>
          <w:p w14:paraId="3F0FFB70" w14:textId="2CBF94D7"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13,14,17,18,19,22,23,25</w:t>
            </w:r>
          </w:p>
        </w:tc>
      </w:tr>
      <w:tr w:rsidR="007D2FD8" w14:paraId="33DE6B23" w14:textId="77777777" w:rsidTr="005E2DD3">
        <w:trPr>
          <w:trHeight w:val="311"/>
        </w:trPr>
        <w:tc>
          <w:tcPr>
            <w:tcW w:w="4922" w:type="dxa"/>
          </w:tcPr>
          <w:p w14:paraId="4CC0FF53" w14:textId="3B787BED"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rPr>
              <w:t>ОП 2 Техническая механика</w:t>
            </w:r>
          </w:p>
        </w:tc>
        <w:tc>
          <w:tcPr>
            <w:tcW w:w="4923" w:type="dxa"/>
          </w:tcPr>
          <w:p w14:paraId="230FE55A" w14:textId="4CBDB653"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14,17,8,19,22,23,25</w:t>
            </w:r>
          </w:p>
        </w:tc>
      </w:tr>
      <w:tr w:rsidR="007D2FD8" w14:paraId="12256B34" w14:textId="77777777" w:rsidTr="005E2DD3">
        <w:trPr>
          <w:trHeight w:val="311"/>
        </w:trPr>
        <w:tc>
          <w:tcPr>
            <w:tcW w:w="4922" w:type="dxa"/>
          </w:tcPr>
          <w:p w14:paraId="30D3B102" w14:textId="18370020"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rPr>
              <w:t>ОП 3 Материаловедение</w:t>
            </w:r>
          </w:p>
        </w:tc>
        <w:tc>
          <w:tcPr>
            <w:tcW w:w="4923" w:type="dxa"/>
          </w:tcPr>
          <w:p w14:paraId="443A7849" w14:textId="25086D2A"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17,18,19,22,23,25</w:t>
            </w:r>
          </w:p>
        </w:tc>
      </w:tr>
      <w:tr w:rsidR="007D2FD8" w14:paraId="3111E243" w14:textId="77777777" w:rsidTr="005E2DD3">
        <w:trPr>
          <w:trHeight w:val="311"/>
        </w:trPr>
        <w:tc>
          <w:tcPr>
            <w:tcW w:w="4922" w:type="dxa"/>
          </w:tcPr>
          <w:p w14:paraId="31B50757" w14:textId="110C9AFA"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rPr>
              <w:t>ОП 4 Электротехника и электронная техника</w:t>
            </w:r>
          </w:p>
        </w:tc>
        <w:tc>
          <w:tcPr>
            <w:tcW w:w="4923" w:type="dxa"/>
          </w:tcPr>
          <w:p w14:paraId="08E76B73" w14:textId="4F50A405"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17,18,19,20,22,23,25</w:t>
            </w:r>
          </w:p>
        </w:tc>
      </w:tr>
      <w:tr w:rsidR="007D2FD8" w14:paraId="3862DD3C" w14:textId="77777777" w:rsidTr="005E2DD3">
        <w:trPr>
          <w:trHeight w:val="311"/>
        </w:trPr>
        <w:tc>
          <w:tcPr>
            <w:tcW w:w="4922" w:type="dxa"/>
          </w:tcPr>
          <w:p w14:paraId="3E9D391C" w14:textId="2BA22A02"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rPr>
              <w:t>ОП 5 Основы гидравлики и теплотехники</w:t>
            </w:r>
          </w:p>
        </w:tc>
        <w:tc>
          <w:tcPr>
            <w:tcW w:w="4923" w:type="dxa"/>
          </w:tcPr>
          <w:p w14:paraId="30A4ABE2" w14:textId="5401DB57"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17,18,19,22,23,25</w:t>
            </w:r>
          </w:p>
        </w:tc>
      </w:tr>
      <w:tr w:rsidR="007D2FD8" w14:paraId="72039419" w14:textId="77777777" w:rsidTr="005E2DD3">
        <w:trPr>
          <w:trHeight w:val="311"/>
        </w:trPr>
        <w:tc>
          <w:tcPr>
            <w:tcW w:w="4922" w:type="dxa"/>
          </w:tcPr>
          <w:p w14:paraId="318E3DBA" w14:textId="0732699E"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rPr>
              <w:t>ОП 6 Основы агрономии</w:t>
            </w:r>
          </w:p>
        </w:tc>
        <w:tc>
          <w:tcPr>
            <w:tcW w:w="4923" w:type="dxa"/>
          </w:tcPr>
          <w:p w14:paraId="38E2DB4B" w14:textId="664868A0"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17,18,19,21,22,23,25</w:t>
            </w:r>
          </w:p>
        </w:tc>
      </w:tr>
      <w:tr w:rsidR="007D2FD8" w14:paraId="48F28D11" w14:textId="77777777" w:rsidTr="005E2DD3">
        <w:trPr>
          <w:trHeight w:val="311"/>
        </w:trPr>
        <w:tc>
          <w:tcPr>
            <w:tcW w:w="4922" w:type="dxa"/>
          </w:tcPr>
          <w:p w14:paraId="2ED4B374" w14:textId="340A928A"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rPr>
              <w:t>ОП 7 Основы зоотехнии</w:t>
            </w:r>
          </w:p>
        </w:tc>
        <w:tc>
          <w:tcPr>
            <w:tcW w:w="4923" w:type="dxa"/>
          </w:tcPr>
          <w:p w14:paraId="30F52E00" w14:textId="02E2C208"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17,18,19,21,22,23,25</w:t>
            </w:r>
          </w:p>
        </w:tc>
      </w:tr>
      <w:tr w:rsidR="007D2FD8" w14:paraId="4F019244" w14:textId="77777777" w:rsidTr="005E2DD3">
        <w:trPr>
          <w:trHeight w:val="311"/>
        </w:trPr>
        <w:tc>
          <w:tcPr>
            <w:tcW w:w="4922" w:type="dxa"/>
          </w:tcPr>
          <w:p w14:paraId="0C2DC576" w14:textId="5D6BDC4E"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rPr>
              <w:t xml:space="preserve">ОП 8 Информационные технологии в профессиональной </w:t>
            </w:r>
            <w:r w:rsidRPr="007D2FD8">
              <w:rPr>
                <w:rFonts w:ascii="Times New Roman" w:hAnsi="Times New Roman"/>
                <w:color w:val="000000"/>
                <w:sz w:val="24"/>
                <w:szCs w:val="24"/>
              </w:rPr>
              <w:t>деятельности</w:t>
            </w:r>
          </w:p>
        </w:tc>
        <w:tc>
          <w:tcPr>
            <w:tcW w:w="4923" w:type="dxa"/>
          </w:tcPr>
          <w:p w14:paraId="52FD004E" w14:textId="503A62B4"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14,17,18,19,22,23,25,35,36</w:t>
            </w:r>
          </w:p>
        </w:tc>
      </w:tr>
      <w:tr w:rsidR="007D2FD8" w14:paraId="53590299" w14:textId="77777777" w:rsidTr="005E2DD3">
        <w:trPr>
          <w:trHeight w:val="311"/>
        </w:trPr>
        <w:tc>
          <w:tcPr>
            <w:tcW w:w="4922" w:type="dxa"/>
          </w:tcPr>
          <w:p w14:paraId="31076F09" w14:textId="1CB049CB"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rPr>
              <w:t xml:space="preserve">ОП 9 </w:t>
            </w:r>
            <w:proofErr w:type="gramStart"/>
            <w:r w:rsidRPr="007D2FD8">
              <w:rPr>
                <w:rFonts w:ascii="Times New Roman" w:hAnsi="Times New Roman"/>
                <w:color w:val="000000"/>
                <w:sz w:val="24"/>
                <w:szCs w:val="24"/>
              </w:rPr>
              <w:t>Метрология ,стандартизация</w:t>
            </w:r>
            <w:proofErr w:type="gramEnd"/>
            <w:r w:rsidRPr="007D2FD8">
              <w:rPr>
                <w:rFonts w:ascii="Times New Roman" w:hAnsi="Times New Roman"/>
                <w:color w:val="000000"/>
                <w:sz w:val="24"/>
                <w:szCs w:val="24"/>
              </w:rPr>
              <w:t xml:space="preserve"> и подтверждение качества</w:t>
            </w:r>
          </w:p>
        </w:tc>
        <w:tc>
          <w:tcPr>
            <w:tcW w:w="4923" w:type="dxa"/>
          </w:tcPr>
          <w:p w14:paraId="053B69DD" w14:textId="615A1AF6"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17,18,19,22,23,25</w:t>
            </w:r>
          </w:p>
        </w:tc>
      </w:tr>
      <w:tr w:rsidR="007D2FD8" w14:paraId="19B5C9D1" w14:textId="77777777" w:rsidTr="005E2DD3">
        <w:trPr>
          <w:trHeight w:val="311"/>
        </w:trPr>
        <w:tc>
          <w:tcPr>
            <w:tcW w:w="4922" w:type="dxa"/>
          </w:tcPr>
          <w:p w14:paraId="4D0FD897" w14:textId="320BC3EB"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rPr>
              <w:lastRenderedPageBreak/>
              <w:t>ОП 10 Основы экономики менеджмента и маркетинга</w:t>
            </w:r>
          </w:p>
        </w:tc>
        <w:tc>
          <w:tcPr>
            <w:tcW w:w="4923" w:type="dxa"/>
          </w:tcPr>
          <w:p w14:paraId="73F50460" w14:textId="58C92BC1"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13,15,22,23,25</w:t>
            </w:r>
          </w:p>
        </w:tc>
      </w:tr>
      <w:tr w:rsidR="007D2FD8" w14:paraId="3881A0B5" w14:textId="77777777" w:rsidTr="005E2DD3">
        <w:trPr>
          <w:trHeight w:val="311"/>
        </w:trPr>
        <w:tc>
          <w:tcPr>
            <w:tcW w:w="4922" w:type="dxa"/>
          </w:tcPr>
          <w:p w14:paraId="248DEA3B" w14:textId="0867D9AE"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rPr>
              <w:t>ОП 11 Правовые основы профессиональной деятельности</w:t>
            </w:r>
          </w:p>
        </w:tc>
        <w:tc>
          <w:tcPr>
            <w:tcW w:w="4923" w:type="dxa"/>
          </w:tcPr>
          <w:p w14:paraId="735FAD20" w14:textId="2E971445"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 xml:space="preserve">ЛР 13,15, </w:t>
            </w:r>
            <w:r w:rsidRPr="007D2FD8">
              <w:rPr>
                <w:rFonts w:ascii="Times New Roman" w:hAnsi="Times New Roman"/>
                <w:color w:val="000000"/>
                <w:sz w:val="24"/>
                <w:szCs w:val="24"/>
              </w:rPr>
              <w:t>17,18,19,22,23,24,25,26,34</w:t>
            </w:r>
          </w:p>
        </w:tc>
      </w:tr>
      <w:tr w:rsidR="007D2FD8" w14:paraId="4B922829" w14:textId="77777777" w:rsidTr="005E2DD3">
        <w:trPr>
          <w:trHeight w:val="311"/>
        </w:trPr>
        <w:tc>
          <w:tcPr>
            <w:tcW w:w="4922" w:type="dxa"/>
          </w:tcPr>
          <w:p w14:paraId="095A07C6" w14:textId="13168A62"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rPr>
              <w:t>ОП 12 Охрана труда</w:t>
            </w:r>
          </w:p>
        </w:tc>
        <w:tc>
          <w:tcPr>
            <w:tcW w:w="4923" w:type="dxa"/>
          </w:tcPr>
          <w:p w14:paraId="5DE8EB27" w14:textId="733D6BCB"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16,20,31,32,37</w:t>
            </w:r>
          </w:p>
        </w:tc>
      </w:tr>
      <w:tr w:rsidR="007D2FD8" w14:paraId="7848D989" w14:textId="77777777" w:rsidTr="005E2DD3">
        <w:trPr>
          <w:trHeight w:val="311"/>
        </w:trPr>
        <w:tc>
          <w:tcPr>
            <w:tcW w:w="4922" w:type="dxa"/>
          </w:tcPr>
          <w:p w14:paraId="5804D72E" w14:textId="62C77E7B"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rPr>
              <w:t>ОП 13 Безопасность жизнедеятельности</w:t>
            </w:r>
          </w:p>
        </w:tc>
        <w:tc>
          <w:tcPr>
            <w:tcW w:w="4923" w:type="dxa"/>
          </w:tcPr>
          <w:p w14:paraId="4CBFE1DE" w14:textId="5D248628"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shd w:val="clear" w:color="auto" w:fill="FFFFFF"/>
              </w:rPr>
              <w:t>ЛР 13,16,17,18,19,20,22,23,25</w:t>
            </w:r>
          </w:p>
        </w:tc>
      </w:tr>
      <w:tr w:rsidR="007D2FD8" w14:paraId="73C1DE9D" w14:textId="77777777" w:rsidTr="005E2DD3">
        <w:trPr>
          <w:trHeight w:val="311"/>
        </w:trPr>
        <w:tc>
          <w:tcPr>
            <w:tcW w:w="4922" w:type="dxa"/>
          </w:tcPr>
          <w:p w14:paraId="6BA9706B" w14:textId="1A4C2D52"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rPr>
              <w:t>Основы финансовой грамотности</w:t>
            </w:r>
          </w:p>
        </w:tc>
        <w:tc>
          <w:tcPr>
            <w:tcW w:w="4923" w:type="dxa"/>
          </w:tcPr>
          <w:p w14:paraId="5E4AB9AC" w14:textId="77777777" w:rsidR="007D2FD8" w:rsidRPr="007D2FD8" w:rsidRDefault="007D2FD8" w:rsidP="007D2FD8">
            <w:pPr>
              <w:spacing w:after="0" w:line="240" w:lineRule="auto"/>
              <w:jc w:val="center"/>
              <w:rPr>
                <w:rFonts w:ascii="Times New Roman" w:hAnsi="Times New Roman"/>
                <w:b/>
                <w:color w:val="000000"/>
                <w:sz w:val="24"/>
                <w:szCs w:val="24"/>
              </w:rPr>
            </w:pPr>
          </w:p>
        </w:tc>
      </w:tr>
      <w:tr w:rsidR="007D2FD8" w14:paraId="75605091" w14:textId="77777777" w:rsidTr="005E2DD3">
        <w:trPr>
          <w:trHeight w:val="311"/>
        </w:trPr>
        <w:tc>
          <w:tcPr>
            <w:tcW w:w="4922" w:type="dxa"/>
          </w:tcPr>
          <w:p w14:paraId="657DFEAD" w14:textId="77736732"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rPr>
              <w:t>Правила безопасности дорожного движения</w:t>
            </w:r>
          </w:p>
        </w:tc>
        <w:tc>
          <w:tcPr>
            <w:tcW w:w="4923" w:type="dxa"/>
          </w:tcPr>
          <w:p w14:paraId="2DA0300E" w14:textId="34CBB0E8"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13,16,17,18,19,22,23,25</w:t>
            </w:r>
          </w:p>
        </w:tc>
      </w:tr>
      <w:tr w:rsidR="007D2FD8" w14:paraId="1A351A67" w14:textId="77777777" w:rsidTr="005E2DD3">
        <w:trPr>
          <w:trHeight w:val="311"/>
        </w:trPr>
        <w:tc>
          <w:tcPr>
            <w:tcW w:w="4922" w:type="dxa"/>
          </w:tcPr>
          <w:p w14:paraId="3AE0707C" w14:textId="7E27B3A6"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rPr>
              <w:t xml:space="preserve">ПМ01. Подготовка </w:t>
            </w:r>
            <w:proofErr w:type="gramStart"/>
            <w:r w:rsidRPr="007D2FD8">
              <w:rPr>
                <w:rFonts w:ascii="Times New Roman" w:hAnsi="Times New Roman"/>
                <w:color w:val="000000"/>
                <w:sz w:val="24"/>
                <w:szCs w:val="24"/>
              </w:rPr>
              <w:t>машин ,</w:t>
            </w:r>
            <w:proofErr w:type="gramEnd"/>
            <w:r w:rsidRPr="007D2FD8">
              <w:rPr>
                <w:rFonts w:ascii="Times New Roman" w:hAnsi="Times New Roman"/>
                <w:color w:val="000000"/>
                <w:sz w:val="24"/>
                <w:szCs w:val="24"/>
              </w:rPr>
              <w:t xml:space="preserve"> механизмов, установок, </w:t>
            </w:r>
            <w:r w:rsidRPr="007D2FD8">
              <w:rPr>
                <w:rFonts w:ascii="Times New Roman" w:hAnsi="Times New Roman"/>
                <w:color w:val="000000"/>
                <w:sz w:val="24"/>
                <w:szCs w:val="24"/>
              </w:rPr>
              <w:t>приспособлений к работе, комплектование сборочных единиц</w:t>
            </w:r>
          </w:p>
        </w:tc>
        <w:tc>
          <w:tcPr>
            <w:tcW w:w="4923" w:type="dxa"/>
          </w:tcPr>
          <w:p w14:paraId="4F480D5A" w14:textId="054E87D5"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13-36</w:t>
            </w:r>
          </w:p>
        </w:tc>
      </w:tr>
      <w:tr w:rsidR="007D2FD8" w14:paraId="0C4AA804" w14:textId="77777777" w:rsidTr="005E2DD3">
        <w:trPr>
          <w:trHeight w:val="311"/>
        </w:trPr>
        <w:tc>
          <w:tcPr>
            <w:tcW w:w="4922" w:type="dxa"/>
          </w:tcPr>
          <w:p w14:paraId="03E4CC45" w14:textId="7A3DD8C0"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rPr>
              <w:t>ПМ.02. Эксплуатация сельскохозяйственной техники</w:t>
            </w:r>
          </w:p>
        </w:tc>
        <w:tc>
          <w:tcPr>
            <w:tcW w:w="4923" w:type="dxa"/>
          </w:tcPr>
          <w:p w14:paraId="7B7D2D95" w14:textId="30BD97CC"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13-36</w:t>
            </w:r>
          </w:p>
        </w:tc>
      </w:tr>
      <w:tr w:rsidR="007D2FD8" w14:paraId="6BE757A8" w14:textId="77777777" w:rsidTr="005E2DD3">
        <w:trPr>
          <w:trHeight w:val="311"/>
        </w:trPr>
        <w:tc>
          <w:tcPr>
            <w:tcW w:w="4922" w:type="dxa"/>
          </w:tcPr>
          <w:p w14:paraId="6B776B4B" w14:textId="52BF5701"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rPr>
              <w:t xml:space="preserve">ПМ.03 Техническое обслуживание и диагностирование </w:t>
            </w:r>
            <w:r w:rsidRPr="007D2FD8">
              <w:rPr>
                <w:rFonts w:ascii="Times New Roman" w:hAnsi="Times New Roman"/>
                <w:color w:val="000000"/>
                <w:sz w:val="24"/>
                <w:szCs w:val="24"/>
              </w:rPr>
              <w:t xml:space="preserve">неисправностей </w:t>
            </w:r>
            <w:proofErr w:type="spellStart"/>
            <w:r w:rsidRPr="007D2FD8">
              <w:rPr>
                <w:rFonts w:ascii="Times New Roman" w:hAnsi="Times New Roman"/>
                <w:color w:val="000000"/>
                <w:sz w:val="24"/>
                <w:szCs w:val="24"/>
              </w:rPr>
              <w:t>сх</w:t>
            </w:r>
            <w:proofErr w:type="spellEnd"/>
            <w:r w:rsidRPr="007D2FD8">
              <w:rPr>
                <w:rFonts w:ascii="Times New Roman" w:hAnsi="Times New Roman"/>
                <w:color w:val="000000"/>
                <w:sz w:val="24"/>
                <w:szCs w:val="24"/>
              </w:rPr>
              <w:t xml:space="preserve">. машин и механизмов; ремонт отдельных </w:t>
            </w:r>
            <w:r w:rsidRPr="007D2FD8">
              <w:rPr>
                <w:rFonts w:ascii="Times New Roman" w:hAnsi="Times New Roman"/>
                <w:color w:val="000000"/>
                <w:sz w:val="24"/>
                <w:szCs w:val="24"/>
                <w:shd w:val="clear" w:color="auto" w:fill="FFFFFF"/>
              </w:rPr>
              <w:t>деталей и узлов.</w:t>
            </w:r>
          </w:p>
        </w:tc>
        <w:tc>
          <w:tcPr>
            <w:tcW w:w="4923" w:type="dxa"/>
          </w:tcPr>
          <w:p w14:paraId="5F5C1D92" w14:textId="74754765"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13-36</w:t>
            </w:r>
          </w:p>
        </w:tc>
      </w:tr>
      <w:tr w:rsidR="007D2FD8" w14:paraId="0D0BBBFC" w14:textId="77777777" w:rsidTr="005E2DD3">
        <w:trPr>
          <w:trHeight w:val="311"/>
        </w:trPr>
        <w:tc>
          <w:tcPr>
            <w:tcW w:w="4922" w:type="dxa"/>
          </w:tcPr>
          <w:p w14:paraId="481E2BE3" w14:textId="6DC0F5E2" w:rsidR="007D2FD8" w:rsidRPr="007D2FD8" w:rsidRDefault="007D2FD8" w:rsidP="007D2FD8">
            <w:pPr>
              <w:shd w:val="clear" w:color="auto" w:fill="FFFFFF"/>
              <w:spacing w:after="0" w:line="240" w:lineRule="auto"/>
              <w:rPr>
                <w:rFonts w:ascii="Times New Roman" w:hAnsi="Times New Roman"/>
                <w:color w:val="000000"/>
                <w:sz w:val="24"/>
                <w:szCs w:val="24"/>
              </w:rPr>
            </w:pPr>
            <w:r w:rsidRPr="007D2FD8">
              <w:rPr>
                <w:rFonts w:ascii="Times New Roman" w:hAnsi="Times New Roman"/>
                <w:color w:val="000000"/>
                <w:sz w:val="24"/>
                <w:szCs w:val="24"/>
              </w:rPr>
              <w:t>ПМ 04 Управление работами машинно-тракторного парка</w:t>
            </w:r>
            <w:r>
              <w:rPr>
                <w:rFonts w:ascii="Times New Roman" w:hAnsi="Times New Roman"/>
                <w:color w:val="000000"/>
                <w:sz w:val="24"/>
                <w:szCs w:val="24"/>
              </w:rPr>
              <w:t xml:space="preserve"> </w:t>
            </w:r>
            <w:r w:rsidRPr="007D2FD8">
              <w:rPr>
                <w:rFonts w:ascii="Times New Roman" w:hAnsi="Times New Roman"/>
                <w:color w:val="000000"/>
                <w:sz w:val="24"/>
                <w:szCs w:val="24"/>
              </w:rPr>
              <w:t>сельскохозяйственных организации</w:t>
            </w:r>
          </w:p>
          <w:p w14:paraId="773F5A76" w14:textId="0AFDD4D6" w:rsidR="007D2FD8" w:rsidRPr="007D2FD8" w:rsidRDefault="007D2FD8" w:rsidP="007D2FD8">
            <w:pPr>
              <w:spacing w:after="0" w:line="240" w:lineRule="auto"/>
              <w:rPr>
                <w:rFonts w:ascii="Times New Roman" w:hAnsi="Times New Roman"/>
                <w:color w:val="000000"/>
                <w:sz w:val="24"/>
                <w:szCs w:val="24"/>
              </w:rPr>
            </w:pPr>
          </w:p>
        </w:tc>
        <w:tc>
          <w:tcPr>
            <w:tcW w:w="4923" w:type="dxa"/>
          </w:tcPr>
          <w:p w14:paraId="547E518F" w14:textId="08716202"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13,14, 19,21-25,27-32,34</w:t>
            </w:r>
          </w:p>
        </w:tc>
      </w:tr>
      <w:tr w:rsidR="007D2FD8" w14:paraId="55C2C38E" w14:textId="77777777" w:rsidTr="005E2DD3">
        <w:trPr>
          <w:trHeight w:val="311"/>
        </w:trPr>
        <w:tc>
          <w:tcPr>
            <w:tcW w:w="4922" w:type="dxa"/>
          </w:tcPr>
          <w:p w14:paraId="08401785" w14:textId="38F6C46D" w:rsidR="007D2FD8" w:rsidRPr="007D2FD8" w:rsidRDefault="007D2FD8" w:rsidP="007D2FD8">
            <w:pPr>
              <w:shd w:val="clear" w:color="auto" w:fill="FFFFFF"/>
              <w:spacing w:after="0" w:line="240" w:lineRule="auto"/>
              <w:rPr>
                <w:rFonts w:ascii="Times New Roman" w:hAnsi="Times New Roman"/>
                <w:color w:val="000000"/>
                <w:sz w:val="24"/>
                <w:szCs w:val="24"/>
              </w:rPr>
            </w:pPr>
            <w:r w:rsidRPr="007D2FD8">
              <w:rPr>
                <w:rFonts w:ascii="Times New Roman" w:hAnsi="Times New Roman"/>
                <w:color w:val="000000"/>
                <w:sz w:val="24"/>
                <w:szCs w:val="24"/>
              </w:rPr>
              <w:t>ПМ 05 Выполнение работ по одной или нескольким</w:t>
            </w:r>
            <w:r>
              <w:rPr>
                <w:rFonts w:ascii="Times New Roman" w:hAnsi="Times New Roman"/>
                <w:color w:val="000000"/>
                <w:sz w:val="24"/>
                <w:szCs w:val="24"/>
              </w:rPr>
              <w:t xml:space="preserve"> </w:t>
            </w:r>
            <w:r w:rsidRPr="007D2FD8">
              <w:rPr>
                <w:rFonts w:ascii="Times New Roman" w:hAnsi="Times New Roman"/>
                <w:color w:val="000000"/>
                <w:sz w:val="24"/>
                <w:szCs w:val="24"/>
              </w:rPr>
              <w:t>профессиям раб</w:t>
            </w:r>
            <w:proofErr w:type="gramStart"/>
            <w:r w:rsidRPr="007D2FD8">
              <w:rPr>
                <w:rFonts w:ascii="Times New Roman" w:hAnsi="Times New Roman"/>
                <w:color w:val="000000"/>
                <w:sz w:val="24"/>
                <w:szCs w:val="24"/>
              </w:rPr>
              <w:t>.</w:t>
            </w:r>
            <w:proofErr w:type="gramEnd"/>
            <w:r w:rsidRPr="007D2FD8">
              <w:rPr>
                <w:rFonts w:ascii="Times New Roman" w:hAnsi="Times New Roman"/>
                <w:color w:val="000000"/>
                <w:sz w:val="24"/>
                <w:szCs w:val="24"/>
              </w:rPr>
              <w:t xml:space="preserve"> и служащих</w:t>
            </w:r>
          </w:p>
          <w:p w14:paraId="412ABA2D" w14:textId="03ACF4D2" w:rsidR="007D2FD8" w:rsidRPr="007D2FD8" w:rsidRDefault="007D2FD8" w:rsidP="007D2FD8">
            <w:pPr>
              <w:spacing w:after="0" w:line="240" w:lineRule="auto"/>
              <w:rPr>
                <w:rFonts w:ascii="Times New Roman" w:hAnsi="Times New Roman"/>
                <w:color w:val="000000"/>
                <w:sz w:val="24"/>
                <w:szCs w:val="24"/>
              </w:rPr>
            </w:pPr>
          </w:p>
        </w:tc>
        <w:tc>
          <w:tcPr>
            <w:tcW w:w="4923" w:type="dxa"/>
          </w:tcPr>
          <w:p w14:paraId="1F352B17" w14:textId="00C99FD3"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13-36</w:t>
            </w:r>
          </w:p>
        </w:tc>
      </w:tr>
      <w:tr w:rsidR="007D2FD8" w14:paraId="7819A7A7" w14:textId="77777777" w:rsidTr="005E2DD3">
        <w:trPr>
          <w:trHeight w:val="311"/>
        </w:trPr>
        <w:tc>
          <w:tcPr>
            <w:tcW w:w="4922" w:type="dxa"/>
          </w:tcPr>
          <w:p w14:paraId="5562A254" w14:textId="00BFB242" w:rsidR="007D2FD8" w:rsidRPr="007D2FD8" w:rsidRDefault="007D2FD8" w:rsidP="007D2FD8">
            <w:pPr>
              <w:spacing w:after="0" w:line="240" w:lineRule="auto"/>
              <w:rPr>
                <w:rFonts w:ascii="Times New Roman" w:hAnsi="Times New Roman"/>
                <w:color w:val="000000"/>
                <w:sz w:val="24"/>
                <w:szCs w:val="24"/>
              </w:rPr>
            </w:pPr>
            <w:r w:rsidRPr="007D2FD8">
              <w:rPr>
                <w:rFonts w:ascii="Times New Roman" w:hAnsi="Times New Roman"/>
                <w:color w:val="000000"/>
                <w:sz w:val="24"/>
                <w:szCs w:val="24"/>
                <w:shd w:val="clear" w:color="auto" w:fill="FFFFFF"/>
              </w:rPr>
              <w:t>Производственная практика (преддипломная)</w:t>
            </w:r>
          </w:p>
        </w:tc>
        <w:tc>
          <w:tcPr>
            <w:tcW w:w="4923" w:type="dxa"/>
          </w:tcPr>
          <w:p w14:paraId="43FA65A1" w14:textId="520524DD" w:rsidR="007D2FD8" w:rsidRPr="007D2FD8" w:rsidRDefault="007D2FD8" w:rsidP="007D2FD8">
            <w:pPr>
              <w:spacing w:after="0" w:line="240" w:lineRule="auto"/>
              <w:rPr>
                <w:rFonts w:ascii="Times New Roman" w:hAnsi="Times New Roman"/>
                <w:b/>
                <w:color w:val="000000"/>
                <w:sz w:val="24"/>
                <w:szCs w:val="24"/>
              </w:rPr>
            </w:pPr>
            <w:r w:rsidRPr="007D2FD8">
              <w:rPr>
                <w:rFonts w:ascii="Times New Roman" w:hAnsi="Times New Roman"/>
                <w:color w:val="000000"/>
                <w:sz w:val="24"/>
                <w:szCs w:val="24"/>
              </w:rPr>
              <w:t>ЛР 13-36</w:t>
            </w:r>
          </w:p>
        </w:tc>
      </w:tr>
    </w:tbl>
    <w:p w14:paraId="4258D3F4" w14:textId="1828FE09" w:rsidR="005E2DD3" w:rsidRDefault="005E2DD3" w:rsidP="005E2DD3">
      <w:pPr>
        <w:shd w:val="clear" w:color="auto" w:fill="FFFFFF"/>
        <w:spacing w:after="0" w:line="240" w:lineRule="auto"/>
        <w:ind w:left="-284"/>
        <w:jc w:val="center"/>
        <w:rPr>
          <w:rFonts w:ascii="Times New Roman" w:hAnsi="Times New Roman"/>
          <w:b/>
          <w:color w:val="000000"/>
          <w:sz w:val="24"/>
          <w:szCs w:val="24"/>
        </w:rPr>
      </w:pPr>
    </w:p>
    <w:p w14:paraId="45C3AF67" w14:textId="77777777" w:rsidR="007D2FD8" w:rsidRPr="004F3587" w:rsidRDefault="007D2FD8" w:rsidP="007D2FD8">
      <w:pPr>
        <w:spacing w:after="0"/>
        <w:ind w:firstLine="708"/>
        <w:jc w:val="center"/>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p>
    <w:p w14:paraId="7F2CDAE8" w14:textId="77777777" w:rsidR="007D2FD8" w:rsidRPr="004F3587" w:rsidRDefault="007D2FD8" w:rsidP="007D2FD8">
      <w:pPr>
        <w:tabs>
          <w:tab w:val="left" w:pos="1134"/>
        </w:tabs>
        <w:spacing w:after="0" w:line="240" w:lineRule="auto"/>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76D6E3F9" w14:textId="77777777" w:rsidR="007D2FD8" w:rsidRPr="004F3587" w:rsidRDefault="007D2FD8" w:rsidP="007D2FD8">
      <w:pPr>
        <w:tabs>
          <w:tab w:val="left" w:pos="1134"/>
        </w:tabs>
        <w:spacing w:after="0" w:line="240" w:lineRule="auto"/>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14:paraId="2CF4C4AA" w14:textId="77777777" w:rsidR="007D2FD8" w:rsidRPr="004F3587" w:rsidRDefault="007D2FD8" w:rsidP="007D2FD8">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w:t>
      </w:r>
      <w:r>
        <w:rPr>
          <w:rFonts w:ascii="Times New Roman" w:hAnsi="Times New Roman"/>
          <w:sz w:val="24"/>
          <w:szCs w:val="24"/>
        </w:rPr>
        <w:t xml:space="preserve"> профессии/специальности</w:t>
      </w:r>
      <w:r w:rsidRPr="004F3587">
        <w:rPr>
          <w:rFonts w:ascii="Times New Roman" w:hAnsi="Times New Roman"/>
          <w:sz w:val="24"/>
          <w:szCs w:val="24"/>
        </w:rPr>
        <w:t>;</w:t>
      </w:r>
    </w:p>
    <w:p w14:paraId="45297550" w14:textId="77777777" w:rsidR="007D2FD8" w:rsidRPr="004F3587" w:rsidRDefault="007D2FD8" w:rsidP="007D2FD8">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628669CF" w14:textId="77777777" w:rsidR="007D2FD8" w:rsidRPr="004F3587" w:rsidRDefault="007D2FD8" w:rsidP="007D2FD8">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59960BAE" w14:textId="77777777" w:rsidR="007D2FD8" w:rsidRPr="004F3587" w:rsidRDefault="007D2FD8" w:rsidP="007D2FD8">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w:t>
      </w:r>
      <w:r w:rsidRPr="004F3587">
        <w:rPr>
          <w:rFonts w:ascii="Times New Roman" w:hAnsi="Times New Roman"/>
          <w:sz w:val="24"/>
          <w:szCs w:val="24"/>
        </w:rPr>
        <w:t>о</w:t>
      </w:r>
      <w:r w:rsidRPr="004F3587">
        <w:rPr>
          <w:rFonts w:ascii="Times New Roman" w:hAnsi="Times New Roman"/>
          <w:sz w:val="24"/>
          <w:szCs w:val="24"/>
        </w:rPr>
        <w:t>нальной деятельности;</w:t>
      </w:r>
    </w:p>
    <w:p w14:paraId="6C4AF81C" w14:textId="77777777" w:rsidR="007D2FD8" w:rsidRPr="004F3587" w:rsidRDefault="007D2FD8" w:rsidP="007D2FD8">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131D4B93" w14:textId="77777777" w:rsidR="007D2FD8" w:rsidRPr="004F3587" w:rsidRDefault="007D2FD8" w:rsidP="007D2FD8">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14:paraId="65E9148D" w14:textId="77777777" w:rsidR="007D2FD8" w:rsidRPr="004F3587" w:rsidRDefault="007D2FD8" w:rsidP="007D2FD8">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39C6505F" w14:textId="77777777" w:rsidR="007D2FD8" w:rsidRPr="004F3587" w:rsidRDefault="007D2FD8" w:rsidP="007D2FD8">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w:t>
      </w:r>
      <w:r w:rsidRPr="004F3587">
        <w:rPr>
          <w:rFonts w:ascii="Times New Roman" w:hAnsi="Times New Roman"/>
          <w:sz w:val="24"/>
          <w:szCs w:val="24"/>
        </w:rPr>
        <w:t>е</w:t>
      </w:r>
      <w:r w:rsidRPr="004F3587">
        <w:rPr>
          <w:rFonts w:ascii="Times New Roman" w:hAnsi="Times New Roman"/>
          <w:sz w:val="24"/>
          <w:szCs w:val="24"/>
        </w:rPr>
        <w:t>подавателями, мастерами и руководителями практики;</w:t>
      </w:r>
    </w:p>
    <w:p w14:paraId="08061C9D" w14:textId="77777777" w:rsidR="007D2FD8" w:rsidRPr="004F3587" w:rsidRDefault="007D2FD8" w:rsidP="007D2FD8">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14:paraId="6D846D2D" w14:textId="77777777" w:rsidR="007D2FD8" w:rsidRPr="004F3587" w:rsidRDefault="007D2FD8" w:rsidP="007D2FD8">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14:paraId="0C5D55C1" w14:textId="77777777" w:rsidR="007D2FD8" w:rsidRPr="004F3587" w:rsidRDefault="007D2FD8" w:rsidP="007D2FD8">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w:t>
      </w:r>
      <w:r w:rsidRPr="004F3587">
        <w:rPr>
          <w:rFonts w:ascii="Times New Roman" w:hAnsi="Times New Roman"/>
          <w:sz w:val="24"/>
          <w:szCs w:val="24"/>
        </w:rPr>
        <w:t>и</w:t>
      </w:r>
      <w:r w:rsidRPr="004F3587">
        <w:rPr>
          <w:rFonts w:ascii="Times New Roman" w:hAnsi="Times New Roman"/>
          <w:sz w:val="24"/>
          <w:szCs w:val="24"/>
        </w:rPr>
        <w:t>ческой, религиозной принадлежности и в многообразных обстоятельствах;</w:t>
      </w:r>
    </w:p>
    <w:p w14:paraId="73AF9112" w14:textId="77777777" w:rsidR="007D2FD8" w:rsidRPr="004F3587" w:rsidRDefault="007D2FD8" w:rsidP="007D2FD8">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14:paraId="315D5614" w14:textId="77777777" w:rsidR="007D2FD8" w:rsidRPr="004F3587" w:rsidRDefault="007D2FD8" w:rsidP="007D2FD8">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lastRenderedPageBreak/>
        <w:t>проявление мировоззренческих установок на готовность молодых людей к р</w:t>
      </w:r>
      <w:r w:rsidRPr="004F3587">
        <w:rPr>
          <w:rFonts w:ascii="Times New Roman" w:hAnsi="Times New Roman"/>
          <w:sz w:val="24"/>
          <w:szCs w:val="24"/>
        </w:rPr>
        <w:t>а</w:t>
      </w:r>
      <w:r w:rsidRPr="004F3587">
        <w:rPr>
          <w:rFonts w:ascii="Times New Roman" w:hAnsi="Times New Roman"/>
          <w:sz w:val="24"/>
          <w:szCs w:val="24"/>
        </w:rPr>
        <w:t>боте на благо Отечества;</w:t>
      </w:r>
    </w:p>
    <w:p w14:paraId="64BBFE87" w14:textId="77777777" w:rsidR="007D2FD8" w:rsidRPr="004F3587" w:rsidRDefault="007D2FD8" w:rsidP="007D2FD8">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w:t>
      </w:r>
      <w:r w:rsidRPr="004F3587">
        <w:rPr>
          <w:rFonts w:ascii="Times New Roman" w:hAnsi="Times New Roman"/>
          <w:sz w:val="24"/>
          <w:szCs w:val="24"/>
        </w:rPr>
        <w:t>е</w:t>
      </w:r>
      <w:r w:rsidRPr="004F3587">
        <w:rPr>
          <w:rFonts w:ascii="Times New Roman" w:hAnsi="Times New Roman"/>
          <w:sz w:val="24"/>
          <w:szCs w:val="24"/>
        </w:rPr>
        <w:t>ния к Закону;</w:t>
      </w:r>
    </w:p>
    <w:p w14:paraId="1B2062E7" w14:textId="77777777" w:rsidR="007D2FD8" w:rsidRPr="004F3587" w:rsidRDefault="007D2FD8" w:rsidP="007D2FD8">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w:t>
      </w:r>
      <w:r w:rsidRPr="004F3587">
        <w:rPr>
          <w:rFonts w:ascii="Times New Roman" w:hAnsi="Times New Roman"/>
          <w:sz w:val="24"/>
          <w:szCs w:val="24"/>
        </w:rPr>
        <w:t>у</w:t>
      </w:r>
      <w:r w:rsidRPr="004F3587">
        <w:rPr>
          <w:rFonts w:ascii="Times New Roman" w:hAnsi="Times New Roman"/>
          <w:sz w:val="24"/>
          <w:szCs w:val="24"/>
        </w:rPr>
        <w:t>чающихся;</w:t>
      </w:r>
    </w:p>
    <w:p w14:paraId="447EF3F0" w14:textId="77777777" w:rsidR="007D2FD8" w:rsidRPr="004F3587" w:rsidRDefault="007D2FD8" w:rsidP="007D2FD8">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w:t>
      </w:r>
      <w:r w:rsidRPr="004F3587">
        <w:rPr>
          <w:rFonts w:ascii="Times New Roman" w:hAnsi="Times New Roman"/>
          <w:sz w:val="24"/>
          <w:szCs w:val="24"/>
        </w:rPr>
        <w:t>а</w:t>
      </w:r>
      <w:r w:rsidRPr="004F3587">
        <w:rPr>
          <w:rFonts w:ascii="Times New Roman" w:hAnsi="Times New Roman"/>
          <w:sz w:val="24"/>
          <w:szCs w:val="24"/>
        </w:rPr>
        <w:t>циональной, межрелигиозной почве;</w:t>
      </w:r>
    </w:p>
    <w:p w14:paraId="5561049E" w14:textId="77777777" w:rsidR="007D2FD8" w:rsidRPr="004F3587" w:rsidRDefault="007D2FD8" w:rsidP="007D2FD8">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05FB17B7" w14:textId="77777777" w:rsidR="007D2FD8" w:rsidRPr="004F3587" w:rsidRDefault="007D2FD8" w:rsidP="007D2FD8">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w:t>
      </w:r>
      <w:r w:rsidRPr="004F3587">
        <w:rPr>
          <w:rFonts w:ascii="Times New Roman" w:hAnsi="Times New Roman"/>
          <w:sz w:val="24"/>
          <w:szCs w:val="24"/>
        </w:rPr>
        <w:t>ж</w:t>
      </w:r>
      <w:r w:rsidRPr="004F3587">
        <w:rPr>
          <w:rFonts w:ascii="Times New Roman" w:hAnsi="Times New Roman"/>
          <w:sz w:val="24"/>
          <w:szCs w:val="24"/>
        </w:rPr>
        <w:t>дан;</w:t>
      </w:r>
    </w:p>
    <w:p w14:paraId="0CC973B1" w14:textId="77777777" w:rsidR="007D2FD8" w:rsidRPr="004F3587" w:rsidRDefault="007D2FD8" w:rsidP="007D2FD8">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w:t>
      </w:r>
      <w:r w:rsidRPr="004F3587">
        <w:rPr>
          <w:rFonts w:ascii="Times New Roman" w:hAnsi="Times New Roman"/>
          <w:sz w:val="24"/>
          <w:szCs w:val="24"/>
        </w:rPr>
        <w:t>и</w:t>
      </w:r>
      <w:r w:rsidRPr="004F3587">
        <w:rPr>
          <w:rFonts w:ascii="Times New Roman" w:hAnsi="Times New Roman"/>
          <w:sz w:val="24"/>
          <w:szCs w:val="24"/>
        </w:rPr>
        <w:t>родным богатствам России и мира;</w:t>
      </w:r>
    </w:p>
    <w:p w14:paraId="27680739" w14:textId="77777777" w:rsidR="007D2FD8" w:rsidRPr="004F3587" w:rsidRDefault="007D2FD8" w:rsidP="007D2FD8">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5CE9D8D7" w14:textId="77777777" w:rsidR="007D2FD8" w:rsidRPr="004F3587" w:rsidRDefault="007D2FD8" w:rsidP="007D2FD8">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здорового образа жизни и высокий уровень культуры зд</w:t>
      </w:r>
      <w:r w:rsidRPr="004F3587">
        <w:rPr>
          <w:rFonts w:ascii="Times New Roman" w:hAnsi="Times New Roman"/>
          <w:sz w:val="24"/>
          <w:szCs w:val="24"/>
        </w:rPr>
        <w:t>о</w:t>
      </w:r>
      <w:r w:rsidRPr="004F3587">
        <w:rPr>
          <w:rFonts w:ascii="Times New Roman" w:hAnsi="Times New Roman"/>
          <w:sz w:val="24"/>
          <w:szCs w:val="24"/>
        </w:rPr>
        <w:t>ровья обучающихся;</w:t>
      </w:r>
    </w:p>
    <w:p w14:paraId="1230A6B8" w14:textId="15C03F03" w:rsidR="007D2FD8" w:rsidRDefault="007D2FD8" w:rsidP="007D2FD8">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w:t>
      </w:r>
      <w:r w:rsidRPr="004F3587">
        <w:rPr>
          <w:rFonts w:ascii="Times New Roman" w:hAnsi="Times New Roman"/>
          <w:sz w:val="24"/>
          <w:szCs w:val="24"/>
        </w:rPr>
        <w:t>и</w:t>
      </w:r>
      <w:r w:rsidRPr="004F3587">
        <w:rPr>
          <w:rFonts w:ascii="Times New Roman" w:hAnsi="Times New Roman"/>
          <w:sz w:val="24"/>
          <w:szCs w:val="24"/>
        </w:rPr>
        <w:t>ентироваться в информационном пространстве;</w:t>
      </w:r>
    </w:p>
    <w:p w14:paraId="6B0DE624" w14:textId="77777777" w:rsidR="007D2FD8" w:rsidRPr="007D2FD8" w:rsidRDefault="007D2FD8" w:rsidP="007D2FD8">
      <w:pPr>
        <w:numPr>
          <w:ilvl w:val="0"/>
          <w:numId w:val="1"/>
        </w:numPr>
        <w:tabs>
          <w:tab w:val="left" w:pos="1134"/>
        </w:tabs>
        <w:spacing w:after="0" w:line="240" w:lineRule="auto"/>
        <w:jc w:val="both"/>
        <w:rPr>
          <w:rFonts w:ascii="Times New Roman" w:hAnsi="Times New Roman"/>
          <w:sz w:val="24"/>
          <w:szCs w:val="24"/>
        </w:rPr>
      </w:pPr>
      <w:r w:rsidRPr="007D2FD8">
        <w:rPr>
          <w:rFonts w:ascii="Times New Roman" w:hAnsi="Times New Roman"/>
          <w:sz w:val="24"/>
          <w:szCs w:val="24"/>
        </w:rPr>
        <w:t xml:space="preserve">участие в конкурсах профессионального мастерства и в командных проектах; </w:t>
      </w:r>
    </w:p>
    <w:p w14:paraId="0F42DEFA" w14:textId="77777777" w:rsidR="007D2FD8" w:rsidRPr="007D2FD8" w:rsidRDefault="007D2FD8" w:rsidP="007D2FD8">
      <w:pPr>
        <w:numPr>
          <w:ilvl w:val="0"/>
          <w:numId w:val="1"/>
        </w:numPr>
        <w:tabs>
          <w:tab w:val="left" w:pos="1134"/>
        </w:tabs>
        <w:spacing w:after="0" w:line="240" w:lineRule="auto"/>
        <w:jc w:val="both"/>
        <w:rPr>
          <w:rFonts w:ascii="Times New Roman" w:hAnsi="Times New Roman"/>
          <w:sz w:val="24"/>
          <w:szCs w:val="24"/>
        </w:rPr>
      </w:pPr>
      <w:r w:rsidRPr="007D2FD8">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0B3E24B1" w14:textId="5E5AD924" w:rsidR="007D2FD8" w:rsidRPr="004F3587" w:rsidRDefault="007D2FD8" w:rsidP="007D2FD8">
      <w:pPr>
        <w:tabs>
          <w:tab w:val="left" w:pos="1134"/>
        </w:tabs>
        <w:spacing w:after="0" w:line="240" w:lineRule="auto"/>
        <w:jc w:val="both"/>
        <w:rPr>
          <w:rFonts w:ascii="Times New Roman" w:hAnsi="Times New Roman"/>
          <w:sz w:val="24"/>
          <w:szCs w:val="24"/>
        </w:rPr>
      </w:pPr>
    </w:p>
    <w:p w14:paraId="0261B63A" w14:textId="77777777" w:rsidR="007D2FD8" w:rsidRPr="00952D2C" w:rsidRDefault="007D2FD8" w:rsidP="007D2FD8">
      <w:pPr>
        <w:keepNext/>
        <w:tabs>
          <w:tab w:val="left" w:pos="1134"/>
        </w:tabs>
        <w:spacing w:before="120" w:after="120"/>
        <w:jc w:val="center"/>
        <w:outlineLvl w:val="0"/>
        <w:rPr>
          <w:rFonts w:ascii="Times New Roman" w:hAnsi="Times New Roman"/>
          <w:b/>
          <w:bCs/>
          <w:kern w:val="32"/>
          <w:sz w:val="24"/>
          <w:szCs w:val="24"/>
          <w:lang w:val="x-none" w:eastAsia="x-none"/>
        </w:rPr>
      </w:pPr>
      <w:r w:rsidRPr="00952D2C">
        <w:rPr>
          <w:rFonts w:ascii="Times New Roman" w:hAnsi="Times New Roman"/>
          <w:b/>
          <w:bCs/>
          <w:kern w:val="32"/>
          <w:sz w:val="24"/>
          <w:szCs w:val="24"/>
          <w:lang w:val="x-none" w:eastAsia="x-none"/>
        </w:rPr>
        <w:t xml:space="preserve">РАЗДЕЛ </w:t>
      </w:r>
      <w:r w:rsidRPr="00952D2C">
        <w:rPr>
          <w:rFonts w:ascii="Times New Roman" w:hAnsi="Times New Roman"/>
          <w:b/>
          <w:bCs/>
          <w:kern w:val="32"/>
          <w:sz w:val="24"/>
          <w:szCs w:val="24"/>
          <w:lang w:eastAsia="x-none"/>
        </w:rPr>
        <w:t>3.</w:t>
      </w:r>
      <w:r w:rsidRPr="00952D2C">
        <w:rPr>
          <w:rFonts w:ascii="Times New Roman" w:hAnsi="Times New Roman"/>
          <w:b/>
          <w:bCs/>
          <w:kern w:val="32"/>
          <w:sz w:val="24"/>
          <w:szCs w:val="24"/>
          <w:lang w:val="x-none" w:eastAsia="x-none"/>
        </w:rPr>
        <w:t xml:space="preserve"> </w:t>
      </w:r>
      <w:bookmarkStart w:id="3" w:name="_Hlk73028785"/>
      <w:r w:rsidRPr="00952D2C">
        <w:rPr>
          <w:rFonts w:ascii="Times New Roman" w:hAnsi="Times New Roman"/>
          <w:b/>
          <w:bCs/>
          <w:kern w:val="32"/>
          <w:sz w:val="24"/>
          <w:szCs w:val="24"/>
          <w:lang w:val="x-none" w:eastAsia="x-none"/>
        </w:rPr>
        <w:t>ТРЕБОВАНИЯ К РЕСУРСНОМУ ОБЕСПЕЧЕНИЮ ВОСПИТАТЕЛЬНОЙ РАБОТЫ</w:t>
      </w:r>
      <w:bookmarkEnd w:id="3"/>
    </w:p>
    <w:p w14:paraId="7998701C" w14:textId="77777777" w:rsidR="007D2FD8" w:rsidRPr="004F3587" w:rsidRDefault="007D2FD8" w:rsidP="007D2FD8">
      <w:pPr>
        <w:keepNext/>
        <w:spacing w:before="120" w:after="120"/>
        <w:ind w:firstLine="709"/>
        <w:jc w:val="both"/>
        <w:outlineLvl w:val="0"/>
        <w:rPr>
          <w:rFonts w:ascii="Times New Roman" w:hAnsi="Times New Roman"/>
          <w:b/>
          <w:bCs/>
          <w:kern w:val="32"/>
          <w:sz w:val="24"/>
          <w:szCs w:val="24"/>
          <w:lang w:val="x-none" w:eastAsia="x-none"/>
        </w:rPr>
      </w:pPr>
      <w:r w:rsidRPr="004F358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F3587">
        <w:rPr>
          <w:rFonts w:ascii="Times New Roman" w:hAnsi="Times New Roman"/>
          <w:kern w:val="32"/>
          <w:sz w:val="24"/>
          <w:szCs w:val="24"/>
          <w:lang w:eastAsia="x-none"/>
        </w:rPr>
        <w:t>, в том числе инвалидов и лиц с ОВЗ,</w:t>
      </w:r>
      <w:r w:rsidRPr="004F3587">
        <w:rPr>
          <w:rFonts w:ascii="Times New Roman" w:hAnsi="Times New Roman"/>
          <w:kern w:val="32"/>
          <w:sz w:val="24"/>
          <w:szCs w:val="24"/>
          <w:lang w:val="x-none" w:eastAsia="x-none"/>
        </w:rPr>
        <w:t xml:space="preserve"> в контексте реализации образовательной программы. </w:t>
      </w:r>
    </w:p>
    <w:p w14:paraId="6811E658" w14:textId="77777777" w:rsidR="007D2FD8" w:rsidRPr="004F3587" w:rsidRDefault="007D2FD8" w:rsidP="007D2FD8">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14:paraId="11BEBEC6" w14:textId="77777777" w:rsidR="007D2FD8" w:rsidRPr="004F3587" w:rsidRDefault="007D2FD8" w:rsidP="007D2FD8">
      <w:pPr>
        <w:keepNext/>
        <w:tabs>
          <w:tab w:val="left" w:pos="1134"/>
        </w:tabs>
        <w:spacing w:after="60" w:line="240" w:lineRule="auto"/>
        <w:ind w:firstLine="851"/>
        <w:jc w:val="both"/>
        <w:outlineLvl w:val="0"/>
        <w:rPr>
          <w:rFonts w:ascii="Times New Roman" w:hAnsi="Times New Roman"/>
          <w:kern w:val="32"/>
          <w:sz w:val="24"/>
          <w:szCs w:val="24"/>
          <w:lang w:val="x-none" w:eastAsia="x-none"/>
        </w:rPr>
      </w:pPr>
      <w:r>
        <w:rPr>
          <w:rFonts w:ascii="Times New Roman" w:hAnsi="Times New Roman"/>
          <w:kern w:val="32"/>
          <w:sz w:val="24"/>
          <w:szCs w:val="24"/>
          <w:lang w:eastAsia="x-none"/>
        </w:rPr>
        <w:t xml:space="preserve"> Р</w:t>
      </w:r>
      <w:r w:rsidRPr="004F3587">
        <w:rPr>
          <w:rFonts w:ascii="Times New Roman" w:hAnsi="Times New Roman"/>
          <w:kern w:val="32"/>
          <w:sz w:val="24"/>
          <w:szCs w:val="24"/>
          <w:lang w:eastAsia="x-none"/>
        </w:rPr>
        <w:t>абочая</w:t>
      </w:r>
      <w:r w:rsidRPr="004F3587">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4F3587">
        <w:rPr>
          <w:rFonts w:ascii="Times New Roman" w:hAnsi="Times New Roman"/>
          <w:kern w:val="32"/>
          <w:sz w:val="24"/>
          <w:szCs w:val="24"/>
          <w:lang w:eastAsia="x-none"/>
        </w:rPr>
        <w:t>ми</w:t>
      </w:r>
      <w:r w:rsidRPr="004F3587">
        <w:rPr>
          <w:rFonts w:ascii="Times New Roman" w:hAnsi="Times New Roman"/>
          <w:kern w:val="32"/>
          <w:sz w:val="24"/>
          <w:szCs w:val="24"/>
          <w:lang w:val="x-none" w:eastAsia="x-none"/>
        </w:rPr>
        <w:t xml:space="preserve"> ФГОС СПО, с учетом сложившегося опыта воспитательной </w:t>
      </w:r>
      <w:r w:rsidRPr="004F3587">
        <w:rPr>
          <w:rFonts w:ascii="Times New Roman" w:hAnsi="Times New Roman"/>
          <w:kern w:val="32"/>
          <w:sz w:val="24"/>
          <w:szCs w:val="24"/>
          <w:lang w:val="x-none" w:eastAsia="x-none"/>
        </w:rPr>
        <w:lastRenderedPageBreak/>
        <w:t>деятельности и имеющимися ресурсами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w:t>
      </w:r>
    </w:p>
    <w:p w14:paraId="5DA96E9F" w14:textId="77777777" w:rsidR="007D2FD8" w:rsidRPr="004F3587" w:rsidRDefault="007D2FD8" w:rsidP="007D2FD8">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14:paraId="4805A88C" w14:textId="77777777" w:rsidR="007D2FD8" w:rsidRPr="004F3587" w:rsidRDefault="007D2FD8" w:rsidP="007D2FD8">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14:paraId="1C1FD416" w14:textId="77777777" w:rsidR="007D2FD8" w:rsidRDefault="007D2FD8" w:rsidP="007D2FD8">
      <w:pPr>
        <w:keepNext/>
        <w:tabs>
          <w:tab w:val="left" w:pos="1134"/>
        </w:tabs>
        <w:spacing w:after="60" w:line="240" w:lineRule="auto"/>
        <w:ind w:firstLine="851"/>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Для реализация рабочей</w:t>
      </w:r>
      <w:r w:rsidRPr="004F3587">
        <w:rPr>
          <w:rFonts w:ascii="Times New Roman" w:hAnsi="Times New Roman"/>
          <w:kern w:val="32"/>
          <w:sz w:val="24"/>
          <w:szCs w:val="24"/>
          <w:lang w:val="x-none" w:eastAsia="x-none"/>
        </w:rPr>
        <w:t xml:space="preserve"> программ</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о</w:t>
      </w:r>
      <w:r>
        <w:rPr>
          <w:rFonts w:ascii="Times New Roman" w:hAnsi="Times New Roman"/>
          <w:kern w:val="32"/>
          <w:sz w:val="24"/>
          <w:szCs w:val="24"/>
          <w:lang w:val="x-none" w:eastAsia="x-none"/>
        </w:rPr>
        <w:t>беспечивается кадровым составом</w:t>
      </w:r>
      <w:r>
        <w:rPr>
          <w:rFonts w:ascii="Times New Roman" w:hAnsi="Times New Roman"/>
          <w:kern w:val="32"/>
          <w:sz w:val="24"/>
          <w:szCs w:val="24"/>
          <w:lang w:eastAsia="x-none"/>
        </w:rPr>
        <w:t>:</w:t>
      </w:r>
    </w:p>
    <w:p w14:paraId="0C17FF93" w14:textId="77777777" w:rsidR="007D2FD8" w:rsidRDefault="007D2FD8" w:rsidP="007D2FD8">
      <w:pPr>
        <w:keepNext/>
        <w:tabs>
          <w:tab w:val="left" w:pos="1134"/>
        </w:tabs>
        <w:spacing w:after="60" w:line="240" w:lineRule="auto"/>
        <w:jc w:val="both"/>
        <w:outlineLvl w:val="0"/>
        <w:rPr>
          <w:rFonts w:ascii="Times New Roman" w:hAnsi="Times New Roman"/>
          <w:sz w:val="24"/>
          <w:szCs w:val="24"/>
        </w:rPr>
      </w:pPr>
      <w:r>
        <w:rPr>
          <w:rFonts w:ascii="Times New Roman" w:hAnsi="Times New Roman"/>
          <w:sz w:val="24"/>
          <w:szCs w:val="24"/>
        </w:rPr>
        <w:t>Директор техникума</w:t>
      </w:r>
    </w:p>
    <w:p w14:paraId="0FB46AFE" w14:textId="77777777" w:rsidR="007D2FD8" w:rsidRPr="00BC6164" w:rsidRDefault="007D2FD8" w:rsidP="007D2FD8">
      <w:pPr>
        <w:keepNext/>
        <w:tabs>
          <w:tab w:val="left" w:pos="1134"/>
        </w:tabs>
        <w:spacing w:after="60" w:line="240" w:lineRule="auto"/>
        <w:jc w:val="both"/>
        <w:outlineLvl w:val="0"/>
        <w:rPr>
          <w:rFonts w:ascii="Times New Roman" w:hAnsi="Times New Roman"/>
          <w:sz w:val="24"/>
          <w:szCs w:val="24"/>
        </w:rPr>
      </w:pPr>
      <w:r w:rsidRPr="00BC6164">
        <w:rPr>
          <w:rFonts w:ascii="Times New Roman" w:hAnsi="Times New Roman"/>
          <w:sz w:val="24"/>
          <w:szCs w:val="24"/>
        </w:rPr>
        <w:t xml:space="preserve">Заместитель </w:t>
      </w:r>
      <w:r>
        <w:rPr>
          <w:rFonts w:ascii="Times New Roman" w:hAnsi="Times New Roman"/>
          <w:sz w:val="24"/>
          <w:szCs w:val="24"/>
        </w:rPr>
        <w:t xml:space="preserve">руководителя </w:t>
      </w:r>
      <w:r w:rsidRPr="00BC6164">
        <w:rPr>
          <w:rFonts w:ascii="Times New Roman" w:hAnsi="Times New Roman"/>
          <w:sz w:val="24"/>
          <w:szCs w:val="24"/>
        </w:rPr>
        <w:t xml:space="preserve">– 4 </w:t>
      </w:r>
      <w:proofErr w:type="gramStart"/>
      <w:r w:rsidRPr="00BC6164">
        <w:rPr>
          <w:rFonts w:ascii="Times New Roman" w:hAnsi="Times New Roman"/>
          <w:sz w:val="24"/>
          <w:szCs w:val="24"/>
        </w:rPr>
        <w:t xml:space="preserve">человека:  </w:t>
      </w:r>
      <w:r>
        <w:rPr>
          <w:rFonts w:ascii="Times New Roman" w:hAnsi="Times New Roman"/>
          <w:sz w:val="24"/>
          <w:szCs w:val="24"/>
        </w:rPr>
        <w:t>заместитель</w:t>
      </w:r>
      <w:proofErr w:type="gramEnd"/>
      <w:r>
        <w:rPr>
          <w:rFonts w:ascii="Times New Roman" w:hAnsi="Times New Roman"/>
          <w:sz w:val="24"/>
          <w:szCs w:val="24"/>
        </w:rPr>
        <w:t xml:space="preserve"> руководителя</w:t>
      </w:r>
      <w:r w:rsidRPr="00BC6164">
        <w:rPr>
          <w:rFonts w:ascii="Times New Roman" w:hAnsi="Times New Roman"/>
          <w:sz w:val="24"/>
          <w:szCs w:val="24"/>
        </w:rPr>
        <w:t xml:space="preserve"> по учебной работе</w:t>
      </w:r>
      <w:r>
        <w:rPr>
          <w:rFonts w:ascii="Times New Roman" w:hAnsi="Times New Roman"/>
          <w:sz w:val="24"/>
          <w:szCs w:val="24"/>
        </w:rPr>
        <w:t>, з</w:t>
      </w:r>
      <w:r w:rsidRPr="00BC6164">
        <w:rPr>
          <w:rFonts w:ascii="Times New Roman" w:hAnsi="Times New Roman"/>
          <w:sz w:val="24"/>
          <w:szCs w:val="24"/>
        </w:rPr>
        <w:t>ам</w:t>
      </w:r>
      <w:r w:rsidRPr="00BC6164">
        <w:rPr>
          <w:rFonts w:ascii="Times New Roman" w:hAnsi="Times New Roman"/>
          <w:sz w:val="24"/>
          <w:szCs w:val="24"/>
        </w:rPr>
        <w:t>е</w:t>
      </w:r>
      <w:r w:rsidRPr="00BC6164">
        <w:rPr>
          <w:rFonts w:ascii="Times New Roman" w:hAnsi="Times New Roman"/>
          <w:sz w:val="24"/>
          <w:szCs w:val="24"/>
        </w:rPr>
        <w:t xml:space="preserve">ститель </w:t>
      </w:r>
      <w:r>
        <w:rPr>
          <w:rFonts w:ascii="Times New Roman" w:hAnsi="Times New Roman"/>
          <w:sz w:val="24"/>
          <w:szCs w:val="24"/>
        </w:rPr>
        <w:t>руководителя</w:t>
      </w:r>
      <w:r w:rsidRPr="00BC6164">
        <w:rPr>
          <w:rFonts w:ascii="Times New Roman" w:hAnsi="Times New Roman"/>
          <w:sz w:val="24"/>
          <w:szCs w:val="24"/>
        </w:rPr>
        <w:t xml:space="preserve"> по воспитательной работе</w:t>
      </w:r>
      <w:r>
        <w:rPr>
          <w:rFonts w:ascii="Times New Roman" w:hAnsi="Times New Roman"/>
          <w:sz w:val="24"/>
          <w:szCs w:val="24"/>
        </w:rPr>
        <w:t>, з</w:t>
      </w:r>
      <w:r w:rsidRPr="00BC6164">
        <w:rPr>
          <w:rFonts w:ascii="Times New Roman" w:hAnsi="Times New Roman"/>
          <w:sz w:val="24"/>
          <w:szCs w:val="24"/>
        </w:rPr>
        <w:t xml:space="preserve">аместитель </w:t>
      </w:r>
      <w:r>
        <w:rPr>
          <w:rFonts w:ascii="Times New Roman" w:hAnsi="Times New Roman"/>
          <w:sz w:val="24"/>
          <w:szCs w:val="24"/>
        </w:rPr>
        <w:t>руководителя</w:t>
      </w:r>
      <w:r w:rsidRPr="00BC6164">
        <w:rPr>
          <w:rFonts w:ascii="Times New Roman" w:hAnsi="Times New Roman"/>
          <w:sz w:val="24"/>
          <w:szCs w:val="24"/>
        </w:rPr>
        <w:t xml:space="preserve"> по учебно-производственной работе</w:t>
      </w:r>
      <w:r>
        <w:rPr>
          <w:rFonts w:ascii="Times New Roman" w:hAnsi="Times New Roman"/>
          <w:sz w:val="24"/>
          <w:szCs w:val="24"/>
        </w:rPr>
        <w:t>, з</w:t>
      </w:r>
      <w:r w:rsidRPr="00BC6164">
        <w:rPr>
          <w:rFonts w:ascii="Times New Roman" w:hAnsi="Times New Roman"/>
          <w:sz w:val="24"/>
          <w:szCs w:val="24"/>
        </w:rPr>
        <w:t xml:space="preserve">аместитель </w:t>
      </w:r>
      <w:r>
        <w:rPr>
          <w:rFonts w:ascii="Times New Roman" w:hAnsi="Times New Roman"/>
          <w:sz w:val="24"/>
          <w:szCs w:val="24"/>
        </w:rPr>
        <w:t>руководителя</w:t>
      </w:r>
      <w:r w:rsidRPr="00BC6164">
        <w:rPr>
          <w:rFonts w:ascii="Times New Roman" w:hAnsi="Times New Roman"/>
          <w:sz w:val="24"/>
          <w:szCs w:val="24"/>
        </w:rPr>
        <w:t xml:space="preserve"> по </w:t>
      </w:r>
      <w:r>
        <w:rPr>
          <w:rFonts w:ascii="Times New Roman" w:hAnsi="Times New Roman"/>
          <w:sz w:val="24"/>
          <w:szCs w:val="24"/>
        </w:rPr>
        <w:t>научно-методической</w:t>
      </w:r>
      <w:r w:rsidRPr="00BC6164">
        <w:rPr>
          <w:rFonts w:ascii="Times New Roman" w:hAnsi="Times New Roman"/>
          <w:sz w:val="24"/>
          <w:szCs w:val="24"/>
        </w:rPr>
        <w:t xml:space="preserve"> раб</w:t>
      </w:r>
      <w:r w:rsidRPr="00BC6164">
        <w:rPr>
          <w:rFonts w:ascii="Times New Roman" w:hAnsi="Times New Roman"/>
          <w:sz w:val="24"/>
          <w:szCs w:val="24"/>
        </w:rPr>
        <w:t>о</w:t>
      </w:r>
      <w:r w:rsidRPr="00BC6164">
        <w:rPr>
          <w:rFonts w:ascii="Times New Roman" w:hAnsi="Times New Roman"/>
          <w:sz w:val="24"/>
          <w:szCs w:val="24"/>
        </w:rPr>
        <w:t xml:space="preserve">те </w:t>
      </w:r>
    </w:p>
    <w:p w14:paraId="17795BC8" w14:textId="77777777" w:rsidR="007D2FD8" w:rsidRPr="00BC6164" w:rsidRDefault="007D2FD8" w:rsidP="007D2FD8">
      <w:pPr>
        <w:keepNext/>
        <w:tabs>
          <w:tab w:val="left" w:pos="1134"/>
        </w:tabs>
        <w:spacing w:after="60" w:line="240" w:lineRule="auto"/>
        <w:jc w:val="both"/>
        <w:outlineLvl w:val="0"/>
        <w:rPr>
          <w:rFonts w:ascii="Times New Roman" w:hAnsi="Times New Roman"/>
          <w:sz w:val="24"/>
          <w:szCs w:val="24"/>
        </w:rPr>
      </w:pPr>
      <w:r w:rsidRPr="00BC6164">
        <w:rPr>
          <w:rFonts w:ascii="Times New Roman" w:hAnsi="Times New Roman"/>
          <w:sz w:val="24"/>
          <w:szCs w:val="24"/>
        </w:rPr>
        <w:t xml:space="preserve">Социальный педагог – 1 человек </w:t>
      </w:r>
    </w:p>
    <w:p w14:paraId="25C2C267" w14:textId="77777777" w:rsidR="007D2FD8" w:rsidRPr="00BC6164" w:rsidRDefault="007D2FD8" w:rsidP="007D2FD8">
      <w:pPr>
        <w:keepNext/>
        <w:tabs>
          <w:tab w:val="left" w:pos="1134"/>
        </w:tabs>
        <w:spacing w:after="60" w:line="240" w:lineRule="auto"/>
        <w:jc w:val="both"/>
        <w:outlineLvl w:val="0"/>
        <w:rPr>
          <w:rFonts w:ascii="Times New Roman" w:hAnsi="Times New Roman"/>
          <w:sz w:val="24"/>
          <w:szCs w:val="24"/>
        </w:rPr>
      </w:pPr>
      <w:r>
        <w:rPr>
          <w:rFonts w:ascii="Times New Roman" w:hAnsi="Times New Roman"/>
          <w:sz w:val="24"/>
          <w:szCs w:val="24"/>
        </w:rPr>
        <w:t>Педагог-психолог</w:t>
      </w:r>
      <w:r w:rsidRPr="00BC6164">
        <w:rPr>
          <w:rFonts w:ascii="Times New Roman" w:hAnsi="Times New Roman"/>
          <w:sz w:val="24"/>
          <w:szCs w:val="24"/>
        </w:rPr>
        <w:t xml:space="preserve"> – 1 человек </w:t>
      </w:r>
    </w:p>
    <w:p w14:paraId="3BA8AC7B" w14:textId="77777777" w:rsidR="007D2FD8" w:rsidRPr="00BC6164" w:rsidRDefault="007D2FD8" w:rsidP="007D2FD8">
      <w:pPr>
        <w:keepNext/>
        <w:tabs>
          <w:tab w:val="left" w:pos="1134"/>
        </w:tabs>
        <w:spacing w:after="60" w:line="240" w:lineRule="auto"/>
        <w:jc w:val="both"/>
        <w:outlineLvl w:val="0"/>
        <w:rPr>
          <w:rFonts w:ascii="Times New Roman" w:hAnsi="Times New Roman"/>
          <w:sz w:val="24"/>
          <w:szCs w:val="24"/>
        </w:rPr>
      </w:pPr>
      <w:r w:rsidRPr="00BC6164">
        <w:rPr>
          <w:rFonts w:ascii="Times New Roman" w:hAnsi="Times New Roman"/>
          <w:sz w:val="24"/>
          <w:szCs w:val="24"/>
        </w:rPr>
        <w:t>Педагог</w:t>
      </w:r>
      <w:r>
        <w:rPr>
          <w:rFonts w:ascii="Times New Roman" w:hAnsi="Times New Roman"/>
          <w:sz w:val="24"/>
          <w:szCs w:val="24"/>
        </w:rPr>
        <w:t xml:space="preserve"> дополнительного образования</w:t>
      </w:r>
      <w:r w:rsidRPr="00BC6164">
        <w:rPr>
          <w:rFonts w:ascii="Times New Roman" w:hAnsi="Times New Roman"/>
          <w:sz w:val="24"/>
          <w:szCs w:val="24"/>
        </w:rPr>
        <w:t xml:space="preserve">– 1 человек </w:t>
      </w:r>
    </w:p>
    <w:p w14:paraId="50EDB3F6" w14:textId="77777777" w:rsidR="007D2FD8" w:rsidRDefault="007D2FD8" w:rsidP="007D2FD8">
      <w:pPr>
        <w:keepNext/>
        <w:tabs>
          <w:tab w:val="left" w:pos="1134"/>
        </w:tabs>
        <w:spacing w:after="60" w:line="240" w:lineRule="auto"/>
        <w:jc w:val="both"/>
        <w:outlineLvl w:val="0"/>
        <w:rPr>
          <w:rFonts w:ascii="Times New Roman" w:hAnsi="Times New Roman"/>
          <w:sz w:val="24"/>
          <w:szCs w:val="24"/>
        </w:rPr>
      </w:pPr>
      <w:r w:rsidRPr="00BC6164">
        <w:rPr>
          <w:rFonts w:ascii="Times New Roman" w:hAnsi="Times New Roman"/>
          <w:sz w:val="24"/>
          <w:szCs w:val="24"/>
        </w:rPr>
        <w:t xml:space="preserve">Педагог-организатор ОБЖ – 1 человек </w:t>
      </w:r>
    </w:p>
    <w:p w14:paraId="4A1DD6EF" w14:textId="77777777" w:rsidR="007D2FD8" w:rsidRDefault="007D2FD8" w:rsidP="007D2FD8">
      <w:pPr>
        <w:keepNext/>
        <w:tabs>
          <w:tab w:val="left" w:pos="1134"/>
        </w:tabs>
        <w:spacing w:after="60" w:line="240" w:lineRule="auto"/>
        <w:jc w:val="both"/>
        <w:outlineLvl w:val="0"/>
        <w:rPr>
          <w:rFonts w:ascii="Times New Roman" w:hAnsi="Times New Roman"/>
          <w:sz w:val="24"/>
          <w:szCs w:val="24"/>
        </w:rPr>
      </w:pPr>
      <w:r>
        <w:rPr>
          <w:rFonts w:ascii="Times New Roman" w:hAnsi="Times New Roman"/>
          <w:sz w:val="24"/>
          <w:szCs w:val="24"/>
        </w:rPr>
        <w:t>Воспитатель по ПП-1 человек</w:t>
      </w:r>
    </w:p>
    <w:p w14:paraId="75CB5E3F" w14:textId="77777777" w:rsidR="007D2FD8" w:rsidRPr="00BC6164" w:rsidRDefault="007D2FD8" w:rsidP="007D2FD8">
      <w:pPr>
        <w:keepNext/>
        <w:tabs>
          <w:tab w:val="left" w:pos="1134"/>
        </w:tabs>
        <w:spacing w:after="60" w:line="240" w:lineRule="auto"/>
        <w:jc w:val="both"/>
        <w:outlineLvl w:val="0"/>
        <w:rPr>
          <w:rFonts w:ascii="Times New Roman" w:hAnsi="Times New Roman"/>
          <w:sz w:val="24"/>
          <w:szCs w:val="24"/>
        </w:rPr>
      </w:pPr>
      <w:r>
        <w:rPr>
          <w:rFonts w:ascii="Times New Roman" w:hAnsi="Times New Roman"/>
          <w:sz w:val="24"/>
          <w:szCs w:val="24"/>
        </w:rPr>
        <w:t>Руководитель физического воспитания- 1 человек</w:t>
      </w:r>
    </w:p>
    <w:p w14:paraId="15EB8569" w14:textId="77777777" w:rsidR="007D2FD8" w:rsidRPr="004F3587" w:rsidRDefault="007D2FD8" w:rsidP="007D2FD8">
      <w:pPr>
        <w:keepNext/>
        <w:tabs>
          <w:tab w:val="left" w:pos="1134"/>
        </w:tabs>
        <w:spacing w:after="60" w:line="240" w:lineRule="auto"/>
        <w:ind w:firstLine="851"/>
        <w:jc w:val="both"/>
        <w:outlineLvl w:val="0"/>
        <w:rPr>
          <w:rFonts w:ascii="Times New Roman" w:hAnsi="Times New Roman"/>
          <w:kern w:val="32"/>
          <w:sz w:val="24"/>
          <w:szCs w:val="24"/>
          <w:lang w:eastAsia="x-none"/>
        </w:rPr>
      </w:pPr>
      <w:r w:rsidRPr="004F3587">
        <w:rPr>
          <w:rFonts w:ascii="Times New Roman" w:hAnsi="Times New Roman"/>
          <w:kern w:val="32"/>
          <w:sz w:val="24"/>
          <w:szCs w:val="24"/>
          <w:lang w:val="x-none" w:eastAsia="x-none"/>
        </w:rPr>
        <w:t>Функционал работников регламентируется требованиями профессиональных стандартов</w:t>
      </w:r>
      <w:r w:rsidRPr="004F3587">
        <w:rPr>
          <w:rFonts w:ascii="Times New Roman" w:hAnsi="Times New Roman"/>
          <w:kern w:val="32"/>
          <w:sz w:val="24"/>
          <w:szCs w:val="24"/>
          <w:lang w:eastAsia="x-none"/>
        </w:rPr>
        <w:t>.</w:t>
      </w:r>
    </w:p>
    <w:p w14:paraId="0769BDA0" w14:textId="77777777" w:rsidR="007D2FD8" w:rsidRPr="004F3587" w:rsidRDefault="007D2FD8" w:rsidP="007D2FD8">
      <w:pPr>
        <w:keepNext/>
        <w:tabs>
          <w:tab w:val="left" w:pos="1134"/>
        </w:tabs>
        <w:spacing w:after="60" w:line="240" w:lineRule="auto"/>
        <w:ind w:firstLine="851"/>
        <w:jc w:val="both"/>
        <w:outlineLvl w:val="0"/>
        <w:rPr>
          <w:rFonts w:ascii="Times New Roman" w:hAnsi="Times New Roman"/>
          <w:kern w:val="32"/>
          <w:sz w:val="24"/>
          <w:szCs w:val="24"/>
          <w:lang w:eastAsia="x-none"/>
        </w:rPr>
      </w:pPr>
    </w:p>
    <w:p w14:paraId="7E9C6A9A" w14:textId="77777777" w:rsidR="007D2FD8" w:rsidRPr="004F3587" w:rsidRDefault="007D2FD8" w:rsidP="007D2FD8">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4" w:name="_Hlk73027911"/>
      <w:r w:rsidRPr="004F3587">
        <w:rPr>
          <w:rFonts w:ascii="Times New Roman" w:hAnsi="Times New Roman"/>
          <w:b/>
          <w:bCs/>
          <w:kern w:val="32"/>
          <w:sz w:val="24"/>
          <w:szCs w:val="24"/>
          <w:lang w:val="x-none" w:eastAsia="x-none"/>
        </w:rPr>
        <w:t>обеспечение воспитательной работы</w:t>
      </w:r>
      <w:bookmarkEnd w:id="4"/>
    </w:p>
    <w:p w14:paraId="51B2A116" w14:textId="77777777" w:rsidR="007D2FD8" w:rsidRPr="00952D2C" w:rsidRDefault="007D2FD8" w:rsidP="007D2FD8">
      <w:pPr>
        <w:pStyle w:val="Style12"/>
        <w:widowControl/>
        <w:suppressAutoHyphens/>
        <w:spacing w:line="240" w:lineRule="auto"/>
        <w:ind w:firstLine="709"/>
        <w:jc w:val="both"/>
      </w:pPr>
      <w:bookmarkStart w:id="5" w:name="_Hlk78290152"/>
      <w:r w:rsidRPr="00952D2C">
        <w:t xml:space="preserve">Образовательная организация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952D2C">
        <w:t>Ворлдскиллс</w:t>
      </w:r>
      <w:proofErr w:type="spellEnd"/>
      <w:r w:rsidRPr="00952D2C">
        <w:t xml:space="preserve"> используются ресурсы организаций-партнеров.</w:t>
      </w:r>
    </w:p>
    <w:p w14:paraId="4CDAAEAB" w14:textId="77777777" w:rsidR="007D2FD8" w:rsidRPr="00952D2C" w:rsidRDefault="007D2FD8" w:rsidP="007D2FD8">
      <w:pPr>
        <w:pStyle w:val="Style12"/>
        <w:widowControl/>
        <w:suppressAutoHyphens/>
        <w:spacing w:line="240" w:lineRule="auto"/>
        <w:ind w:firstLine="709"/>
        <w:jc w:val="both"/>
      </w:pPr>
      <w:r w:rsidRPr="00952D2C">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7C6BC29D" w14:textId="77777777" w:rsidR="007D2FD8" w:rsidRPr="00952D2C" w:rsidRDefault="007D2FD8" w:rsidP="007D2FD8">
      <w:pPr>
        <w:pStyle w:val="Style12"/>
        <w:widowControl/>
        <w:suppressAutoHyphens/>
        <w:spacing w:line="240" w:lineRule="auto"/>
        <w:ind w:firstLine="709"/>
        <w:jc w:val="both"/>
      </w:pPr>
      <w:r w:rsidRPr="00952D2C">
        <w:t>Для проведения воспитательной работы образовательная организация обладает следующими ресурсами:</w:t>
      </w:r>
    </w:p>
    <w:p w14:paraId="4D1601D6" w14:textId="77777777" w:rsidR="007D2FD8" w:rsidRPr="00952D2C" w:rsidRDefault="007D2FD8" w:rsidP="007D2FD8">
      <w:pPr>
        <w:pStyle w:val="Style12"/>
        <w:widowControl/>
        <w:suppressAutoHyphens/>
        <w:spacing w:line="240" w:lineRule="auto"/>
        <w:ind w:firstLine="709"/>
        <w:jc w:val="both"/>
      </w:pPr>
      <w:r>
        <w:t>- библиотека</w:t>
      </w:r>
      <w:r w:rsidRPr="00952D2C">
        <w:t>;</w:t>
      </w:r>
    </w:p>
    <w:p w14:paraId="605151DF" w14:textId="77777777" w:rsidR="007D2FD8" w:rsidRPr="00952D2C" w:rsidRDefault="007D2FD8" w:rsidP="007D2FD8">
      <w:pPr>
        <w:pStyle w:val="Style12"/>
        <w:widowControl/>
        <w:suppressAutoHyphens/>
        <w:spacing w:line="240" w:lineRule="auto"/>
        <w:ind w:firstLine="709"/>
        <w:jc w:val="both"/>
      </w:pPr>
      <w:r>
        <w:t xml:space="preserve">- </w:t>
      </w:r>
      <w:r w:rsidRPr="00952D2C">
        <w:t>актовый зал с акустическим, световым и мультимедийным оборудованием;</w:t>
      </w:r>
    </w:p>
    <w:p w14:paraId="2ABEBDC4" w14:textId="77777777" w:rsidR="007D2FD8" w:rsidRPr="00952D2C" w:rsidRDefault="007D2FD8" w:rsidP="007D2FD8">
      <w:pPr>
        <w:pStyle w:val="Style12"/>
        <w:widowControl/>
        <w:suppressAutoHyphens/>
        <w:spacing w:line="240" w:lineRule="auto"/>
        <w:ind w:firstLine="709"/>
        <w:jc w:val="both"/>
      </w:pPr>
      <w:r>
        <w:t xml:space="preserve">- </w:t>
      </w:r>
      <w:r w:rsidRPr="00952D2C">
        <w:t>спортивный зал со спортивным оборудованием;</w:t>
      </w:r>
    </w:p>
    <w:p w14:paraId="7282D54D" w14:textId="77777777" w:rsidR="007D2FD8" w:rsidRPr="00952D2C" w:rsidRDefault="007D2FD8" w:rsidP="007D2FD8">
      <w:pPr>
        <w:pStyle w:val="Style12"/>
        <w:widowControl/>
        <w:suppressAutoHyphens/>
        <w:spacing w:line="240" w:lineRule="auto"/>
        <w:ind w:firstLine="709"/>
        <w:jc w:val="both"/>
      </w:pPr>
      <w:r>
        <w:t xml:space="preserve">- </w:t>
      </w:r>
      <w:r w:rsidRPr="00952D2C">
        <w:t>открытые волейбольные и баскетбольные площадки, футбольное поле;</w:t>
      </w:r>
    </w:p>
    <w:p w14:paraId="203DE7A8" w14:textId="77777777" w:rsidR="007D2FD8" w:rsidRPr="00952D2C" w:rsidRDefault="007D2FD8" w:rsidP="007D2FD8">
      <w:pPr>
        <w:keepNext/>
        <w:tabs>
          <w:tab w:val="left" w:pos="1134"/>
        </w:tabs>
        <w:spacing w:after="0" w:line="240" w:lineRule="auto"/>
        <w:ind w:firstLine="709"/>
        <w:jc w:val="both"/>
        <w:outlineLvl w:val="0"/>
        <w:rPr>
          <w:rFonts w:ascii="Times New Roman" w:hAnsi="Times New Roman"/>
          <w:kern w:val="32"/>
          <w:sz w:val="24"/>
          <w:szCs w:val="24"/>
          <w:lang w:val="x-none" w:eastAsia="x-none"/>
        </w:rPr>
      </w:pPr>
      <w:r>
        <w:rPr>
          <w:rFonts w:ascii="Times New Roman" w:hAnsi="Times New Roman"/>
          <w:sz w:val="24"/>
          <w:szCs w:val="24"/>
        </w:rPr>
        <w:t xml:space="preserve">- </w:t>
      </w:r>
      <w:r w:rsidRPr="00952D2C">
        <w:rPr>
          <w:rFonts w:ascii="Times New Roman" w:hAnsi="Times New Roman"/>
          <w:sz w:val="24"/>
          <w:szCs w:val="24"/>
        </w:rPr>
        <w:t xml:space="preserve">специальные помещения для работы кружков, </w:t>
      </w:r>
      <w:r>
        <w:rPr>
          <w:rFonts w:ascii="Times New Roman" w:hAnsi="Times New Roman"/>
          <w:sz w:val="24"/>
          <w:szCs w:val="24"/>
        </w:rPr>
        <w:t>творческих объединений</w:t>
      </w:r>
      <w:r w:rsidRPr="00952D2C">
        <w:rPr>
          <w:rFonts w:ascii="Times New Roman" w:hAnsi="Times New Roman"/>
          <w:sz w:val="24"/>
          <w:szCs w:val="24"/>
        </w:rPr>
        <w:t>, с необход</w:t>
      </w:r>
      <w:r w:rsidRPr="00952D2C">
        <w:rPr>
          <w:rFonts w:ascii="Times New Roman" w:hAnsi="Times New Roman"/>
          <w:sz w:val="24"/>
          <w:szCs w:val="24"/>
        </w:rPr>
        <w:t>и</w:t>
      </w:r>
      <w:r w:rsidRPr="00952D2C">
        <w:rPr>
          <w:rFonts w:ascii="Times New Roman" w:hAnsi="Times New Roman"/>
          <w:sz w:val="24"/>
          <w:szCs w:val="24"/>
        </w:rPr>
        <w:t>мым для занятий материально-техническим обеспечением (оборудование, реквизит и т.п.).</w:t>
      </w:r>
      <w:bookmarkEnd w:id="5"/>
    </w:p>
    <w:p w14:paraId="01ECD51A" w14:textId="77777777" w:rsidR="007D2FD8" w:rsidRDefault="007D2FD8" w:rsidP="007D2FD8">
      <w:pPr>
        <w:suppressAutoHyphens/>
        <w:spacing w:after="0" w:line="240" w:lineRule="auto"/>
        <w:ind w:firstLine="709"/>
        <w:jc w:val="both"/>
        <w:rPr>
          <w:rFonts w:ascii="Times New Roman" w:hAnsi="Times New Roman"/>
          <w:sz w:val="24"/>
          <w:szCs w:val="24"/>
        </w:rPr>
      </w:pPr>
    </w:p>
    <w:p w14:paraId="75B7FB57" w14:textId="77777777" w:rsidR="007D2FD8" w:rsidRPr="004F3587" w:rsidRDefault="007D2FD8" w:rsidP="007D2FD8">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3.4. </w:t>
      </w:r>
      <w:r w:rsidRPr="004F3587">
        <w:rPr>
          <w:rFonts w:ascii="Times New Roman" w:hAnsi="Times New Roman"/>
          <w:b/>
          <w:bCs/>
          <w:kern w:val="32"/>
          <w:sz w:val="24"/>
          <w:szCs w:val="24"/>
          <w:lang w:val="x-none" w:eastAsia="x-none"/>
        </w:rPr>
        <w:t>Информационное обеспечение воспитательной работы</w:t>
      </w:r>
    </w:p>
    <w:p w14:paraId="2E3241F4" w14:textId="77777777" w:rsidR="007D2FD8" w:rsidRPr="004F3587" w:rsidRDefault="007D2FD8" w:rsidP="007D2FD8">
      <w:pPr>
        <w:keepNext/>
        <w:tabs>
          <w:tab w:val="left" w:pos="1134"/>
        </w:tabs>
        <w:spacing w:after="60" w:line="240" w:lineRule="auto"/>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4F3587">
        <w:rPr>
          <w:rFonts w:ascii="Times New Roman" w:hAnsi="Times New Roman"/>
          <w:kern w:val="32"/>
          <w:sz w:val="24"/>
          <w:szCs w:val="24"/>
          <w:lang w:eastAsia="x-none"/>
        </w:rPr>
        <w:t>.</w:t>
      </w:r>
    </w:p>
    <w:p w14:paraId="5918F618" w14:textId="77777777" w:rsidR="007D2FD8" w:rsidRPr="004F3587" w:rsidRDefault="007D2FD8" w:rsidP="007D2FD8">
      <w:pPr>
        <w:keepNext/>
        <w:tabs>
          <w:tab w:val="left" w:pos="1134"/>
        </w:tabs>
        <w:spacing w:after="60" w:line="240" w:lineRule="auto"/>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2DA5E95C" w14:textId="77777777" w:rsidR="007D2FD8" w:rsidRPr="004F3587" w:rsidRDefault="007D2FD8" w:rsidP="007D2FD8">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информирование о возможностях для участия </w:t>
      </w:r>
      <w:r w:rsidRPr="004F3587">
        <w:rPr>
          <w:rFonts w:ascii="Times New Roman" w:hAnsi="Times New Roman"/>
          <w:kern w:val="32"/>
          <w:sz w:val="24"/>
          <w:szCs w:val="24"/>
          <w:lang w:eastAsia="x-none"/>
        </w:rPr>
        <w:t>обучающихся</w:t>
      </w:r>
      <w:r w:rsidRPr="004F3587">
        <w:rPr>
          <w:rFonts w:ascii="Times New Roman" w:hAnsi="Times New Roman"/>
          <w:kern w:val="32"/>
          <w:sz w:val="24"/>
          <w:szCs w:val="24"/>
          <w:lang w:val="x-none" w:eastAsia="x-none"/>
        </w:rPr>
        <w:t xml:space="preserve"> в социально значимой деятельности; </w:t>
      </w:r>
    </w:p>
    <w:p w14:paraId="50F644D0" w14:textId="77777777" w:rsidR="007D2FD8" w:rsidRPr="004F3587" w:rsidRDefault="007D2FD8" w:rsidP="007D2FD8">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12BAC9F7" w14:textId="77777777" w:rsidR="007D2FD8" w:rsidRPr="004F3587" w:rsidRDefault="007D2FD8" w:rsidP="007D2FD8">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22E2B983" w14:textId="77777777" w:rsidR="007D2FD8" w:rsidRPr="004F3587" w:rsidRDefault="007D2FD8" w:rsidP="007D2FD8">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мониторинг воспитательной работы; </w:t>
      </w:r>
    </w:p>
    <w:p w14:paraId="6EF39394" w14:textId="77777777" w:rsidR="007D2FD8" w:rsidRPr="004F3587" w:rsidRDefault="007D2FD8" w:rsidP="007D2FD8">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w:t>
      </w:r>
      <w:r w:rsidRPr="004F3587">
        <w:rPr>
          <w:rFonts w:ascii="Times New Roman" w:hAnsi="Times New Roman"/>
          <w:kern w:val="32"/>
          <w:sz w:val="24"/>
          <w:szCs w:val="24"/>
          <w:lang w:val="x-none" w:eastAsia="x-none"/>
        </w:rPr>
        <w:lastRenderedPageBreak/>
        <w:t xml:space="preserve">работников, органов управления в сфере образования, общественности); </w:t>
      </w:r>
    </w:p>
    <w:p w14:paraId="11718F6D" w14:textId="77777777" w:rsidR="007D2FD8" w:rsidRPr="004F3587" w:rsidRDefault="007D2FD8" w:rsidP="007D2FD8">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4C980969" w14:textId="77777777" w:rsidR="007D2FD8" w:rsidRPr="004F3587" w:rsidRDefault="007D2FD8" w:rsidP="007D2FD8">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FADDF8D" w14:textId="77777777" w:rsidR="007D2FD8" w:rsidRPr="004F3587" w:rsidRDefault="007D2FD8" w:rsidP="007D2FD8">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14:paraId="77A666D3" w14:textId="7BDA1C77" w:rsidR="007D2FD8" w:rsidRDefault="007D2FD8" w:rsidP="007D2FD8">
      <w:pPr>
        <w:shd w:val="clear" w:color="auto" w:fill="FFFFFF"/>
        <w:spacing w:after="0" w:line="240" w:lineRule="auto"/>
        <w:ind w:left="-284"/>
        <w:rPr>
          <w:rFonts w:ascii="Times New Roman" w:hAnsi="Times New Roman"/>
          <w:b/>
          <w:color w:val="000000"/>
          <w:sz w:val="24"/>
          <w:szCs w:val="24"/>
        </w:rPr>
      </w:pPr>
    </w:p>
    <w:p w14:paraId="7982FA89" w14:textId="30D25CF8" w:rsidR="007D2FD8" w:rsidRDefault="007D2FD8" w:rsidP="007D2FD8">
      <w:pPr>
        <w:shd w:val="clear" w:color="auto" w:fill="FFFFFF"/>
        <w:spacing w:after="0" w:line="240" w:lineRule="auto"/>
        <w:ind w:left="-284"/>
        <w:rPr>
          <w:rFonts w:ascii="Times New Roman" w:hAnsi="Times New Roman"/>
          <w:b/>
          <w:color w:val="000000"/>
          <w:sz w:val="24"/>
          <w:szCs w:val="24"/>
        </w:rPr>
      </w:pPr>
    </w:p>
    <w:p w14:paraId="11457209" w14:textId="303471E0" w:rsidR="007D2FD8" w:rsidRDefault="007D2FD8" w:rsidP="007D2FD8">
      <w:pPr>
        <w:shd w:val="clear" w:color="auto" w:fill="FFFFFF"/>
        <w:spacing w:after="0" w:line="240" w:lineRule="auto"/>
        <w:ind w:left="-284"/>
        <w:rPr>
          <w:rFonts w:ascii="Times New Roman" w:hAnsi="Times New Roman"/>
          <w:b/>
          <w:color w:val="000000"/>
          <w:sz w:val="24"/>
          <w:szCs w:val="24"/>
        </w:rPr>
      </w:pPr>
    </w:p>
    <w:p w14:paraId="67017776" w14:textId="3E50E8F2" w:rsidR="007D2FD8" w:rsidRDefault="007D2FD8" w:rsidP="007D2FD8">
      <w:pPr>
        <w:shd w:val="clear" w:color="auto" w:fill="FFFFFF"/>
        <w:spacing w:after="0" w:line="240" w:lineRule="auto"/>
        <w:ind w:left="-284"/>
        <w:rPr>
          <w:rFonts w:ascii="Times New Roman" w:hAnsi="Times New Roman"/>
          <w:b/>
          <w:color w:val="000000"/>
          <w:sz w:val="24"/>
          <w:szCs w:val="24"/>
        </w:rPr>
      </w:pPr>
    </w:p>
    <w:p w14:paraId="41056827" w14:textId="07796AA7" w:rsidR="007D2FD8" w:rsidRDefault="007D2FD8" w:rsidP="007D2FD8">
      <w:pPr>
        <w:shd w:val="clear" w:color="auto" w:fill="FFFFFF"/>
        <w:spacing w:after="0" w:line="240" w:lineRule="auto"/>
        <w:ind w:left="-284"/>
        <w:rPr>
          <w:rFonts w:ascii="Times New Roman" w:hAnsi="Times New Roman"/>
          <w:b/>
          <w:color w:val="000000"/>
          <w:sz w:val="24"/>
          <w:szCs w:val="24"/>
        </w:rPr>
      </w:pPr>
    </w:p>
    <w:p w14:paraId="57FD2AE9" w14:textId="266406DC" w:rsidR="007D2FD8" w:rsidRDefault="007D2FD8" w:rsidP="007D2FD8">
      <w:pPr>
        <w:shd w:val="clear" w:color="auto" w:fill="FFFFFF"/>
        <w:spacing w:after="0" w:line="240" w:lineRule="auto"/>
        <w:ind w:left="-284"/>
        <w:rPr>
          <w:rFonts w:ascii="Times New Roman" w:hAnsi="Times New Roman"/>
          <w:b/>
          <w:color w:val="000000"/>
          <w:sz w:val="24"/>
          <w:szCs w:val="24"/>
        </w:rPr>
      </w:pPr>
    </w:p>
    <w:p w14:paraId="6667F412" w14:textId="3D0B41B0" w:rsidR="007D2FD8" w:rsidRDefault="007D2FD8" w:rsidP="007D2FD8">
      <w:pPr>
        <w:shd w:val="clear" w:color="auto" w:fill="FFFFFF"/>
        <w:spacing w:after="0" w:line="240" w:lineRule="auto"/>
        <w:ind w:left="-284"/>
        <w:rPr>
          <w:rFonts w:ascii="Times New Roman" w:hAnsi="Times New Roman"/>
          <w:b/>
          <w:color w:val="000000"/>
          <w:sz w:val="24"/>
          <w:szCs w:val="24"/>
        </w:rPr>
      </w:pPr>
    </w:p>
    <w:p w14:paraId="73E3CD08" w14:textId="053DB2C8" w:rsidR="007D2FD8" w:rsidRDefault="007D2FD8" w:rsidP="007D2FD8">
      <w:pPr>
        <w:shd w:val="clear" w:color="auto" w:fill="FFFFFF"/>
        <w:spacing w:after="0" w:line="240" w:lineRule="auto"/>
        <w:ind w:left="-284"/>
        <w:rPr>
          <w:rFonts w:ascii="Times New Roman" w:hAnsi="Times New Roman"/>
          <w:b/>
          <w:color w:val="000000"/>
          <w:sz w:val="24"/>
          <w:szCs w:val="24"/>
        </w:rPr>
      </w:pPr>
    </w:p>
    <w:p w14:paraId="2B005456" w14:textId="46B02B21" w:rsidR="007D2FD8" w:rsidRDefault="007D2FD8" w:rsidP="007D2FD8">
      <w:pPr>
        <w:shd w:val="clear" w:color="auto" w:fill="FFFFFF"/>
        <w:spacing w:after="0" w:line="240" w:lineRule="auto"/>
        <w:ind w:left="-284"/>
        <w:rPr>
          <w:rFonts w:ascii="Times New Roman" w:hAnsi="Times New Roman"/>
          <w:b/>
          <w:color w:val="000000"/>
          <w:sz w:val="24"/>
          <w:szCs w:val="24"/>
        </w:rPr>
      </w:pPr>
    </w:p>
    <w:p w14:paraId="6F735A31" w14:textId="3757F566" w:rsidR="007D2FD8" w:rsidRDefault="007D2FD8" w:rsidP="007D2FD8">
      <w:pPr>
        <w:shd w:val="clear" w:color="auto" w:fill="FFFFFF"/>
        <w:spacing w:after="0" w:line="240" w:lineRule="auto"/>
        <w:ind w:left="-284"/>
        <w:rPr>
          <w:rFonts w:ascii="Times New Roman" w:hAnsi="Times New Roman"/>
          <w:b/>
          <w:color w:val="000000"/>
          <w:sz w:val="24"/>
          <w:szCs w:val="24"/>
        </w:rPr>
      </w:pPr>
    </w:p>
    <w:p w14:paraId="446E1D9A" w14:textId="4F7264BA" w:rsidR="007D2FD8" w:rsidRDefault="007D2FD8" w:rsidP="007D2FD8">
      <w:pPr>
        <w:shd w:val="clear" w:color="auto" w:fill="FFFFFF"/>
        <w:spacing w:after="0" w:line="240" w:lineRule="auto"/>
        <w:ind w:left="-284"/>
        <w:rPr>
          <w:rFonts w:ascii="Times New Roman" w:hAnsi="Times New Roman"/>
          <w:b/>
          <w:color w:val="000000"/>
          <w:sz w:val="24"/>
          <w:szCs w:val="24"/>
        </w:rPr>
      </w:pPr>
    </w:p>
    <w:p w14:paraId="728F0DDB" w14:textId="7513860A" w:rsidR="007D2FD8" w:rsidRDefault="007D2FD8" w:rsidP="007D2FD8">
      <w:pPr>
        <w:shd w:val="clear" w:color="auto" w:fill="FFFFFF"/>
        <w:spacing w:after="0" w:line="240" w:lineRule="auto"/>
        <w:ind w:left="-284"/>
        <w:rPr>
          <w:rFonts w:ascii="Times New Roman" w:hAnsi="Times New Roman"/>
          <w:b/>
          <w:color w:val="000000"/>
          <w:sz w:val="24"/>
          <w:szCs w:val="24"/>
        </w:rPr>
      </w:pPr>
    </w:p>
    <w:p w14:paraId="090A14AA" w14:textId="62C767F1" w:rsidR="007D2FD8" w:rsidRDefault="007D2FD8" w:rsidP="007D2FD8">
      <w:pPr>
        <w:shd w:val="clear" w:color="auto" w:fill="FFFFFF"/>
        <w:spacing w:after="0" w:line="240" w:lineRule="auto"/>
        <w:ind w:left="-284"/>
        <w:rPr>
          <w:rFonts w:ascii="Times New Roman" w:hAnsi="Times New Roman"/>
          <w:b/>
          <w:color w:val="000000"/>
          <w:sz w:val="24"/>
          <w:szCs w:val="24"/>
        </w:rPr>
      </w:pPr>
    </w:p>
    <w:p w14:paraId="16EB6C82" w14:textId="60AE768A" w:rsidR="007D2FD8" w:rsidRDefault="007D2FD8" w:rsidP="007D2FD8">
      <w:pPr>
        <w:shd w:val="clear" w:color="auto" w:fill="FFFFFF"/>
        <w:spacing w:after="0" w:line="240" w:lineRule="auto"/>
        <w:ind w:left="-284"/>
        <w:rPr>
          <w:rFonts w:ascii="Times New Roman" w:hAnsi="Times New Roman"/>
          <w:b/>
          <w:color w:val="000000"/>
          <w:sz w:val="24"/>
          <w:szCs w:val="24"/>
        </w:rPr>
      </w:pPr>
    </w:p>
    <w:p w14:paraId="200678A2" w14:textId="334E92EE" w:rsidR="007D2FD8" w:rsidRDefault="007D2FD8" w:rsidP="007D2FD8">
      <w:pPr>
        <w:shd w:val="clear" w:color="auto" w:fill="FFFFFF"/>
        <w:spacing w:after="0" w:line="240" w:lineRule="auto"/>
        <w:ind w:left="-284"/>
        <w:rPr>
          <w:rFonts w:ascii="Times New Roman" w:hAnsi="Times New Roman"/>
          <w:b/>
          <w:color w:val="000000"/>
          <w:sz w:val="24"/>
          <w:szCs w:val="24"/>
        </w:rPr>
      </w:pPr>
    </w:p>
    <w:p w14:paraId="68677127" w14:textId="636CC3F3" w:rsidR="007D2FD8" w:rsidRDefault="007D2FD8" w:rsidP="007D2FD8">
      <w:pPr>
        <w:shd w:val="clear" w:color="auto" w:fill="FFFFFF"/>
        <w:spacing w:after="0" w:line="240" w:lineRule="auto"/>
        <w:ind w:left="-284"/>
        <w:rPr>
          <w:rFonts w:ascii="Times New Roman" w:hAnsi="Times New Roman"/>
          <w:b/>
          <w:color w:val="000000"/>
          <w:sz w:val="24"/>
          <w:szCs w:val="24"/>
        </w:rPr>
      </w:pPr>
    </w:p>
    <w:p w14:paraId="5EA638DD" w14:textId="29E04C3B" w:rsidR="007D2FD8" w:rsidRDefault="007D2FD8" w:rsidP="007D2FD8">
      <w:pPr>
        <w:shd w:val="clear" w:color="auto" w:fill="FFFFFF"/>
        <w:spacing w:after="0" w:line="240" w:lineRule="auto"/>
        <w:ind w:left="-284"/>
        <w:rPr>
          <w:rFonts w:ascii="Times New Roman" w:hAnsi="Times New Roman"/>
          <w:b/>
          <w:color w:val="000000"/>
          <w:sz w:val="24"/>
          <w:szCs w:val="24"/>
        </w:rPr>
      </w:pPr>
    </w:p>
    <w:p w14:paraId="1CD93406" w14:textId="53AD93AF" w:rsidR="007D2FD8" w:rsidRDefault="007D2FD8" w:rsidP="007D2FD8">
      <w:pPr>
        <w:shd w:val="clear" w:color="auto" w:fill="FFFFFF"/>
        <w:spacing w:after="0" w:line="240" w:lineRule="auto"/>
        <w:ind w:left="-284"/>
        <w:rPr>
          <w:rFonts w:ascii="Times New Roman" w:hAnsi="Times New Roman"/>
          <w:b/>
          <w:color w:val="000000"/>
          <w:sz w:val="24"/>
          <w:szCs w:val="24"/>
        </w:rPr>
      </w:pPr>
    </w:p>
    <w:p w14:paraId="450781AE" w14:textId="4C06D9A2" w:rsidR="007D2FD8" w:rsidRDefault="007D2FD8" w:rsidP="007D2FD8">
      <w:pPr>
        <w:shd w:val="clear" w:color="auto" w:fill="FFFFFF"/>
        <w:spacing w:after="0" w:line="240" w:lineRule="auto"/>
        <w:ind w:left="-284"/>
        <w:rPr>
          <w:rFonts w:ascii="Times New Roman" w:hAnsi="Times New Roman"/>
          <w:b/>
          <w:color w:val="000000"/>
          <w:sz w:val="24"/>
          <w:szCs w:val="24"/>
        </w:rPr>
      </w:pPr>
    </w:p>
    <w:p w14:paraId="3DD80B7F" w14:textId="243DD357" w:rsidR="007D2FD8" w:rsidRDefault="007D2FD8" w:rsidP="007D2FD8">
      <w:pPr>
        <w:shd w:val="clear" w:color="auto" w:fill="FFFFFF"/>
        <w:spacing w:after="0" w:line="240" w:lineRule="auto"/>
        <w:ind w:left="-284"/>
        <w:rPr>
          <w:rFonts w:ascii="Times New Roman" w:hAnsi="Times New Roman"/>
          <w:b/>
          <w:color w:val="000000"/>
          <w:sz w:val="24"/>
          <w:szCs w:val="24"/>
        </w:rPr>
      </w:pPr>
    </w:p>
    <w:p w14:paraId="72E18007" w14:textId="4FF97B10" w:rsidR="007D2FD8" w:rsidRDefault="007D2FD8" w:rsidP="007D2FD8">
      <w:pPr>
        <w:shd w:val="clear" w:color="auto" w:fill="FFFFFF"/>
        <w:spacing w:after="0" w:line="240" w:lineRule="auto"/>
        <w:ind w:left="-284"/>
        <w:rPr>
          <w:rFonts w:ascii="Times New Roman" w:hAnsi="Times New Roman"/>
          <w:b/>
          <w:color w:val="000000"/>
          <w:sz w:val="24"/>
          <w:szCs w:val="24"/>
        </w:rPr>
      </w:pPr>
    </w:p>
    <w:p w14:paraId="30F2EBA8" w14:textId="72475383" w:rsidR="007D2FD8" w:rsidRDefault="007D2FD8" w:rsidP="007D2FD8">
      <w:pPr>
        <w:shd w:val="clear" w:color="auto" w:fill="FFFFFF"/>
        <w:spacing w:after="0" w:line="240" w:lineRule="auto"/>
        <w:ind w:left="-284"/>
        <w:rPr>
          <w:rFonts w:ascii="Times New Roman" w:hAnsi="Times New Roman"/>
          <w:b/>
          <w:color w:val="000000"/>
          <w:sz w:val="24"/>
          <w:szCs w:val="24"/>
        </w:rPr>
      </w:pPr>
    </w:p>
    <w:p w14:paraId="355BAD5F" w14:textId="1916D4D4" w:rsidR="007D2FD8" w:rsidRDefault="007D2FD8" w:rsidP="007D2FD8">
      <w:pPr>
        <w:shd w:val="clear" w:color="auto" w:fill="FFFFFF"/>
        <w:spacing w:after="0" w:line="240" w:lineRule="auto"/>
        <w:ind w:left="-284"/>
        <w:rPr>
          <w:rFonts w:ascii="Times New Roman" w:hAnsi="Times New Roman"/>
          <w:b/>
          <w:color w:val="000000"/>
          <w:sz w:val="24"/>
          <w:szCs w:val="24"/>
        </w:rPr>
      </w:pPr>
    </w:p>
    <w:p w14:paraId="1BEF8F27" w14:textId="50537F3E" w:rsidR="007D2FD8" w:rsidRDefault="007D2FD8" w:rsidP="007D2FD8">
      <w:pPr>
        <w:shd w:val="clear" w:color="auto" w:fill="FFFFFF"/>
        <w:spacing w:after="0" w:line="240" w:lineRule="auto"/>
        <w:ind w:left="-284"/>
        <w:rPr>
          <w:rFonts w:ascii="Times New Roman" w:hAnsi="Times New Roman"/>
          <w:b/>
          <w:color w:val="000000"/>
          <w:sz w:val="24"/>
          <w:szCs w:val="24"/>
        </w:rPr>
      </w:pPr>
    </w:p>
    <w:p w14:paraId="2E455094" w14:textId="34311C8D" w:rsidR="007D2FD8" w:rsidRDefault="007D2FD8" w:rsidP="007D2FD8">
      <w:pPr>
        <w:shd w:val="clear" w:color="auto" w:fill="FFFFFF"/>
        <w:spacing w:after="0" w:line="240" w:lineRule="auto"/>
        <w:ind w:left="-284"/>
        <w:rPr>
          <w:rFonts w:ascii="Times New Roman" w:hAnsi="Times New Roman"/>
          <w:b/>
          <w:color w:val="000000"/>
          <w:sz w:val="24"/>
          <w:szCs w:val="24"/>
        </w:rPr>
      </w:pPr>
    </w:p>
    <w:p w14:paraId="5B211E72" w14:textId="2099D15C" w:rsidR="007D2FD8" w:rsidRDefault="007D2FD8" w:rsidP="007D2FD8">
      <w:pPr>
        <w:shd w:val="clear" w:color="auto" w:fill="FFFFFF"/>
        <w:spacing w:after="0" w:line="240" w:lineRule="auto"/>
        <w:ind w:left="-284"/>
        <w:rPr>
          <w:rFonts w:ascii="Times New Roman" w:hAnsi="Times New Roman"/>
          <w:b/>
          <w:color w:val="000000"/>
          <w:sz w:val="24"/>
          <w:szCs w:val="24"/>
        </w:rPr>
      </w:pPr>
    </w:p>
    <w:p w14:paraId="48017703" w14:textId="7B3F7797" w:rsidR="007D2FD8" w:rsidRDefault="007D2FD8" w:rsidP="007D2FD8">
      <w:pPr>
        <w:shd w:val="clear" w:color="auto" w:fill="FFFFFF"/>
        <w:spacing w:after="0" w:line="240" w:lineRule="auto"/>
        <w:ind w:left="-284"/>
        <w:rPr>
          <w:rFonts w:ascii="Times New Roman" w:hAnsi="Times New Roman"/>
          <w:b/>
          <w:color w:val="000000"/>
          <w:sz w:val="24"/>
          <w:szCs w:val="24"/>
        </w:rPr>
      </w:pPr>
    </w:p>
    <w:p w14:paraId="4CDBE353" w14:textId="2AACD094" w:rsidR="007D2FD8" w:rsidRDefault="007D2FD8" w:rsidP="007D2FD8">
      <w:pPr>
        <w:shd w:val="clear" w:color="auto" w:fill="FFFFFF"/>
        <w:spacing w:after="0" w:line="240" w:lineRule="auto"/>
        <w:ind w:left="-284"/>
        <w:rPr>
          <w:rFonts w:ascii="Times New Roman" w:hAnsi="Times New Roman"/>
          <w:b/>
          <w:color w:val="000000"/>
          <w:sz w:val="24"/>
          <w:szCs w:val="24"/>
        </w:rPr>
      </w:pPr>
    </w:p>
    <w:p w14:paraId="42CA870C" w14:textId="6EABA38F" w:rsidR="007D2FD8" w:rsidRDefault="007D2FD8" w:rsidP="007D2FD8">
      <w:pPr>
        <w:shd w:val="clear" w:color="auto" w:fill="FFFFFF"/>
        <w:spacing w:after="0" w:line="240" w:lineRule="auto"/>
        <w:ind w:left="-284"/>
        <w:rPr>
          <w:rFonts w:ascii="Times New Roman" w:hAnsi="Times New Roman"/>
          <w:b/>
          <w:color w:val="000000"/>
          <w:sz w:val="24"/>
          <w:szCs w:val="24"/>
        </w:rPr>
      </w:pPr>
    </w:p>
    <w:p w14:paraId="49AE9ABC" w14:textId="4A730CD1" w:rsidR="007D2FD8" w:rsidRDefault="007D2FD8" w:rsidP="007D2FD8">
      <w:pPr>
        <w:shd w:val="clear" w:color="auto" w:fill="FFFFFF"/>
        <w:spacing w:after="0" w:line="240" w:lineRule="auto"/>
        <w:ind w:left="-284"/>
        <w:rPr>
          <w:rFonts w:ascii="Times New Roman" w:hAnsi="Times New Roman"/>
          <w:b/>
          <w:color w:val="000000"/>
          <w:sz w:val="24"/>
          <w:szCs w:val="24"/>
        </w:rPr>
      </w:pPr>
    </w:p>
    <w:p w14:paraId="3ABF84B2" w14:textId="6052612D" w:rsidR="007D2FD8" w:rsidRDefault="007D2FD8" w:rsidP="007D2FD8">
      <w:pPr>
        <w:shd w:val="clear" w:color="auto" w:fill="FFFFFF"/>
        <w:spacing w:after="0" w:line="240" w:lineRule="auto"/>
        <w:ind w:left="-284"/>
        <w:rPr>
          <w:rFonts w:ascii="Times New Roman" w:hAnsi="Times New Roman"/>
          <w:b/>
          <w:color w:val="000000"/>
          <w:sz w:val="24"/>
          <w:szCs w:val="24"/>
        </w:rPr>
      </w:pPr>
    </w:p>
    <w:p w14:paraId="5366E43F" w14:textId="2D4F2A1E" w:rsidR="007D2FD8" w:rsidRDefault="007D2FD8" w:rsidP="007D2FD8">
      <w:pPr>
        <w:shd w:val="clear" w:color="auto" w:fill="FFFFFF"/>
        <w:spacing w:after="0" w:line="240" w:lineRule="auto"/>
        <w:ind w:left="-284"/>
        <w:rPr>
          <w:rFonts w:ascii="Times New Roman" w:hAnsi="Times New Roman"/>
          <w:b/>
          <w:color w:val="000000"/>
          <w:sz w:val="24"/>
          <w:szCs w:val="24"/>
        </w:rPr>
      </w:pPr>
    </w:p>
    <w:p w14:paraId="510F8395" w14:textId="5B37DE4B" w:rsidR="007D2FD8" w:rsidRDefault="007D2FD8" w:rsidP="007D2FD8">
      <w:pPr>
        <w:shd w:val="clear" w:color="auto" w:fill="FFFFFF"/>
        <w:spacing w:after="0" w:line="240" w:lineRule="auto"/>
        <w:ind w:left="-284"/>
        <w:rPr>
          <w:rFonts w:ascii="Times New Roman" w:hAnsi="Times New Roman"/>
          <w:b/>
          <w:color w:val="000000"/>
          <w:sz w:val="24"/>
          <w:szCs w:val="24"/>
        </w:rPr>
      </w:pPr>
    </w:p>
    <w:p w14:paraId="0957C40F" w14:textId="07091AA4" w:rsidR="007D2FD8" w:rsidRDefault="007D2FD8" w:rsidP="007D2FD8">
      <w:pPr>
        <w:shd w:val="clear" w:color="auto" w:fill="FFFFFF"/>
        <w:spacing w:after="0" w:line="240" w:lineRule="auto"/>
        <w:ind w:left="-284"/>
        <w:rPr>
          <w:rFonts w:ascii="Times New Roman" w:hAnsi="Times New Roman"/>
          <w:b/>
          <w:color w:val="000000"/>
          <w:sz w:val="24"/>
          <w:szCs w:val="24"/>
        </w:rPr>
      </w:pPr>
    </w:p>
    <w:p w14:paraId="034FB8FC" w14:textId="24783FE4" w:rsidR="007D2FD8" w:rsidRDefault="007D2FD8" w:rsidP="007D2FD8">
      <w:pPr>
        <w:shd w:val="clear" w:color="auto" w:fill="FFFFFF"/>
        <w:spacing w:after="0" w:line="240" w:lineRule="auto"/>
        <w:ind w:left="-284"/>
        <w:rPr>
          <w:rFonts w:ascii="Times New Roman" w:hAnsi="Times New Roman"/>
          <w:b/>
          <w:color w:val="000000"/>
          <w:sz w:val="24"/>
          <w:szCs w:val="24"/>
        </w:rPr>
      </w:pPr>
    </w:p>
    <w:p w14:paraId="3437C4FB" w14:textId="5A8C8FAC" w:rsidR="007D2FD8" w:rsidRDefault="007D2FD8" w:rsidP="007D2FD8">
      <w:pPr>
        <w:shd w:val="clear" w:color="auto" w:fill="FFFFFF"/>
        <w:spacing w:after="0" w:line="240" w:lineRule="auto"/>
        <w:ind w:left="-284"/>
        <w:rPr>
          <w:rFonts w:ascii="Times New Roman" w:hAnsi="Times New Roman"/>
          <w:b/>
          <w:color w:val="000000"/>
          <w:sz w:val="24"/>
          <w:szCs w:val="24"/>
        </w:rPr>
      </w:pPr>
    </w:p>
    <w:p w14:paraId="5D70A60E" w14:textId="459F487E" w:rsidR="007D2FD8" w:rsidRDefault="007D2FD8" w:rsidP="007D2FD8">
      <w:pPr>
        <w:shd w:val="clear" w:color="auto" w:fill="FFFFFF"/>
        <w:spacing w:after="0" w:line="240" w:lineRule="auto"/>
        <w:ind w:left="-284"/>
        <w:rPr>
          <w:rFonts w:ascii="Times New Roman" w:hAnsi="Times New Roman"/>
          <w:b/>
          <w:color w:val="000000"/>
          <w:sz w:val="24"/>
          <w:szCs w:val="24"/>
        </w:rPr>
      </w:pPr>
    </w:p>
    <w:p w14:paraId="0AACE8B6" w14:textId="266846EA" w:rsidR="007D2FD8" w:rsidRDefault="007D2FD8" w:rsidP="007D2FD8">
      <w:pPr>
        <w:shd w:val="clear" w:color="auto" w:fill="FFFFFF"/>
        <w:spacing w:after="0" w:line="240" w:lineRule="auto"/>
        <w:ind w:left="-284"/>
        <w:rPr>
          <w:rFonts w:ascii="Times New Roman" w:hAnsi="Times New Roman"/>
          <w:b/>
          <w:color w:val="000000"/>
          <w:sz w:val="24"/>
          <w:szCs w:val="24"/>
        </w:rPr>
      </w:pPr>
    </w:p>
    <w:p w14:paraId="09754CB6" w14:textId="740CA374" w:rsidR="007D2FD8" w:rsidRDefault="007D2FD8" w:rsidP="007D2FD8">
      <w:pPr>
        <w:shd w:val="clear" w:color="auto" w:fill="FFFFFF"/>
        <w:spacing w:after="0" w:line="240" w:lineRule="auto"/>
        <w:ind w:left="-284"/>
        <w:rPr>
          <w:rFonts w:ascii="Times New Roman" w:hAnsi="Times New Roman"/>
          <w:b/>
          <w:color w:val="000000"/>
          <w:sz w:val="24"/>
          <w:szCs w:val="24"/>
        </w:rPr>
      </w:pPr>
    </w:p>
    <w:p w14:paraId="23E781F8" w14:textId="0371BF12" w:rsidR="007D2FD8" w:rsidRDefault="007D2FD8" w:rsidP="007D2FD8">
      <w:pPr>
        <w:shd w:val="clear" w:color="auto" w:fill="FFFFFF"/>
        <w:spacing w:after="0" w:line="240" w:lineRule="auto"/>
        <w:ind w:left="-284"/>
        <w:rPr>
          <w:rFonts w:ascii="Times New Roman" w:hAnsi="Times New Roman"/>
          <w:b/>
          <w:color w:val="000000"/>
          <w:sz w:val="24"/>
          <w:szCs w:val="24"/>
        </w:rPr>
      </w:pPr>
    </w:p>
    <w:p w14:paraId="3DBBBCF4" w14:textId="664CA4F2" w:rsidR="007D2FD8" w:rsidRDefault="007D2FD8" w:rsidP="007D2FD8">
      <w:pPr>
        <w:shd w:val="clear" w:color="auto" w:fill="FFFFFF"/>
        <w:spacing w:after="0" w:line="240" w:lineRule="auto"/>
        <w:ind w:left="-284"/>
        <w:rPr>
          <w:rFonts w:ascii="Times New Roman" w:hAnsi="Times New Roman"/>
          <w:b/>
          <w:color w:val="000000"/>
          <w:sz w:val="24"/>
          <w:szCs w:val="24"/>
        </w:rPr>
      </w:pPr>
    </w:p>
    <w:p w14:paraId="2560BC9F" w14:textId="0B30D809" w:rsidR="007D2FD8" w:rsidRDefault="007D2FD8" w:rsidP="007D2FD8">
      <w:pPr>
        <w:shd w:val="clear" w:color="auto" w:fill="FFFFFF"/>
        <w:spacing w:after="0" w:line="240" w:lineRule="auto"/>
        <w:ind w:left="-284"/>
        <w:rPr>
          <w:rFonts w:ascii="Times New Roman" w:hAnsi="Times New Roman"/>
          <w:b/>
          <w:color w:val="000000"/>
          <w:sz w:val="24"/>
          <w:szCs w:val="24"/>
        </w:rPr>
      </w:pPr>
    </w:p>
    <w:p w14:paraId="6BDC948E" w14:textId="083BE9C6" w:rsidR="007D2FD8" w:rsidRDefault="007D2FD8" w:rsidP="007D2FD8">
      <w:pPr>
        <w:shd w:val="clear" w:color="auto" w:fill="FFFFFF"/>
        <w:spacing w:after="0" w:line="240" w:lineRule="auto"/>
        <w:ind w:left="-284"/>
        <w:rPr>
          <w:rFonts w:ascii="Times New Roman" w:hAnsi="Times New Roman"/>
          <w:b/>
          <w:color w:val="000000"/>
          <w:sz w:val="24"/>
          <w:szCs w:val="24"/>
        </w:rPr>
      </w:pPr>
    </w:p>
    <w:p w14:paraId="7D8410D7" w14:textId="4E8705FC" w:rsidR="007D2FD8" w:rsidRDefault="007D2FD8" w:rsidP="007D2FD8">
      <w:pPr>
        <w:shd w:val="clear" w:color="auto" w:fill="FFFFFF"/>
        <w:spacing w:after="0" w:line="240" w:lineRule="auto"/>
        <w:ind w:left="-284"/>
        <w:rPr>
          <w:rFonts w:ascii="Times New Roman" w:hAnsi="Times New Roman"/>
          <w:b/>
          <w:color w:val="000000"/>
          <w:sz w:val="24"/>
          <w:szCs w:val="24"/>
        </w:rPr>
      </w:pPr>
    </w:p>
    <w:p w14:paraId="2AC8900B" w14:textId="77777777" w:rsidR="007D2FD8" w:rsidRDefault="007D2FD8" w:rsidP="007D2FD8">
      <w:pPr>
        <w:shd w:val="clear" w:color="auto" w:fill="FFFFFF"/>
        <w:spacing w:after="0" w:line="240" w:lineRule="auto"/>
        <w:ind w:left="-284"/>
        <w:rPr>
          <w:rFonts w:ascii="Times New Roman" w:hAnsi="Times New Roman"/>
          <w:b/>
          <w:color w:val="000000"/>
          <w:sz w:val="24"/>
          <w:szCs w:val="24"/>
        </w:rPr>
        <w:sectPr w:rsidR="007D2FD8">
          <w:pgSz w:w="11906" w:h="16838"/>
          <w:pgMar w:top="1134" w:right="850" w:bottom="1134" w:left="1701" w:header="708" w:footer="708" w:gutter="0"/>
          <w:cols w:space="708"/>
          <w:docGrid w:linePitch="360"/>
        </w:sectPr>
      </w:pPr>
    </w:p>
    <w:p w14:paraId="189DF634" w14:textId="17822AC5" w:rsidR="007D2FD8" w:rsidRPr="004F3587" w:rsidRDefault="007D2FD8" w:rsidP="007D2FD8">
      <w:pPr>
        <w:jc w:val="center"/>
        <w:rPr>
          <w:rFonts w:ascii="Times New Roman" w:hAnsi="Times New Roman"/>
          <w:b/>
          <w:sz w:val="24"/>
          <w:szCs w:val="24"/>
        </w:rPr>
      </w:pPr>
      <w:r w:rsidRPr="004F3587">
        <w:rPr>
          <w:rFonts w:ascii="Times New Roman" w:hAnsi="Times New Roman"/>
          <w:noProof/>
          <w:kern w:val="2"/>
          <w:sz w:val="24"/>
          <w:szCs w:val="24"/>
          <w:lang w:eastAsia="ko-KR"/>
        </w:rPr>
        <w:lastRenderedPageBreak/>
        <mc:AlternateContent>
          <mc:Choice Requires="wps">
            <w:drawing>
              <wp:anchor distT="45720" distB="45720" distL="114300" distR="114300" simplePos="0" relativeHeight="251661312" behindDoc="0" locked="0" layoutInCell="1" allowOverlap="1" wp14:anchorId="6B4AC32B" wp14:editId="0193A088">
                <wp:simplePos x="0" y="0"/>
                <wp:positionH relativeFrom="column">
                  <wp:posOffset>-89535</wp:posOffset>
                </wp:positionH>
                <wp:positionV relativeFrom="paragraph">
                  <wp:posOffset>461645</wp:posOffset>
                </wp:positionV>
                <wp:extent cx="2945130" cy="1811020"/>
                <wp:effectExtent l="0" t="0" r="26670" b="1778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811020"/>
                        </a:xfrm>
                        <a:prstGeom prst="rect">
                          <a:avLst/>
                        </a:prstGeom>
                        <a:solidFill>
                          <a:srgbClr val="FFFFFF"/>
                        </a:solidFill>
                        <a:ln w="9525">
                          <a:solidFill>
                            <a:srgbClr val="FFFFFF"/>
                          </a:solidFill>
                          <a:miter lim="800000"/>
                          <a:headEnd/>
                          <a:tailEnd/>
                        </a:ln>
                      </wps:spPr>
                      <wps:txbx>
                        <w:txbxContent>
                          <w:p w14:paraId="2E2E4C46" w14:textId="77777777" w:rsidR="007D2FD8" w:rsidRDefault="007D2FD8" w:rsidP="007D2FD8">
                            <w:pPr>
                              <w:adjustRightInd w:val="0"/>
                              <w:spacing w:after="0" w:line="240" w:lineRule="auto"/>
                              <w:rPr>
                                <w:rFonts w:ascii="Times New Roman" w:hAnsi="Times New Roman"/>
                                <w:b/>
                                <w:bCs/>
                              </w:rPr>
                            </w:pPr>
                            <w:r>
                              <w:rPr>
                                <w:rFonts w:ascii="Times New Roman" w:hAnsi="Times New Roman"/>
                                <w:b/>
                                <w:bCs/>
                              </w:rPr>
                              <w:t xml:space="preserve">ПРИНЯТО </w:t>
                            </w:r>
                          </w:p>
                          <w:p w14:paraId="4130D273" w14:textId="77777777" w:rsidR="007D2FD8" w:rsidRDefault="007D2FD8" w:rsidP="007D2FD8">
                            <w:pPr>
                              <w:adjustRightInd w:val="0"/>
                              <w:spacing w:after="0" w:line="240" w:lineRule="auto"/>
                              <w:rPr>
                                <w:rFonts w:ascii="Times New Roman" w:hAnsi="Times New Roman"/>
                                <w:sz w:val="24"/>
                                <w:szCs w:val="24"/>
                              </w:rPr>
                            </w:pPr>
                            <w:r w:rsidRPr="006F6DBF">
                              <w:rPr>
                                <w:rFonts w:ascii="Times New Roman" w:hAnsi="Times New Roman"/>
                                <w:sz w:val="24"/>
                                <w:szCs w:val="24"/>
                              </w:rPr>
                              <w:t>Решением</w:t>
                            </w:r>
                          </w:p>
                          <w:p w14:paraId="09066863" w14:textId="77777777" w:rsidR="007D2FD8" w:rsidRDefault="007D2FD8" w:rsidP="007D2FD8">
                            <w:pPr>
                              <w:spacing w:after="0" w:line="240" w:lineRule="auto"/>
                              <w:jc w:val="both"/>
                              <w:rPr>
                                <w:rFonts w:ascii="Times New Roman" w:hAnsi="Times New Roman"/>
                                <w:sz w:val="24"/>
                                <w:szCs w:val="24"/>
                              </w:rPr>
                            </w:pPr>
                            <w:r>
                              <w:rPr>
                                <w:rFonts w:ascii="Times New Roman" w:hAnsi="Times New Roman"/>
                                <w:sz w:val="24"/>
                                <w:szCs w:val="24"/>
                              </w:rPr>
                              <w:t>на заседании Педагогического совета</w:t>
                            </w:r>
                          </w:p>
                          <w:p w14:paraId="55DF52F0" w14:textId="459635E1" w:rsidR="007D2FD8" w:rsidRDefault="007D2FD8" w:rsidP="007D2FD8">
                            <w:pPr>
                              <w:spacing w:after="0" w:line="240" w:lineRule="auto"/>
                              <w:rPr>
                                <w:rFonts w:ascii="Times New Roman" w:hAnsi="Times New Roman"/>
                                <w:sz w:val="24"/>
                                <w:szCs w:val="24"/>
                              </w:rPr>
                            </w:pPr>
                            <w:r>
                              <w:rPr>
                                <w:rFonts w:ascii="Times New Roman" w:hAnsi="Times New Roman"/>
                                <w:sz w:val="24"/>
                                <w:szCs w:val="24"/>
                              </w:rPr>
                              <w:t xml:space="preserve">Протокол № </w:t>
                            </w:r>
                            <w:r w:rsidR="00D451ED">
                              <w:rPr>
                                <w:rFonts w:ascii="Times New Roman" w:hAnsi="Times New Roman"/>
                                <w:sz w:val="24"/>
                                <w:szCs w:val="24"/>
                              </w:rPr>
                              <w:t>___</w:t>
                            </w:r>
                            <w:r>
                              <w:rPr>
                                <w:rFonts w:ascii="Times New Roman" w:hAnsi="Times New Roman"/>
                                <w:sz w:val="24"/>
                                <w:szCs w:val="24"/>
                              </w:rPr>
                              <w:t xml:space="preserve"> от «</w:t>
                            </w:r>
                            <w:r w:rsidR="00D451ED">
                              <w:rPr>
                                <w:rFonts w:ascii="Times New Roman" w:hAnsi="Times New Roman"/>
                                <w:sz w:val="24"/>
                                <w:szCs w:val="24"/>
                              </w:rPr>
                              <w:t>___</w:t>
                            </w:r>
                            <w:r>
                              <w:rPr>
                                <w:rFonts w:ascii="Times New Roman" w:hAnsi="Times New Roman"/>
                                <w:sz w:val="24"/>
                                <w:szCs w:val="24"/>
                              </w:rPr>
                              <w:t>» августа 2021 г.</w:t>
                            </w:r>
                          </w:p>
                          <w:p w14:paraId="737DAB22" w14:textId="77777777" w:rsidR="007D2FD8" w:rsidRPr="006F6DBF" w:rsidRDefault="007D2FD8" w:rsidP="007D2FD8">
                            <w:pPr>
                              <w:adjustRightInd w:val="0"/>
                              <w:ind w:right="-1"/>
                              <w:rPr>
                                <w:rFonts w:ascii="Times New Roman" w:hAnsi="Times New Roman"/>
                                <w:sz w:val="24"/>
                                <w:szCs w:val="24"/>
                              </w:rPr>
                            </w:pPr>
                          </w:p>
                          <w:p w14:paraId="371B3169" w14:textId="77777777" w:rsidR="007D2FD8" w:rsidRPr="00BF793A" w:rsidRDefault="007D2FD8" w:rsidP="007D2FD8">
                            <w:pPr>
                              <w:adjustRightInd w:val="0"/>
                              <w:ind w:right="-1"/>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AC32B" id="Надпись 1" o:spid="_x0000_s1027" type="#_x0000_t202" style="position:absolute;left:0;text-align:left;margin-left:-7.05pt;margin-top:36.35pt;width:231.9pt;height:14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" strokecolor="white">
                <v:textbox>
                  <w:txbxContent>
                    <w:p w14:paraId="2E2E4C46" w14:textId="77777777" w:rsidR="007D2FD8" w:rsidRDefault="007D2FD8" w:rsidP="007D2FD8">
                      <w:pPr>
                        <w:adjustRightInd w:val="0"/>
                        <w:spacing w:after="0" w:line="240" w:lineRule="auto"/>
                        <w:rPr>
                          <w:rFonts w:ascii="Times New Roman" w:hAnsi="Times New Roman"/>
                          <w:b/>
                          <w:bCs/>
                        </w:rPr>
                      </w:pPr>
                      <w:r>
                        <w:rPr>
                          <w:rFonts w:ascii="Times New Roman" w:hAnsi="Times New Roman"/>
                          <w:b/>
                          <w:bCs/>
                        </w:rPr>
                        <w:t xml:space="preserve">ПРИНЯТО </w:t>
                      </w:r>
                    </w:p>
                    <w:p w14:paraId="4130D273" w14:textId="77777777" w:rsidR="007D2FD8" w:rsidRDefault="007D2FD8" w:rsidP="007D2FD8">
                      <w:pPr>
                        <w:adjustRightInd w:val="0"/>
                        <w:spacing w:after="0" w:line="240" w:lineRule="auto"/>
                        <w:rPr>
                          <w:rFonts w:ascii="Times New Roman" w:hAnsi="Times New Roman"/>
                          <w:sz w:val="24"/>
                          <w:szCs w:val="24"/>
                        </w:rPr>
                      </w:pPr>
                      <w:r w:rsidRPr="006F6DBF">
                        <w:rPr>
                          <w:rFonts w:ascii="Times New Roman" w:hAnsi="Times New Roman"/>
                          <w:sz w:val="24"/>
                          <w:szCs w:val="24"/>
                        </w:rPr>
                        <w:t>Решением</w:t>
                      </w:r>
                    </w:p>
                    <w:p w14:paraId="09066863" w14:textId="77777777" w:rsidR="007D2FD8" w:rsidRDefault="007D2FD8" w:rsidP="007D2FD8">
                      <w:pPr>
                        <w:spacing w:after="0" w:line="240" w:lineRule="auto"/>
                        <w:jc w:val="both"/>
                        <w:rPr>
                          <w:rFonts w:ascii="Times New Roman" w:hAnsi="Times New Roman"/>
                          <w:sz w:val="24"/>
                          <w:szCs w:val="24"/>
                        </w:rPr>
                      </w:pPr>
                      <w:r>
                        <w:rPr>
                          <w:rFonts w:ascii="Times New Roman" w:hAnsi="Times New Roman"/>
                          <w:sz w:val="24"/>
                          <w:szCs w:val="24"/>
                        </w:rPr>
                        <w:t>на заседании Педагогического совета</w:t>
                      </w:r>
                    </w:p>
                    <w:p w14:paraId="55DF52F0" w14:textId="459635E1" w:rsidR="007D2FD8" w:rsidRDefault="007D2FD8" w:rsidP="007D2FD8">
                      <w:pPr>
                        <w:spacing w:after="0" w:line="240" w:lineRule="auto"/>
                        <w:rPr>
                          <w:rFonts w:ascii="Times New Roman" w:hAnsi="Times New Roman"/>
                          <w:sz w:val="24"/>
                          <w:szCs w:val="24"/>
                        </w:rPr>
                      </w:pPr>
                      <w:r>
                        <w:rPr>
                          <w:rFonts w:ascii="Times New Roman" w:hAnsi="Times New Roman"/>
                          <w:sz w:val="24"/>
                          <w:szCs w:val="24"/>
                        </w:rPr>
                        <w:t xml:space="preserve">Протокол № </w:t>
                      </w:r>
                      <w:r w:rsidR="00D451ED">
                        <w:rPr>
                          <w:rFonts w:ascii="Times New Roman" w:hAnsi="Times New Roman"/>
                          <w:sz w:val="24"/>
                          <w:szCs w:val="24"/>
                        </w:rPr>
                        <w:t>___</w:t>
                      </w:r>
                      <w:r>
                        <w:rPr>
                          <w:rFonts w:ascii="Times New Roman" w:hAnsi="Times New Roman"/>
                          <w:sz w:val="24"/>
                          <w:szCs w:val="24"/>
                        </w:rPr>
                        <w:t xml:space="preserve"> от «</w:t>
                      </w:r>
                      <w:r w:rsidR="00D451ED">
                        <w:rPr>
                          <w:rFonts w:ascii="Times New Roman" w:hAnsi="Times New Roman"/>
                          <w:sz w:val="24"/>
                          <w:szCs w:val="24"/>
                        </w:rPr>
                        <w:t>___</w:t>
                      </w:r>
                      <w:r>
                        <w:rPr>
                          <w:rFonts w:ascii="Times New Roman" w:hAnsi="Times New Roman"/>
                          <w:sz w:val="24"/>
                          <w:szCs w:val="24"/>
                        </w:rPr>
                        <w:t>» августа 2021 г.</w:t>
                      </w:r>
                    </w:p>
                    <w:p w14:paraId="737DAB22" w14:textId="77777777" w:rsidR="007D2FD8" w:rsidRPr="006F6DBF" w:rsidRDefault="007D2FD8" w:rsidP="007D2FD8">
                      <w:pPr>
                        <w:adjustRightInd w:val="0"/>
                        <w:ind w:right="-1"/>
                        <w:rPr>
                          <w:rFonts w:ascii="Times New Roman" w:hAnsi="Times New Roman"/>
                          <w:sz w:val="24"/>
                          <w:szCs w:val="24"/>
                        </w:rPr>
                      </w:pPr>
                    </w:p>
                    <w:p w14:paraId="371B3169" w14:textId="77777777" w:rsidR="007D2FD8" w:rsidRPr="00BF793A" w:rsidRDefault="007D2FD8" w:rsidP="007D2FD8">
                      <w:pPr>
                        <w:adjustRightInd w:val="0"/>
                        <w:ind w:right="-1"/>
                        <w:rPr>
                          <w:rFonts w:ascii="Times New Roman" w:hAnsi="Times New Roman"/>
                          <w:sz w:val="24"/>
                          <w:szCs w:val="24"/>
                        </w:rPr>
                      </w:pPr>
                    </w:p>
                  </w:txbxContent>
                </v:textbox>
                <w10:wrap type="square"/>
              </v:shape>
            </w:pict>
          </mc:Fallback>
        </mc:AlternateContent>
      </w:r>
      <w:r w:rsidRPr="004F3587">
        <w:rPr>
          <w:rFonts w:ascii="Times New Roman" w:hAnsi="Times New Roman"/>
          <w:b/>
          <w:sz w:val="24"/>
          <w:szCs w:val="24"/>
        </w:rPr>
        <w:t xml:space="preserve">РАЗДЕЛ 4. </w:t>
      </w:r>
      <w:bookmarkStart w:id="6"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6"/>
    </w:p>
    <w:p w14:paraId="042D66DC" w14:textId="77AF853B" w:rsidR="007D2FD8" w:rsidRDefault="007D2FD8" w:rsidP="007D2FD8">
      <w:pPr>
        <w:shd w:val="clear" w:color="auto" w:fill="FFFFFF"/>
        <w:spacing w:after="0" w:line="240" w:lineRule="auto"/>
        <w:ind w:left="-284"/>
        <w:rPr>
          <w:rFonts w:ascii="Times New Roman" w:hAnsi="Times New Roman"/>
          <w:b/>
          <w:color w:val="000000"/>
          <w:sz w:val="24"/>
          <w:szCs w:val="24"/>
        </w:rPr>
      </w:pPr>
    </w:p>
    <w:p w14:paraId="23972095" w14:textId="77C9C4D3" w:rsidR="007D2FD8" w:rsidRDefault="007D2FD8" w:rsidP="007D2FD8">
      <w:pPr>
        <w:shd w:val="clear" w:color="auto" w:fill="FFFFFF"/>
        <w:spacing w:after="0" w:line="240" w:lineRule="auto"/>
        <w:ind w:left="-284"/>
        <w:rPr>
          <w:rFonts w:ascii="Times New Roman" w:hAnsi="Times New Roman"/>
          <w:b/>
          <w:color w:val="000000"/>
          <w:sz w:val="24"/>
          <w:szCs w:val="24"/>
        </w:rPr>
      </w:pPr>
    </w:p>
    <w:p w14:paraId="1290C48C" w14:textId="56D0E5EE" w:rsidR="007D2FD8" w:rsidRDefault="007D2FD8" w:rsidP="007D2FD8">
      <w:pPr>
        <w:shd w:val="clear" w:color="auto" w:fill="FFFFFF"/>
        <w:spacing w:after="0" w:line="240" w:lineRule="auto"/>
        <w:ind w:left="-284"/>
        <w:rPr>
          <w:rFonts w:ascii="Times New Roman" w:hAnsi="Times New Roman"/>
          <w:b/>
          <w:color w:val="000000"/>
          <w:sz w:val="24"/>
          <w:szCs w:val="24"/>
        </w:rPr>
      </w:pPr>
    </w:p>
    <w:p w14:paraId="2711C8B5" w14:textId="704D9B25" w:rsidR="007D2FD8" w:rsidRDefault="007D2FD8" w:rsidP="007D2FD8">
      <w:pPr>
        <w:shd w:val="clear" w:color="auto" w:fill="FFFFFF"/>
        <w:spacing w:after="0" w:line="240" w:lineRule="auto"/>
        <w:ind w:left="-284"/>
        <w:rPr>
          <w:rFonts w:ascii="Times New Roman" w:hAnsi="Times New Roman"/>
          <w:b/>
          <w:color w:val="000000"/>
          <w:sz w:val="24"/>
          <w:szCs w:val="24"/>
        </w:rPr>
      </w:pPr>
    </w:p>
    <w:p w14:paraId="6C45E103" w14:textId="4FD6129F" w:rsidR="007D2FD8" w:rsidRDefault="007D2FD8" w:rsidP="007D2FD8">
      <w:pPr>
        <w:shd w:val="clear" w:color="auto" w:fill="FFFFFF"/>
        <w:spacing w:after="0" w:line="240" w:lineRule="auto"/>
        <w:ind w:left="-284"/>
        <w:rPr>
          <w:rFonts w:ascii="Times New Roman" w:hAnsi="Times New Roman"/>
          <w:b/>
          <w:color w:val="000000"/>
          <w:sz w:val="24"/>
          <w:szCs w:val="24"/>
        </w:rPr>
      </w:pPr>
    </w:p>
    <w:p w14:paraId="62953234" w14:textId="10B3E9EF" w:rsidR="007D2FD8" w:rsidRDefault="007D2FD8" w:rsidP="007D2FD8">
      <w:pPr>
        <w:shd w:val="clear" w:color="auto" w:fill="FFFFFF"/>
        <w:spacing w:after="0" w:line="240" w:lineRule="auto"/>
        <w:ind w:left="-284"/>
        <w:rPr>
          <w:rFonts w:ascii="Times New Roman" w:hAnsi="Times New Roman"/>
          <w:b/>
          <w:color w:val="000000"/>
          <w:sz w:val="24"/>
          <w:szCs w:val="24"/>
        </w:rPr>
      </w:pPr>
    </w:p>
    <w:p w14:paraId="61221EA9" w14:textId="74FF1302" w:rsidR="007D2FD8" w:rsidRDefault="007D2FD8" w:rsidP="007D2FD8">
      <w:pPr>
        <w:shd w:val="clear" w:color="auto" w:fill="FFFFFF"/>
        <w:spacing w:after="0" w:line="240" w:lineRule="auto"/>
        <w:ind w:left="-284"/>
        <w:rPr>
          <w:rFonts w:ascii="Times New Roman" w:hAnsi="Times New Roman"/>
          <w:b/>
          <w:color w:val="000000"/>
          <w:sz w:val="24"/>
          <w:szCs w:val="24"/>
        </w:rPr>
      </w:pPr>
    </w:p>
    <w:p w14:paraId="788916DB" w14:textId="3E3EB563" w:rsidR="007D2FD8" w:rsidRDefault="007D2FD8" w:rsidP="007D2FD8">
      <w:pPr>
        <w:shd w:val="clear" w:color="auto" w:fill="FFFFFF"/>
        <w:spacing w:after="0" w:line="240" w:lineRule="auto"/>
        <w:ind w:left="-284"/>
        <w:rPr>
          <w:rFonts w:ascii="Times New Roman" w:hAnsi="Times New Roman"/>
          <w:b/>
          <w:color w:val="000000"/>
          <w:sz w:val="24"/>
          <w:szCs w:val="24"/>
        </w:rPr>
      </w:pPr>
    </w:p>
    <w:p w14:paraId="00FE9226" w14:textId="77777777" w:rsidR="007D2FD8" w:rsidRDefault="007D2FD8" w:rsidP="007D2FD8">
      <w:pPr>
        <w:shd w:val="clear" w:color="auto" w:fill="FFFFFF"/>
        <w:spacing w:after="0" w:line="240" w:lineRule="auto"/>
        <w:rPr>
          <w:rFonts w:ascii="YS Text" w:hAnsi="YS Text"/>
          <w:color w:val="000000"/>
          <w:sz w:val="23"/>
          <w:szCs w:val="23"/>
        </w:rPr>
      </w:pPr>
    </w:p>
    <w:p w14:paraId="507810F8" w14:textId="244F6B1A" w:rsidR="007D2FD8" w:rsidRDefault="007D2FD8" w:rsidP="00D451ED">
      <w:pPr>
        <w:shd w:val="clear" w:color="auto" w:fill="FFFFFF"/>
        <w:spacing w:after="0" w:line="240" w:lineRule="auto"/>
        <w:rPr>
          <w:rFonts w:ascii="Times New Roman" w:hAnsi="Times New Roman"/>
          <w:b/>
          <w:color w:val="000000"/>
          <w:sz w:val="32"/>
          <w:szCs w:val="32"/>
        </w:rPr>
      </w:pPr>
      <w:r w:rsidRPr="00D451ED">
        <w:rPr>
          <w:rFonts w:ascii="Times New Roman" w:hAnsi="Times New Roman"/>
          <w:b/>
          <w:color w:val="000000"/>
          <w:sz w:val="32"/>
          <w:szCs w:val="32"/>
        </w:rPr>
        <w:t>Рабочая программа воспитания</w:t>
      </w:r>
    </w:p>
    <w:p w14:paraId="15CC7FB7" w14:textId="77777777" w:rsidR="00D451ED" w:rsidRPr="00D451ED" w:rsidRDefault="00D451ED" w:rsidP="00D451ED">
      <w:pPr>
        <w:shd w:val="clear" w:color="auto" w:fill="FFFFFF"/>
        <w:spacing w:after="0" w:line="240" w:lineRule="auto"/>
        <w:rPr>
          <w:rFonts w:ascii="Times New Roman" w:hAnsi="Times New Roman"/>
          <w:b/>
          <w:color w:val="000000"/>
          <w:sz w:val="32"/>
          <w:szCs w:val="32"/>
        </w:rPr>
      </w:pPr>
    </w:p>
    <w:p w14:paraId="52EA4D58" w14:textId="70A8F944" w:rsidR="007D2FD8" w:rsidRPr="007D2FD8" w:rsidRDefault="00D451ED" w:rsidP="00D451ED">
      <w:pPr>
        <w:shd w:val="clear" w:color="auto" w:fill="FFFFFF"/>
        <w:spacing w:after="0" w:line="240" w:lineRule="auto"/>
        <w:jc w:val="center"/>
        <w:rPr>
          <w:rFonts w:ascii="Times New Roman" w:hAnsi="Times New Roman"/>
          <w:color w:val="000000"/>
          <w:sz w:val="24"/>
          <w:szCs w:val="24"/>
        </w:rPr>
      </w:pPr>
      <w:r w:rsidRPr="00D451ED">
        <w:rPr>
          <w:rFonts w:ascii="Times New Roman" w:hAnsi="Times New Roman"/>
          <w:color w:val="000000"/>
          <w:sz w:val="24"/>
          <w:szCs w:val="24"/>
        </w:rPr>
        <w:t xml:space="preserve">По </w:t>
      </w:r>
      <w:r w:rsidR="007D2FD8" w:rsidRPr="007D2FD8">
        <w:rPr>
          <w:rFonts w:ascii="Times New Roman" w:hAnsi="Times New Roman"/>
          <w:color w:val="000000"/>
          <w:sz w:val="24"/>
          <w:szCs w:val="24"/>
        </w:rPr>
        <w:t>образовательной программе среднего профессионального образования</w:t>
      </w:r>
    </w:p>
    <w:p w14:paraId="01A60522" w14:textId="614C5CF4" w:rsidR="007D2FD8" w:rsidRPr="007D2FD8" w:rsidRDefault="007D2FD8" w:rsidP="00D451ED">
      <w:pPr>
        <w:shd w:val="clear" w:color="auto" w:fill="FFFFFF"/>
        <w:spacing w:after="0" w:line="240" w:lineRule="auto"/>
        <w:jc w:val="center"/>
        <w:rPr>
          <w:rFonts w:ascii="Times New Roman" w:hAnsi="Times New Roman"/>
          <w:color w:val="000000"/>
          <w:sz w:val="24"/>
          <w:szCs w:val="24"/>
        </w:rPr>
      </w:pPr>
      <w:r w:rsidRPr="007D2FD8">
        <w:rPr>
          <w:rFonts w:ascii="Times New Roman" w:hAnsi="Times New Roman"/>
          <w:color w:val="000000"/>
          <w:sz w:val="24"/>
          <w:szCs w:val="24"/>
        </w:rPr>
        <w:t>по специальности</w:t>
      </w:r>
      <w:r w:rsidR="00D451ED">
        <w:rPr>
          <w:rFonts w:ascii="Times New Roman" w:hAnsi="Times New Roman"/>
          <w:color w:val="000000"/>
          <w:sz w:val="24"/>
          <w:szCs w:val="24"/>
        </w:rPr>
        <w:t xml:space="preserve"> </w:t>
      </w:r>
      <w:r w:rsidRPr="007D2FD8">
        <w:rPr>
          <w:rFonts w:ascii="Times New Roman" w:hAnsi="Times New Roman"/>
          <w:color w:val="000000"/>
          <w:sz w:val="24"/>
          <w:szCs w:val="24"/>
        </w:rPr>
        <w:t>35.02.07 «Механизация сельского хозяйства»</w:t>
      </w:r>
    </w:p>
    <w:p w14:paraId="591FACDC" w14:textId="77777777" w:rsidR="007D2FD8" w:rsidRPr="007D2FD8" w:rsidRDefault="007D2FD8" w:rsidP="00D451ED">
      <w:pPr>
        <w:shd w:val="clear" w:color="auto" w:fill="FFFFFF"/>
        <w:spacing w:after="0" w:line="240" w:lineRule="auto"/>
        <w:jc w:val="center"/>
        <w:rPr>
          <w:rFonts w:ascii="Times New Roman" w:hAnsi="Times New Roman"/>
          <w:color w:val="000000"/>
          <w:sz w:val="24"/>
          <w:szCs w:val="24"/>
        </w:rPr>
      </w:pPr>
      <w:r w:rsidRPr="007D2FD8">
        <w:rPr>
          <w:rFonts w:ascii="Times New Roman" w:hAnsi="Times New Roman"/>
          <w:color w:val="000000"/>
          <w:sz w:val="24"/>
          <w:szCs w:val="24"/>
        </w:rPr>
        <w:t>на период 2021 – 2022 гг.</w:t>
      </w:r>
    </w:p>
    <w:p w14:paraId="06C16B1D" w14:textId="2E9DE529" w:rsidR="007D2FD8" w:rsidRDefault="007D2FD8" w:rsidP="00D451ED">
      <w:pPr>
        <w:shd w:val="clear" w:color="auto" w:fill="FFFFFF"/>
        <w:spacing w:after="0" w:line="240" w:lineRule="auto"/>
        <w:ind w:left="-284"/>
        <w:jc w:val="center"/>
        <w:rPr>
          <w:rFonts w:ascii="Times New Roman" w:hAnsi="Times New Roman"/>
          <w:b/>
          <w:color w:val="000000"/>
          <w:sz w:val="24"/>
          <w:szCs w:val="24"/>
        </w:rPr>
      </w:pPr>
    </w:p>
    <w:p w14:paraId="7A6D295D" w14:textId="48D8BBF6" w:rsidR="00D451ED" w:rsidRDefault="00D451ED" w:rsidP="00D451ED">
      <w:pPr>
        <w:shd w:val="clear" w:color="auto" w:fill="FFFFFF"/>
        <w:spacing w:after="0" w:line="240" w:lineRule="auto"/>
        <w:ind w:left="-284"/>
        <w:jc w:val="center"/>
        <w:rPr>
          <w:rFonts w:ascii="Times New Roman" w:hAnsi="Times New Roman"/>
          <w:b/>
          <w:color w:val="000000"/>
          <w:sz w:val="24"/>
          <w:szCs w:val="24"/>
        </w:rPr>
      </w:pPr>
    </w:p>
    <w:p w14:paraId="3DAFAADA" w14:textId="173A48E9" w:rsidR="00D451ED" w:rsidRDefault="00D451ED" w:rsidP="00D451ED">
      <w:pPr>
        <w:shd w:val="clear" w:color="auto" w:fill="FFFFFF"/>
        <w:spacing w:after="0" w:line="240" w:lineRule="auto"/>
        <w:ind w:left="-284"/>
        <w:jc w:val="center"/>
        <w:rPr>
          <w:rFonts w:ascii="Times New Roman" w:hAnsi="Times New Roman"/>
          <w:b/>
          <w:color w:val="000000"/>
          <w:sz w:val="24"/>
          <w:szCs w:val="24"/>
        </w:rPr>
      </w:pPr>
    </w:p>
    <w:p w14:paraId="320BD2B6" w14:textId="0A9F4F36" w:rsidR="00D451ED" w:rsidRDefault="00D451ED" w:rsidP="00D451ED">
      <w:pPr>
        <w:shd w:val="clear" w:color="auto" w:fill="FFFFFF"/>
        <w:spacing w:after="0" w:line="240" w:lineRule="auto"/>
        <w:ind w:left="-284"/>
        <w:jc w:val="center"/>
        <w:rPr>
          <w:rFonts w:ascii="Times New Roman" w:hAnsi="Times New Roman"/>
          <w:b/>
          <w:color w:val="000000"/>
          <w:sz w:val="24"/>
          <w:szCs w:val="24"/>
        </w:rPr>
      </w:pPr>
    </w:p>
    <w:p w14:paraId="1CAE7BD9" w14:textId="6CD1F445" w:rsidR="00D451ED" w:rsidRDefault="00D451ED" w:rsidP="00D451ED">
      <w:pPr>
        <w:shd w:val="clear" w:color="auto" w:fill="FFFFFF"/>
        <w:spacing w:after="0" w:line="240" w:lineRule="auto"/>
        <w:ind w:left="-284"/>
        <w:jc w:val="center"/>
        <w:rPr>
          <w:rFonts w:ascii="Times New Roman" w:hAnsi="Times New Roman"/>
          <w:b/>
          <w:color w:val="000000"/>
          <w:sz w:val="24"/>
          <w:szCs w:val="24"/>
        </w:rPr>
      </w:pPr>
    </w:p>
    <w:p w14:paraId="4D94DCFF" w14:textId="62EF0C0F" w:rsidR="00D451ED" w:rsidRDefault="00D451ED" w:rsidP="00D451ED">
      <w:pPr>
        <w:shd w:val="clear" w:color="auto" w:fill="FFFFFF"/>
        <w:spacing w:after="0" w:line="240" w:lineRule="auto"/>
        <w:ind w:left="-284"/>
        <w:jc w:val="center"/>
        <w:rPr>
          <w:rFonts w:ascii="Times New Roman" w:hAnsi="Times New Roman"/>
          <w:b/>
          <w:color w:val="000000"/>
          <w:sz w:val="24"/>
          <w:szCs w:val="24"/>
        </w:rPr>
      </w:pPr>
    </w:p>
    <w:p w14:paraId="07AE8B19" w14:textId="4E1AE3EC" w:rsidR="00D451ED" w:rsidRDefault="00D451ED" w:rsidP="00D451ED">
      <w:pPr>
        <w:shd w:val="clear" w:color="auto" w:fill="FFFFFF"/>
        <w:spacing w:after="0" w:line="240" w:lineRule="auto"/>
        <w:ind w:left="-284"/>
        <w:jc w:val="center"/>
        <w:rPr>
          <w:rFonts w:ascii="Times New Roman" w:hAnsi="Times New Roman"/>
          <w:b/>
          <w:color w:val="000000"/>
          <w:sz w:val="24"/>
          <w:szCs w:val="24"/>
        </w:rPr>
      </w:pPr>
    </w:p>
    <w:p w14:paraId="78A6A428" w14:textId="2BF4810D" w:rsidR="00D451ED" w:rsidRDefault="00D451ED" w:rsidP="00D451ED">
      <w:pPr>
        <w:shd w:val="clear" w:color="auto" w:fill="FFFFFF"/>
        <w:spacing w:after="0" w:line="240" w:lineRule="auto"/>
        <w:ind w:left="-284"/>
        <w:jc w:val="center"/>
        <w:rPr>
          <w:rFonts w:ascii="Times New Roman" w:hAnsi="Times New Roman"/>
          <w:b/>
          <w:color w:val="000000"/>
          <w:sz w:val="24"/>
          <w:szCs w:val="24"/>
        </w:rPr>
      </w:pPr>
    </w:p>
    <w:p w14:paraId="5E07A690" w14:textId="668DD028" w:rsidR="00D451ED" w:rsidRDefault="00D451ED" w:rsidP="00D451ED">
      <w:pPr>
        <w:shd w:val="clear" w:color="auto" w:fill="FFFFFF"/>
        <w:spacing w:after="0" w:line="240" w:lineRule="auto"/>
        <w:ind w:left="-284"/>
        <w:jc w:val="center"/>
        <w:rPr>
          <w:rFonts w:ascii="Times New Roman" w:hAnsi="Times New Roman"/>
          <w:b/>
          <w:color w:val="000000"/>
          <w:sz w:val="24"/>
          <w:szCs w:val="24"/>
        </w:rPr>
      </w:pPr>
    </w:p>
    <w:p w14:paraId="6977734F" w14:textId="268F834E" w:rsidR="00D451ED" w:rsidRDefault="00D451ED" w:rsidP="00D451ED">
      <w:pPr>
        <w:shd w:val="clear" w:color="auto" w:fill="FFFFFF"/>
        <w:spacing w:after="0" w:line="240" w:lineRule="auto"/>
        <w:ind w:left="-284"/>
        <w:jc w:val="center"/>
        <w:rPr>
          <w:rFonts w:ascii="Times New Roman" w:hAnsi="Times New Roman"/>
          <w:b/>
          <w:color w:val="000000"/>
          <w:sz w:val="24"/>
          <w:szCs w:val="24"/>
        </w:rPr>
      </w:pPr>
    </w:p>
    <w:p w14:paraId="6AAD0680" w14:textId="0ADF3B10" w:rsidR="00D451ED" w:rsidRDefault="00D451ED" w:rsidP="00D451ED">
      <w:pPr>
        <w:shd w:val="clear" w:color="auto" w:fill="FFFFFF"/>
        <w:spacing w:after="0" w:line="240" w:lineRule="auto"/>
        <w:ind w:left="-284"/>
        <w:jc w:val="center"/>
        <w:rPr>
          <w:rFonts w:ascii="Times New Roman" w:hAnsi="Times New Roman"/>
          <w:b/>
          <w:color w:val="000000"/>
          <w:sz w:val="24"/>
          <w:szCs w:val="24"/>
        </w:rPr>
      </w:pPr>
    </w:p>
    <w:p w14:paraId="30E99122" w14:textId="0B71814C" w:rsidR="00D451ED" w:rsidRDefault="00D451ED" w:rsidP="00D451ED">
      <w:pPr>
        <w:shd w:val="clear" w:color="auto" w:fill="FFFFFF"/>
        <w:spacing w:after="0" w:line="240" w:lineRule="auto"/>
        <w:ind w:left="-284"/>
        <w:jc w:val="center"/>
        <w:rPr>
          <w:rFonts w:ascii="Times New Roman" w:hAnsi="Times New Roman"/>
          <w:b/>
          <w:color w:val="000000"/>
          <w:sz w:val="24"/>
          <w:szCs w:val="24"/>
        </w:rPr>
      </w:pPr>
    </w:p>
    <w:p w14:paraId="1C7A0013" w14:textId="0F61ACFA" w:rsidR="00D451ED" w:rsidRDefault="00D451ED" w:rsidP="00D451ED">
      <w:pPr>
        <w:shd w:val="clear" w:color="auto" w:fill="FFFFFF"/>
        <w:spacing w:after="0" w:line="240" w:lineRule="auto"/>
        <w:ind w:left="-284"/>
        <w:jc w:val="center"/>
        <w:rPr>
          <w:rFonts w:ascii="Times New Roman" w:hAnsi="Times New Roman"/>
          <w:b/>
          <w:color w:val="000000"/>
          <w:sz w:val="24"/>
          <w:szCs w:val="24"/>
        </w:rPr>
      </w:pPr>
    </w:p>
    <w:p w14:paraId="31359EA8" w14:textId="71145078" w:rsidR="00D451ED" w:rsidRDefault="00D451ED" w:rsidP="00D451ED">
      <w:pPr>
        <w:shd w:val="clear" w:color="auto" w:fill="FFFFFF"/>
        <w:spacing w:after="0" w:line="240" w:lineRule="auto"/>
        <w:ind w:left="-284"/>
        <w:jc w:val="center"/>
        <w:rPr>
          <w:rFonts w:ascii="Times New Roman" w:hAnsi="Times New Roman"/>
          <w:b/>
          <w:color w:val="000000"/>
          <w:sz w:val="24"/>
          <w:szCs w:val="24"/>
        </w:rPr>
      </w:pPr>
    </w:p>
    <w:p w14:paraId="336009B3" w14:textId="0660E67B" w:rsidR="00D451ED" w:rsidRDefault="00D451ED" w:rsidP="00D451ED">
      <w:pPr>
        <w:shd w:val="clear" w:color="auto" w:fill="FFFFFF"/>
        <w:spacing w:after="0" w:line="240" w:lineRule="auto"/>
        <w:ind w:left="-284"/>
        <w:jc w:val="center"/>
        <w:rPr>
          <w:rFonts w:ascii="Times New Roman" w:hAnsi="Times New Roman"/>
          <w:b/>
          <w:color w:val="000000"/>
          <w:sz w:val="24"/>
          <w:szCs w:val="24"/>
        </w:rPr>
      </w:pPr>
    </w:p>
    <w:p w14:paraId="3CE72DD3" w14:textId="77777777" w:rsidR="00D451ED" w:rsidRDefault="00D451ED" w:rsidP="00D451E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Балгазын, 2021</w:t>
      </w:r>
    </w:p>
    <w:p w14:paraId="66524F1B" w14:textId="77777777" w:rsidR="00D451ED" w:rsidRDefault="00D451ED" w:rsidP="00D451ED">
      <w:pPr>
        <w:widowControl w:val="0"/>
        <w:autoSpaceDE w:val="0"/>
        <w:autoSpaceDN w:val="0"/>
        <w:adjustRightInd w:val="0"/>
        <w:spacing w:after="0" w:line="240" w:lineRule="auto"/>
        <w:ind w:right="-1" w:firstLine="708"/>
        <w:jc w:val="both"/>
        <w:rPr>
          <w:rFonts w:ascii="Times New Roman" w:hAnsi="Times New Roman"/>
          <w:bCs/>
          <w:kern w:val="2"/>
          <w:sz w:val="24"/>
          <w:szCs w:val="24"/>
          <w:lang w:eastAsia="ko-KR"/>
        </w:rPr>
      </w:pPr>
    </w:p>
    <w:p w14:paraId="1AFC6E98" w14:textId="58AC5554" w:rsidR="00D451ED" w:rsidRPr="006F6DBF" w:rsidRDefault="00D451ED" w:rsidP="00D451ED">
      <w:pPr>
        <w:widowControl w:val="0"/>
        <w:autoSpaceDE w:val="0"/>
        <w:autoSpaceDN w:val="0"/>
        <w:adjustRightInd w:val="0"/>
        <w:spacing w:after="0" w:line="240" w:lineRule="auto"/>
        <w:ind w:right="-1" w:firstLine="708"/>
        <w:jc w:val="both"/>
        <w:rPr>
          <w:rFonts w:ascii="Times New Roman" w:hAnsi="Times New Roman"/>
          <w:b/>
          <w:kern w:val="2"/>
          <w:sz w:val="24"/>
          <w:szCs w:val="24"/>
          <w:lang w:eastAsia="ko-KR"/>
        </w:rPr>
      </w:pPr>
      <w:r w:rsidRPr="004F3587">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w:t>
      </w:r>
      <w:r w:rsidRPr="004F3587">
        <w:rPr>
          <w:rFonts w:ascii="Times New Roman" w:hAnsi="Times New Roman"/>
          <w:bCs/>
          <w:kern w:val="2"/>
          <w:sz w:val="24"/>
          <w:szCs w:val="24"/>
          <w:lang w:eastAsia="ko-KR"/>
        </w:rPr>
        <w:t>о</w:t>
      </w:r>
      <w:r>
        <w:rPr>
          <w:rFonts w:ascii="Times New Roman" w:hAnsi="Times New Roman"/>
          <w:bCs/>
          <w:kern w:val="2"/>
          <w:sz w:val="24"/>
          <w:szCs w:val="24"/>
          <w:lang w:eastAsia="ko-KR"/>
        </w:rPr>
        <w:t xml:space="preserve">приятиях, </w:t>
      </w:r>
      <w:r w:rsidRPr="004F3587">
        <w:rPr>
          <w:rFonts w:ascii="Times New Roman" w:hAnsi="Times New Roman"/>
          <w:bCs/>
          <w:kern w:val="2"/>
          <w:sz w:val="24"/>
          <w:szCs w:val="24"/>
          <w:lang w:eastAsia="ko-KR"/>
        </w:rPr>
        <w:t>проектах, конкурсах, акциях, проводимых на уровне:</w:t>
      </w:r>
    </w:p>
    <w:p w14:paraId="612B732A" w14:textId="77777777" w:rsidR="00D451ED" w:rsidRPr="004F3587" w:rsidRDefault="00D451ED" w:rsidP="00D451ED">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14:paraId="5AEE0A11" w14:textId="77777777" w:rsidR="00D451ED" w:rsidRPr="004F3587" w:rsidRDefault="00D451ED" w:rsidP="00D451ED">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r w:rsidRPr="004F3587">
        <w:rPr>
          <w:rFonts w:eastAsia="Calibri"/>
          <w:lang w:eastAsia="en-US"/>
        </w:rPr>
        <w:t xml:space="preserve"> </w:t>
      </w:r>
      <w:hyperlink r:id="rId7"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xml:space="preserve">; </w:t>
      </w:r>
    </w:p>
    <w:p w14:paraId="79051905" w14:textId="77777777" w:rsidR="00D451ED" w:rsidRPr="008761C1" w:rsidRDefault="00D451ED" w:rsidP="00D451ED">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8761C1">
        <w:rPr>
          <w:rFonts w:ascii="Times New Roman" w:hAnsi="Times New Roman"/>
          <w:sz w:val="24"/>
          <w:szCs w:val="24"/>
        </w:rPr>
        <w:t>акция «Бессмертный полк»</w:t>
      </w:r>
    </w:p>
    <w:p w14:paraId="539DD5C4" w14:textId="77777777" w:rsidR="00D451ED" w:rsidRPr="004F3587" w:rsidRDefault="00D451ED" w:rsidP="00D451ED">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«Большая перемена»</w:t>
      </w:r>
      <w:r w:rsidRPr="004F3587">
        <w:rPr>
          <w:rFonts w:eastAsia="Calibri"/>
          <w:lang w:eastAsia="en-US"/>
        </w:rPr>
        <w:t xml:space="preserve"> </w:t>
      </w:r>
      <w:hyperlink r:id="rId8"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xml:space="preserve">; </w:t>
      </w:r>
    </w:p>
    <w:p w14:paraId="691EB145" w14:textId="77777777" w:rsidR="00D451ED" w:rsidRDefault="00D451ED" w:rsidP="00D451ED">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w:t>
      </w:r>
      <w:proofErr w:type="gramStart"/>
      <w:r w:rsidRPr="004F3587">
        <w:rPr>
          <w:rFonts w:ascii="Times New Roman" w:hAnsi="Times New Roman"/>
          <w:bCs/>
          <w:kern w:val="2"/>
          <w:sz w:val="24"/>
          <w:szCs w:val="24"/>
          <w:lang w:eastAsia="ko-KR"/>
        </w:rPr>
        <w:t>Мы Вместе</w:t>
      </w:r>
      <w:proofErr w:type="gramEnd"/>
      <w:r w:rsidRPr="004F3587">
        <w:rPr>
          <w:rFonts w:ascii="Times New Roman" w:hAnsi="Times New Roman"/>
          <w:bCs/>
          <w:kern w:val="2"/>
          <w:sz w:val="24"/>
          <w:szCs w:val="24"/>
          <w:lang w:eastAsia="ko-KR"/>
        </w:rPr>
        <w:t>»</w:t>
      </w:r>
      <w:r w:rsidRPr="004F3587">
        <w:rPr>
          <w:rFonts w:eastAsia="Calibri"/>
          <w:lang w:eastAsia="en-US"/>
        </w:rPr>
        <w:t xml:space="preserve"> (</w:t>
      </w:r>
      <w:proofErr w:type="spellStart"/>
      <w:r w:rsidRPr="004F3587">
        <w:rPr>
          <w:rFonts w:ascii="Times New Roman" w:hAnsi="Times New Roman"/>
          <w:bCs/>
          <w:kern w:val="2"/>
          <w:sz w:val="24"/>
          <w:szCs w:val="24"/>
          <w:lang w:eastAsia="ko-KR"/>
        </w:rPr>
        <w:t>волонтерство</w:t>
      </w:r>
      <w:proofErr w:type="spellEnd"/>
      <w:r w:rsidRPr="004F3587">
        <w:rPr>
          <w:rFonts w:ascii="Times New Roman" w:hAnsi="Times New Roman"/>
          <w:bCs/>
          <w:kern w:val="2"/>
          <w:sz w:val="24"/>
          <w:szCs w:val="24"/>
          <w:lang w:eastAsia="ko-KR"/>
        </w:rPr>
        <w:t xml:space="preserve">) </w:t>
      </w:r>
      <w:hyperlink r:id="rId9"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onf</w:t>
        </w:r>
        <w:proofErr w:type="spellEnd"/>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ru</w:t>
        </w:r>
        <w:proofErr w:type="spellEnd"/>
      </w:hyperlink>
      <w:r w:rsidRPr="004F3587">
        <w:rPr>
          <w:rFonts w:ascii="Times New Roman" w:hAnsi="Times New Roman"/>
          <w:bCs/>
          <w:kern w:val="2"/>
          <w:sz w:val="24"/>
          <w:szCs w:val="24"/>
          <w:lang w:eastAsia="ko-KR"/>
        </w:rPr>
        <w:t xml:space="preserve">; </w:t>
      </w:r>
    </w:p>
    <w:p w14:paraId="59838193" w14:textId="77777777" w:rsidR="00D451ED" w:rsidRPr="004F3587" w:rsidRDefault="00D451ED" w:rsidP="00D451ED">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профтехобразования»</w:t>
      </w:r>
    </w:p>
    <w:p w14:paraId="250ED89E" w14:textId="77777777" w:rsidR="00D451ED" w:rsidRPr="004F3587" w:rsidRDefault="00D451ED" w:rsidP="00D451ED">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отраслевые конкурсы профессионального мастерства; </w:t>
      </w:r>
    </w:p>
    <w:p w14:paraId="4598F4AC" w14:textId="77777777" w:rsidR="00D451ED" w:rsidRPr="004F3587" w:rsidRDefault="00D451ED" w:rsidP="00D451ED">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Ворлдскиллс</w:t>
      </w:r>
      <w:proofErr w:type="spellEnd"/>
      <w:r w:rsidRPr="004F3587">
        <w:rPr>
          <w:rFonts w:ascii="Times New Roman" w:hAnsi="Times New Roman"/>
          <w:bCs/>
          <w:kern w:val="2"/>
          <w:sz w:val="24"/>
          <w:szCs w:val="24"/>
          <w:lang w:eastAsia="ko-KR"/>
        </w:rPr>
        <w:t xml:space="preserve"> Россия»;</w:t>
      </w:r>
    </w:p>
    <w:p w14:paraId="17EF4B12" w14:textId="77777777" w:rsidR="00D451ED" w:rsidRPr="004F3587" w:rsidRDefault="00D451ED" w:rsidP="00D451ED">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Pr>
          <w:rFonts w:ascii="Times New Roman" w:hAnsi="Times New Roman"/>
          <w:bCs/>
          <w:kern w:val="2"/>
          <w:sz w:val="24"/>
          <w:szCs w:val="24"/>
          <w:lang w:eastAsia="ko-KR"/>
        </w:rPr>
        <w:t>движения «</w:t>
      </w:r>
      <w:proofErr w:type="spellStart"/>
      <w:r>
        <w:rPr>
          <w:rFonts w:ascii="Times New Roman" w:hAnsi="Times New Roman"/>
          <w:bCs/>
          <w:kern w:val="2"/>
          <w:sz w:val="24"/>
          <w:szCs w:val="24"/>
          <w:lang w:eastAsia="ko-KR"/>
        </w:rPr>
        <w:t>Абилимпикс</w:t>
      </w:r>
      <w:proofErr w:type="spellEnd"/>
      <w:r>
        <w:rPr>
          <w:rFonts w:ascii="Times New Roman" w:hAnsi="Times New Roman"/>
          <w:bCs/>
          <w:kern w:val="2"/>
          <w:sz w:val="24"/>
          <w:szCs w:val="24"/>
          <w:lang w:eastAsia="ko-KR"/>
        </w:rPr>
        <w:t>» и др.</w:t>
      </w:r>
    </w:p>
    <w:p w14:paraId="521FAA2F" w14:textId="77777777" w:rsidR="00D451ED" w:rsidRDefault="00D451ED" w:rsidP="00D451ED">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Pr>
          <w:rFonts w:ascii="Times New Roman" w:hAnsi="Times New Roman"/>
          <w:b/>
          <w:bCs/>
          <w:kern w:val="2"/>
          <w:sz w:val="24"/>
          <w:szCs w:val="24"/>
          <w:lang w:eastAsia="ko-KR"/>
        </w:rPr>
        <w:t>Республики Тыва</w:t>
      </w:r>
      <w:r w:rsidRPr="004F3587">
        <w:rPr>
          <w:rFonts w:ascii="Times New Roman" w:hAnsi="Times New Roman"/>
          <w:bCs/>
          <w:kern w:val="2"/>
          <w:sz w:val="24"/>
          <w:szCs w:val="24"/>
          <w:lang w:eastAsia="ko-KR"/>
        </w:rPr>
        <w:t>,</w:t>
      </w:r>
      <w:r>
        <w:rPr>
          <w:rFonts w:ascii="Times New Roman" w:hAnsi="Times New Roman"/>
          <w:bCs/>
          <w:kern w:val="2"/>
          <w:sz w:val="24"/>
          <w:szCs w:val="24"/>
          <w:lang w:eastAsia="ko-KR"/>
        </w:rPr>
        <w:t xml:space="preserve"> в том числе:</w:t>
      </w:r>
    </w:p>
    <w:p w14:paraId="23D0B334" w14:textId="77777777" w:rsidR="00D451ED" w:rsidRPr="002F571E" w:rsidRDefault="00D451ED" w:rsidP="00D451ED">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Pr>
          <w:rFonts w:ascii="Times New Roman" w:hAnsi="Times New Roman"/>
          <w:bCs/>
          <w:kern w:val="2"/>
          <w:sz w:val="24"/>
          <w:szCs w:val="24"/>
          <w:lang w:eastAsia="ko-KR"/>
        </w:rPr>
        <w:tab/>
      </w:r>
      <w:r w:rsidRPr="002F571E">
        <w:rPr>
          <w:rFonts w:ascii="Times New Roman" w:hAnsi="Times New Roman"/>
          <w:bCs/>
          <w:kern w:val="2"/>
          <w:sz w:val="24"/>
          <w:szCs w:val="24"/>
          <w:lang w:eastAsia="ko-KR"/>
        </w:rPr>
        <w:t>«Год</w:t>
      </w:r>
      <w:r>
        <w:rPr>
          <w:rFonts w:ascii="Times New Roman" w:hAnsi="Times New Roman"/>
          <w:bCs/>
          <w:kern w:val="2"/>
          <w:sz w:val="24"/>
          <w:szCs w:val="24"/>
          <w:lang w:eastAsia="ko-KR"/>
        </w:rPr>
        <w:t xml:space="preserve"> народных инициатив в Республике Тыва</w:t>
      </w:r>
      <w:r w:rsidRPr="002F571E">
        <w:rPr>
          <w:rFonts w:ascii="Times New Roman" w:hAnsi="Times New Roman"/>
          <w:bCs/>
          <w:kern w:val="2"/>
          <w:sz w:val="24"/>
          <w:szCs w:val="24"/>
          <w:lang w:eastAsia="ko-KR"/>
        </w:rPr>
        <w:t>»</w:t>
      </w:r>
    </w:p>
    <w:p w14:paraId="18779B79" w14:textId="77777777" w:rsidR="00D451ED" w:rsidRDefault="00D451ED" w:rsidP="00D451ED">
      <w:pPr>
        <w:widowControl w:val="0"/>
        <w:autoSpaceDE w:val="0"/>
        <w:autoSpaceDN w:val="0"/>
        <w:adjustRightInd w:val="0"/>
        <w:spacing w:after="0" w:line="240" w:lineRule="auto"/>
        <w:ind w:right="-1" w:firstLine="708"/>
        <w:contextualSpacing/>
        <w:jc w:val="both"/>
        <w:rPr>
          <w:rFonts w:ascii="Times New Roman" w:hAnsi="Times New Roman"/>
          <w:sz w:val="24"/>
          <w:szCs w:val="24"/>
        </w:rPr>
      </w:pPr>
      <w:r w:rsidRPr="002F571E">
        <w:rPr>
          <w:rFonts w:ascii="Times New Roman" w:hAnsi="Times New Roman"/>
          <w:bCs/>
          <w:kern w:val="2"/>
          <w:sz w:val="24"/>
          <w:szCs w:val="24"/>
          <w:lang w:eastAsia="ko-KR"/>
        </w:rPr>
        <w:tab/>
      </w:r>
      <w:r w:rsidRPr="002F571E">
        <w:rPr>
          <w:rFonts w:ascii="Times New Roman" w:hAnsi="Times New Roman"/>
          <w:sz w:val="24"/>
          <w:szCs w:val="24"/>
        </w:rPr>
        <w:t>Республиканский фестиваль «</w:t>
      </w:r>
      <w:r>
        <w:rPr>
          <w:rFonts w:ascii="Times New Roman" w:hAnsi="Times New Roman"/>
          <w:sz w:val="24"/>
          <w:szCs w:val="24"/>
        </w:rPr>
        <w:t>Евразия</w:t>
      </w:r>
      <w:r w:rsidRPr="002F571E">
        <w:rPr>
          <w:rFonts w:ascii="Times New Roman" w:hAnsi="Times New Roman"/>
          <w:sz w:val="24"/>
          <w:szCs w:val="24"/>
        </w:rPr>
        <w:t>» среди профессиональны</w:t>
      </w:r>
      <w:r>
        <w:rPr>
          <w:rFonts w:ascii="Times New Roman" w:hAnsi="Times New Roman"/>
          <w:sz w:val="24"/>
          <w:szCs w:val="24"/>
        </w:rPr>
        <w:t>х образовательных организаций РТ</w:t>
      </w:r>
    </w:p>
    <w:p w14:paraId="3F9432AB" w14:textId="77777777" w:rsidR="00D451ED" w:rsidRPr="002F571E" w:rsidRDefault="00D451ED" w:rsidP="00D451ED">
      <w:pPr>
        <w:widowControl w:val="0"/>
        <w:autoSpaceDE w:val="0"/>
        <w:autoSpaceDN w:val="0"/>
        <w:adjustRightInd w:val="0"/>
        <w:spacing w:after="0" w:line="240" w:lineRule="auto"/>
        <w:ind w:left="708" w:right="-1" w:firstLine="708"/>
        <w:contextualSpacing/>
        <w:jc w:val="both"/>
        <w:rPr>
          <w:rFonts w:ascii="Times New Roman" w:hAnsi="Times New Roman"/>
          <w:sz w:val="24"/>
          <w:szCs w:val="24"/>
        </w:rPr>
      </w:pPr>
      <w:r>
        <w:rPr>
          <w:rFonts w:ascii="Times New Roman" w:hAnsi="Times New Roman"/>
          <w:sz w:val="24"/>
          <w:szCs w:val="24"/>
        </w:rPr>
        <w:t>Республиканский конкурс</w:t>
      </w:r>
      <w:r w:rsidRPr="002B662B">
        <w:rPr>
          <w:rFonts w:ascii="Times New Roman" w:hAnsi="Times New Roman"/>
          <w:sz w:val="24"/>
          <w:szCs w:val="24"/>
        </w:rPr>
        <w:t xml:space="preserve"> на лучшую организацию антинаркотической профилактической работы в учр</w:t>
      </w:r>
      <w:r w:rsidRPr="002B662B">
        <w:rPr>
          <w:rFonts w:ascii="Times New Roman" w:hAnsi="Times New Roman"/>
          <w:sz w:val="24"/>
          <w:szCs w:val="24"/>
        </w:rPr>
        <w:t>е</w:t>
      </w:r>
      <w:r>
        <w:rPr>
          <w:rFonts w:ascii="Times New Roman" w:hAnsi="Times New Roman"/>
          <w:sz w:val="24"/>
          <w:szCs w:val="24"/>
        </w:rPr>
        <w:t>ждениях ПОО РТ</w:t>
      </w:r>
    </w:p>
    <w:p w14:paraId="3368AF6D" w14:textId="77777777" w:rsidR="00D451ED" w:rsidRPr="002F571E" w:rsidRDefault="00D451ED" w:rsidP="00D451ED">
      <w:pPr>
        <w:widowControl w:val="0"/>
        <w:autoSpaceDE w:val="0"/>
        <w:autoSpaceDN w:val="0"/>
        <w:adjustRightInd w:val="0"/>
        <w:spacing w:after="0" w:line="240" w:lineRule="auto"/>
        <w:ind w:left="708" w:right="-1" w:firstLine="708"/>
        <w:contextualSpacing/>
        <w:jc w:val="both"/>
        <w:rPr>
          <w:rFonts w:ascii="Times New Roman" w:hAnsi="Times New Roman"/>
          <w:sz w:val="24"/>
          <w:szCs w:val="24"/>
        </w:rPr>
      </w:pPr>
      <w:r w:rsidRPr="002F571E">
        <w:rPr>
          <w:rFonts w:ascii="Times New Roman" w:hAnsi="Times New Roman"/>
          <w:sz w:val="24"/>
          <w:szCs w:val="24"/>
        </w:rPr>
        <w:t>Конкурс творческих работ по проблемам противодействия терроризму и экстремизму среди обучающихся профессиональных образов</w:t>
      </w:r>
      <w:r w:rsidRPr="002F571E">
        <w:rPr>
          <w:rFonts w:ascii="Times New Roman" w:hAnsi="Times New Roman"/>
          <w:sz w:val="24"/>
          <w:szCs w:val="24"/>
        </w:rPr>
        <w:t>а</w:t>
      </w:r>
      <w:r>
        <w:rPr>
          <w:rFonts w:ascii="Times New Roman" w:hAnsi="Times New Roman"/>
          <w:sz w:val="24"/>
          <w:szCs w:val="24"/>
        </w:rPr>
        <w:t>тельных организаций РТ</w:t>
      </w:r>
      <w:r w:rsidRPr="002F571E">
        <w:rPr>
          <w:rFonts w:ascii="Times New Roman" w:hAnsi="Times New Roman"/>
          <w:sz w:val="24"/>
          <w:szCs w:val="24"/>
        </w:rPr>
        <w:t xml:space="preserve"> «Молодежь против терроризма и экстремизма»</w:t>
      </w:r>
    </w:p>
    <w:p w14:paraId="521EB240" w14:textId="77777777" w:rsidR="00D451ED" w:rsidRDefault="00D451ED" w:rsidP="00D451ED">
      <w:pPr>
        <w:widowControl w:val="0"/>
        <w:autoSpaceDE w:val="0"/>
        <w:autoSpaceDN w:val="0"/>
        <w:adjustRightInd w:val="0"/>
        <w:spacing w:after="0" w:line="240" w:lineRule="auto"/>
        <w:ind w:left="708" w:right="-1" w:firstLine="708"/>
        <w:contextualSpacing/>
        <w:jc w:val="both"/>
        <w:rPr>
          <w:rFonts w:ascii="Times New Roman" w:hAnsi="Times New Roman"/>
          <w:kern w:val="2"/>
          <w:sz w:val="24"/>
          <w:szCs w:val="24"/>
          <w:lang w:eastAsia="ko-KR"/>
        </w:rPr>
      </w:pPr>
      <w:r w:rsidRPr="004F3587">
        <w:rPr>
          <w:rFonts w:ascii="Times New Roman" w:hAnsi="Times New Roman"/>
          <w:bCs/>
          <w:kern w:val="2"/>
          <w:sz w:val="24"/>
          <w:szCs w:val="24"/>
          <w:lang w:eastAsia="ko-KR"/>
        </w:rPr>
        <w:t xml:space="preserve"> «День города» и др.</w:t>
      </w:r>
      <w:r>
        <w:rPr>
          <w:rFonts w:ascii="Times New Roman" w:hAnsi="Times New Roman"/>
          <w:bCs/>
          <w:kern w:val="2"/>
          <w:sz w:val="24"/>
          <w:szCs w:val="24"/>
          <w:lang w:eastAsia="ko-KR"/>
        </w:rPr>
        <w:t xml:space="preserve">, </w:t>
      </w:r>
      <w:r w:rsidRPr="004F3587">
        <w:rPr>
          <w:rFonts w:ascii="Times New Roman" w:hAnsi="Times New Roman"/>
          <w:bCs/>
          <w:kern w:val="2"/>
          <w:sz w:val="24"/>
          <w:szCs w:val="24"/>
          <w:lang w:eastAsia="ko-KR"/>
        </w:rPr>
        <w:t xml:space="preserve">а </w:t>
      </w:r>
      <w:r w:rsidRPr="00AA2315">
        <w:rPr>
          <w:rFonts w:ascii="Times New Roman" w:hAnsi="Times New Roman"/>
          <w:bCs/>
          <w:kern w:val="2"/>
          <w:sz w:val="24"/>
          <w:szCs w:val="24"/>
          <w:lang w:eastAsia="ko-KR"/>
        </w:rPr>
        <w:t xml:space="preserve">также </w:t>
      </w:r>
      <w:r w:rsidRPr="00AA2315">
        <w:rPr>
          <w:rFonts w:ascii="Times New Roman" w:hAnsi="Times New Roman"/>
          <w:kern w:val="2"/>
          <w:sz w:val="24"/>
          <w:szCs w:val="24"/>
          <w:lang w:eastAsia="ko-KR"/>
        </w:rPr>
        <w:t>отраслевые профессионально значимые события и праздники.</w:t>
      </w:r>
    </w:p>
    <w:p w14:paraId="7FB1C61D" w14:textId="7EB1A59B" w:rsidR="00D451ED" w:rsidRDefault="00D451ED" w:rsidP="00D451ED">
      <w:pPr>
        <w:shd w:val="clear" w:color="auto" w:fill="FFFFFF"/>
        <w:spacing w:after="0" w:line="240" w:lineRule="auto"/>
        <w:ind w:left="-284"/>
        <w:rPr>
          <w:rFonts w:ascii="Times New Roman" w:hAnsi="Times New Roman"/>
          <w:b/>
          <w:color w:val="000000"/>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5510"/>
        <w:gridCol w:w="1713"/>
        <w:gridCol w:w="1691"/>
        <w:gridCol w:w="2326"/>
        <w:gridCol w:w="1180"/>
      </w:tblGrid>
      <w:tr w:rsidR="00D451ED" w:rsidRPr="00D451ED" w14:paraId="7B5FB25B" w14:textId="77777777" w:rsidTr="00A1202A">
        <w:tc>
          <w:tcPr>
            <w:tcW w:w="711" w:type="pct"/>
            <w:tcBorders>
              <w:top w:val="single" w:sz="4" w:space="0" w:color="auto"/>
              <w:left w:val="single" w:sz="4" w:space="0" w:color="auto"/>
              <w:bottom w:val="single" w:sz="4" w:space="0" w:color="auto"/>
              <w:right w:val="single" w:sz="4" w:space="0" w:color="auto"/>
            </w:tcBorders>
            <w:hideMark/>
          </w:tcPr>
          <w:p w14:paraId="0663789D"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bookmarkStart w:id="7" w:name="_Hlk78290334"/>
            <w:r w:rsidRPr="00D451ED">
              <w:rPr>
                <w:rFonts w:ascii="Times New Roman" w:hAnsi="Times New Roman"/>
                <w:kern w:val="2"/>
                <w:sz w:val="24"/>
                <w:szCs w:val="24"/>
                <w:lang w:eastAsia="ko-KR"/>
              </w:rPr>
              <w:t>Дата</w:t>
            </w:r>
          </w:p>
        </w:tc>
        <w:tc>
          <w:tcPr>
            <w:tcW w:w="1908" w:type="pct"/>
            <w:tcBorders>
              <w:top w:val="single" w:sz="4" w:space="0" w:color="auto"/>
              <w:left w:val="single" w:sz="4" w:space="0" w:color="auto"/>
              <w:bottom w:val="single" w:sz="4" w:space="0" w:color="auto"/>
              <w:right w:val="single" w:sz="4" w:space="0" w:color="auto"/>
            </w:tcBorders>
            <w:hideMark/>
          </w:tcPr>
          <w:p w14:paraId="3116CB3E" w14:textId="77777777" w:rsidR="00D451ED" w:rsidRPr="00D451ED" w:rsidRDefault="00D451ED" w:rsidP="00D451ED">
            <w:pPr>
              <w:widowControl w:val="0"/>
              <w:autoSpaceDE w:val="0"/>
              <w:autoSpaceDN w:val="0"/>
              <w:spacing w:after="0" w:line="240" w:lineRule="auto"/>
              <w:jc w:val="center"/>
              <w:rPr>
                <w:rFonts w:ascii="Times New Roman" w:hAnsi="Times New Roman"/>
                <w:i/>
                <w:kern w:val="2"/>
                <w:sz w:val="24"/>
                <w:szCs w:val="24"/>
                <w:lang w:eastAsia="ko-KR"/>
              </w:rPr>
            </w:pPr>
            <w:r w:rsidRPr="00D451ED">
              <w:rPr>
                <w:rFonts w:ascii="Times New Roman" w:hAnsi="Times New Roman"/>
                <w:kern w:val="2"/>
                <w:sz w:val="24"/>
                <w:szCs w:val="24"/>
                <w:lang w:eastAsia="ko-KR"/>
              </w:rPr>
              <w:t>Содержание и формы деятельности</w:t>
            </w:r>
          </w:p>
        </w:tc>
        <w:tc>
          <w:tcPr>
            <w:tcW w:w="581" w:type="pct"/>
            <w:tcBorders>
              <w:top w:val="single" w:sz="4" w:space="0" w:color="auto"/>
              <w:left w:val="single" w:sz="4" w:space="0" w:color="auto"/>
              <w:bottom w:val="single" w:sz="4" w:space="0" w:color="auto"/>
              <w:right w:val="single" w:sz="4" w:space="0" w:color="auto"/>
            </w:tcBorders>
            <w:hideMark/>
          </w:tcPr>
          <w:p w14:paraId="527FE9CE" w14:textId="77777777" w:rsidR="00D451ED" w:rsidRPr="00D451ED" w:rsidRDefault="00D451ED" w:rsidP="00D451ED">
            <w:pPr>
              <w:widowControl w:val="0"/>
              <w:autoSpaceDE w:val="0"/>
              <w:autoSpaceDN w:val="0"/>
              <w:spacing w:after="0" w:line="240" w:lineRule="auto"/>
              <w:jc w:val="center"/>
              <w:rPr>
                <w:rFonts w:ascii="Times New Roman" w:hAnsi="Times New Roman"/>
                <w:i/>
                <w:kern w:val="2"/>
                <w:sz w:val="24"/>
                <w:szCs w:val="24"/>
                <w:lang w:eastAsia="ko-KR"/>
              </w:rPr>
            </w:pPr>
            <w:r w:rsidRPr="00D451ED">
              <w:rPr>
                <w:rFonts w:ascii="Times New Roman" w:hAnsi="Times New Roman"/>
                <w:kern w:val="2"/>
                <w:sz w:val="24"/>
                <w:szCs w:val="24"/>
                <w:lang w:eastAsia="ko-KR"/>
              </w:rPr>
              <w:t>Участники</w:t>
            </w:r>
          </w:p>
        </w:tc>
        <w:tc>
          <w:tcPr>
            <w:tcW w:w="592" w:type="pct"/>
            <w:tcBorders>
              <w:top w:val="single" w:sz="4" w:space="0" w:color="auto"/>
              <w:left w:val="single" w:sz="4" w:space="0" w:color="auto"/>
              <w:bottom w:val="single" w:sz="4" w:space="0" w:color="auto"/>
              <w:right w:val="single" w:sz="4" w:space="0" w:color="auto"/>
            </w:tcBorders>
          </w:tcPr>
          <w:p w14:paraId="10396D57"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Место проведения</w:t>
            </w:r>
          </w:p>
        </w:tc>
        <w:tc>
          <w:tcPr>
            <w:tcW w:w="792" w:type="pct"/>
            <w:tcBorders>
              <w:top w:val="single" w:sz="4" w:space="0" w:color="auto"/>
              <w:left w:val="single" w:sz="4" w:space="0" w:color="auto"/>
              <w:bottom w:val="single" w:sz="4" w:space="0" w:color="auto"/>
              <w:right w:val="single" w:sz="4" w:space="0" w:color="auto"/>
            </w:tcBorders>
            <w:hideMark/>
          </w:tcPr>
          <w:p w14:paraId="06244C7F"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Ответственные</w:t>
            </w:r>
          </w:p>
        </w:tc>
        <w:tc>
          <w:tcPr>
            <w:tcW w:w="416" w:type="pct"/>
            <w:tcBorders>
              <w:top w:val="single" w:sz="4" w:space="0" w:color="auto"/>
              <w:left w:val="single" w:sz="4" w:space="0" w:color="auto"/>
              <w:bottom w:val="single" w:sz="4" w:space="0" w:color="auto"/>
              <w:right w:val="single" w:sz="4" w:space="0" w:color="auto"/>
            </w:tcBorders>
            <w:hideMark/>
          </w:tcPr>
          <w:p w14:paraId="399745DB"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 xml:space="preserve">Коды ЛР  </w:t>
            </w:r>
          </w:p>
        </w:tc>
      </w:tr>
      <w:tr w:rsidR="00D451ED" w:rsidRPr="00D451ED" w14:paraId="3755599D" w14:textId="77777777" w:rsidTr="00A1202A">
        <w:tc>
          <w:tcPr>
            <w:tcW w:w="5000" w:type="pct"/>
            <w:gridSpan w:val="6"/>
            <w:tcBorders>
              <w:top w:val="single" w:sz="4" w:space="0" w:color="auto"/>
              <w:left w:val="single" w:sz="4" w:space="0" w:color="auto"/>
              <w:bottom w:val="single" w:sz="4" w:space="0" w:color="auto"/>
              <w:right w:val="single" w:sz="4" w:space="0" w:color="auto"/>
            </w:tcBorders>
            <w:hideMark/>
          </w:tcPr>
          <w:p w14:paraId="214A380F" w14:textId="77777777" w:rsidR="00D451ED" w:rsidRPr="00D451ED" w:rsidRDefault="00D451ED" w:rsidP="00D451ED">
            <w:pPr>
              <w:widowControl w:val="0"/>
              <w:autoSpaceDE w:val="0"/>
              <w:autoSpaceDN w:val="0"/>
              <w:spacing w:after="0" w:line="240" w:lineRule="auto"/>
              <w:jc w:val="center"/>
              <w:rPr>
                <w:rFonts w:ascii="Times New Roman" w:hAnsi="Times New Roman"/>
                <w:b/>
                <w:kern w:val="2"/>
                <w:sz w:val="24"/>
                <w:szCs w:val="24"/>
                <w:lang w:eastAsia="ko-KR"/>
              </w:rPr>
            </w:pPr>
            <w:r w:rsidRPr="00D451ED">
              <w:rPr>
                <w:rFonts w:ascii="Times New Roman" w:hAnsi="Times New Roman"/>
                <w:b/>
                <w:kern w:val="2"/>
                <w:sz w:val="24"/>
                <w:szCs w:val="24"/>
                <w:lang w:eastAsia="ko-KR"/>
              </w:rPr>
              <w:t>СЕНТЯБРЬ</w:t>
            </w:r>
          </w:p>
        </w:tc>
      </w:tr>
      <w:tr w:rsidR="00D451ED" w:rsidRPr="00D451ED" w14:paraId="66127F52" w14:textId="77777777" w:rsidTr="00A1202A">
        <w:tc>
          <w:tcPr>
            <w:tcW w:w="711" w:type="pct"/>
            <w:tcBorders>
              <w:top w:val="single" w:sz="4" w:space="0" w:color="auto"/>
              <w:left w:val="single" w:sz="4" w:space="0" w:color="auto"/>
              <w:bottom w:val="single" w:sz="4" w:space="0" w:color="auto"/>
              <w:right w:val="single" w:sz="4" w:space="0" w:color="auto"/>
            </w:tcBorders>
            <w:hideMark/>
          </w:tcPr>
          <w:p w14:paraId="605B9E6C"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01.09.2021</w:t>
            </w:r>
          </w:p>
        </w:tc>
        <w:tc>
          <w:tcPr>
            <w:tcW w:w="1908" w:type="pct"/>
            <w:tcBorders>
              <w:top w:val="single" w:sz="4" w:space="0" w:color="auto"/>
              <w:left w:val="single" w:sz="4" w:space="0" w:color="auto"/>
              <w:bottom w:val="single" w:sz="4" w:space="0" w:color="auto"/>
              <w:right w:val="single" w:sz="4" w:space="0" w:color="auto"/>
            </w:tcBorders>
            <w:hideMark/>
          </w:tcPr>
          <w:p w14:paraId="35D96C87" w14:textId="77777777" w:rsidR="00D451ED" w:rsidRPr="00D451ED" w:rsidRDefault="00D451ED" w:rsidP="00D451ED">
            <w:pPr>
              <w:widowControl w:val="0"/>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День знаний:</w:t>
            </w:r>
          </w:p>
          <w:p w14:paraId="712541F8"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lang w:eastAsia="en-US"/>
              </w:rPr>
            </w:pPr>
            <w:r w:rsidRPr="00D451ED">
              <w:rPr>
                <w:rFonts w:ascii="Times New Roman" w:hAnsi="Times New Roman"/>
                <w:sz w:val="24"/>
                <w:szCs w:val="24"/>
                <w:lang w:eastAsia="en-US"/>
              </w:rPr>
              <w:t xml:space="preserve">Торжественная линейка, посвященная началу учебного года. </w:t>
            </w:r>
          </w:p>
          <w:p w14:paraId="3D60B982" w14:textId="77777777" w:rsidR="00D451ED" w:rsidRPr="00D451ED" w:rsidRDefault="00D451ED" w:rsidP="00D451ED">
            <w:pPr>
              <w:tabs>
                <w:tab w:val="left" w:pos="360"/>
              </w:tabs>
              <w:suppressAutoHyphens/>
              <w:snapToGrid w:val="0"/>
              <w:spacing w:after="0" w:line="240" w:lineRule="auto"/>
              <w:jc w:val="both"/>
              <w:rPr>
                <w:rFonts w:ascii="Times New Roman" w:hAnsi="Times New Roman"/>
                <w:sz w:val="24"/>
                <w:szCs w:val="24"/>
              </w:rPr>
            </w:pPr>
            <w:r w:rsidRPr="00D451ED">
              <w:rPr>
                <w:rFonts w:ascii="Times New Roman" w:hAnsi="Times New Roman"/>
                <w:sz w:val="24"/>
                <w:szCs w:val="24"/>
              </w:rPr>
              <w:t>Тематический классный час:</w:t>
            </w:r>
          </w:p>
          <w:p w14:paraId="42B99827" w14:textId="77777777" w:rsidR="00D451ED" w:rsidRPr="00D451ED" w:rsidRDefault="00D451ED" w:rsidP="00D451ED">
            <w:pPr>
              <w:snapToGrid w:val="0"/>
              <w:spacing w:after="0" w:line="240" w:lineRule="auto"/>
              <w:jc w:val="both"/>
              <w:rPr>
                <w:rFonts w:ascii="Times New Roman" w:hAnsi="Times New Roman"/>
                <w:sz w:val="24"/>
                <w:szCs w:val="24"/>
              </w:rPr>
            </w:pPr>
            <w:r w:rsidRPr="00D451ED">
              <w:rPr>
                <w:rFonts w:ascii="Times New Roman" w:hAnsi="Times New Roman"/>
                <w:sz w:val="24"/>
                <w:szCs w:val="24"/>
              </w:rPr>
              <w:t xml:space="preserve">  «Добровольцы ТНР»</w:t>
            </w:r>
          </w:p>
          <w:p w14:paraId="650EE788" w14:textId="77777777" w:rsidR="00D451ED" w:rsidRPr="00D451ED" w:rsidRDefault="00D451ED" w:rsidP="00D451ED">
            <w:pPr>
              <w:snapToGrid w:val="0"/>
              <w:spacing w:after="0" w:line="240" w:lineRule="auto"/>
              <w:jc w:val="both"/>
              <w:rPr>
                <w:rFonts w:ascii="Times New Roman" w:hAnsi="Times New Roman"/>
                <w:sz w:val="24"/>
                <w:szCs w:val="24"/>
              </w:rPr>
            </w:pPr>
          </w:p>
        </w:tc>
        <w:tc>
          <w:tcPr>
            <w:tcW w:w="581" w:type="pct"/>
            <w:tcBorders>
              <w:top w:val="single" w:sz="4" w:space="0" w:color="auto"/>
              <w:left w:val="single" w:sz="4" w:space="0" w:color="auto"/>
              <w:bottom w:val="single" w:sz="4" w:space="0" w:color="auto"/>
              <w:right w:val="single" w:sz="4" w:space="0" w:color="auto"/>
            </w:tcBorders>
            <w:hideMark/>
          </w:tcPr>
          <w:p w14:paraId="07D544AB"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1-4курс</w:t>
            </w:r>
          </w:p>
        </w:tc>
        <w:tc>
          <w:tcPr>
            <w:tcW w:w="592" w:type="pct"/>
            <w:tcBorders>
              <w:top w:val="single" w:sz="4" w:space="0" w:color="auto"/>
              <w:left w:val="single" w:sz="4" w:space="0" w:color="auto"/>
              <w:bottom w:val="single" w:sz="4" w:space="0" w:color="auto"/>
              <w:right w:val="single" w:sz="4" w:space="0" w:color="auto"/>
            </w:tcBorders>
            <w:hideMark/>
          </w:tcPr>
          <w:p w14:paraId="1BB81C0E" w14:textId="77777777" w:rsidR="00D451ED" w:rsidRPr="00D451ED" w:rsidRDefault="00D451ED" w:rsidP="00D451ED">
            <w:pPr>
              <w:widowControl w:val="0"/>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На улице, аудитории техникума</w:t>
            </w:r>
          </w:p>
        </w:tc>
        <w:tc>
          <w:tcPr>
            <w:tcW w:w="792" w:type="pct"/>
            <w:tcBorders>
              <w:top w:val="single" w:sz="4" w:space="0" w:color="auto"/>
              <w:left w:val="single" w:sz="4" w:space="0" w:color="auto"/>
              <w:bottom w:val="single" w:sz="4" w:space="0" w:color="auto"/>
              <w:right w:val="single" w:sz="4" w:space="0" w:color="auto"/>
            </w:tcBorders>
            <w:hideMark/>
          </w:tcPr>
          <w:p w14:paraId="011906F4" w14:textId="77777777" w:rsidR="00D451ED" w:rsidRPr="00D451ED" w:rsidRDefault="00D451ED" w:rsidP="00D451ED">
            <w:pPr>
              <w:spacing w:after="0" w:line="240" w:lineRule="auto"/>
              <w:rPr>
                <w:rFonts w:ascii="Times New Roman" w:hAnsi="Times New Roman"/>
                <w:sz w:val="24"/>
                <w:szCs w:val="24"/>
              </w:rPr>
            </w:pPr>
            <w:proofErr w:type="spellStart"/>
            <w:r w:rsidRPr="00D451ED">
              <w:rPr>
                <w:rFonts w:ascii="Times New Roman" w:hAnsi="Times New Roman"/>
                <w:sz w:val="24"/>
                <w:szCs w:val="24"/>
              </w:rPr>
              <w:t>Зам.по</w:t>
            </w:r>
            <w:proofErr w:type="spellEnd"/>
            <w:r w:rsidRPr="00D451ED">
              <w:rPr>
                <w:rFonts w:ascii="Times New Roman" w:hAnsi="Times New Roman"/>
                <w:sz w:val="24"/>
                <w:szCs w:val="24"/>
              </w:rPr>
              <w:t xml:space="preserve"> ВР, кураторы, мастера п/о</w:t>
            </w:r>
          </w:p>
          <w:p w14:paraId="382C6528" w14:textId="77777777" w:rsidR="00D451ED" w:rsidRPr="00D451ED" w:rsidRDefault="00D451ED" w:rsidP="00D451ED">
            <w:pPr>
              <w:widowControl w:val="0"/>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sz w:val="24"/>
                <w:szCs w:val="24"/>
              </w:rPr>
              <w:t>Классные руководители, педагог-организатор</w:t>
            </w:r>
          </w:p>
        </w:tc>
        <w:tc>
          <w:tcPr>
            <w:tcW w:w="416" w:type="pct"/>
            <w:tcBorders>
              <w:top w:val="single" w:sz="4" w:space="0" w:color="auto"/>
              <w:left w:val="single" w:sz="4" w:space="0" w:color="auto"/>
              <w:bottom w:val="single" w:sz="4" w:space="0" w:color="auto"/>
              <w:right w:val="single" w:sz="4" w:space="0" w:color="auto"/>
            </w:tcBorders>
            <w:hideMark/>
          </w:tcPr>
          <w:p w14:paraId="1A3170F3" w14:textId="77777777" w:rsidR="00D451ED" w:rsidRPr="00D451ED" w:rsidRDefault="00D451ED" w:rsidP="00D451ED">
            <w:pPr>
              <w:widowControl w:val="0"/>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75C6C8CE" w14:textId="77777777" w:rsidR="00D451ED" w:rsidRPr="00D451ED" w:rsidRDefault="00D451ED" w:rsidP="00D451ED">
            <w:pPr>
              <w:widowControl w:val="0"/>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ЛР 11</w:t>
            </w:r>
          </w:p>
        </w:tc>
      </w:tr>
      <w:tr w:rsidR="00D451ED" w:rsidRPr="00D451ED" w14:paraId="5D006FE6" w14:textId="77777777" w:rsidTr="00A1202A">
        <w:tc>
          <w:tcPr>
            <w:tcW w:w="711" w:type="pct"/>
            <w:tcBorders>
              <w:top w:val="single" w:sz="4" w:space="0" w:color="auto"/>
              <w:left w:val="single" w:sz="4" w:space="0" w:color="auto"/>
              <w:bottom w:val="single" w:sz="4" w:space="0" w:color="auto"/>
              <w:right w:val="single" w:sz="4" w:space="0" w:color="auto"/>
            </w:tcBorders>
            <w:hideMark/>
          </w:tcPr>
          <w:p w14:paraId="6EAB499F"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01.09.2021</w:t>
            </w:r>
          </w:p>
        </w:tc>
        <w:tc>
          <w:tcPr>
            <w:tcW w:w="1908" w:type="pct"/>
            <w:tcBorders>
              <w:top w:val="single" w:sz="4" w:space="0" w:color="auto"/>
              <w:left w:val="single" w:sz="4" w:space="0" w:color="auto"/>
              <w:bottom w:val="single" w:sz="4" w:space="0" w:color="auto"/>
              <w:right w:val="single" w:sz="4" w:space="0" w:color="auto"/>
            </w:tcBorders>
            <w:hideMark/>
          </w:tcPr>
          <w:p w14:paraId="3C345AFD" w14:textId="77777777" w:rsidR="00D451ED" w:rsidRPr="00D451ED" w:rsidRDefault="00D451ED" w:rsidP="00D451ED">
            <w:pPr>
              <w:suppressAutoHyphens/>
              <w:autoSpaceDE w:val="0"/>
              <w:autoSpaceDN w:val="0"/>
              <w:spacing w:after="0" w:line="240" w:lineRule="auto"/>
              <w:jc w:val="both"/>
              <w:rPr>
                <w:rFonts w:ascii="Times New Roman" w:hAnsi="Times New Roman"/>
                <w:b/>
                <w:bCs/>
                <w:kern w:val="2"/>
                <w:sz w:val="24"/>
                <w:szCs w:val="24"/>
                <w:lang w:eastAsia="ko-KR"/>
              </w:rPr>
            </w:pPr>
            <w:r w:rsidRPr="00D451ED">
              <w:rPr>
                <w:rFonts w:ascii="Times New Roman" w:hAnsi="Times New Roman"/>
                <w:kern w:val="2"/>
                <w:sz w:val="24"/>
                <w:szCs w:val="24"/>
                <w:lang w:eastAsia="ko-KR"/>
              </w:rPr>
              <w:t xml:space="preserve">Всероссийский открытый урок «ОБЖ» (урок </w:t>
            </w:r>
            <w:r w:rsidRPr="00D451ED">
              <w:rPr>
                <w:rFonts w:ascii="Times New Roman" w:hAnsi="Times New Roman"/>
                <w:sz w:val="24"/>
                <w:szCs w:val="24"/>
              </w:rPr>
              <w:t>посвященного подготовке детей к действиям в условиях различного рода экстремальных и опасных ситуаций, привитию навыков безопасного поведения на дорогах, адаптации после летних каникул.)</w:t>
            </w:r>
          </w:p>
        </w:tc>
        <w:tc>
          <w:tcPr>
            <w:tcW w:w="581" w:type="pct"/>
            <w:tcBorders>
              <w:top w:val="single" w:sz="4" w:space="0" w:color="auto"/>
              <w:left w:val="single" w:sz="4" w:space="0" w:color="auto"/>
              <w:bottom w:val="single" w:sz="4" w:space="0" w:color="auto"/>
              <w:right w:val="single" w:sz="4" w:space="0" w:color="auto"/>
            </w:tcBorders>
            <w:hideMark/>
          </w:tcPr>
          <w:p w14:paraId="3F936A10"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1558AC99" w14:textId="77777777" w:rsidR="00D451ED" w:rsidRPr="00D451ED" w:rsidRDefault="00D451ED" w:rsidP="00D451ED">
            <w:pPr>
              <w:suppressAutoHyphens/>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05E239AF"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32"/>
                <w:sz w:val="24"/>
                <w:szCs w:val="24"/>
                <w:lang w:eastAsia="x-none"/>
              </w:rPr>
              <w:t>Кураторы и мастера п/о учебных групп, преподаватель ОБЖ</w:t>
            </w:r>
          </w:p>
        </w:tc>
        <w:tc>
          <w:tcPr>
            <w:tcW w:w="416" w:type="pct"/>
            <w:tcBorders>
              <w:top w:val="single" w:sz="4" w:space="0" w:color="auto"/>
              <w:left w:val="single" w:sz="4" w:space="0" w:color="auto"/>
              <w:bottom w:val="single" w:sz="4" w:space="0" w:color="auto"/>
              <w:right w:val="single" w:sz="4" w:space="0" w:color="auto"/>
            </w:tcBorders>
            <w:hideMark/>
          </w:tcPr>
          <w:p w14:paraId="52CBA8B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w:t>
            </w:r>
          </w:p>
          <w:p w14:paraId="6A1472E2"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2D88325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tc>
      </w:tr>
      <w:tr w:rsidR="00D451ED" w:rsidRPr="00D451ED" w14:paraId="08BA8B97" w14:textId="77777777" w:rsidTr="00A1202A">
        <w:tc>
          <w:tcPr>
            <w:tcW w:w="711" w:type="pct"/>
            <w:tcBorders>
              <w:top w:val="single" w:sz="4" w:space="0" w:color="auto"/>
              <w:left w:val="single" w:sz="4" w:space="0" w:color="auto"/>
              <w:bottom w:val="single" w:sz="4" w:space="0" w:color="auto"/>
              <w:right w:val="single" w:sz="4" w:space="0" w:color="auto"/>
            </w:tcBorders>
          </w:tcPr>
          <w:p w14:paraId="74D1B626"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lastRenderedPageBreak/>
              <w:t>03.09.2021</w:t>
            </w:r>
          </w:p>
        </w:tc>
        <w:tc>
          <w:tcPr>
            <w:tcW w:w="1908" w:type="pct"/>
            <w:tcBorders>
              <w:top w:val="single" w:sz="4" w:space="0" w:color="auto"/>
              <w:left w:val="single" w:sz="4" w:space="0" w:color="auto"/>
              <w:bottom w:val="single" w:sz="4" w:space="0" w:color="auto"/>
              <w:right w:val="single" w:sz="4" w:space="0" w:color="auto"/>
            </w:tcBorders>
          </w:tcPr>
          <w:p w14:paraId="2C45C9B7" w14:textId="77777777" w:rsidR="00D451ED" w:rsidRPr="00D451ED" w:rsidRDefault="00D451ED" w:rsidP="00D451ED">
            <w:pPr>
              <w:spacing w:after="0" w:line="240" w:lineRule="auto"/>
              <w:rPr>
                <w:rFonts w:ascii="Times New Roman" w:hAnsi="Times New Roman"/>
                <w:sz w:val="24"/>
                <w:szCs w:val="24"/>
              </w:rPr>
            </w:pPr>
            <w:r w:rsidRPr="00D451ED">
              <w:rPr>
                <w:rFonts w:ascii="Times New Roman" w:hAnsi="Times New Roman"/>
                <w:sz w:val="24"/>
                <w:szCs w:val="24"/>
              </w:rPr>
              <w:t xml:space="preserve">День солидарности в борьбе с терроризмом. </w:t>
            </w:r>
          </w:p>
          <w:p w14:paraId="0C583957"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sz w:val="24"/>
                <w:szCs w:val="24"/>
              </w:rPr>
              <w:t>Классные часы</w:t>
            </w:r>
          </w:p>
        </w:tc>
        <w:tc>
          <w:tcPr>
            <w:tcW w:w="581" w:type="pct"/>
            <w:tcBorders>
              <w:top w:val="single" w:sz="4" w:space="0" w:color="auto"/>
              <w:left w:val="single" w:sz="4" w:space="0" w:color="auto"/>
              <w:bottom w:val="single" w:sz="4" w:space="0" w:color="auto"/>
              <w:right w:val="single" w:sz="4" w:space="0" w:color="auto"/>
            </w:tcBorders>
          </w:tcPr>
          <w:p w14:paraId="2F9C7980"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 xml:space="preserve">1-4 курс </w:t>
            </w:r>
          </w:p>
        </w:tc>
        <w:tc>
          <w:tcPr>
            <w:tcW w:w="592" w:type="pct"/>
            <w:tcBorders>
              <w:top w:val="single" w:sz="4" w:space="0" w:color="auto"/>
              <w:left w:val="single" w:sz="4" w:space="0" w:color="auto"/>
              <w:bottom w:val="single" w:sz="4" w:space="0" w:color="auto"/>
              <w:right w:val="single" w:sz="4" w:space="0" w:color="auto"/>
            </w:tcBorders>
          </w:tcPr>
          <w:p w14:paraId="20EDF480" w14:textId="77777777" w:rsidR="00D451ED" w:rsidRPr="00D451ED" w:rsidRDefault="00D451ED" w:rsidP="00D451ED">
            <w:pPr>
              <w:suppressAutoHyphens/>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63C99389" w14:textId="77777777" w:rsidR="00D451ED" w:rsidRPr="00D451ED" w:rsidRDefault="00D451ED" w:rsidP="00D451ED">
            <w:pPr>
              <w:suppressAutoHyphens/>
              <w:autoSpaceDE w:val="0"/>
              <w:autoSpaceDN w:val="0"/>
              <w:spacing w:after="0" w:line="240" w:lineRule="auto"/>
              <w:jc w:val="both"/>
              <w:rPr>
                <w:rFonts w:ascii="Times New Roman" w:hAnsi="Times New Roman"/>
                <w:kern w:val="32"/>
                <w:sz w:val="24"/>
                <w:szCs w:val="24"/>
                <w:lang w:eastAsia="x-none"/>
              </w:rPr>
            </w:pPr>
            <w:r w:rsidRPr="00D451ED">
              <w:rPr>
                <w:rFonts w:ascii="Times New Roman" w:hAnsi="Times New Roman"/>
                <w:kern w:val="32"/>
                <w:sz w:val="24"/>
                <w:szCs w:val="24"/>
                <w:lang w:eastAsia="x-none"/>
              </w:rPr>
              <w:t>Кураторы и мастера п/о учебных групп, преподаватель ОБЖ</w:t>
            </w:r>
          </w:p>
        </w:tc>
        <w:tc>
          <w:tcPr>
            <w:tcW w:w="416" w:type="pct"/>
            <w:tcBorders>
              <w:top w:val="single" w:sz="4" w:space="0" w:color="auto"/>
              <w:left w:val="single" w:sz="4" w:space="0" w:color="auto"/>
              <w:bottom w:val="single" w:sz="4" w:space="0" w:color="auto"/>
              <w:right w:val="single" w:sz="4" w:space="0" w:color="auto"/>
            </w:tcBorders>
          </w:tcPr>
          <w:p w14:paraId="472DE216"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w:t>
            </w:r>
          </w:p>
          <w:p w14:paraId="46472E5F"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33CADE2F"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tc>
      </w:tr>
      <w:tr w:rsidR="00D451ED" w:rsidRPr="00D451ED" w14:paraId="54E76F6F" w14:textId="77777777" w:rsidTr="00A1202A">
        <w:trPr>
          <w:trHeight w:val="1833"/>
        </w:trPr>
        <w:tc>
          <w:tcPr>
            <w:tcW w:w="711" w:type="pct"/>
            <w:tcBorders>
              <w:top w:val="single" w:sz="4" w:space="0" w:color="auto"/>
              <w:left w:val="single" w:sz="4" w:space="0" w:color="auto"/>
              <w:bottom w:val="single" w:sz="4" w:space="0" w:color="auto"/>
              <w:right w:val="single" w:sz="4" w:space="0" w:color="auto"/>
            </w:tcBorders>
            <w:hideMark/>
          </w:tcPr>
          <w:p w14:paraId="7789E383"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p>
          <w:p w14:paraId="7FEA199D"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p>
          <w:p w14:paraId="52E59425"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p>
          <w:p w14:paraId="4C712FE0"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p>
          <w:p w14:paraId="2D467573"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p>
          <w:p w14:paraId="031484CA"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p>
          <w:p w14:paraId="4536DBDA"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p>
          <w:p w14:paraId="649D02F3" w14:textId="77777777" w:rsidR="00D451ED" w:rsidRPr="00D451ED" w:rsidRDefault="00D451ED" w:rsidP="00D451ED">
            <w:pPr>
              <w:widowControl w:val="0"/>
              <w:autoSpaceDE w:val="0"/>
              <w:autoSpaceDN w:val="0"/>
              <w:spacing w:after="0" w:line="240" w:lineRule="auto"/>
              <w:rPr>
                <w:rFonts w:ascii="Times New Roman" w:hAnsi="Times New Roman"/>
                <w:bCs/>
                <w:kern w:val="2"/>
                <w:sz w:val="24"/>
                <w:szCs w:val="24"/>
                <w:lang w:eastAsia="ko-KR"/>
              </w:rPr>
            </w:pPr>
          </w:p>
          <w:p w14:paraId="7687236D"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03.09.2021</w:t>
            </w:r>
          </w:p>
          <w:p w14:paraId="3967162B" w14:textId="77777777" w:rsidR="00D451ED" w:rsidRPr="00D451ED" w:rsidRDefault="00D451ED" w:rsidP="00D451ED">
            <w:pPr>
              <w:widowControl w:val="0"/>
              <w:autoSpaceDE w:val="0"/>
              <w:autoSpaceDN w:val="0"/>
              <w:spacing w:after="0" w:line="240" w:lineRule="auto"/>
              <w:jc w:val="center"/>
              <w:rPr>
                <w:rFonts w:ascii="Times New Roman" w:hAnsi="Times New Roman"/>
                <w:sz w:val="24"/>
                <w:szCs w:val="24"/>
              </w:rPr>
            </w:pPr>
          </w:p>
          <w:p w14:paraId="42CA35FB" w14:textId="77777777" w:rsidR="00D451ED" w:rsidRPr="00D451ED" w:rsidRDefault="00D451ED" w:rsidP="00D451ED">
            <w:pPr>
              <w:widowControl w:val="0"/>
              <w:autoSpaceDE w:val="0"/>
              <w:autoSpaceDN w:val="0"/>
              <w:spacing w:after="0" w:line="240" w:lineRule="auto"/>
              <w:jc w:val="center"/>
              <w:rPr>
                <w:rFonts w:ascii="Times New Roman" w:hAnsi="Times New Roman"/>
                <w:sz w:val="24"/>
                <w:szCs w:val="24"/>
              </w:rPr>
            </w:pPr>
          </w:p>
          <w:p w14:paraId="6285A729" w14:textId="77777777" w:rsidR="00D451ED" w:rsidRPr="00D451ED" w:rsidRDefault="00D451ED" w:rsidP="00D451ED">
            <w:pPr>
              <w:widowControl w:val="0"/>
              <w:autoSpaceDE w:val="0"/>
              <w:autoSpaceDN w:val="0"/>
              <w:spacing w:after="0" w:line="240" w:lineRule="auto"/>
              <w:jc w:val="center"/>
              <w:rPr>
                <w:rFonts w:ascii="Times New Roman" w:hAnsi="Times New Roman"/>
                <w:sz w:val="24"/>
                <w:szCs w:val="24"/>
              </w:rPr>
            </w:pPr>
            <w:r w:rsidRPr="00D451ED">
              <w:rPr>
                <w:rFonts w:ascii="Times New Roman" w:hAnsi="Times New Roman"/>
                <w:sz w:val="24"/>
                <w:szCs w:val="24"/>
              </w:rPr>
              <w:t>03.09.-15.09.2021</w:t>
            </w:r>
          </w:p>
          <w:p w14:paraId="3C6ACCF3"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p>
        </w:tc>
        <w:tc>
          <w:tcPr>
            <w:tcW w:w="1908" w:type="pct"/>
            <w:tcBorders>
              <w:top w:val="single" w:sz="4" w:space="0" w:color="auto"/>
              <w:left w:val="single" w:sz="4" w:space="0" w:color="auto"/>
              <w:bottom w:val="single" w:sz="4" w:space="0" w:color="auto"/>
              <w:right w:val="single" w:sz="4" w:space="0" w:color="auto"/>
            </w:tcBorders>
            <w:hideMark/>
          </w:tcPr>
          <w:p w14:paraId="6845662F" w14:textId="77777777" w:rsidR="00D451ED" w:rsidRPr="00D451ED" w:rsidRDefault="00D451ED" w:rsidP="00D451ED">
            <w:pPr>
              <w:spacing w:after="0" w:line="240" w:lineRule="auto"/>
              <w:jc w:val="both"/>
              <w:rPr>
                <w:rFonts w:ascii="Times New Roman" w:hAnsi="Times New Roman"/>
                <w:bCs/>
                <w:sz w:val="24"/>
                <w:szCs w:val="24"/>
              </w:rPr>
            </w:pPr>
            <w:r w:rsidRPr="00D451ED">
              <w:rPr>
                <w:rFonts w:ascii="Times New Roman" w:hAnsi="Times New Roman"/>
                <w:bCs/>
                <w:sz w:val="24"/>
                <w:szCs w:val="24"/>
              </w:rPr>
              <w:t>Мероприятия по проведению месячника безопасности:</w:t>
            </w:r>
          </w:p>
          <w:p w14:paraId="496E0618" w14:textId="77777777" w:rsidR="00D451ED" w:rsidRPr="00D451ED" w:rsidRDefault="00D451ED" w:rsidP="00D451ED">
            <w:pPr>
              <w:spacing w:after="0" w:line="240" w:lineRule="auto"/>
              <w:jc w:val="both"/>
              <w:rPr>
                <w:rFonts w:ascii="Times New Roman" w:hAnsi="Times New Roman"/>
                <w:sz w:val="24"/>
                <w:szCs w:val="24"/>
              </w:rPr>
            </w:pPr>
            <w:r w:rsidRPr="00D451ED">
              <w:rPr>
                <w:rFonts w:ascii="Times New Roman" w:hAnsi="Times New Roman"/>
                <w:sz w:val="24"/>
                <w:szCs w:val="24"/>
              </w:rPr>
              <w:t>- проведение классных часов в учебных группах «Меры безопасности при обращении с огнем», «Поведение в экстремальных ситуациях, в том числе при пожаре», «Правила техники безопасности, пожарной безопасности», «Профилактика дорожно-транспортного травматизма. Безопасное поведение подростков вблизи объектов железнодорожного транспорта»», «Правила безопасного поведения на водоемах» и др. и инструктажей;</w:t>
            </w:r>
          </w:p>
          <w:p w14:paraId="1CECAB93"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lang w:eastAsia="en-US"/>
              </w:rPr>
            </w:pPr>
            <w:r w:rsidRPr="00D451ED">
              <w:rPr>
                <w:rFonts w:ascii="Times New Roman" w:hAnsi="Times New Roman"/>
                <w:sz w:val="24"/>
                <w:szCs w:val="24"/>
                <w:lang w:eastAsia="en-US"/>
              </w:rPr>
              <w:t xml:space="preserve">- классный час «День солидарности в борьбе с терроризмом»»  </w:t>
            </w:r>
          </w:p>
          <w:p w14:paraId="3E7EEC9C" w14:textId="77777777" w:rsidR="00D451ED" w:rsidRPr="00D451ED" w:rsidRDefault="00D451ED" w:rsidP="00D451ED">
            <w:pPr>
              <w:spacing w:after="0" w:line="240" w:lineRule="auto"/>
              <w:jc w:val="both"/>
              <w:rPr>
                <w:rFonts w:ascii="Times New Roman" w:hAnsi="Times New Roman"/>
                <w:sz w:val="24"/>
                <w:szCs w:val="24"/>
              </w:rPr>
            </w:pPr>
            <w:r w:rsidRPr="00D451ED">
              <w:rPr>
                <w:rFonts w:ascii="Times New Roman" w:hAnsi="Times New Roman"/>
                <w:sz w:val="24"/>
                <w:szCs w:val="24"/>
              </w:rPr>
              <w:t>- просмотр видеороликов, постов по повышению уровня безопасности детей с использованием социальных сетей, информационных систем на уроках ОБЖ</w:t>
            </w:r>
          </w:p>
        </w:tc>
        <w:tc>
          <w:tcPr>
            <w:tcW w:w="581" w:type="pct"/>
            <w:tcBorders>
              <w:top w:val="single" w:sz="4" w:space="0" w:color="auto"/>
              <w:left w:val="single" w:sz="4" w:space="0" w:color="auto"/>
              <w:bottom w:val="single" w:sz="4" w:space="0" w:color="auto"/>
              <w:right w:val="single" w:sz="4" w:space="0" w:color="auto"/>
            </w:tcBorders>
            <w:hideMark/>
          </w:tcPr>
          <w:p w14:paraId="2647FE15"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p>
          <w:p w14:paraId="32EB2433"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kern w:val="2"/>
                <w:sz w:val="24"/>
                <w:szCs w:val="24"/>
                <w:lang w:eastAsia="ko-KR"/>
              </w:rPr>
              <w:t>1-4 курс</w:t>
            </w:r>
          </w:p>
          <w:p w14:paraId="01D897B1"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p>
          <w:p w14:paraId="6D4008A3"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p>
          <w:p w14:paraId="4C983CEB"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p>
          <w:p w14:paraId="0765DCEA"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p>
          <w:p w14:paraId="69D8B2CE"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p>
          <w:p w14:paraId="395072B6"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p>
          <w:p w14:paraId="5E4D7CD8"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p>
          <w:p w14:paraId="5DBB444E"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p>
          <w:p w14:paraId="74385C5E"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kern w:val="2"/>
                <w:sz w:val="24"/>
                <w:szCs w:val="24"/>
                <w:lang w:eastAsia="ko-KR"/>
              </w:rPr>
              <w:t>1-4 курс</w:t>
            </w:r>
          </w:p>
          <w:p w14:paraId="313C81E7"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p>
          <w:p w14:paraId="79504937"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p>
          <w:p w14:paraId="1815BC11"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 курс</w:t>
            </w:r>
          </w:p>
          <w:p w14:paraId="14DCA009"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p>
        </w:tc>
        <w:tc>
          <w:tcPr>
            <w:tcW w:w="592" w:type="pct"/>
            <w:tcBorders>
              <w:top w:val="single" w:sz="4" w:space="0" w:color="auto"/>
              <w:left w:val="single" w:sz="4" w:space="0" w:color="auto"/>
              <w:bottom w:val="single" w:sz="4" w:space="0" w:color="auto"/>
              <w:right w:val="single" w:sz="4" w:space="0" w:color="auto"/>
            </w:tcBorders>
            <w:hideMark/>
          </w:tcPr>
          <w:p w14:paraId="6EF43429"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
          <w:p w14:paraId="29820042" w14:textId="77777777" w:rsidR="00D451ED" w:rsidRPr="00D451ED" w:rsidRDefault="00D451ED" w:rsidP="00D451ED">
            <w:pPr>
              <w:suppressAutoHyphens/>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7B50A516" w14:textId="77777777" w:rsidR="00D451ED" w:rsidRPr="00D451ED" w:rsidRDefault="00D451ED" w:rsidP="00D451ED">
            <w:pPr>
              <w:suppressAutoHyphens/>
              <w:autoSpaceDE w:val="0"/>
              <w:autoSpaceDN w:val="0"/>
              <w:spacing w:after="0" w:line="240" w:lineRule="auto"/>
              <w:jc w:val="both"/>
              <w:rPr>
                <w:rFonts w:ascii="Times New Roman" w:hAnsi="Times New Roman"/>
                <w:kern w:val="32"/>
                <w:sz w:val="24"/>
                <w:szCs w:val="24"/>
                <w:lang w:eastAsia="x-none"/>
              </w:rPr>
            </w:pPr>
          </w:p>
          <w:p w14:paraId="5FDA3746" w14:textId="77777777" w:rsidR="00D451ED" w:rsidRPr="00D451ED" w:rsidRDefault="00D451ED" w:rsidP="00D451ED">
            <w:pPr>
              <w:suppressAutoHyphens/>
              <w:autoSpaceDE w:val="0"/>
              <w:autoSpaceDN w:val="0"/>
              <w:spacing w:after="0" w:line="240" w:lineRule="auto"/>
              <w:jc w:val="both"/>
              <w:rPr>
                <w:rFonts w:ascii="Times New Roman" w:hAnsi="Times New Roman"/>
                <w:kern w:val="32"/>
                <w:sz w:val="24"/>
                <w:szCs w:val="24"/>
                <w:lang w:eastAsia="x-none"/>
              </w:rPr>
            </w:pPr>
            <w:r w:rsidRPr="00D451ED">
              <w:rPr>
                <w:rFonts w:ascii="Times New Roman" w:hAnsi="Times New Roman"/>
                <w:kern w:val="32"/>
                <w:sz w:val="24"/>
                <w:szCs w:val="24"/>
                <w:lang w:eastAsia="x-none"/>
              </w:rPr>
              <w:t xml:space="preserve">Кураторы и мастера п/о учебных групп, преподаватель ОБЖ </w:t>
            </w:r>
          </w:p>
          <w:p w14:paraId="5187630D" w14:textId="77777777" w:rsidR="00D451ED" w:rsidRPr="00D451ED" w:rsidRDefault="00D451ED" w:rsidP="00D451ED">
            <w:pPr>
              <w:suppressAutoHyphens/>
              <w:autoSpaceDE w:val="0"/>
              <w:autoSpaceDN w:val="0"/>
              <w:spacing w:after="0" w:line="240" w:lineRule="auto"/>
              <w:jc w:val="both"/>
              <w:rPr>
                <w:rFonts w:ascii="Times New Roman" w:hAnsi="Times New Roman"/>
                <w:kern w:val="32"/>
                <w:sz w:val="24"/>
                <w:szCs w:val="24"/>
                <w:lang w:eastAsia="x-none"/>
              </w:rPr>
            </w:pPr>
          </w:p>
          <w:p w14:paraId="51EFD5C5" w14:textId="77777777" w:rsidR="00D451ED" w:rsidRPr="00D451ED" w:rsidRDefault="00D451ED" w:rsidP="00D451ED">
            <w:pPr>
              <w:suppressAutoHyphens/>
              <w:autoSpaceDE w:val="0"/>
              <w:autoSpaceDN w:val="0"/>
              <w:spacing w:after="0" w:line="240" w:lineRule="auto"/>
              <w:jc w:val="both"/>
              <w:rPr>
                <w:rFonts w:ascii="Times New Roman" w:hAnsi="Times New Roman"/>
                <w:kern w:val="32"/>
                <w:sz w:val="24"/>
                <w:szCs w:val="24"/>
                <w:lang w:eastAsia="x-none"/>
              </w:rPr>
            </w:pPr>
          </w:p>
          <w:p w14:paraId="78E8BD8E" w14:textId="77777777" w:rsidR="00D451ED" w:rsidRPr="00D451ED" w:rsidRDefault="00D451ED" w:rsidP="00D451ED">
            <w:pPr>
              <w:suppressAutoHyphens/>
              <w:autoSpaceDE w:val="0"/>
              <w:autoSpaceDN w:val="0"/>
              <w:spacing w:after="0" w:line="240" w:lineRule="auto"/>
              <w:jc w:val="both"/>
              <w:rPr>
                <w:rFonts w:ascii="Times New Roman" w:hAnsi="Times New Roman"/>
                <w:kern w:val="32"/>
                <w:sz w:val="24"/>
                <w:szCs w:val="24"/>
                <w:lang w:eastAsia="x-none"/>
              </w:rPr>
            </w:pPr>
          </w:p>
          <w:p w14:paraId="13BCEC5F" w14:textId="77777777" w:rsidR="00D451ED" w:rsidRPr="00D451ED" w:rsidRDefault="00D451ED" w:rsidP="00D451ED">
            <w:pPr>
              <w:suppressAutoHyphens/>
              <w:autoSpaceDE w:val="0"/>
              <w:autoSpaceDN w:val="0"/>
              <w:spacing w:after="0" w:line="240" w:lineRule="auto"/>
              <w:jc w:val="both"/>
              <w:rPr>
                <w:rFonts w:ascii="Times New Roman" w:hAnsi="Times New Roman"/>
                <w:kern w:val="32"/>
                <w:sz w:val="24"/>
                <w:szCs w:val="24"/>
                <w:lang w:eastAsia="x-none"/>
              </w:rPr>
            </w:pPr>
          </w:p>
          <w:p w14:paraId="51C4AEAF" w14:textId="77777777" w:rsidR="00D451ED" w:rsidRPr="00D451ED" w:rsidRDefault="00D451ED" w:rsidP="00D451ED">
            <w:pPr>
              <w:spacing w:after="0" w:line="240" w:lineRule="auto"/>
              <w:jc w:val="both"/>
              <w:rPr>
                <w:rFonts w:ascii="Times New Roman" w:hAnsi="Times New Roman"/>
                <w:kern w:val="32"/>
                <w:sz w:val="24"/>
                <w:szCs w:val="24"/>
                <w:lang w:eastAsia="x-none"/>
              </w:rPr>
            </w:pPr>
            <w:r w:rsidRPr="00D451ED">
              <w:rPr>
                <w:rFonts w:ascii="Times New Roman" w:hAnsi="Times New Roman"/>
                <w:kern w:val="32"/>
                <w:sz w:val="24"/>
                <w:szCs w:val="24"/>
                <w:lang w:eastAsia="x-none"/>
              </w:rPr>
              <w:t xml:space="preserve"> </w:t>
            </w:r>
          </w:p>
          <w:p w14:paraId="016E55EE" w14:textId="77777777" w:rsidR="00D451ED" w:rsidRPr="00D451ED" w:rsidRDefault="00D451ED" w:rsidP="00D451ED">
            <w:pPr>
              <w:spacing w:after="0" w:line="240" w:lineRule="auto"/>
              <w:jc w:val="both"/>
              <w:rPr>
                <w:rFonts w:ascii="Times New Roman" w:hAnsi="Times New Roman"/>
                <w:kern w:val="32"/>
                <w:sz w:val="24"/>
                <w:szCs w:val="24"/>
                <w:lang w:eastAsia="x-none"/>
              </w:rPr>
            </w:pPr>
          </w:p>
          <w:p w14:paraId="00E34396" w14:textId="77777777" w:rsidR="00D451ED" w:rsidRPr="00D451ED" w:rsidRDefault="00D451ED" w:rsidP="00D451ED">
            <w:pPr>
              <w:spacing w:after="0" w:line="240" w:lineRule="auto"/>
              <w:jc w:val="both"/>
              <w:rPr>
                <w:rFonts w:ascii="Times New Roman" w:hAnsi="Times New Roman"/>
                <w:kern w:val="32"/>
                <w:sz w:val="24"/>
                <w:szCs w:val="24"/>
                <w:lang w:eastAsia="x-none"/>
              </w:rPr>
            </w:pPr>
            <w:r w:rsidRPr="00D451ED">
              <w:rPr>
                <w:rFonts w:ascii="Times New Roman" w:hAnsi="Times New Roman"/>
                <w:kern w:val="32"/>
                <w:sz w:val="24"/>
                <w:szCs w:val="24"/>
                <w:lang w:eastAsia="x-none"/>
              </w:rPr>
              <w:t xml:space="preserve">Кураторы и мастера п/о учебных групп, преподаватель ОБЖ </w:t>
            </w:r>
          </w:p>
        </w:tc>
        <w:tc>
          <w:tcPr>
            <w:tcW w:w="416" w:type="pct"/>
            <w:tcBorders>
              <w:top w:val="single" w:sz="4" w:space="0" w:color="auto"/>
              <w:left w:val="single" w:sz="4" w:space="0" w:color="auto"/>
              <w:bottom w:val="single" w:sz="4" w:space="0" w:color="auto"/>
              <w:right w:val="single" w:sz="4" w:space="0" w:color="auto"/>
            </w:tcBorders>
            <w:hideMark/>
          </w:tcPr>
          <w:p w14:paraId="29A486D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w:t>
            </w:r>
          </w:p>
          <w:p w14:paraId="27D5D809"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51CD8801"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tc>
      </w:tr>
      <w:tr w:rsidR="00D451ED" w:rsidRPr="00D451ED" w14:paraId="630FF628" w14:textId="77777777" w:rsidTr="00A1202A">
        <w:trPr>
          <w:trHeight w:val="1833"/>
        </w:trPr>
        <w:tc>
          <w:tcPr>
            <w:tcW w:w="711" w:type="pct"/>
            <w:tcBorders>
              <w:top w:val="single" w:sz="4" w:space="0" w:color="auto"/>
              <w:left w:val="single" w:sz="4" w:space="0" w:color="auto"/>
              <w:bottom w:val="single" w:sz="4" w:space="0" w:color="auto"/>
              <w:right w:val="single" w:sz="4" w:space="0" w:color="auto"/>
            </w:tcBorders>
          </w:tcPr>
          <w:p w14:paraId="4DAAC80B"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13.09.2021</w:t>
            </w:r>
          </w:p>
        </w:tc>
        <w:tc>
          <w:tcPr>
            <w:tcW w:w="1908" w:type="pct"/>
            <w:tcBorders>
              <w:top w:val="single" w:sz="4" w:space="0" w:color="auto"/>
              <w:left w:val="single" w:sz="4" w:space="0" w:color="auto"/>
              <w:bottom w:val="single" w:sz="4" w:space="0" w:color="auto"/>
              <w:right w:val="single" w:sz="4" w:space="0" w:color="auto"/>
            </w:tcBorders>
          </w:tcPr>
          <w:p w14:paraId="2BC93C38" w14:textId="77777777" w:rsidR="00D451ED" w:rsidRPr="00D451ED" w:rsidRDefault="00D451ED" w:rsidP="00D451ED">
            <w:pPr>
              <w:spacing w:after="0" w:line="240" w:lineRule="auto"/>
              <w:jc w:val="both"/>
              <w:rPr>
                <w:rFonts w:ascii="Times New Roman" w:hAnsi="Times New Roman"/>
                <w:bCs/>
                <w:sz w:val="24"/>
                <w:szCs w:val="24"/>
              </w:rPr>
            </w:pPr>
            <w:r w:rsidRPr="00D451ED">
              <w:rPr>
                <w:rFonts w:ascii="Times New Roman" w:hAnsi="Times New Roman"/>
                <w:bCs/>
                <w:sz w:val="24"/>
                <w:szCs w:val="24"/>
              </w:rPr>
              <w:t xml:space="preserve">Акция «Телефон доверия» </w:t>
            </w:r>
          </w:p>
        </w:tc>
        <w:tc>
          <w:tcPr>
            <w:tcW w:w="581" w:type="pct"/>
            <w:tcBorders>
              <w:top w:val="single" w:sz="4" w:space="0" w:color="auto"/>
              <w:left w:val="single" w:sz="4" w:space="0" w:color="auto"/>
              <w:bottom w:val="single" w:sz="4" w:space="0" w:color="auto"/>
              <w:right w:val="single" w:sz="4" w:space="0" w:color="auto"/>
            </w:tcBorders>
          </w:tcPr>
          <w:p w14:paraId="6217EB3C"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4AA8542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Кабинеты ЦОС</w:t>
            </w:r>
          </w:p>
        </w:tc>
        <w:tc>
          <w:tcPr>
            <w:tcW w:w="792" w:type="pct"/>
            <w:tcBorders>
              <w:top w:val="single" w:sz="4" w:space="0" w:color="auto"/>
              <w:left w:val="single" w:sz="4" w:space="0" w:color="auto"/>
              <w:bottom w:val="single" w:sz="4" w:space="0" w:color="auto"/>
              <w:right w:val="single" w:sz="4" w:space="0" w:color="auto"/>
            </w:tcBorders>
          </w:tcPr>
          <w:p w14:paraId="36B169EF" w14:textId="77777777" w:rsidR="00D451ED" w:rsidRPr="00D451ED" w:rsidRDefault="00D451ED" w:rsidP="00D451ED">
            <w:pPr>
              <w:suppressAutoHyphens/>
              <w:autoSpaceDE w:val="0"/>
              <w:autoSpaceDN w:val="0"/>
              <w:spacing w:after="0" w:line="240" w:lineRule="auto"/>
              <w:jc w:val="both"/>
              <w:rPr>
                <w:rFonts w:ascii="Times New Roman" w:hAnsi="Times New Roman"/>
                <w:kern w:val="32"/>
                <w:sz w:val="24"/>
                <w:szCs w:val="24"/>
                <w:lang w:eastAsia="x-none"/>
              </w:rPr>
            </w:pPr>
            <w:r w:rsidRPr="00D451ED">
              <w:rPr>
                <w:rFonts w:ascii="Times New Roman" w:hAnsi="Times New Roman"/>
                <w:kern w:val="32"/>
                <w:sz w:val="24"/>
                <w:szCs w:val="24"/>
                <w:lang w:eastAsia="x-none"/>
              </w:rPr>
              <w:t>Педагог-психолог, отряд ЮППП</w:t>
            </w:r>
          </w:p>
        </w:tc>
        <w:tc>
          <w:tcPr>
            <w:tcW w:w="416" w:type="pct"/>
            <w:tcBorders>
              <w:top w:val="single" w:sz="4" w:space="0" w:color="auto"/>
              <w:left w:val="single" w:sz="4" w:space="0" w:color="auto"/>
              <w:bottom w:val="single" w:sz="4" w:space="0" w:color="auto"/>
              <w:right w:val="single" w:sz="4" w:space="0" w:color="auto"/>
            </w:tcBorders>
          </w:tcPr>
          <w:p w14:paraId="4F39C2C6"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p w14:paraId="75F214AC"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12</w:t>
            </w:r>
          </w:p>
        </w:tc>
      </w:tr>
      <w:tr w:rsidR="00D451ED" w:rsidRPr="00D451ED" w14:paraId="19DB0912" w14:textId="77777777" w:rsidTr="00A1202A">
        <w:trPr>
          <w:trHeight w:val="1833"/>
        </w:trPr>
        <w:tc>
          <w:tcPr>
            <w:tcW w:w="711" w:type="pct"/>
            <w:tcBorders>
              <w:top w:val="single" w:sz="4" w:space="0" w:color="auto"/>
              <w:left w:val="single" w:sz="4" w:space="0" w:color="auto"/>
              <w:bottom w:val="single" w:sz="4" w:space="0" w:color="auto"/>
              <w:right w:val="single" w:sz="4" w:space="0" w:color="auto"/>
            </w:tcBorders>
          </w:tcPr>
          <w:p w14:paraId="7663371E"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18.09.2021</w:t>
            </w:r>
          </w:p>
        </w:tc>
        <w:tc>
          <w:tcPr>
            <w:tcW w:w="1908" w:type="pct"/>
            <w:tcBorders>
              <w:top w:val="single" w:sz="4" w:space="0" w:color="auto"/>
              <w:left w:val="single" w:sz="4" w:space="0" w:color="auto"/>
              <w:bottom w:val="single" w:sz="4" w:space="0" w:color="auto"/>
              <w:right w:val="single" w:sz="4" w:space="0" w:color="auto"/>
            </w:tcBorders>
          </w:tcPr>
          <w:p w14:paraId="57466AE4" w14:textId="77777777" w:rsidR="00D451ED" w:rsidRPr="00D451ED" w:rsidRDefault="00D451ED" w:rsidP="00D451ED">
            <w:pPr>
              <w:spacing w:after="0" w:line="240" w:lineRule="auto"/>
              <w:jc w:val="both"/>
              <w:rPr>
                <w:rFonts w:ascii="Times New Roman" w:hAnsi="Times New Roman"/>
                <w:bCs/>
                <w:sz w:val="24"/>
                <w:szCs w:val="24"/>
                <w:highlight w:val="yellow"/>
              </w:rPr>
            </w:pPr>
            <w:r w:rsidRPr="00D451ED">
              <w:rPr>
                <w:rFonts w:ascii="Times New Roman" w:hAnsi="Times New Roman"/>
                <w:bCs/>
                <w:sz w:val="24"/>
                <w:szCs w:val="24"/>
              </w:rPr>
              <w:t>Малые Олимпийские игры среди студентов ТАПТ</w:t>
            </w:r>
          </w:p>
        </w:tc>
        <w:tc>
          <w:tcPr>
            <w:tcW w:w="581" w:type="pct"/>
            <w:tcBorders>
              <w:top w:val="single" w:sz="4" w:space="0" w:color="auto"/>
              <w:left w:val="single" w:sz="4" w:space="0" w:color="auto"/>
              <w:bottom w:val="single" w:sz="4" w:space="0" w:color="auto"/>
              <w:right w:val="single" w:sz="4" w:space="0" w:color="auto"/>
            </w:tcBorders>
          </w:tcPr>
          <w:p w14:paraId="437F835F"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DDFA57D"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На улице</w:t>
            </w:r>
          </w:p>
        </w:tc>
        <w:tc>
          <w:tcPr>
            <w:tcW w:w="792" w:type="pct"/>
            <w:tcBorders>
              <w:top w:val="single" w:sz="4" w:space="0" w:color="auto"/>
              <w:left w:val="single" w:sz="4" w:space="0" w:color="auto"/>
              <w:bottom w:val="single" w:sz="4" w:space="0" w:color="auto"/>
              <w:right w:val="single" w:sz="4" w:space="0" w:color="auto"/>
            </w:tcBorders>
          </w:tcPr>
          <w:p w14:paraId="57DC54F2" w14:textId="77777777" w:rsidR="00D451ED" w:rsidRPr="00D451ED" w:rsidRDefault="00D451ED" w:rsidP="00D451ED">
            <w:pPr>
              <w:suppressAutoHyphens/>
              <w:autoSpaceDE w:val="0"/>
              <w:autoSpaceDN w:val="0"/>
              <w:spacing w:after="0" w:line="240" w:lineRule="auto"/>
              <w:jc w:val="both"/>
              <w:rPr>
                <w:rFonts w:ascii="Times New Roman" w:hAnsi="Times New Roman"/>
                <w:kern w:val="32"/>
                <w:sz w:val="24"/>
                <w:szCs w:val="24"/>
                <w:lang w:eastAsia="x-none"/>
              </w:rPr>
            </w:pPr>
            <w:r w:rsidRPr="00D451ED">
              <w:rPr>
                <w:rFonts w:ascii="Times New Roman" w:hAnsi="Times New Roman"/>
                <w:kern w:val="32"/>
                <w:sz w:val="24"/>
                <w:szCs w:val="24"/>
                <w:lang w:eastAsia="x-none"/>
              </w:rPr>
              <w:t>Руководитель физвоспитания и 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14:paraId="3AB3AC05"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670D72B2" w14:textId="77777777" w:rsidTr="00A1202A">
        <w:trPr>
          <w:trHeight w:val="1833"/>
        </w:trPr>
        <w:tc>
          <w:tcPr>
            <w:tcW w:w="711" w:type="pct"/>
            <w:tcBorders>
              <w:top w:val="single" w:sz="4" w:space="0" w:color="auto"/>
              <w:left w:val="single" w:sz="4" w:space="0" w:color="auto"/>
              <w:bottom w:val="single" w:sz="4" w:space="0" w:color="auto"/>
              <w:right w:val="single" w:sz="4" w:space="0" w:color="auto"/>
            </w:tcBorders>
          </w:tcPr>
          <w:p w14:paraId="02F7B56F"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lastRenderedPageBreak/>
              <w:t>20.09.-31.10.2021</w:t>
            </w:r>
          </w:p>
        </w:tc>
        <w:tc>
          <w:tcPr>
            <w:tcW w:w="1908" w:type="pct"/>
            <w:tcBorders>
              <w:top w:val="single" w:sz="4" w:space="0" w:color="auto"/>
              <w:left w:val="single" w:sz="4" w:space="0" w:color="auto"/>
              <w:bottom w:val="single" w:sz="4" w:space="0" w:color="auto"/>
              <w:right w:val="single" w:sz="4" w:space="0" w:color="auto"/>
            </w:tcBorders>
          </w:tcPr>
          <w:p w14:paraId="73F81825" w14:textId="77777777" w:rsidR="00D451ED" w:rsidRPr="00D451ED" w:rsidRDefault="00D451ED" w:rsidP="00D451ED">
            <w:pPr>
              <w:spacing w:after="0" w:line="240" w:lineRule="auto"/>
              <w:jc w:val="both"/>
              <w:rPr>
                <w:rFonts w:ascii="Times New Roman" w:hAnsi="Times New Roman"/>
                <w:bCs/>
                <w:sz w:val="24"/>
                <w:szCs w:val="24"/>
                <w:highlight w:val="yellow"/>
              </w:rPr>
            </w:pPr>
            <w:r w:rsidRPr="00D451ED">
              <w:rPr>
                <w:rFonts w:ascii="Times New Roman" w:hAnsi="Times New Roman"/>
                <w:bCs/>
                <w:sz w:val="24"/>
                <w:szCs w:val="24"/>
              </w:rPr>
              <w:t xml:space="preserve">Мониторинг психологического здоровья </w:t>
            </w:r>
          </w:p>
        </w:tc>
        <w:tc>
          <w:tcPr>
            <w:tcW w:w="581" w:type="pct"/>
            <w:tcBorders>
              <w:top w:val="single" w:sz="4" w:space="0" w:color="auto"/>
              <w:left w:val="single" w:sz="4" w:space="0" w:color="auto"/>
              <w:bottom w:val="single" w:sz="4" w:space="0" w:color="auto"/>
              <w:right w:val="single" w:sz="4" w:space="0" w:color="auto"/>
            </w:tcBorders>
          </w:tcPr>
          <w:p w14:paraId="0FC345D2"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15A55F1"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119FD16D" w14:textId="77777777" w:rsidR="00D451ED" w:rsidRPr="00D451ED" w:rsidRDefault="00D451ED" w:rsidP="00D451ED">
            <w:pPr>
              <w:suppressAutoHyphens/>
              <w:autoSpaceDE w:val="0"/>
              <w:autoSpaceDN w:val="0"/>
              <w:spacing w:after="0" w:line="240" w:lineRule="auto"/>
              <w:jc w:val="both"/>
              <w:rPr>
                <w:rFonts w:ascii="Times New Roman" w:hAnsi="Times New Roman"/>
                <w:kern w:val="32"/>
                <w:sz w:val="24"/>
                <w:szCs w:val="24"/>
                <w:lang w:eastAsia="x-none"/>
              </w:rPr>
            </w:pPr>
            <w:r w:rsidRPr="00D451ED">
              <w:rPr>
                <w:rFonts w:ascii="Times New Roman" w:hAnsi="Times New Roman"/>
                <w:kern w:val="32"/>
                <w:sz w:val="24"/>
                <w:szCs w:val="24"/>
                <w:lang w:eastAsia="x-none"/>
              </w:rPr>
              <w:t>Педагог-психолог</w:t>
            </w:r>
          </w:p>
          <w:p w14:paraId="3B31F207" w14:textId="77777777" w:rsidR="00D451ED" w:rsidRPr="00D451ED" w:rsidRDefault="00D451ED" w:rsidP="00D451ED">
            <w:pPr>
              <w:suppressAutoHyphens/>
              <w:autoSpaceDE w:val="0"/>
              <w:autoSpaceDN w:val="0"/>
              <w:spacing w:after="0" w:line="240" w:lineRule="auto"/>
              <w:jc w:val="both"/>
              <w:rPr>
                <w:rFonts w:ascii="Times New Roman" w:hAnsi="Times New Roman"/>
                <w:kern w:val="32"/>
                <w:sz w:val="24"/>
                <w:szCs w:val="24"/>
                <w:lang w:eastAsia="x-none"/>
              </w:rPr>
            </w:pPr>
            <w:r w:rsidRPr="00D451ED">
              <w:rPr>
                <w:rFonts w:ascii="Times New Roman" w:hAnsi="Times New Roman"/>
                <w:kern w:val="32"/>
                <w:sz w:val="24"/>
                <w:szCs w:val="24"/>
                <w:lang w:eastAsia="x-none"/>
              </w:rPr>
              <w:t>Социальный педагог</w:t>
            </w:r>
          </w:p>
        </w:tc>
        <w:tc>
          <w:tcPr>
            <w:tcW w:w="416" w:type="pct"/>
            <w:tcBorders>
              <w:top w:val="single" w:sz="4" w:space="0" w:color="auto"/>
              <w:left w:val="single" w:sz="4" w:space="0" w:color="auto"/>
              <w:bottom w:val="single" w:sz="4" w:space="0" w:color="auto"/>
              <w:right w:val="single" w:sz="4" w:space="0" w:color="auto"/>
            </w:tcBorders>
          </w:tcPr>
          <w:p w14:paraId="061ECF90"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0B52A249" w14:textId="77777777" w:rsidTr="00A1202A">
        <w:trPr>
          <w:trHeight w:val="1833"/>
        </w:trPr>
        <w:tc>
          <w:tcPr>
            <w:tcW w:w="711" w:type="pct"/>
            <w:tcBorders>
              <w:top w:val="single" w:sz="4" w:space="0" w:color="auto"/>
              <w:left w:val="single" w:sz="4" w:space="0" w:color="auto"/>
              <w:bottom w:val="single" w:sz="4" w:space="0" w:color="auto"/>
              <w:right w:val="single" w:sz="4" w:space="0" w:color="auto"/>
            </w:tcBorders>
          </w:tcPr>
          <w:p w14:paraId="09F5F707"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20.09-31.10.2021</w:t>
            </w:r>
          </w:p>
        </w:tc>
        <w:tc>
          <w:tcPr>
            <w:tcW w:w="1908" w:type="pct"/>
            <w:tcBorders>
              <w:top w:val="single" w:sz="4" w:space="0" w:color="auto"/>
              <w:left w:val="single" w:sz="4" w:space="0" w:color="auto"/>
              <w:bottom w:val="single" w:sz="4" w:space="0" w:color="auto"/>
              <w:right w:val="single" w:sz="4" w:space="0" w:color="auto"/>
            </w:tcBorders>
          </w:tcPr>
          <w:p w14:paraId="3C126B49" w14:textId="77777777" w:rsidR="00D451ED" w:rsidRPr="00D451ED" w:rsidRDefault="00D451ED" w:rsidP="00D451ED">
            <w:pPr>
              <w:spacing w:after="0" w:line="240" w:lineRule="auto"/>
              <w:jc w:val="both"/>
              <w:rPr>
                <w:rFonts w:ascii="Times New Roman" w:hAnsi="Times New Roman"/>
                <w:bCs/>
                <w:sz w:val="24"/>
                <w:szCs w:val="24"/>
                <w:highlight w:val="yellow"/>
              </w:rPr>
            </w:pPr>
            <w:r w:rsidRPr="00D451ED">
              <w:rPr>
                <w:rFonts w:ascii="Times New Roman" w:hAnsi="Times New Roman"/>
                <w:bCs/>
                <w:sz w:val="24"/>
                <w:szCs w:val="24"/>
              </w:rPr>
              <w:t>Месячник психологической безопасности</w:t>
            </w:r>
          </w:p>
        </w:tc>
        <w:tc>
          <w:tcPr>
            <w:tcW w:w="581" w:type="pct"/>
            <w:tcBorders>
              <w:top w:val="single" w:sz="4" w:space="0" w:color="auto"/>
              <w:left w:val="single" w:sz="4" w:space="0" w:color="auto"/>
              <w:bottom w:val="single" w:sz="4" w:space="0" w:color="auto"/>
              <w:right w:val="single" w:sz="4" w:space="0" w:color="auto"/>
            </w:tcBorders>
          </w:tcPr>
          <w:p w14:paraId="29AA9BA6"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1121F7C3"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5F2AC01E" w14:textId="77777777" w:rsidR="00D451ED" w:rsidRPr="00D451ED" w:rsidRDefault="00D451ED" w:rsidP="00D451ED">
            <w:pPr>
              <w:suppressAutoHyphens/>
              <w:autoSpaceDE w:val="0"/>
              <w:autoSpaceDN w:val="0"/>
              <w:spacing w:after="0" w:line="240" w:lineRule="auto"/>
              <w:jc w:val="both"/>
              <w:rPr>
                <w:rFonts w:ascii="Times New Roman" w:hAnsi="Times New Roman"/>
                <w:kern w:val="32"/>
                <w:sz w:val="24"/>
                <w:szCs w:val="24"/>
                <w:lang w:eastAsia="x-none"/>
              </w:rPr>
            </w:pPr>
            <w:r w:rsidRPr="00D451ED">
              <w:rPr>
                <w:rFonts w:ascii="Times New Roman" w:hAnsi="Times New Roman"/>
                <w:kern w:val="32"/>
                <w:sz w:val="24"/>
                <w:szCs w:val="24"/>
                <w:lang w:eastAsia="x-none"/>
              </w:rPr>
              <w:t>Педагог-психолог</w:t>
            </w:r>
          </w:p>
        </w:tc>
        <w:tc>
          <w:tcPr>
            <w:tcW w:w="416" w:type="pct"/>
            <w:tcBorders>
              <w:top w:val="single" w:sz="4" w:space="0" w:color="auto"/>
              <w:left w:val="single" w:sz="4" w:space="0" w:color="auto"/>
              <w:bottom w:val="single" w:sz="4" w:space="0" w:color="auto"/>
              <w:right w:val="single" w:sz="4" w:space="0" w:color="auto"/>
            </w:tcBorders>
          </w:tcPr>
          <w:p w14:paraId="0619154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19F82F54" w14:textId="77777777" w:rsidTr="00A1202A">
        <w:trPr>
          <w:trHeight w:val="840"/>
        </w:trPr>
        <w:tc>
          <w:tcPr>
            <w:tcW w:w="711" w:type="pct"/>
            <w:tcBorders>
              <w:top w:val="single" w:sz="4" w:space="0" w:color="auto"/>
              <w:left w:val="single" w:sz="4" w:space="0" w:color="auto"/>
              <w:bottom w:val="single" w:sz="4" w:space="0" w:color="auto"/>
              <w:right w:val="single" w:sz="4" w:space="0" w:color="auto"/>
            </w:tcBorders>
            <w:hideMark/>
          </w:tcPr>
          <w:p w14:paraId="7C287B4B"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01.09.-30.09.2021</w:t>
            </w:r>
          </w:p>
        </w:tc>
        <w:tc>
          <w:tcPr>
            <w:tcW w:w="1908" w:type="pct"/>
            <w:tcBorders>
              <w:top w:val="single" w:sz="4" w:space="0" w:color="auto"/>
              <w:left w:val="single" w:sz="4" w:space="0" w:color="auto"/>
              <w:bottom w:val="single" w:sz="4" w:space="0" w:color="auto"/>
              <w:right w:val="single" w:sz="4" w:space="0" w:color="auto"/>
            </w:tcBorders>
            <w:hideMark/>
          </w:tcPr>
          <w:p w14:paraId="380EF5F7" w14:textId="77777777" w:rsidR="00D451ED" w:rsidRPr="00D451ED" w:rsidRDefault="00D451ED" w:rsidP="00D451ED">
            <w:pPr>
              <w:snapToGrid w:val="0"/>
              <w:spacing w:after="0" w:line="240" w:lineRule="auto"/>
              <w:jc w:val="both"/>
              <w:rPr>
                <w:rFonts w:ascii="Times New Roman" w:hAnsi="Times New Roman"/>
                <w:sz w:val="24"/>
                <w:szCs w:val="24"/>
              </w:rPr>
            </w:pPr>
            <w:r w:rsidRPr="00D451ED">
              <w:rPr>
                <w:rFonts w:ascii="Times New Roman" w:hAnsi="Times New Roman"/>
                <w:sz w:val="24"/>
                <w:szCs w:val="24"/>
              </w:rPr>
              <w:t>Адаптационный курс для первокурсников, проживающих в общежитии</w:t>
            </w:r>
          </w:p>
        </w:tc>
        <w:tc>
          <w:tcPr>
            <w:tcW w:w="581" w:type="pct"/>
            <w:tcBorders>
              <w:top w:val="single" w:sz="4" w:space="0" w:color="auto"/>
              <w:left w:val="single" w:sz="4" w:space="0" w:color="auto"/>
              <w:bottom w:val="single" w:sz="4" w:space="0" w:color="auto"/>
              <w:right w:val="single" w:sz="4" w:space="0" w:color="auto"/>
            </w:tcBorders>
            <w:hideMark/>
          </w:tcPr>
          <w:p w14:paraId="30FED92D"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 курс</w:t>
            </w:r>
          </w:p>
        </w:tc>
        <w:tc>
          <w:tcPr>
            <w:tcW w:w="592" w:type="pct"/>
            <w:tcBorders>
              <w:top w:val="single" w:sz="4" w:space="0" w:color="auto"/>
              <w:left w:val="single" w:sz="4" w:space="0" w:color="auto"/>
              <w:bottom w:val="single" w:sz="4" w:space="0" w:color="auto"/>
              <w:right w:val="single" w:sz="4" w:space="0" w:color="auto"/>
            </w:tcBorders>
            <w:hideMark/>
          </w:tcPr>
          <w:p w14:paraId="3BDE6206"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5D634F61" w14:textId="77777777" w:rsidR="00D451ED" w:rsidRPr="00D451ED" w:rsidRDefault="00D451ED" w:rsidP="00D451ED">
            <w:pPr>
              <w:suppressAutoHyphens/>
              <w:autoSpaceDE w:val="0"/>
              <w:autoSpaceDN w:val="0"/>
              <w:spacing w:after="0" w:line="240" w:lineRule="auto"/>
              <w:jc w:val="both"/>
              <w:rPr>
                <w:rFonts w:ascii="Times New Roman" w:hAnsi="Times New Roman"/>
                <w:kern w:val="32"/>
                <w:sz w:val="24"/>
                <w:szCs w:val="24"/>
                <w:lang w:eastAsia="x-none"/>
              </w:rPr>
            </w:pPr>
            <w:r w:rsidRPr="00D451ED">
              <w:rPr>
                <w:rFonts w:ascii="Times New Roman" w:hAnsi="Times New Roman"/>
                <w:kern w:val="32"/>
                <w:sz w:val="24"/>
                <w:szCs w:val="24"/>
                <w:lang w:eastAsia="x-none"/>
              </w:rPr>
              <w:t>Педагог-психолог</w:t>
            </w:r>
          </w:p>
        </w:tc>
        <w:tc>
          <w:tcPr>
            <w:tcW w:w="416" w:type="pct"/>
            <w:tcBorders>
              <w:top w:val="single" w:sz="4" w:space="0" w:color="auto"/>
              <w:left w:val="single" w:sz="4" w:space="0" w:color="auto"/>
              <w:bottom w:val="single" w:sz="4" w:space="0" w:color="auto"/>
              <w:right w:val="single" w:sz="4" w:space="0" w:color="auto"/>
            </w:tcBorders>
            <w:hideMark/>
          </w:tcPr>
          <w:p w14:paraId="45E915D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60259559" w14:textId="77777777" w:rsidTr="00A1202A">
        <w:trPr>
          <w:trHeight w:val="840"/>
        </w:trPr>
        <w:tc>
          <w:tcPr>
            <w:tcW w:w="711" w:type="pct"/>
            <w:tcBorders>
              <w:top w:val="single" w:sz="4" w:space="0" w:color="auto"/>
              <w:left w:val="single" w:sz="4" w:space="0" w:color="auto"/>
              <w:bottom w:val="single" w:sz="4" w:space="0" w:color="auto"/>
              <w:right w:val="single" w:sz="4" w:space="0" w:color="auto"/>
            </w:tcBorders>
          </w:tcPr>
          <w:p w14:paraId="613C68E7"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23.09.2021</w:t>
            </w:r>
          </w:p>
        </w:tc>
        <w:tc>
          <w:tcPr>
            <w:tcW w:w="1908" w:type="pct"/>
            <w:tcBorders>
              <w:top w:val="single" w:sz="4" w:space="0" w:color="auto"/>
              <w:left w:val="single" w:sz="4" w:space="0" w:color="auto"/>
              <w:bottom w:val="single" w:sz="4" w:space="0" w:color="auto"/>
              <w:right w:val="single" w:sz="4" w:space="0" w:color="auto"/>
            </w:tcBorders>
          </w:tcPr>
          <w:p w14:paraId="65915961" w14:textId="77777777" w:rsidR="00D451ED" w:rsidRPr="00D451ED" w:rsidRDefault="00D451ED" w:rsidP="00D451ED">
            <w:pPr>
              <w:snapToGrid w:val="0"/>
              <w:spacing w:after="0" w:line="240" w:lineRule="auto"/>
              <w:jc w:val="both"/>
              <w:rPr>
                <w:rFonts w:ascii="Times New Roman" w:hAnsi="Times New Roman"/>
                <w:sz w:val="24"/>
                <w:szCs w:val="24"/>
              </w:rPr>
            </w:pPr>
            <w:proofErr w:type="spellStart"/>
            <w:r w:rsidRPr="00D451ED">
              <w:rPr>
                <w:rFonts w:ascii="Times New Roman" w:hAnsi="Times New Roman"/>
                <w:sz w:val="24"/>
                <w:szCs w:val="24"/>
              </w:rPr>
              <w:t>Общетехникумовский</w:t>
            </w:r>
            <w:proofErr w:type="spellEnd"/>
            <w:r w:rsidRPr="00D451ED">
              <w:rPr>
                <w:rFonts w:ascii="Times New Roman" w:hAnsi="Times New Roman"/>
                <w:sz w:val="24"/>
                <w:szCs w:val="24"/>
              </w:rPr>
              <w:t xml:space="preserve"> туристический слет </w:t>
            </w:r>
          </w:p>
        </w:tc>
        <w:tc>
          <w:tcPr>
            <w:tcW w:w="581" w:type="pct"/>
            <w:tcBorders>
              <w:top w:val="single" w:sz="4" w:space="0" w:color="auto"/>
              <w:left w:val="single" w:sz="4" w:space="0" w:color="auto"/>
              <w:bottom w:val="single" w:sz="4" w:space="0" w:color="auto"/>
              <w:right w:val="single" w:sz="4" w:space="0" w:color="auto"/>
            </w:tcBorders>
          </w:tcPr>
          <w:p w14:paraId="141EDAEC"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EC14CCC"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На улице</w:t>
            </w:r>
          </w:p>
        </w:tc>
        <w:tc>
          <w:tcPr>
            <w:tcW w:w="792" w:type="pct"/>
            <w:tcBorders>
              <w:top w:val="single" w:sz="4" w:space="0" w:color="auto"/>
              <w:left w:val="single" w:sz="4" w:space="0" w:color="auto"/>
              <w:bottom w:val="single" w:sz="4" w:space="0" w:color="auto"/>
              <w:right w:val="single" w:sz="4" w:space="0" w:color="auto"/>
            </w:tcBorders>
          </w:tcPr>
          <w:p w14:paraId="58AC2FBC" w14:textId="77777777" w:rsidR="00D451ED" w:rsidRPr="00D451ED" w:rsidRDefault="00D451ED" w:rsidP="00D451ED">
            <w:pPr>
              <w:suppressAutoHyphens/>
              <w:autoSpaceDE w:val="0"/>
              <w:autoSpaceDN w:val="0"/>
              <w:spacing w:after="0" w:line="240" w:lineRule="auto"/>
              <w:jc w:val="both"/>
              <w:rPr>
                <w:rFonts w:ascii="Times New Roman" w:hAnsi="Times New Roman"/>
                <w:kern w:val="32"/>
                <w:sz w:val="24"/>
                <w:szCs w:val="24"/>
                <w:lang w:eastAsia="x-none"/>
              </w:rPr>
            </w:pPr>
            <w:r w:rsidRPr="00D451ED">
              <w:rPr>
                <w:rFonts w:ascii="Times New Roman" w:hAnsi="Times New Roman"/>
                <w:kern w:val="32"/>
                <w:sz w:val="24"/>
                <w:szCs w:val="24"/>
                <w:lang w:eastAsia="x-none"/>
              </w:rPr>
              <w:t xml:space="preserve">Педагог дополнительного </w:t>
            </w:r>
            <w:proofErr w:type="gramStart"/>
            <w:r w:rsidRPr="00D451ED">
              <w:rPr>
                <w:rFonts w:ascii="Times New Roman" w:hAnsi="Times New Roman"/>
                <w:kern w:val="32"/>
                <w:sz w:val="24"/>
                <w:szCs w:val="24"/>
                <w:lang w:eastAsia="x-none"/>
              </w:rPr>
              <w:t>образования ,</w:t>
            </w:r>
            <w:proofErr w:type="gramEnd"/>
            <w:r w:rsidRPr="00D451ED">
              <w:rPr>
                <w:rFonts w:ascii="Times New Roman" w:hAnsi="Times New Roman"/>
                <w:kern w:val="32"/>
                <w:sz w:val="24"/>
                <w:szCs w:val="24"/>
                <w:lang w:eastAsia="x-none"/>
              </w:rPr>
              <w:t xml:space="preserve"> </w:t>
            </w:r>
            <w:proofErr w:type="spellStart"/>
            <w:r w:rsidRPr="00D451ED">
              <w:rPr>
                <w:rFonts w:ascii="Times New Roman" w:hAnsi="Times New Roman"/>
                <w:kern w:val="32"/>
                <w:sz w:val="24"/>
                <w:szCs w:val="24"/>
                <w:lang w:eastAsia="x-none"/>
              </w:rPr>
              <w:t>курторы</w:t>
            </w:r>
            <w:proofErr w:type="spellEnd"/>
            <w:r w:rsidRPr="00D451ED">
              <w:rPr>
                <w:rFonts w:ascii="Times New Roman" w:hAnsi="Times New Roman"/>
                <w:kern w:val="32"/>
                <w:sz w:val="24"/>
                <w:szCs w:val="24"/>
                <w:lang w:eastAsia="x-none"/>
              </w:rPr>
              <w:t xml:space="preserve"> и мастера п/о</w:t>
            </w:r>
          </w:p>
        </w:tc>
        <w:tc>
          <w:tcPr>
            <w:tcW w:w="416" w:type="pct"/>
            <w:tcBorders>
              <w:top w:val="single" w:sz="4" w:space="0" w:color="auto"/>
              <w:left w:val="single" w:sz="4" w:space="0" w:color="auto"/>
              <w:bottom w:val="single" w:sz="4" w:space="0" w:color="auto"/>
              <w:right w:val="single" w:sz="4" w:space="0" w:color="auto"/>
            </w:tcBorders>
          </w:tcPr>
          <w:p w14:paraId="60B0226D"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1B60EFF5" w14:textId="77777777" w:rsidTr="00A1202A">
        <w:tc>
          <w:tcPr>
            <w:tcW w:w="711" w:type="pct"/>
            <w:tcBorders>
              <w:top w:val="single" w:sz="4" w:space="0" w:color="auto"/>
              <w:left w:val="single" w:sz="4" w:space="0" w:color="auto"/>
              <w:bottom w:val="single" w:sz="4" w:space="0" w:color="auto"/>
              <w:right w:val="single" w:sz="4" w:space="0" w:color="auto"/>
            </w:tcBorders>
          </w:tcPr>
          <w:p w14:paraId="1CDF6ACD"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sz w:val="24"/>
                <w:szCs w:val="24"/>
              </w:rPr>
              <w:t>25.09-29.09</w:t>
            </w:r>
          </w:p>
        </w:tc>
        <w:tc>
          <w:tcPr>
            <w:tcW w:w="1908" w:type="pct"/>
            <w:tcBorders>
              <w:top w:val="single" w:sz="4" w:space="0" w:color="auto"/>
              <w:left w:val="single" w:sz="4" w:space="0" w:color="auto"/>
              <w:bottom w:val="single" w:sz="4" w:space="0" w:color="auto"/>
              <w:right w:val="single" w:sz="4" w:space="0" w:color="auto"/>
            </w:tcBorders>
          </w:tcPr>
          <w:p w14:paraId="4210EA6D" w14:textId="77777777" w:rsidR="00D451ED" w:rsidRPr="00D451ED" w:rsidRDefault="00D451ED" w:rsidP="00D451ED">
            <w:pPr>
              <w:snapToGrid w:val="0"/>
              <w:spacing w:after="0" w:line="240" w:lineRule="auto"/>
              <w:jc w:val="both"/>
              <w:rPr>
                <w:rFonts w:ascii="Times New Roman" w:hAnsi="Times New Roman"/>
                <w:sz w:val="24"/>
                <w:szCs w:val="24"/>
              </w:rPr>
            </w:pPr>
            <w:r w:rsidRPr="00D451ED">
              <w:rPr>
                <w:rFonts w:ascii="Times New Roman" w:hAnsi="Times New Roman"/>
                <w:sz w:val="24"/>
                <w:szCs w:val="24"/>
              </w:rPr>
              <w:t>Неделя безопасности дорожного движения</w:t>
            </w:r>
          </w:p>
        </w:tc>
        <w:tc>
          <w:tcPr>
            <w:tcW w:w="581" w:type="pct"/>
            <w:tcBorders>
              <w:top w:val="single" w:sz="4" w:space="0" w:color="auto"/>
              <w:left w:val="single" w:sz="4" w:space="0" w:color="auto"/>
              <w:bottom w:val="single" w:sz="4" w:space="0" w:color="auto"/>
              <w:right w:val="single" w:sz="4" w:space="0" w:color="auto"/>
            </w:tcBorders>
          </w:tcPr>
          <w:p w14:paraId="1DFE3B0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3D2B56C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42ADFFD1"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Преподаватель ПДД</w:t>
            </w:r>
          </w:p>
        </w:tc>
        <w:tc>
          <w:tcPr>
            <w:tcW w:w="416" w:type="pct"/>
            <w:tcBorders>
              <w:top w:val="single" w:sz="4" w:space="0" w:color="auto"/>
              <w:left w:val="single" w:sz="4" w:space="0" w:color="auto"/>
              <w:bottom w:val="single" w:sz="4" w:space="0" w:color="auto"/>
              <w:right w:val="single" w:sz="4" w:space="0" w:color="auto"/>
            </w:tcBorders>
          </w:tcPr>
          <w:p w14:paraId="283BCCB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w:t>
            </w:r>
          </w:p>
          <w:p w14:paraId="192A6A5F"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0B3F6DB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tc>
      </w:tr>
      <w:tr w:rsidR="00D451ED" w:rsidRPr="00D451ED" w14:paraId="330141FC" w14:textId="77777777" w:rsidTr="00A1202A">
        <w:tc>
          <w:tcPr>
            <w:tcW w:w="5000" w:type="pct"/>
            <w:gridSpan w:val="6"/>
            <w:tcBorders>
              <w:top w:val="single" w:sz="4" w:space="0" w:color="auto"/>
              <w:left w:val="single" w:sz="4" w:space="0" w:color="auto"/>
              <w:bottom w:val="single" w:sz="4" w:space="0" w:color="auto"/>
              <w:right w:val="single" w:sz="4" w:space="0" w:color="auto"/>
            </w:tcBorders>
          </w:tcPr>
          <w:p w14:paraId="70E241BF" w14:textId="77777777" w:rsidR="00D451ED" w:rsidRPr="00D451ED" w:rsidRDefault="00D451ED" w:rsidP="00D451ED">
            <w:pPr>
              <w:suppressAutoHyphens/>
              <w:autoSpaceDE w:val="0"/>
              <w:autoSpaceDN w:val="0"/>
              <w:spacing w:after="0" w:line="240" w:lineRule="auto"/>
              <w:jc w:val="center"/>
              <w:rPr>
                <w:rFonts w:ascii="Times New Roman" w:hAnsi="Times New Roman"/>
                <w:b/>
                <w:kern w:val="2"/>
                <w:sz w:val="24"/>
                <w:szCs w:val="24"/>
                <w:lang w:eastAsia="ko-KR"/>
              </w:rPr>
            </w:pPr>
            <w:r w:rsidRPr="00D451ED">
              <w:rPr>
                <w:rFonts w:ascii="Times New Roman" w:hAnsi="Times New Roman"/>
                <w:b/>
                <w:kern w:val="2"/>
                <w:sz w:val="24"/>
                <w:szCs w:val="24"/>
                <w:lang w:eastAsia="ko-KR"/>
              </w:rPr>
              <w:t>ОКТЯБРЬ</w:t>
            </w:r>
          </w:p>
        </w:tc>
      </w:tr>
      <w:tr w:rsidR="00D451ED" w:rsidRPr="00D451ED" w14:paraId="12416D21" w14:textId="77777777" w:rsidTr="00A1202A">
        <w:tc>
          <w:tcPr>
            <w:tcW w:w="711" w:type="pct"/>
            <w:tcBorders>
              <w:top w:val="single" w:sz="4" w:space="0" w:color="auto"/>
              <w:left w:val="single" w:sz="4" w:space="0" w:color="auto"/>
              <w:bottom w:val="single" w:sz="4" w:space="0" w:color="auto"/>
              <w:right w:val="single" w:sz="4" w:space="0" w:color="auto"/>
            </w:tcBorders>
            <w:hideMark/>
          </w:tcPr>
          <w:p w14:paraId="524D354A"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01.10.2021</w:t>
            </w:r>
          </w:p>
        </w:tc>
        <w:tc>
          <w:tcPr>
            <w:tcW w:w="1908" w:type="pct"/>
            <w:tcBorders>
              <w:top w:val="single" w:sz="4" w:space="0" w:color="auto"/>
              <w:left w:val="single" w:sz="4" w:space="0" w:color="auto"/>
              <w:bottom w:val="single" w:sz="4" w:space="0" w:color="auto"/>
              <w:right w:val="single" w:sz="4" w:space="0" w:color="auto"/>
            </w:tcBorders>
            <w:hideMark/>
          </w:tcPr>
          <w:p w14:paraId="7702426E" w14:textId="77777777" w:rsidR="00D451ED" w:rsidRPr="00D451ED" w:rsidRDefault="00D451ED" w:rsidP="00D451ED">
            <w:pPr>
              <w:snapToGrid w:val="0"/>
              <w:spacing w:after="0"/>
              <w:jc w:val="both"/>
              <w:rPr>
                <w:rFonts w:ascii="Times New Roman" w:hAnsi="Times New Roman"/>
                <w:bCs/>
                <w:sz w:val="24"/>
                <w:szCs w:val="24"/>
              </w:rPr>
            </w:pPr>
            <w:r w:rsidRPr="00D451ED">
              <w:rPr>
                <w:rFonts w:ascii="Times New Roman" w:hAnsi="Times New Roman"/>
                <w:bCs/>
                <w:sz w:val="24"/>
                <w:szCs w:val="24"/>
              </w:rPr>
              <w:t>Международный день пожилых людей:</w:t>
            </w:r>
          </w:p>
          <w:p w14:paraId="2CBB5B0A" w14:textId="77777777" w:rsidR="00D451ED" w:rsidRPr="00D451ED" w:rsidRDefault="00D451ED" w:rsidP="00D451ED">
            <w:pPr>
              <w:spacing w:after="0"/>
              <w:jc w:val="both"/>
              <w:rPr>
                <w:rFonts w:ascii="Times New Roman" w:hAnsi="Times New Roman"/>
                <w:sz w:val="24"/>
                <w:szCs w:val="24"/>
              </w:rPr>
            </w:pPr>
            <w:r w:rsidRPr="00D451ED">
              <w:rPr>
                <w:rFonts w:ascii="Times New Roman" w:hAnsi="Times New Roman"/>
                <w:sz w:val="24"/>
                <w:szCs w:val="24"/>
              </w:rPr>
              <w:t>- акция «Доброе сердце» для ветеранов труда, тружеников тыла (поздравление, оказание помощи на дому и т.д.)</w:t>
            </w:r>
          </w:p>
        </w:tc>
        <w:tc>
          <w:tcPr>
            <w:tcW w:w="581" w:type="pct"/>
            <w:tcBorders>
              <w:top w:val="single" w:sz="4" w:space="0" w:color="auto"/>
              <w:left w:val="single" w:sz="4" w:space="0" w:color="auto"/>
              <w:bottom w:val="single" w:sz="4" w:space="0" w:color="auto"/>
              <w:right w:val="single" w:sz="4" w:space="0" w:color="auto"/>
            </w:tcBorders>
            <w:hideMark/>
          </w:tcPr>
          <w:p w14:paraId="2AA069D2"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6708794D"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 xml:space="preserve"> На улице </w:t>
            </w:r>
          </w:p>
        </w:tc>
        <w:tc>
          <w:tcPr>
            <w:tcW w:w="792" w:type="pct"/>
            <w:tcBorders>
              <w:top w:val="single" w:sz="4" w:space="0" w:color="auto"/>
              <w:left w:val="single" w:sz="4" w:space="0" w:color="auto"/>
              <w:bottom w:val="single" w:sz="4" w:space="0" w:color="auto"/>
              <w:right w:val="single" w:sz="4" w:space="0" w:color="auto"/>
            </w:tcBorders>
            <w:hideMark/>
          </w:tcPr>
          <w:p w14:paraId="4B225AE9" w14:textId="77777777" w:rsidR="00D451ED" w:rsidRPr="00D451ED" w:rsidRDefault="00D451ED" w:rsidP="00D451ED">
            <w:pPr>
              <w:suppressAutoHyphens/>
              <w:autoSpaceDE w:val="0"/>
              <w:autoSpaceDN w:val="0"/>
              <w:spacing w:after="0" w:line="240" w:lineRule="auto"/>
              <w:jc w:val="both"/>
              <w:rPr>
                <w:rFonts w:ascii="Times New Roman" w:hAnsi="Times New Roman"/>
                <w:kern w:val="32"/>
                <w:sz w:val="24"/>
                <w:szCs w:val="24"/>
                <w:lang w:eastAsia="x-none"/>
              </w:rPr>
            </w:pPr>
            <w:r w:rsidRPr="00D451ED">
              <w:rPr>
                <w:rFonts w:ascii="Times New Roman" w:hAnsi="Times New Roman"/>
                <w:kern w:val="32"/>
                <w:sz w:val="24"/>
                <w:szCs w:val="24"/>
                <w:lang w:eastAsia="x-none"/>
              </w:rPr>
              <w:t xml:space="preserve"> Кураторы и мастера п/о учебных групп,</w:t>
            </w:r>
          </w:p>
        </w:tc>
        <w:tc>
          <w:tcPr>
            <w:tcW w:w="416" w:type="pct"/>
            <w:tcBorders>
              <w:top w:val="single" w:sz="4" w:space="0" w:color="auto"/>
              <w:left w:val="single" w:sz="4" w:space="0" w:color="auto"/>
              <w:bottom w:val="single" w:sz="4" w:space="0" w:color="auto"/>
              <w:right w:val="single" w:sz="4" w:space="0" w:color="auto"/>
            </w:tcBorders>
            <w:hideMark/>
          </w:tcPr>
          <w:p w14:paraId="0006719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6</w:t>
            </w:r>
          </w:p>
        </w:tc>
      </w:tr>
      <w:tr w:rsidR="00D451ED" w:rsidRPr="00D451ED" w14:paraId="02002A26" w14:textId="77777777" w:rsidTr="00A1202A">
        <w:tc>
          <w:tcPr>
            <w:tcW w:w="711" w:type="pct"/>
            <w:tcBorders>
              <w:top w:val="single" w:sz="4" w:space="0" w:color="auto"/>
              <w:left w:val="single" w:sz="4" w:space="0" w:color="auto"/>
              <w:bottom w:val="single" w:sz="4" w:space="0" w:color="auto"/>
              <w:right w:val="single" w:sz="4" w:space="0" w:color="auto"/>
            </w:tcBorders>
          </w:tcPr>
          <w:p w14:paraId="73043D57"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02.10-04.10.2021</w:t>
            </w:r>
          </w:p>
        </w:tc>
        <w:tc>
          <w:tcPr>
            <w:tcW w:w="1908" w:type="pct"/>
            <w:tcBorders>
              <w:top w:val="single" w:sz="4" w:space="0" w:color="auto"/>
              <w:left w:val="single" w:sz="4" w:space="0" w:color="auto"/>
              <w:bottom w:val="single" w:sz="4" w:space="0" w:color="auto"/>
              <w:right w:val="single" w:sz="4" w:space="0" w:color="auto"/>
            </w:tcBorders>
          </w:tcPr>
          <w:p w14:paraId="04B21C80" w14:textId="77777777" w:rsidR="00D451ED" w:rsidRPr="00D451ED" w:rsidRDefault="00D451ED" w:rsidP="00D451ED">
            <w:pPr>
              <w:snapToGrid w:val="0"/>
              <w:spacing w:after="0"/>
              <w:jc w:val="both"/>
              <w:rPr>
                <w:rFonts w:ascii="Times New Roman" w:hAnsi="Times New Roman"/>
                <w:bCs/>
                <w:sz w:val="24"/>
                <w:szCs w:val="24"/>
              </w:rPr>
            </w:pPr>
            <w:r w:rsidRPr="00D451ED">
              <w:rPr>
                <w:rFonts w:ascii="Times New Roman" w:hAnsi="Times New Roman"/>
                <w:sz w:val="24"/>
                <w:szCs w:val="24"/>
              </w:rPr>
              <w:t>Тематические тренинги по формированию коммуникативной культуры (1, 2 курсы)</w:t>
            </w:r>
          </w:p>
        </w:tc>
        <w:tc>
          <w:tcPr>
            <w:tcW w:w="581" w:type="pct"/>
            <w:tcBorders>
              <w:top w:val="single" w:sz="4" w:space="0" w:color="auto"/>
              <w:left w:val="single" w:sz="4" w:space="0" w:color="auto"/>
              <w:bottom w:val="single" w:sz="4" w:space="0" w:color="auto"/>
              <w:right w:val="single" w:sz="4" w:space="0" w:color="auto"/>
            </w:tcBorders>
          </w:tcPr>
          <w:p w14:paraId="3FFC1F82"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1-2 курс</w:t>
            </w:r>
          </w:p>
        </w:tc>
        <w:tc>
          <w:tcPr>
            <w:tcW w:w="592" w:type="pct"/>
            <w:tcBorders>
              <w:top w:val="single" w:sz="4" w:space="0" w:color="auto"/>
              <w:left w:val="single" w:sz="4" w:space="0" w:color="auto"/>
              <w:bottom w:val="single" w:sz="4" w:space="0" w:color="auto"/>
              <w:right w:val="single" w:sz="4" w:space="0" w:color="auto"/>
            </w:tcBorders>
          </w:tcPr>
          <w:p w14:paraId="4651A33B"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44EFE294" w14:textId="77777777" w:rsidR="00D451ED" w:rsidRPr="00D451ED" w:rsidRDefault="00D451ED" w:rsidP="00D451ED">
            <w:pPr>
              <w:suppressAutoHyphens/>
              <w:autoSpaceDE w:val="0"/>
              <w:autoSpaceDN w:val="0"/>
              <w:spacing w:after="0" w:line="240" w:lineRule="auto"/>
              <w:jc w:val="both"/>
              <w:rPr>
                <w:rFonts w:ascii="Times New Roman" w:hAnsi="Times New Roman"/>
                <w:kern w:val="32"/>
                <w:sz w:val="24"/>
                <w:szCs w:val="24"/>
                <w:lang w:eastAsia="x-none"/>
              </w:rPr>
            </w:pPr>
            <w:r w:rsidRPr="00D451ED">
              <w:rPr>
                <w:rFonts w:ascii="Times New Roman" w:hAnsi="Times New Roman"/>
                <w:kern w:val="32"/>
                <w:sz w:val="24"/>
                <w:szCs w:val="24"/>
                <w:lang w:eastAsia="x-none"/>
              </w:rPr>
              <w:t>Кураторы и мастера п/о учебных групп,</w:t>
            </w:r>
          </w:p>
        </w:tc>
        <w:tc>
          <w:tcPr>
            <w:tcW w:w="416" w:type="pct"/>
            <w:tcBorders>
              <w:top w:val="single" w:sz="4" w:space="0" w:color="auto"/>
              <w:left w:val="single" w:sz="4" w:space="0" w:color="auto"/>
              <w:bottom w:val="single" w:sz="4" w:space="0" w:color="auto"/>
              <w:right w:val="single" w:sz="4" w:space="0" w:color="auto"/>
            </w:tcBorders>
          </w:tcPr>
          <w:p w14:paraId="41D420E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5C4FE101" w14:textId="77777777" w:rsidTr="00A1202A">
        <w:tc>
          <w:tcPr>
            <w:tcW w:w="711" w:type="pct"/>
            <w:tcBorders>
              <w:top w:val="single" w:sz="4" w:space="0" w:color="auto"/>
              <w:left w:val="single" w:sz="4" w:space="0" w:color="auto"/>
              <w:bottom w:val="single" w:sz="4" w:space="0" w:color="auto"/>
              <w:right w:val="single" w:sz="4" w:space="0" w:color="auto"/>
            </w:tcBorders>
          </w:tcPr>
          <w:p w14:paraId="5B5DA58E"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10.10.2021</w:t>
            </w:r>
          </w:p>
        </w:tc>
        <w:tc>
          <w:tcPr>
            <w:tcW w:w="1908" w:type="pct"/>
            <w:tcBorders>
              <w:top w:val="single" w:sz="4" w:space="0" w:color="auto"/>
              <w:left w:val="single" w:sz="4" w:space="0" w:color="auto"/>
              <w:bottom w:val="single" w:sz="4" w:space="0" w:color="auto"/>
              <w:right w:val="single" w:sz="4" w:space="0" w:color="auto"/>
            </w:tcBorders>
          </w:tcPr>
          <w:p w14:paraId="32A529CE" w14:textId="77777777" w:rsidR="00D451ED" w:rsidRPr="00D451ED" w:rsidRDefault="00D451ED" w:rsidP="00D451ED">
            <w:pPr>
              <w:snapToGrid w:val="0"/>
              <w:spacing w:after="0"/>
              <w:jc w:val="both"/>
              <w:rPr>
                <w:rFonts w:ascii="Times New Roman" w:hAnsi="Times New Roman"/>
                <w:sz w:val="24"/>
                <w:szCs w:val="24"/>
              </w:rPr>
            </w:pPr>
            <w:r w:rsidRPr="00D451ED">
              <w:rPr>
                <w:rFonts w:ascii="Times New Roman" w:hAnsi="Times New Roman"/>
                <w:sz w:val="24"/>
                <w:szCs w:val="24"/>
              </w:rPr>
              <w:t>Соревнование по футболу среди групп техникума</w:t>
            </w:r>
          </w:p>
        </w:tc>
        <w:tc>
          <w:tcPr>
            <w:tcW w:w="581" w:type="pct"/>
            <w:tcBorders>
              <w:top w:val="single" w:sz="4" w:space="0" w:color="auto"/>
              <w:left w:val="single" w:sz="4" w:space="0" w:color="auto"/>
              <w:bottom w:val="single" w:sz="4" w:space="0" w:color="auto"/>
              <w:right w:val="single" w:sz="4" w:space="0" w:color="auto"/>
            </w:tcBorders>
          </w:tcPr>
          <w:p w14:paraId="05419FED"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41A103A4"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На улице</w:t>
            </w:r>
          </w:p>
        </w:tc>
        <w:tc>
          <w:tcPr>
            <w:tcW w:w="792" w:type="pct"/>
            <w:tcBorders>
              <w:top w:val="single" w:sz="4" w:space="0" w:color="auto"/>
              <w:left w:val="single" w:sz="4" w:space="0" w:color="auto"/>
              <w:bottom w:val="single" w:sz="4" w:space="0" w:color="auto"/>
              <w:right w:val="single" w:sz="4" w:space="0" w:color="auto"/>
            </w:tcBorders>
          </w:tcPr>
          <w:p w14:paraId="59157B6D" w14:textId="77777777" w:rsidR="00D451ED" w:rsidRPr="00D451ED" w:rsidRDefault="00D451ED" w:rsidP="00D451ED">
            <w:pPr>
              <w:suppressAutoHyphens/>
              <w:autoSpaceDE w:val="0"/>
              <w:autoSpaceDN w:val="0"/>
              <w:spacing w:after="0" w:line="240" w:lineRule="auto"/>
              <w:jc w:val="both"/>
              <w:rPr>
                <w:rFonts w:ascii="Times New Roman" w:hAnsi="Times New Roman"/>
                <w:kern w:val="32"/>
                <w:sz w:val="24"/>
                <w:szCs w:val="24"/>
                <w:lang w:eastAsia="x-none"/>
              </w:rPr>
            </w:pPr>
            <w:r w:rsidRPr="00D451ED">
              <w:rPr>
                <w:rFonts w:ascii="Times New Roman" w:hAnsi="Times New Roman"/>
                <w:kern w:val="32"/>
                <w:sz w:val="24"/>
                <w:szCs w:val="24"/>
                <w:lang w:eastAsia="x-none"/>
              </w:rPr>
              <w:t xml:space="preserve">Руководитель физвоспитания и </w:t>
            </w:r>
            <w:r w:rsidRPr="00D451ED">
              <w:rPr>
                <w:rFonts w:ascii="Times New Roman" w:hAnsi="Times New Roman"/>
                <w:kern w:val="32"/>
                <w:sz w:val="24"/>
                <w:szCs w:val="24"/>
                <w:lang w:eastAsia="x-none"/>
              </w:rPr>
              <w:lastRenderedPageBreak/>
              <w:t>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14:paraId="282CDE10"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lastRenderedPageBreak/>
              <w:t>ЛР 9</w:t>
            </w:r>
          </w:p>
        </w:tc>
      </w:tr>
      <w:tr w:rsidR="00D451ED" w:rsidRPr="00D451ED" w14:paraId="7FB1833D" w14:textId="77777777" w:rsidTr="00A1202A">
        <w:tc>
          <w:tcPr>
            <w:tcW w:w="711" w:type="pct"/>
            <w:tcBorders>
              <w:top w:val="single" w:sz="4" w:space="0" w:color="auto"/>
              <w:left w:val="single" w:sz="4" w:space="0" w:color="auto"/>
              <w:bottom w:val="single" w:sz="4" w:space="0" w:color="auto"/>
              <w:right w:val="single" w:sz="4" w:space="0" w:color="auto"/>
            </w:tcBorders>
          </w:tcPr>
          <w:p w14:paraId="7F77D15B"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10.10.2021</w:t>
            </w:r>
          </w:p>
        </w:tc>
        <w:tc>
          <w:tcPr>
            <w:tcW w:w="1908" w:type="pct"/>
            <w:tcBorders>
              <w:top w:val="single" w:sz="4" w:space="0" w:color="auto"/>
              <w:left w:val="single" w:sz="4" w:space="0" w:color="auto"/>
              <w:bottom w:val="single" w:sz="4" w:space="0" w:color="auto"/>
              <w:right w:val="single" w:sz="4" w:space="0" w:color="auto"/>
            </w:tcBorders>
          </w:tcPr>
          <w:p w14:paraId="32A782C6" w14:textId="77777777" w:rsidR="00D451ED" w:rsidRPr="00D451ED" w:rsidRDefault="00D451ED" w:rsidP="00D451ED">
            <w:pPr>
              <w:snapToGrid w:val="0"/>
              <w:spacing w:after="0"/>
              <w:jc w:val="both"/>
              <w:rPr>
                <w:rFonts w:ascii="Times New Roman" w:hAnsi="Times New Roman"/>
                <w:sz w:val="24"/>
                <w:szCs w:val="24"/>
              </w:rPr>
            </w:pPr>
            <w:r w:rsidRPr="00D451ED">
              <w:rPr>
                <w:rFonts w:ascii="Times New Roman" w:hAnsi="Times New Roman"/>
                <w:sz w:val="24"/>
                <w:szCs w:val="24"/>
              </w:rPr>
              <w:t>Отборочный матч по баскетболу среди групп сборной команды техникума</w:t>
            </w:r>
          </w:p>
        </w:tc>
        <w:tc>
          <w:tcPr>
            <w:tcW w:w="581" w:type="pct"/>
            <w:tcBorders>
              <w:top w:val="single" w:sz="4" w:space="0" w:color="auto"/>
              <w:left w:val="single" w:sz="4" w:space="0" w:color="auto"/>
              <w:bottom w:val="single" w:sz="4" w:space="0" w:color="auto"/>
              <w:right w:val="single" w:sz="4" w:space="0" w:color="auto"/>
            </w:tcBorders>
          </w:tcPr>
          <w:p w14:paraId="5F50C35D"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3863B40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В спортивном зале</w:t>
            </w:r>
          </w:p>
        </w:tc>
        <w:tc>
          <w:tcPr>
            <w:tcW w:w="792" w:type="pct"/>
            <w:tcBorders>
              <w:top w:val="single" w:sz="4" w:space="0" w:color="auto"/>
              <w:left w:val="single" w:sz="4" w:space="0" w:color="auto"/>
              <w:bottom w:val="single" w:sz="4" w:space="0" w:color="auto"/>
              <w:right w:val="single" w:sz="4" w:space="0" w:color="auto"/>
            </w:tcBorders>
          </w:tcPr>
          <w:p w14:paraId="63FE6A4D" w14:textId="77777777" w:rsidR="00D451ED" w:rsidRPr="00D451ED" w:rsidRDefault="00D451ED" w:rsidP="00D451ED">
            <w:pPr>
              <w:suppressAutoHyphens/>
              <w:autoSpaceDE w:val="0"/>
              <w:autoSpaceDN w:val="0"/>
              <w:spacing w:after="0" w:line="240" w:lineRule="auto"/>
              <w:jc w:val="both"/>
              <w:rPr>
                <w:rFonts w:ascii="Times New Roman" w:hAnsi="Times New Roman"/>
                <w:kern w:val="32"/>
                <w:sz w:val="24"/>
                <w:szCs w:val="24"/>
                <w:lang w:eastAsia="x-none"/>
              </w:rPr>
            </w:pPr>
            <w:r w:rsidRPr="00D451ED">
              <w:rPr>
                <w:rFonts w:ascii="Times New Roman" w:hAnsi="Times New Roman"/>
                <w:kern w:val="32"/>
                <w:sz w:val="24"/>
                <w:szCs w:val="24"/>
                <w:lang w:eastAsia="x-none"/>
              </w:rPr>
              <w:t>Руководитель физвоспитания и 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14:paraId="3240EC2F"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07B79EDE" w14:textId="77777777" w:rsidTr="00A1202A">
        <w:tc>
          <w:tcPr>
            <w:tcW w:w="711" w:type="pct"/>
            <w:tcBorders>
              <w:top w:val="single" w:sz="4" w:space="0" w:color="auto"/>
              <w:left w:val="single" w:sz="4" w:space="0" w:color="auto"/>
              <w:bottom w:val="single" w:sz="4" w:space="0" w:color="auto"/>
              <w:right w:val="single" w:sz="4" w:space="0" w:color="auto"/>
            </w:tcBorders>
          </w:tcPr>
          <w:p w14:paraId="5804B5E4"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10.10.2021</w:t>
            </w:r>
          </w:p>
        </w:tc>
        <w:tc>
          <w:tcPr>
            <w:tcW w:w="1908" w:type="pct"/>
            <w:tcBorders>
              <w:top w:val="single" w:sz="4" w:space="0" w:color="auto"/>
              <w:left w:val="single" w:sz="4" w:space="0" w:color="auto"/>
              <w:bottom w:val="single" w:sz="4" w:space="0" w:color="auto"/>
              <w:right w:val="single" w:sz="4" w:space="0" w:color="auto"/>
            </w:tcBorders>
          </w:tcPr>
          <w:p w14:paraId="47C2DA0C" w14:textId="77777777" w:rsidR="00D451ED" w:rsidRPr="00D451ED" w:rsidRDefault="00D451ED" w:rsidP="00D451ED">
            <w:pPr>
              <w:snapToGrid w:val="0"/>
              <w:spacing w:after="0"/>
              <w:jc w:val="both"/>
              <w:rPr>
                <w:rFonts w:ascii="Times New Roman" w:hAnsi="Times New Roman"/>
                <w:sz w:val="24"/>
                <w:szCs w:val="24"/>
              </w:rPr>
            </w:pPr>
            <w:r w:rsidRPr="00D451ED">
              <w:rPr>
                <w:rFonts w:ascii="Times New Roman" w:hAnsi="Times New Roman"/>
                <w:sz w:val="24"/>
                <w:szCs w:val="24"/>
              </w:rPr>
              <w:t>Первенство по настольному теннису среди студентов техникума</w:t>
            </w:r>
          </w:p>
        </w:tc>
        <w:tc>
          <w:tcPr>
            <w:tcW w:w="581" w:type="pct"/>
            <w:tcBorders>
              <w:top w:val="single" w:sz="4" w:space="0" w:color="auto"/>
              <w:left w:val="single" w:sz="4" w:space="0" w:color="auto"/>
              <w:bottom w:val="single" w:sz="4" w:space="0" w:color="auto"/>
              <w:right w:val="single" w:sz="4" w:space="0" w:color="auto"/>
            </w:tcBorders>
          </w:tcPr>
          <w:p w14:paraId="1933DF9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76168165"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В спортивном зале</w:t>
            </w:r>
          </w:p>
        </w:tc>
        <w:tc>
          <w:tcPr>
            <w:tcW w:w="792" w:type="pct"/>
            <w:tcBorders>
              <w:top w:val="single" w:sz="4" w:space="0" w:color="auto"/>
              <w:left w:val="single" w:sz="4" w:space="0" w:color="auto"/>
              <w:bottom w:val="single" w:sz="4" w:space="0" w:color="auto"/>
              <w:right w:val="single" w:sz="4" w:space="0" w:color="auto"/>
            </w:tcBorders>
          </w:tcPr>
          <w:p w14:paraId="586EE717" w14:textId="77777777" w:rsidR="00D451ED" w:rsidRPr="00D451ED" w:rsidRDefault="00D451ED" w:rsidP="00D451ED">
            <w:pPr>
              <w:suppressAutoHyphens/>
              <w:autoSpaceDE w:val="0"/>
              <w:autoSpaceDN w:val="0"/>
              <w:spacing w:after="0" w:line="240" w:lineRule="auto"/>
              <w:jc w:val="both"/>
              <w:rPr>
                <w:rFonts w:ascii="Times New Roman" w:hAnsi="Times New Roman"/>
                <w:kern w:val="32"/>
                <w:sz w:val="24"/>
                <w:szCs w:val="24"/>
                <w:lang w:eastAsia="x-none"/>
              </w:rPr>
            </w:pPr>
            <w:r w:rsidRPr="00D451ED">
              <w:rPr>
                <w:rFonts w:ascii="Times New Roman" w:hAnsi="Times New Roman"/>
                <w:kern w:val="32"/>
                <w:sz w:val="24"/>
                <w:szCs w:val="24"/>
                <w:lang w:eastAsia="x-none"/>
              </w:rPr>
              <w:t xml:space="preserve">Педагог дополнительного образования </w:t>
            </w:r>
          </w:p>
        </w:tc>
        <w:tc>
          <w:tcPr>
            <w:tcW w:w="416" w:type="pct"/>
            <w:tcBorders>
              <w:top w:val="single" w:sz="4" w:space="0" w:color="auto"/>
              <w:left w:val="single" w:sz="4" w:space="0" w:color="auto"/>
              <w:bottom w:val="single" w:sz="4" w:space="0" w:color="auto"/>
              <w:right w:val="single" w:sz="4" w:space="0" w:color="auto"/>
            </w:tcBorders>
          </w:tcPr>
          <w:p w14:paraId="31A450AC"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72A489BA" w14:textId="77777777" w:rsidTr="00A1202A">
        <w:trPr>
          <w:trHeight w:val="341"/>
        </w:trPr>
        <w:tc>
          <w:tcPr>
            <w:tcW w:w="711" w:type="pct"/>
            <w:tcBorders>
              <w:top w:val="single" w:sz="4" w:space="0" w:color="auto"/>
              <w:left w:val="single" w:sz="4" w:space="0" w:color="auto"/>
              <w:bottom w:val="single" w:sz="4" w:space="0" w:color="auto"/>
              <w:right w:val="single" w:sz="4" w:space="0" w:color="auto"/>
            </w:tcBorders>
            <w:hideMark/>
          </w:tcPr>
          <w:p w14:paraId="2A566FF5"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01.10.-15.10.2021</w:t>
            </w:r>
          </w:p>
        </w:tc>
        <w:tc>
          <w:tcPr>
            <w:tcW w:w="1908" w:type="pct"/>
            <w:tcBorders>
              <w:top w:val="single" w:sz="4" w:space="0" w:color="auto"/>
              <w:left w:val="single" w:sz="4" w:space="0" w:color="auto"/>
              <w:bottom w:val="single" w:sz="4" w:space="0" w:color="auto"/>
              <w:right w:val="single" w:sz="4" w:space="0" w:color="auto"/>
            </w:tcBorders>
            <w:hideMark/>
          </w:tcPr>
          <w:p w14:paraId="5111E484" w14:textId="77777777" w:rsidR="00D451ED" w:rsidRPr="00D451ED" w:rsidRDefault="00D451ED" w:rsidP="00D451ED">
            <w:pPr>
              <w:spacing w:after="0" w:line="240" w:lineRule="auto"/>
              <w:jc w:val="both"/>
              <w:rPr>
                <w:rFonts w:ascii="Times New Roman" w:hAnsi="Times New Roman"/>
                <w:sz w:val="24"/>
                <w:szCs w:val="24"/>
              </w:rPr>
            </w:pPr>
            <w:r w:rsidRPr="00D451ED">
              <w:rPr>
                <w:rFonts w:ascii="Times New Roman" w:hAnsi="Times New Roman"/>
                <w:sz w:val="24"/>
                <w:szCs w:val="24"/>
              </w:rPr>
              <w:t>Психологическая диагностика:</w:t>
            </w:r>
          </w:p>
          <w:p w14:paraId="367885FA" w14:textId="77777777" w:rsidR="00D451ED" w:rsidRPr="00D451ED" w:rsidRDefault="00D451ED" w:rsidP="00D451ED">
            <w:pPr>
              <w:snapToGrid w:val="0"/>
              <w:spacing w:after="0"/>
              <w:jc w:val="both"/>
              <w:rPr>
                <w:rFonts w:ascii="Times New Roman" w:hAnsi="Times New Roman"/>
                <w:bCs/>
                <w:sz w:val="24"/>
                <w:szCs w:val="24"/>
              </w:rPr>
            </w:pPr>
            <w:r w:rsidRPr="00D451ED">
              <w:rPr>
                <w:rFonts w:ascii="Times New Roman" w:hAnsi="Times New Roman"/>
                <w:sz w:val="24"/>
                <w:szCs w:val="24"/>
              </w:rPr>
              <w:t xml:space="preserve">- выявление предрасположенности к суицидальному поведению  </w:t>
            </w:r>
          </w:p>
        </w:tc>
        <w:tc>
          <w:tcPr>
            <w:tcW w:w="581" w:type="pct"/>
            <w:tcBorders>
              <w:top w:val="single" w:sz="4" w:space="0" w:color="auto"/>
              <w:left w:val="single" w:sz="4" w:space="0" w:color="auto"/>
              <w:bottom w:val="single" w:sz="4" w:space="0" w:color="auto"/>
              <w:right w:val="single" w:sz="4" w:space="0" w:color="auto"/>
            </w:tcBorders>
            <w:hideMark/>
          </w:tcPr>
          <w:p w14:paraId="48B8A27C"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6E3E40A4"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6542CC5C" w14:textId="77777777" w:rsidR="00D451ED" w:rsidRPr="00D451ED" w:rsidRDefault="00D451ED" w:rsidP="00D451ED">
            <w:pPr>
              <w:suppressAutoHyphens/>
              <w:autoSpaceDE w:val="0"/>
              <w:autoSpaceDN w:val="0"/>
              <w:spacing w:after="0" w:line="240" w:lineRule="auto"/>
              <w:jc w:val="both"/>
              <w:rPr>
                <w:rFonts w:ascii="Times New Roman" w:hAnsi="Times New Roman"/>
                <w:kern w:val="32"/>
                <w:sz w:val="24"/>
                <w:szCs w:val="24"/>
                <w:lang w:eastAsia="x-none"/>
              </w:rPr>
            </w:pPr>
            <w:r w:rsidRPr="00D451ED">
              <w:rPr>
                <w:rFonts w:ascii="Times New Roman" w:hAnsi="Times New Roman"/>
                <w:kern w:val="32"/>
                <w:sz w:val="24"/>
                <w:szCs w:val="24"/>
                <w:lang w:eastAsia="x-none"/>
              </w:rPr>
              <w:t>Педагог-психолог</w:t>
            </w:r>
          </w:p>
        </w:tc>
        <w:tc>
          <w:tcPr>
            <w:tcW w:w="416" w:type="pct"/>
            <w:tcBorders>
              <w:top w:val="single" w:sz="4" w:space="0" w:color="auto"/>
              <w:left w:val="single" w:sz="4" w:space="0" w:color="auto"/>
              <w:bottom w:val="single" w:sz="4" w:space="0" w:color="auto"/>
              <w:right w:val="single" w:sz="4" w:space="0" w:color="auto"/>
            </w:tcBorders>
            <w:hideMark/>
          </w:tcPr>
          <w:p w14:paraId="4EA6DE21"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2F7CAD2D" w14:textId="77777777" w:rsidTr="00A1202A">
        <w:trPr>
          <w:trHeight w:val="341"/>
        </w:trPr>
        <w:tc>
          <w:tcPr>
            <w:tcW w:w="711" w:type="pct"/>
            <w:tcBorders>
              <w:top w:val="single" w:sz="4" w:space="0" w:color="auto"/>
              <w:left w:val="single" w:sz="4" w:space="0" w:color="auto"/>
              <w:bottom w:val="single" w:sz="4" w:space="0" w:color="auto"/>
              <w:right w:val="single" w:sz="4" w:space="0" w:color="auto"/>
            </w:tcBorders>
            <w:hideMark/>
          </w:tcPr>
          <w:p w14:paraId="2D449A6F"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01.10.-12.11.2021</w:t>
            </w:r>
          </w:p>
        </w:tc>
        <w:tc>
          <w:tcPr>
            <w:tcW w:w="1908" w:type="pct"/>
            <w:tcBorders>
              <w:top w:val="single" w:sz="4" w:space="0" w:color="auto"/>
              <w:left w:val="single" w:sz="4" w:space="0" w:color="auto"/>
              <w:bottom w:val="single" w:sz="4" w:space="0" w:color="auto"/>
              <w:right w:val="single" w:sz="4" w:space="0" w:color="auto"/>
            </w:tcBorders>
            <w:hideMark/>
          </w:tcPr>
          <w:p w14:paraId="3BE56386" w14:textId="77777777" w:rsidR="00D451ED" w:rsidRPr="00D451ED" w:rsidRDefault="00D451ED" w:rsidP="00D451ED">
            <w:pPr>
              <w:spacing w:after="0" w:line="240" w:lineRule="auto"/>
              <w:jc w:val="both"/>
              <w:rPr>
                <w:rFonts w:ascii="Times New Roman" w:hAnsi="Times New Roman"/>
                <w:sz w:val="24"/>
                <w:szCs w:val="24"/>
              </w:rPr>
            </w:pPr>
            <w:r w:rsidRPr="00D451ED">
              <w:rPr>
                <w:rFonts w:ascii="Times New Roman" w:hAnsi="Times New Roman"/>
                <w:sz w:val="24"/>
                <w:szCs w:val="24"/>
                <w:lang w:eastAsia="en-US"/>
              </w:rPr>
              <w:t xml:space="preserve">Социально-психологическое тестирование </w:t>
            </w:r>
            <w:proofErr w:type="gramStart"/>
            <w:r w:rsidRPr="00D451ED">
              <w:rPr>
                <w:rFonts w:ascii="Times New Roman" w:hAnsi="Times New Roman"/>
                <w:sz w:val="24"/>
                <w:szCs w:val="24"/>
                <w:lang w:eastAsia="en-US"/>
              </w:rPr>
              <w:t>обучающихся  на</w:t>
            </w:r>
            <w:proofErr w:type="gramEnd"/>
            <w:r w:rsidRPr="00D451ED">
              <w:rPr>
                <w:rFonts w:ascii="Times New Roman" w:hAnsi="Times New Roman"/>
                <w:sz w:val="24"/>
                <w:szCs w:val="24"/>
                <w:lang w:eastAsia="en-US"/>
              </w:rPr>
              <w:t xml:space="preserve"> предмет раннего выявления лиц, злоупотребляющими наркотическими и психотропными веществами.</w:t>
            </w:r>
          </w:p>
        </w:tc>
        <w:tc>
          <w:tcPr>
            <w:tcW w:w="581" w:type="pct"/>
            <w:tcBorders>
              <w:top w:val="single" w:sz="4" w:space="0" w:color="auto"/>
              <w:left w:val="single" w:sz="4" w:space="0" w:color="auto"/>
              <w:bottom w:val="single" w:sz="4" w:space="0" w:color="auto"/>
              <w:right w:val="single" w:sz="4" w:space="0" w:color="auto"/>
            </w:tcBorders>
            <w:hideMark/>
          </w:tcPr>
          <w:p w14:paraId="6A27E54B"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17945161"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3002B5A1" w14:textId="77777777" w:rsidR="00D451ED" w:rsidRPr="00D451ED" w:rsidRDefault="00D451ED" w:rsidP="00D451ED">
            <w:pPr>
              <w:suppressAutoHyphens/>
              <w:autoSpaceDE w:val="0"/>
              <w:autoSpaceDN w:val="0"/>
              <w:spacing w:after="0" w:line="240" w:lineRule="auto"/>
              <w:jc w:val="both"/>
              <w:rPr>
                <w:rFonts w:ascii="Times New Roman" w:hAnsi="Times New Roman"/>
                <w:kern w:val="32"/>
                <w:sz w:val="24"/>
                <w:szCs w:val="24"/>
                <w:lang w:eastAsia="x-none"/>
              </w:rPr>
            </w:pPr>
            <w:proofErr w:type="spellStart"/>
            <w:r w:rsidRPr="00D451ED">
              <w:rPr>
                <w:rFonts w:ascii="Times New Roman" w:hAnsi="Times New Roman"/>
                <w:kern w:val="32"/>
                <w:sz w:val="24"/>
                <w:szCs w:val="24"/>
                <w:lang w:eastAsia="x-none"/>
              </w:rPr>
              <w:t>Соцпедагог</w:t>
            </w:r>
            <w:proofErr w:type="spellEnd"/>
            <w:r w:rsidRPr="00D451ED">
              <w:rPr>
                <w:rFonts w:ascii="Times New Roman" w:hAnsi="Times New Roman"/>
                <w:kern w:val="32"/>
                <w:sz w:val="24"/>
                <w:szCs w:val="24"/>
                <w:lang w:eastAsia="x-none"/>
              </w:rPr>
              <w:t>, педагог-психолог</w:t>
            </w:r>
          </w:p>
        </w:tc>
        <w:tc>
          <w:tcPr>
            <w:tcW w:w="416" w:type="pct"/>
            <w:tcBorders>
              <w:top w:val="single" w:sz="4" w:space="0" w:color="auto"/>
              <w:left w:val="single" w:sz="4" w:space="0" w:color="auto"/>
              <w:bottom w:val="single" w:sz="4" w:space="0" w:color="auto"/>
              <w:right w:val="single" w:sz="4" w:space="0" w:color="auto"/>
            </w:tcBorders>
            <w:hideMark/>
          </w:tcPr>
          <w:p w14:paraId="72FEAE96"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14021174" w14:textId="77777777" w:rsidTr="00A1202A">
        <w:trPr>
          <w:trHeight w:val="341"/>
        </w:trPr>
        <w:tc>
          <w:tcPr>
            <w:tcW w:w="711" w:type="pct"/>
            <w:tcBorders>
              <w:top w:val="single" w:sz="4" w:space="0" w:color="auto"/>
              <w:left w:val="single" w:sz="4" w:space="0" w:color="auto"/>
              <w:bottom w:val="single" w:sz="4" w:space="0" w:color="auto"/>
              <w:right w:val="single" w:sz="4" w:space="0" w:color="auto"/>
            </w:tcBorders>
          </w:tcPr>
          <w:p w14:paraId="5D0C546A"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04.10.2021-30.10.2021</w:t>
            </w:r>
          </w:p>
        </w:tc>
        <w:tc>
          <w:tcPr>
            <w:tcW w:w="1908" w:type="pct"/>
            <w:tcBorders>
              <w:top w:val="single" w:sz="4" w:space="0" w:color="auto"/>
              <w:left w:val="single" w:sz="4" w:space="0" w:color="auto"/>
              <w:bottom w:val="single" w:sz="4" w:space="0" w:color="auto"/>
              <w:right w:val="single" w:sz="4" w:space="0" w:color="auto"/>
            </w:tcBorders>
          </w:tcPr>
          <w:p w14:paraId="3D0F41C5" w14:textId="77777777" w:rsidR="00D451ED" w:rsidRPr="00D451ED" w:rsidRDefault="00D451ED" w:rsidP="00D451ED">
            <w:pPr>
              <w:spacing w:after="0" w:line="240" w:lineRule="auto"/>
              <w:jc w:val="both"/>
              <w:rPr>
                <w:rFonts w:ascii="Times New Roman" w:hAnsi="Times New Roman"/>
                <w:sz w:val="24"/>
                <w:szCs w:val="24"/>
              </w:rPr>
            </w:pPr>
            <w:proofErr w:type="gramStart"/>
            <w:r w:rsidRPr="00D451ED">
              <w:rPr>
                <w:rFonts w:ascii="Times New Roman" w:hAnsi="Times New Roman"/>
                <w:sz w:val="24"/>
                <w:szCs w:val="24"/>
              </w:rPr>
              <w:t>Изучение  жилищно</w:t>
            </w:r>
            <w:proofErr w:type="gramEnd"/>
            <w:r w:rsidRPr="00D451ED">
              <w:rPr>
                <w:rFonts w:ascii="Times New Roman" w:hAnsi="Times New Roman"/>
                <w:sz w:val="24"/>
                <w:szCs w:val="24"/>
              </w:rPr>
              <w:t>-бытовых условий неблагополучных семей обучающихся  учебных групп.</w:t>
            </w:r>
          </w:p>
        </w:tc>
        <w:tc>
          <w:tcPr>
            <w:tcW w:w="581" w:type="pct"/>
            <w:tcBorders>
              <w:top w:val="single" w:sz="4" w:space="0" w:color="auto"/>
              <w:left w:val="single" w:sz="4" w:space="0" w:color="auto"/>
              <w:bottom w:val="single" w:sz="4" w:space="0" w:color="auto"/>
              <w:right w:val="single" w:sz="4" w:space="0" w:color="auto"/>
            </w:tcBorders>
          </w:tcPr>
          <w:p w14:paraId="0D5B058D"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7F0A3AC"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65C3F930" w14:textId="77777777" w:rsidR="00D451ED" w:rsidRPr="00D451ED" w:rsidRDefault="00D451ED" w:rsidP="00D451ED">
            <w:pPr>
              <w:suppressAutoHyphens/>
              <w:autoSpaceDE w:val="0"/>
              <w:autoSpaceDN w:val="0"/>
              <w:spacing w:after="0" w:line="240" w:lineRule="auto"/>
              <w:jc w:val="both"/>
              <w:rPr>
                <w:rFonts w:ascii="Times New Roman" w:hAnsi="Times New Roman"/>
                <w:kern w:val="32"/>
                <w:sz w:val="24"/>
                <w:szCs w:val="24"/>
                <w:lang w:eastAsia="x-none"/>
              </w:rPr>
            </w:pPr>
            <w:proofErr w:type="spellStart"/>
            <w:r w:rsidRPr="00D451ED">
              <w:rPr>
                <w:rFonts w:ascii="Times New Roman" w:hAnsi="Times New Roman"/>
                <w:kern w:val="32"/>
                <w:sz w:val="24"/>
                <w:szCs w:val="24"/>
                <w:lang w:eastAsia="x-none"/>
              </w:rPr>
              <w:t>Соц.педагог</w:t>
            </w:r>
            <w:proofErr w:type="spellEnd"/>
            <w:r w:rsidRPr="00D451ED">
              <w:rPr>
                <w:rFonts w:ascii="Times New Roman" w:hAnsi="Times New Roman"/>
                <w:kern w:val="32"/>
                <w:sz w:val="24"/>
                <w:szCs w:val="24"/>
                <w:lang w:eastAsia="x-none"/>
              </w:rPr>
              <w:t>, классные руководители</w:t>
            </w:r>
          </w:p>
        </w:tc>
        <w:tc>
          <w:tcPr>
            <w:tcW w:w="416" w:type="pct"/>
            <w:tcBorders>
              <w:top w:val="single" w:sz="4" w:space="0" w:color="auto"/>
              <w:left w:val="single" w:sz="4" w:space="0" w:color="auto"/>
              <w:bottom w:val="single" w:sz="4" w:space="0" w:color="auto"/>
              <w:right w:val="single" w:sz="4" w:space="0" w:color="auto"/>
            </w:tcBorders>
          </w:tcPr>
          <w:p w14:paraId="2A3BA272"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4CD3BA7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p w14:paraId="71A64DC2"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12</w:t>
            </w:r>
          </w:p>
        </w:tc>
      </w:tr>
      <w:tr w:rsidR="00D451ED" w:rsidRPr="00D451ED" w14:paraId="4B8A4314" w14:textId="77777777" w:rsidTr="00A1202A">
        <w:trPr>
          <w:trHeight w:val="341"/>
        </w:trPr>
        <w:tc>
          <w:tcPr>
            <w:tcW w:w="711" w:type="pct"/>
            <w:tcBorders>
              <w:top w:val="single" w:sz="4" w:space="0" w:color="auto"/>
              <w:left w:val="single" w:sz="4" w:space="0" w:color="auto"/>
              <w:bottom w:val="single" w:sz="4" w:space="0" w:color="auto"/>
              <w:right w:val="single" w:sz="4" w:space="0" w:color="auto"/>
            </w:tcBorders>
          </w:tcPr>
          <w:p w14:paraId="2E6439ED"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30.10.2021</w:t>
            </w:r>
          </w:p>
        </w:tc>
        <w:tc>
          <w:tcPr>
            <w:tcW w:w="1908" w:type="pct"/>
            <w:tcBorders>
              <w:top w:val="single" w:sz="4" w:space="0" w:color="auto"/>
              <w:left w:val="single" w:sz="4" w:space="0" w:color="auto"/>
              <w:bottom w:val="single" w:sz="4" w:space="0" w:color="auto"/>
              <w:right w:val="single" w:sz="4" w:space="0" w:color="auto"/>
            </w:tcBorders>
          </w:tcPr>
          <w:p w14:paraId="560F0812" w14:textId="77777777" w:rsidR="00D451ED" w:rsidRPr="00D451ED" w:rsidRDefault="00D451ED" w:rsidP="00D451ED">
            <w:pPr>
              <w:spacing w:after="0" w:line="240" w:lineRule="auto"/>
              <w:rPr>
                <w:rFonts w:ascii="Times New Roman" w:hAnsi="Times New Roman"/>
                <w:sz w:val="24"/>
                <w:szCs w:val="24"/>
              </w:rPr>
            </w:pPr>
            <w:r w:rsidRPr="00D451ED">
              <w:rPr>
                <w:rFonts w:ascii="Times New Roman" w:hAnsi="Times New Roman"/>
                <w:sz w:val="24"/>
                <w:szCs w:val="24"/>
              </w:rPr>
              <w:t>Тематические классные часы:</w:t>
            </w:r>
          </w:p>
          <w:p w14:paraId="19B5859D" w14:textId="77777777" w:rsidR="00D451ED" w:rsidRPr="00D451ED" w:rsidRDefault="00D451ED" w:rsidP="00D451ED">
            <w:pPr>
              <w:spacing w:after="0" w:line="240" w:lineRule="auto"/>
              <w:rPr>
                <w:rFonts w:ascii="Times New Roman" w:hAnsi="Times New Roman"/>
                <w:sz w:val="24"/>
                <w:szCs w:val="24"/>
              </w:rPr>
            </w:pPr>
            <w:r w:rsidRPr="00D451ED">
              <w:rPr>
                <w:rFonts w:ascii="Times New Roman" w:hAnsi="Times New Roman"/>
                <w:sz w:val="24"/>
                <w:szCs w:val="24"/>
              </w:rPr>
              <w:t>- «Человек среди людей»</w:t>
            </w:r>
          </w:p>
          <w:p w14:paraId="63D3A12A" w14:textId="77777777" w:rsidR="00D451ED" w:rsidRPr="00D451ED" w:rsidRDefault="00D451ED" w:rsidP="00D451ED">
            <w:pPr>
              <w:spacing w:after="0" w:line="240" w:lineRule="auto"/>
              <w:jc w:val="both"/>
              <w:rPr>
                <w:rFonts w:ascii="Times New Roman" w:hAnsi="Times New Roman"/>
                <w:sz w:val="24"/>
                <w:szCs w:val="24"/>
              </w:rPr>
            </w:pPr>
            <w:r w:rsidRPr="00D451ED">
              <w:rPr>
                <w:rFonts w:ascii="Times New Roman" w:hAnsi="Times New Roman"/>
                <w:sz w:val="24"/>
                <w:szCs w:val="24"/>
              </w:rPr>
              <w:t>- «Культура общения и поведения»</w:t>
            </w:r>
          </w:p>
        </w:tc>
        <w:tc>
          <w:tcPr>
            <w:tcW w:w="581" w:type="pct"/>
            <w:tcBorders>
              <w:top w:val="single" w:sz="4" w:space="0" w:color="auto"/>
              <w:left w:val="single" w:sz="4" w:space="0" w:color="auto"/>
              <w:bottom w:val="single" w:sz="4" w:space="0" w:color="auto"/>
              <w:right w:val="single" w:sz="4" w:space="0" w:color="auto"/>
            </w:tcBorders>
          </w:tcPr>
          <w:p w14:paraId="48DAACE3"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8275822"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686CD7C2" w14:textId="77777777" w:rsidR="00D451ED" w:rsidRPr="00D451ED" w:rsidRDefault="00D451ED" w:rsidP="00D451ED">
            <w:pPr>
              <w:suppressAutoHyphens/>
              <w:autoSpaceDE w:val="0"/>
              <w:autoSpaceDN w:val="0"/>
              <w:spacing w:after="0" w:line="240" w:lineRule="auto"/>
              <w:jc w:val="both"/>
              <w:rPr>
                <w:rFonts w:ascii="Times New Roman" w:hAnsi="Times New Roman"/>
                <w:kern w:val="32"/>
                <w:sz w:val="24"/>
                <w:szCs w:val="24"/>
                <w:lang w:eastAsia="x-none"/>
              </w:rPr>
            </w:pPr>
          </w:p>
        </w:tc>
        <w:tc>
          <w:tcPr>
            <w:tcW w:w="416" w:type="pct"/>
            <w:tcBorders>
              <w:top w:val="single" w:sz="4" w:space="0" w:color="auto"/>
              <w:left w:val="single" w:sz="4" w:space="0" w:color="auto"/>
              <w:bottom w:val="single" w:sz="4" w:space="0" w:color="auto"/>
              <w:right w:val="single" w:sz="4" w:space="0" w:color="auto"/>
            </w:tcBorders>
          </w:tcPr>
          <w:p w14:paraId="329E0B4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w:t>
            </w:r>
          </w:p>
          <w:p w14:paraId="7423D93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1E5204A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tc>
      </w:tr>
      <w:tr w:rsidR="00D451ED" w:rsidRPr="00D451ED" w14:paraId="2FDA188B" w14:textId="77777777" w:rsidTr="00A1202A">
        <w:tc>
          <w:tcPr>
            <w:tcW w:w="711" w:type="pct"/>
            <w:tcBorders>
              <w:top w:val="single" w:sz="4" w:space="0" w:color="auto"/>
              <w:left w:val="single" w:sz="4" w:space="0" w:color="auto"/>
              <w:bottom w:val="single" w:sz="4" w:space="0" w:color="auto"/>
              <w:right w:val="single" w:sz="4" w:space="0" w:color="auto"/>
            </w:tcBorders>
            <w:hideMark/>
          </w:tcPr>
          <w:p w14:paraId="123C3521"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04.10.2021</w:t>
            </w:r>
          </w:p>
        </w:tc>
        <w:tc>
          <w:tcPr>
            <w:tcW w:w="1908" w:type="pct"/>
            <w:tcBorders>
              <w:top w:val="single" w:sz="4" w:space="0" w:color="auto"/>
              <w:left w:val="single" w:sz="4" w:space="0" w:color="auto"/>
              <w:bottom w:val="single" w:sz="4" w:space="0" w:color="auto"/>
              <w:right w:val="single" w:sz="4" w:space="0" w:color="auto"/>
            </w:tcBorders>
            <w:hideMark/>
          </w:tcPr>
          <w:p w14:paraId="2ACEE4D1" w14:textId="77777777" w:rsidR="00D451ED" w:rsidRPr="00D451ED" w:rsidRDefault="00D451ED" w:rsidP="00D451ED">
            <w:pPr>
              <w:suppressAutoHyphens/>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p w14:paraId="5E2CF7BF" w14:textId="77777777" w:rsidR="00D451ED" w:rsidRPr="00D451ED" w:rsidRDefault="00D451ED" w:rsidP="00D451ED">
            <w:pPr>
              <w:suppressAutoHyphens/>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sz w:val="24"/>
                <w:szCs w:val="24"/>
              </w:rPr>
              <w:t xml:space="preserve">Классные часы, посвящённые Дню гражданской обороны </w:t>
            </w:r>
            <w:r w:rsidRPr="00D451ED">
              <w:rPr>
                <w:rFonts w:ascii="Times New Roman" w:hAnsi="Times New Roman"/>
              </w:rPr>
              <w:t>«Гражданская оборона»</w:t>
            </w:r>
          </w:p>
        </w:tc>
        <w:tc>
          <w:tcPr>
            <w:tcW w:w="581" w:type="pct"/>
            <w:tcBorders>
              <w:top w:val="single" w:sz="4" w:space="0" w:color="auto"/>
              <w:left w:val="single" w:sz="4" w:space="0" w:color="auto"/>
              <w:bottom w:val="single" w:sz="4" w:space="0" w:color="auto"/>
              <w:right w:val="single" w:sz="4" w:space="0" w:color="auto"/>
            </w:tcBorders>
            <w:hideMark/>
          </w:tcPr>
          <w:p w14:paraId="7E2941B6"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0FCACF77"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7285D4E1" w14:textId="77777777" w:rsidR="00D451ED" w:rsidRPr="00D451ED" w:rsidRDefault="00D451ED" w:rsidP="00D451ED">
            <w:pPr>
              <w:suppressAutoHyphens/>
              <w:autoSpaceDE w:val="0"/>
              <w:autoSpaceDN w:val="0"/>
              <w:spacing w:after="0" w:line="240" w:lineRule="auto"/>
              <w:rPr>
                <w:rFonts w:ascii="Times New Roman" w:hAnsi="Times New Roman"/>
                <w:sz w:val="24"/>
                <w:szCs w:val="24"/>
                <w:lang w:eastAsia="en-US"/>
              </w:rPr>
            </w:pPr>
            <w:r w:rsidRPr="00D451ED">
              <w:rPr>
                <w:rFonts w:ascii="Times New Roman" w:hAnsi="Times New Roman"/>
                <w:sz w:val="24"/>
                <w:szCs w:val="24"/>
                <w:lang w:eastAsia="en-US"/>
              </w:rPr>
              <w:t>Кураторы и мастера п/о учебных</w:t>
            </w:r>
          </w:p>
          <w:p w14:paraId="1344B4F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lang w:eastAsia="en-US"/>
              </w:rPr>
              <w:t xml:space="preserve">групп, </w:t>
            </w:r>
            <w:proofErr w:type="gramStart"/>
            <w:r w:rsidRPr="00D451ED">
              <w:rPr>
                <w:rFonts w:ascii="Times New Roman" w:hAnsi="Times New Roman"/>
                <w:sz w:val="24"/>
                <w:szCs w:val="24"/>
                <w:lang w:eastAsia="en-US"/>
              </w:rPr>
              <w:t>преподаватель  ОБЖ</w:t>
            </w:r>
            <w:proofErr w:type="gramEnd"/>
          </w:p>
        </w:tc>
        <w:tc>
          <w:tcPr>
            <w:tcW w:w="416" w:type="pct"/>
            <w:tcBorders>
              <w:top w:val="single" w:sz="4" w:space="0" w:color="auto"/>
              <w:left w:val="single" w:sz="4" w:space="0" w:color="auto"/>
              <w:bottom w:val="single" w:sz="4" w:space="0" w:color="auto"/>
              <w:right w:val="single" w:sz="4" w:space="0" w:color="auto"/>
            </w:tcBorders>
            <w:hideMark/>
          </w:tcPr>
          <w:p w14:paraId="4DDF8A66"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w:t>
            </w:r>
          </w:p>
          <w:p w14:paraId="13CD5202"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46CFE03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tc>
      </w:tr>
      <w:tr w:rsidR="00D451ED" w:rsidRPr="00D451ED" w14:paraId="1C934C4D" w14:textId="77777777" w:rsidTr="00A1202A">
        <w:tc>
          <w:tcPr>
            <w:tcW w:w="711" w:type="pct"/>
            <w:tcBorders>
              <w:top w:val="single" w:sz="4" w:space="0" w:color="auto"/>
              <w:left w:val="single" w:sz="4" w:space="0" w:color="auto"/>
              <w:bottom w:val="single" w:sz="4" w:space="0" w:color="auto"/>
              <w:right w:val="single" w:sz="4" w:space="0" w:color="auto"/>
            </w:tcBorders>
            <w:hideMark/>
          </w:tcPr>
          <w:p w14:paraId="5CEC4F8E"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05.10.2021</w:t>
            </w:r>
          </w:p>
        </w:tc>
        <w:tc>
          <w:tcPr>
            <w:tcW w:w="1908" w:type="pct"/>
            <w:tcBorders>
              <w:top w:val="single" w:sz="4" w:space="0" w:color="auto"/>
              <w:left w:val="single" w:sz="4" w:space="0" w:color="auto"/>
              <w:bottom w:val="single" w:sz="4" w:space="0" w:color="auto"/>
              <w:right w:val="single" w:sz="4" w:space="0" w:color="auto"/>
            </w:tcBorders>
            <w:hideMark/>
          </w:tcPr>
          <w:p w14:paraId="70B4EA3A" w14:textId="77777777" w:rsidR="00D451ED" w:rsidRPr="00D451ED" w:rsidRDefault="00D451ED" w:rsidP="00D451ED">
            <w:pPr>
              <w:suppressAutoHyphens/>
              <w:autoSpaceDE w:val="0"/>
              <w:autoSpaceDN w:val="0"/>
              <w:spacing w:after="0" w:line="240" w:lineRule="auto"/>
              <w:rPr>
                <w:rFonts w:ascii="Times New Roman" w:hAnsi="Times New Roman"/>
                <w:bCs/>
                <w:kern w:val="2"/>
                <w:sz w:val="24"/>
                <w:szCs w:val="24"/>
                <w:lang w:eastAsia="ko-KR"/>
              </w:rPr>
            </w:pPr>
            <w:r w:rsidRPr="00D451ED">
              <w:rPr>
                <w:rFonts w:ascii="Times New Roman" w:hAnsi="Times New Roman"/>
                <w:bCs/>
                <w:kern w:val="2"/>
                <w:sz w:val="24"/>
                <w:szCs w:val="24"/>
                <w:lang w:eastAsia="ko-KR"/>
              </w:rPr>
              <w:t>Международный день учителя:</w:t>
            </w:r>
          </w:p>
          <w:p w14:paraId="678AA5A2"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Торжественная линейка- «День Учителя!»</w:t>
            </w:r>
          </w:p>
        </w:tc>
        <w:tc>
          <w:tcPr>
            <w:tcW w:w="581" w:type="pct"/>
            <w:tcBorders>
              <w:top w:val="single" w:sz="4" w:space="0" w:color="auto"/>
              <w:left w:val="single" w:sz="4" w:space="0" w:color="auto"/>
              <w:bottom w:val="single" w:sz="4" w:space="0" w:color="auto"/>
              <w:right w:val="single" w:sz="4" w:space="0" w:color="auto"/>
            </w:tcBorders>
            <w:hideMark/>
          </w:tcPr>
          <w:p w14:paraId="4D012DB7"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4143949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58A8D0F4"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sz w:val="24"/>
                <w:szCs w:val="24"/>
                <w:lang w:eastAsia="en-US"/>
              </w:rPr>
              <w:t xml:space="preserve"> Студсовет, преподаватели, кураторы и мастера п/о, педагог-организатор </w:t>
            </w:r>
          </w:p>
        </w:tc>
        <w:tc>
          <w:tcPr>
            <w:tcW w:w="416" w:type="pct"/>
            <w:tcBorders>
              <w:top w:val="single" w:sz="4" w:space="0" w:color="auto"/>
              <w:left w:val="single" w:sz="4" w:space="0" w:color="auto"/>
              <w:bottom w:val="single" w:sz="4" w:space="0" w:color="auto"/>
              <w:right w:val="single" w:sz="4" w:space="0" w:color="auto"/>
            </w:tcBorders>
            <w:hideMark/>
          </w:tcPr>
          <w:p w14:paraId="5F6507E4" w14:textId="77777777" w:rsidR="00D451ED" w:rsidRPr="00D451ED" w:rsidRDefault="00D451ED" w:rsidP="00D451ED">
            <w:pPr>
              <w:widowControl w:val="0"/>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41EC9B35"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11</w:t>
            </w:r>
          </w:p>
          <w:p w14:paraId="2D0B10E1"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tc>
      </w:tr>
      <w:tr w:rsidR="00D451ED" w:rsidRPr="00D451ED" w14:paraId="399F0ECC" w14:textId="77777777" w:rsidTr="00A1202A">
        <w:tc>
          <w:tcPr>
            <w:tcW w:w="711" w:type="pct"/>
            <w:tcBorders>
              <w:top w:val="single" w:sz="4" w:space="0" w:color="auto"/>
              <w:left w:val="single" w:sz="4" w:space="0" w:color="auto"/>
              <w:bottom w:val="single" w:sz="4" w:space="0" w:color="auto"/>
              <w:right w:val="single" w:sz="4" w:space="0" w:color="auto"/>
            </w:tcBorders>
          </w:tcPr>
          <w:p w14:paraId="59E2E12A"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lastRenderedPageBreak/>
              <w:t>07.10.2021</w:t>
            </w:r>
          </w:p>
        </w:tc>
        <w:tc>
          <w:tcPr>
            <w:tcW w:w="1908" w:type="pct"/>
            <w:tcBorders>
              <w:top w:val="single" w:sz="4" w:space="0" w:color="auto"/>
              <w:left w:val="single" w:sz="4" w:space="0" w:color="auto"/>
              <w:bottom w:val="single" w:sz="4" w:space="0" w:color="auto"/>
              <w:right w:val="single" w:sz="4" w:space="0" w:color="auto"/>
            </w:tcBorders>
          </w:tcPr>
          <w:p w14:paraId="6FE4F520" w14:textId="77777777" w:rsidR="00D451ED" w:rsidRPr="00D451ED" w:rsidRDefault="00D451ED" w:rsidP="00D451ED">
            <w:pPr>
              <w:suppressAutoHyphens/>
              <w:autoSpaceDE w:val="0"/>
              <w:autoSpaceDN w:val="0"/>
              <w:spacing w:after="0" w:line="240" w:lineRule="auto"/>
              <w:rPr>
                <w:rFonts w:ascii="Times New Roman" w:hAnsi="Times New Roman"/>
                <w:bCs/>
                <w:color w:val="000000"/>
                <w:kern w:val="2"/>
                <w:sz w:val="24"/>
                <w:szCs w:val="24"/>
                <w:lang w:eastAsia="ko-KR"/>
              </w:rPr>
            </w:pPr>
            <w:r w:rsidRPr="00D451ED">
              <w:rPr>
                <w:rFonts w:ascii="Times New Roman" w:hAnsi="Times New Roman"/>
                <w:bCs/>
                <w:color w:val="000000"/>
                <w:kern w:val="2"/>
                <w:sz w:val="24"/>
                <w:szCs w:val="24"/>
                <w:lang w:eastAsia="ko-KR"/>
              </w:rPr>
              <w:t>Проведение тематических классных часов:</w:t>
            </w:r>
          </w:p>
          <w:p w14:paraId="3D9CC9E8" w14:textId="77777777" w:rsidR="00D451ED" w:rsidRPr="00D451ED" w:rsidRDefault="00D451ED" w:rsidP="00D451ED">
            <w:pPr>
              <w:suppressAutoHyphens/>
              <w:autoSpaceDE w:val="0"/>
              <w:autoSpaceDN w:val="0"/>
              <w:spacing w:after="0" w:line="240" w:lineRule="auto"/>
              <w:rPr>
                <w:rFonts w:ascii="Times New Roman" w:hAnsi="Times New Roman"/>
                <w:bCs/>
                <w:kern w:val="2"/>
                <w:sz w:val="24"/>
                <w:szCs w:val="24"/>
                <w:lang w:eastAsia="ko-KR"/>
              </w:rPr>
            </w:pPr>
            <w:r w:rsidRPr="00D451ED">
              <w:rPr>
                <w:rFonts w:ascii="Times New Roman" w:hAnsi="Times New Roman"/>
                <w:bCs/>
                <w:color w:val="000000"/>
                <w:kern w:val="2"/>
                <w:sz w:val="24"/>
                <w:szCs w:val="24"/>
                <w:lang w:eastAsia="ko-KR"/>
              </w:rPr>
              <w:t>- ««Агрессия. Агрессивность. Жестокость».</w:t>
            </w:r>
          </w:p>
        </w:tc>
        <w:tc>
          <w:tcPr>
            <w:tcW w:w="581" w:type="pct"/>
            <w:tcBorders>
              <w:top w:val="single" w:sz="4" w:space="0" w:color="auto"/>
              <w:left w:val="single" w:sz="4" w:space="0" w:color="auto"/>
              <w:bottom w:val="single" w:sz="4" w:space="0" w:color="auto"/>
              <w:right w:val="single" w:sz="4" w:space="0" w:color="auto"/>
            </w:tcBorders>
          </w:tcPr>
          <w:p w14:paraId="42FA97B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229BC19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4C5EA3D5"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Кураторы и мастера п/о учебных групп</w:t>
            </w:r>
          </w:p>
        </w:tc>
        <w:tc>
          <w:tcPr>
            <w:tcW w:w="416" w:type="pct"/>
            <w:tcBorders>
              <w:top w:val="single" w:sz="4" w:space="0" w:color="auto"/>
              <w:left w:val="single" w:sz="4" w:space="0" w:color="auto"/>
              <w:bottom w:val="single" w:sz="4" w:space="0" w:color="auto"/>
              <w:right w:val="single" w:sz="4" w:space="0" w:color="auto"/>
            </w:tcBorders>
          </w:tcPr>
          <w:p w14:paraId="65C00462" w14:textId="77777777" w:rsidR="00D451ED" w:rsidRPr="00D451ED" w:rsidRDefault="00D451ED" w:rsidP="00D451ED">
            <w:pPr>
              <w:widowControl w:val="0"/>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p w14:paraId="127513EC" w14:textId="77777777" w:rsidR="00D451ED" w:rsidRPr="00D451ED" w:rsidRDefault="00D451ED" w:rsidP="00D451ED">
            <w:pPr>
              <w:widowControl w:val="0"/>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ЛР 10</w:t>
            </w:r>
          </w:p>
          <w:p w14:paraId="308A02ED" w14:textId="77777777" w:rsidR="00D451ED" w:rsidRPr="00D451ED" w:rsidRDefault="00D451ED" w:rsidP="00D451ED">
            <w:pPr>
              <w:widowControl w:val="0"/>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ЛР 12</w:t>
            </w:r>
          </w:p>
        </w:tc>
      </w:tr>
      <w:tr w:rsidR="00D451ED" w:rsidRPr="00D451ED" w14:paraId="1AA48187" w14:textId="77777777" w:rsidTr="00A1202A">
        <w:tc>
          <w:tcPr>
            <w:tcW w:w="711" w:type="pct"/>
            <w:tcBorders>
              <w:top w:val="single" w:sz="4" w:space="0" w:color="auto"/>
              <w:left w:val="single" w:sz="4" w:space="0" w:color="auto"/>
              <w:bottom w:val="single" w:sz="4" w:space="0" w:color="auto"/>
              <w:right w:val="single" w:sz="4" w:space="0" w:color="auto"/>
            </w:tcBorders>
          </w:tcPr>
          <w:p w14:paraId="260773A4"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09.10.2021</w:t>
            </w:r>
          </w:p>
        </w:tc>
        <w:tc>
          <w:tcPr>
            <w:tcW w:w="1908" w:type="pct"/>
            <w:tcBorders>
              <w:top w:val="single" w:sz="4" w:space="0" w:color="auto"/>
              <w:left w:val="single" w:sz="4" w:space="0" w:color="auto"/>
              <w:bottom w:val="single" w:sz="4" w:space="0" w:color="auto"/>
              <w:right w:val="single" w:sz="4" w:space="0" w:color="auto"/>
            </w:tcBorders>
          </w:tcPr>
          <w:p w14:paraId="06EC11A7" w14:textId="77777777" w:rsidR="00D451ED" w:rsidRPr="00D451ED" w:rsidRDefault="00D451ED" w:rsidP="00D451ED">
            <w:pPr>
              <w:snapToGrid w:val="0"/>
              <w:spacing w:after="0" w:line="240" w:lineRule="auto"/>
              <w:jc w:val="both"/>
              <w:rPr>
                <w:rFonts w:ascii="Times New Roman" w:hAnsi="Times New Roman"/>
                <w:bCs/>
                <w:sz w:val="24"/>
                <w:szCs w:val="24"/>
              </w:rPr>
            </w:pPr>
            <w:r w:rsidRPr="00D451ED">
              <w:rPr>
                <w:rFonts w:ascii="Times New Roman" w:hAnsi="Times New Roman"/>
                <w:bCs/>
                <w:sz w:val="24"/>
                <w:szCs w:val="24"/>
              </w:rPr>
              <w:t xml:space="preserve">Проведение родительских собраний в группах на тему: </w:t>
            </w:r>
          </w:p>
          <w:p w14:paraId="296DFA8D" w14:textId="77777777" w:rsidR="00D451ED" w:rsidRPr="00D451ED" w:rsidRDefault="00D451ED" w:rsidP="00D451ED">
            <w:pPr>
              <w:snapToGrid w:val="0"/>
              <w:spacing w:after="0" w:line="240" w:lineRule="auto"/>
              <w:jc w:val="both"/>
              <w:rPr>
                <w:rFonts w:ascii="Times New Roman" w:hAnsi="Times New Roman"/>
                <w:bCs/>
                <w:sz w:val="24"/>
                <w:szCs w:val="24"/>
              </w:rPr>
            </w:pPr>
            <w:r w:rsidRPr="00D451ED">
              <w:rPr>
                <w:rFonts w:ascii="Times New Roman" w:hAnsi="Times New Roman"/>
                <w:bCs/>
                <w:sz w:val="24"/>
                <w:szCs w:val="24"/>
              </w:rPr>
              <w:t>«Права и обязанности студента»,</w:t>
            </w:r>
          </w:p>
        </w:tc>
        <w:tc>
          <w:tcPr>
            <w:tcW w:w="581" w:type="pct"/>
            <w:tcBorders>
              <w:top w:val="single" w:sz="4" w:space="0" w:color="auto"/>
              <w:left w:val="single" w:sz="4" w:space="0" w:color="auto"/>
              <w:bottom w:val="single" w:sz="4" w:space="0" w:color="auto"/>
              <w:right w:val="single" w:sz="4" w:space="0" w:color="auto"/>
            </w:tcBorders>
          </w:tcPr>
          <w:p w14:paraId="7B31C69D"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3F9D7B9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179BCBD8" w14:textId="77777777" w:rsidR="00D451ED" w:rsidRPr="00D451ED" w:rsidRDefault="00D451ED" w:rsidP="00D451ED">
            <w:pPr>
              <w:suppressAutoHyphens/>
              <w:autoSpaceDE w:val="0"/>
              <w:autoSpaceDN w:val="0"/>
              <w:spacing w:after="0" w:line="240" w:lineRule="auto"/>
              <w:rPr>
                <w:rFonts w:ascii="Times New Roman" w:hAnsi="Times New Roman"/>
                <w:sz w:val="24"/>
                <w:szCs w:val="24"/>
                <w:lang w:eastAsia="en-US"/>
              </w:rPr>
            </w:pPr>
            <w:r w:rsidRPr="00D451ED">
              <w:rPr>
                <w:rFonts w:ascii="Times New Roman" w:hAnsi="Times New Roman"/>
                <w:sz w:val="24"/>
                <w:szCs w:val="24"/>
                <w:lang w:eastAsia="en-US"/>
              </w:rPr>
              <w:t>Кураторы и мастера п/о</w:t>
            </w:r>
          </w:p>
        </w:tc>
        <w:tc>
          <w:tcPr>
            <w:tcW w:w="416" w:type="pct"/>
            <w:tcBorders>
              <w:top w:val="single" w:sz="4" w:space="0" w:color="auto"/>
              <w:left w:val="single" w:sz="4" w:space="0" w:color="auto"/>
              <w:bottom w:val="single" w:sz="4" w:space="0" w:color="auto"/>
              <w:right w:val="single" w:sz="4" w:space="0" w:color="auto"/>
            </w:tcBorders>
          </w:tcPr>
          <w:p w14:paraId="4EE7CB79"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w:t>
            </w:r>
          </w:p>
          <w:p w14:paraId="2D75CF07"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1B9412D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
        </w:tc>
      </w:tr>
      <w:tr w:rsidR="00D451ED" w:rsidRPr="00D451ED" w14:paraId="1A1B7771" w14:textId="77777777" w:rsidTr="00A1202A">
        <w:tc>
          <w:tcPr>
            <w:tcW w:w="711" w:type="pct"/>
            <w:tcBorders>
              <w:top w:val="single" w:sz="4" w:space="0" w:color="auto"/>
              <w:left w:val="single" w:sz="4" w:space="0" w:color="auto"/>
              <w:bottom w:val="single" w:sz="4" w:space="0" w:color="auto"/>
              <w:right w:val="single" w:sz="4" w:space="0" w:color="auto"/>
            </w:tcBorders>
            <w:hideMark/>
          </w:tcPr>
          <w:p w14:paraId="3409D855"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13.10.2021</w:t>
            </w:r>
          </w:p>
        </w:tc>
        <w:tc>
          <w:tcPr>
            <w:tcW w:w="1908" w:type="pct"/>
            <w:tcBorders>
              <w:top w:val="single" w:sz="4" w:space="0" w:color="auto"/>
              <w:left w:val="single" w:sz="4" w:space="0" w:color="auto"/>
              <w:bottom w:val="single" w:sz="4" w:space="0" w:color="auto"/>
              <w:right w:val="single" w:sz="4" w:space="0" w:color="auto"/>
            </w:tcBorders>
            <w:hideMark/>
          </w:tcPr>
          <w:p w14:paraId="78BD08DF" w14:textId="77777777" w:rsidR="00D451ED" w:rsidRPr="00D451ED" w:rsidRDefault="00D451ED" w:rsidP="00D451ED">
            <w:pPr>
              <w:snapToGrid w:val="0"/>
              <w:spacing w:after="0" w:line="240" w:lineRule="auto"/>
              <w:jc w:val="both"/>
              <w:rPr>
                <w:rFonts w:ascii="Times New Roman" w:hAnsi="Times New Roman"/>
                <w:sz w:val="24"/>
                <w:szCs w:val="24"/>
              </w:rPr>
            </w:pPr>
            <w:r w:rsidRPr="00D451ED">
              <w:rPr>
                <w:rFonts w:ascii="Times New Roman" w:hAnsi="Times New Roman"/>
                <w:sz w:val="24"/>
                <w:szCs w:val="24"/>
              </w:rPr>
              <w:t>Проведение анкетирования среди обучающихся группы риска</w:t>
            </w:r>
            <w:r w:rsidRPr="00D451ED">
              <w:rPr>
                <w:rFonts w:ascii="Times New Roman" w:hAnsi="Times New Roman"/>
                <w:sz w:val="24"/>
                <w:szCs w:val="24"/>
              </w:rPr>
              <w:cr/>
              <w:t xml:space="preserve"> на </w:t>
            </w:r>
            <w:proofErr w:type="gramStart"/>
            <w:r w:rsidRPr="00D451ED">
              <w:rPr>
                <w:rFonts w:ascii="Times New Roman" w:hAnsi="Times New Roman"/>
                <w:sz w:val="24"/>
                <w:szCs w:val="24"/>
              </w:rPr>
              <w:t>тему:  Выявление</w:t>
            </w:r>
            <w:proofErr w:type="gramEnd"/>
            <w:r w:rsidRPr="00D451ED">
              <w:rPr>
                <w:rFonts w:ascii="Times New Roman" w:hAnsi="Times New Roman"/>
                <w:sz w:val="24"/>
                <w:szCs w:val="24"/>
              </w:rPr>
              <w:t xml:space="preserve"> уровня социальной активности, социальной адаптированности, социальной автономности и воспитанности»</w:t>
            </w:r>
          </w:p>
          <w:p w14:paraId="070A449B" w14:textId="77777777" w:rsidR="00D451ED" w:rsidRPr="00D451ED" w:rsidRDefault="00D451ED" w:rsidP="00D451ED">
            <w:pPr>
              <w:snapToGrid w:val="0"/>
              <w:spacing w:after="0" w:line="240" w:lineRule="auto"/>
              <w:jc w:val="both"/>
              <w:rPr>
                <w:rFonts w:ascii="Times New Roman" w:hAnsi="Times New Roman"/>
                <w:bCs/>
                <w:sz w:val="24"/>
                <w:szCs w:val="24"/>
              </w:rPr>
            </w:pPr>
            <w:r w:rsidRPr="00D451ED">
              <w:rPr>
                <w:rFonts w:ascii="Times New Roman" w:hAnsi="Times New Roman"/>
                <w:bCs/>
                <w:sz w:val="24"/>
                <w:szCs w:val="24"/>
              </w:rPr>
              <w:t xml:space="preserve">Проведение лекции о вреде курения, алкоголя, наркотических и ПАВ, с приглашением сотрудников МВД, ПДН, КДН и ЗП по </w:t>
            </w:r>
            <w:proofErr w:type="spellStart"/>
            <w:r w:rsidRPr="00D451ED">
              <w:rPr>
                <w:rFonts w:ascii="Times New Roman" w:hAnsi="Times New Roman"/>
                <w:bCs/>
                <w:sz w:val="24"/>
                <w:szCs w:val="24"/>
              </w:rPr>
              <w:t>Тандинскому</w:t>
            </w:r>
            <w:proofErr w:type="spellEnd"/>
            <w:r w:rsidRPr="00D451ED">
              <w:rPr>
                <w:rFonts w:ascii="Times New Roman" w:hAnsi="Times New Roman"/>
                <w:bCs/>
                <w:sz w:val="24"/>
                <w:szCs w:val="24"/>
              </w:rPr>
              <w:t xml:space="preserve"> району «Профилактика правонарушений», «Уголовная и административная ответственность. Права и обязанности несовершеннолетних»;</w:t>
            </w:r>
          </w:p>
        </w:tc>
        <w:tc>
          <w:tcPr>
            <w:tcW w:w="581" w:type="pct"/>
            <w:tcBorders>
              <w:top w:val="single" w:sz="4" w:space="0" w:color="auto"/>
              <w:left w:val="single" w:sz="4" w:space="0" w:color="auto"/>
              <w:bottom w:val="single" w:sz="4" w:space="0" w:color="auto"/>
              <w:right w:val="single" w:sz="4" w:space="0" w:color="auto"/>
            </w:tcBorders>
            <w:hideMark/>
          </w:tcPr>
          <w:p w14:paraId="2FF6AFDF"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 xml:space="preserve"> 1-4 курс</w:t>
            </w:r>
          </w:p>
        </w:tc>
        <w:tc>
          <w:tcPr>
            <w:tcW w:w="592" w:type="pct"/>
            <w:tcBorders>
              <w:top w:val="single" w:sz="4" w:space="0" w:color="auto"/>
              <w:left w:val="single" w:sz="4" w:space="0" w:color="auto"/>
              <w:bottom w:val="single" w:sz="4" w:space="0" w:color="auto"/>
              <w:right w:val="single" w:sz="4" w:space="0" w:color="auto"/>
            </w:tcBorders>
          </w:tcPr>
          <w:p w14:paraId="25C5D561"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3197BC23" w14:textId="77777777" w:rsidR="00D451ED" w:rsidRPr="00D451ED" w:rsidRDefault="00D451ED" w:rsidP="00D451ED">
            <w:pPr>
              <w:suppressAutoHyphens/>
              <w:autoSpaceDE w:val="0"/>
              <w:autoSpaceDN w:val="0"/>
              <w:spacing w:after="0" w:line="240" w:lineRule="auto"/>
              <w:rPr>
                <w:rFonts w:ascii="Times New Roman" w:hAnsi="Times New Roman"/>
                <w:sz w:val="24"/>
                <w:szCs w:val="24"/>
                <w:lang w:eastAsia="en-US"/>
              </w:rPr>
            </w:pPr>
            <w:proofErr w:type="spellStart"/>
            <w:r w:rsidRPr="00D451ED">
              <w:rPr>
                <w:rFonts w:ascii="Times New Roman" w:hAnsi="Times New Roman"/>
                <w:sz w:val="24"/>
                <w:szCs w:val="24"/>
                <w:lang w:eastAsia="en-US"/>
              </w:rPr>
              <w:t>Соцпедагог</w:t>
            </w:r>
            <w:proofErr w:type="spellEnd"/>
          </w:p>
          <w:p w14:paraId="251952A6" w14:textId="77777777" w:rsidR="00D451ED" w:rsidRPr="00D451ED" w:rsidRDefault="00D451ED" w:rsidP="00D451ED">
            <w:pPr>
              <w:suppressAutoHyphens/>
              <w:autoSpaceDE w:val="0"/>
              <w:autoSpaceDN w:val="0"/>
              <w:spacing w:after="0" w:line="240" w:lineRule="auto"/>
              <w:rPr>
                <w:rFonts w:ascii="Times New Roman" w:hAnsi="Times New Roman"/>
                <w:sz w:val="24"/>
                <w:szCs w:val="24"/>
                <w:lang w:eastAsia="en-US"/>
              </w:rPr>
            </w:pPr>
          </w:p>
          <w:p w14:paraId="57846C2A" w14:textId="77777777" w:rsidR="00D451ED" w:rsidRPr="00D451ED" w:rsidRDefault="00D451ED" w:rsidP="00D451ED">
            <w:pPr>
              <w:suppressAutoHyphens/>
              <w:autoSpaceDE w:val="0"/>
              <w:autoSpaceDN w:val="0"/>
              <w:spacing w:after="0" w:line="240" w:lineRule="auto"/>
              <w:rPr>
                <w:rFonts w:ascii="Times New Roman" w:hAnsi="Times New Roman"/>
                <w:sz w:val="24"/>
                <w:szCs w:val="24"/>
                <w:lang w:eastAsia="en-US"/>
              </w:rPr>
            </w:pPr>
            <w:r w:rsidRPr="00D451ED">
              <w:rPr>
                <w:rFonts w:ascii="Times New Roman" w:hAnsi="Times New Roman"/>
                <w:sz w:val="24"/>
                <w:szCs w:val="24"/>
                <w:lang w:eastAsia="en-US"/>
              </w:rPr>
              <w:t xml:space="preserve">Сотрудник МВД, ПДН </w:t>
            </w:r>
          </w:p>
        </w:tc>
        <w:tc>
          <w:tcPr>
            <w:tcW w:w="416" w:type="pct"/>
            <w:tcBorders>
              <w:top w:val="single" w:sz="4" w:space="0" w:color="auto"/>
              <w:left w:val="single" w:sz="4" w:space="0" w:color="auto"/>
              <w:bottom w:val="single" w:sz="4" w:space="0" w:color="auto"/>
              <w:right w:val="single" w:sz="4" w:space="0" w:color="auto"/>
            </w:tcBorders>
          </w:tcPr>
          <w:p w14:paraId="0E367A80"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6</w:t>
            </w:r>
          </w:p>
          <w:p w14:paraId="5B0641E9"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72CBD97E" w14:textId="77777777" w:rsidTr="00A1202A">
        <w:tc>
          <w:tcPr>
            <w:tcW w:w="711" w:type="pct"/>
            <w:tcBorders>
              <w:top w:val="single" w:sz="4" w:space="0" w:color="auto"/>
              <w:left w:val="single" w:sz="4" w:space="0" w:color="auto"/>
              <w:bottom w:val="single" w:sz="4" w:space="0" w:color="auto"/>
              <w:right w:val="single" w:sz="4" w:space="0" w:color="auto"/>
            </w:tcBorders>
          </w:tcPr>
          <w:p w14:paraId="2AC1DDD4"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14.10.2021</w:t>
            </w:r>
          </w:p>
        </w:tc>
        <w:tc>
          <w:tcPr>
            <w:tcW w:w="1908" w:type="pct"/>
            <w:tcBorders>
              <w:top w:val="single" w:sz="4" w:space="0" w:color="auto"/>
              <w:left w:val="single" w:sz="4" w:space="0" w:color="auto"/>
              <w:bottom w:val="single" w:sz="4" w:space="0" w:color="auto"/>
              <w:right w:val="single" w:sz="4" w:space="0" w:color="auto"/>
            </w:tcBorders>
          </w:tcPr>
          <w:p w14:paraId="6A67D532" w14:textId="77777777" w:rsidR="00D451ED" w:rsidRPr="00D451ED" w:rsidRDefault="00D451ED" w:rsidP="00D451ED">
            <w:pPr>
              <w:snapToGrid w:val="0"/>
              <w:spacing w:after="0" w:line="240" w:lineRule="auto"/>
              <w:jc w:val="both"/>
              <w:rPr>
                <w:rFonts w:ascii="Times New Roman" w:hAnsi="Times New Roman"/>
                <w:sz w:val="24"/>
                <w:szCs w:val="24"/>
              </w:rPr>
            </w:pPr>
            <w:r w:rsidRPr="00D451ED">
              <w:rPr>
                <w:rFonts w:ascii="Times New Roman" w:hAnsi="Times New Roman"/>
                <w:sz w:val="24"/>
                <w:szCs w:val="24"/>
              </w:rPr>
              <w:t>Классный час для студентов нового набора</w:t>
            </w:r>
          </w:p>
          <w:p w14:paraId="2C6ACE6F" w14:textId="77777777" w:rsidR="00D451ED" w:rsidRPr="00D451ED" w:rsidRDefault="00D451ED" w:rsidP="00D451ED">
            <w:pPr>
              <w:snapToGrid w:val="0"/>
              <w:spacing w:after="0" w:line="240" w:lineRule="auto"/>
              <w:jc w:val="both"/>
              <w:rPr>
                <w:rFonts w:ascii="Times New Roman" w:hAnsi="Times New Roman"/>
                <w:sz w:val="24"/>
                <w:szCs w:val="24"/>
              </w:rPr>
            </w:pPr>
            <w:proofErr w:type="gramStart"/>
            <w:r w:rsidRPr="00D451ED">
              <w:rPr>
                <w:rFonts w:ascii="Times New Roman" w:hAnsi="Times New Roman"/>
                <w:sz w:val="24"/>
                <w:szCs w:val="24"/>
              </w:rPr>
              <w:t>-  «</w:t>
            </w:r>
            <w:proofErr w:type="gramEnd"/>
            <w:r w:rsidRPr="00D451ED">
              <w:rPr>
                <w:rFonts w:ascii="Times New Roman" w:hAnsi="Times New Roman"/>
                <w:sz w:val="24"/>
                <w:szCs w:val="24"/>
              </w:rPr>
              <w:t>Значение профессионального выбора в дальнейшей жизни»</w:t>
            </w:r>
          </w:p>
        </w:tc>
        <w:tc>
          <w:tcPr>
            <w:tcW w:w="581" w:type="pct"/>
            <w:tcBorders>
              <w:top w:val="single" w:sz="4" w:space="0" w:color="auto"/>
              <w:left w:val="single" w:sz="4" w:space="0" w:color="auto"/>
              <w:bottom w:val="single" w:sz="4" w:space="0" w:color="auto"/>
              <w:right w:val="single" w:sz="4" w:space="0" w:color="auto"/>
            </w:tcBorders>
          </w:tcPr>
          <w:p w14:paraId="187E480D"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 курс</w:t>
            </w:r>
          </w:p>
        </w:tc>
        <w:tc>
          <w:tcPr>
            <w:tcW w:w="592" w:type="pct"/>
            <w:tcBorders>
              <w:top w:val="single" w:sz="4" w:space="0" w:color="auto"/>
              <w:left w:val="single" w:sz="4" w:space="0" w:color="auto"/>
              <w:bottom w:val="single" w:sz="4" w:space="0" w:color="auto"/>
              <w:right w:val="single" w:sz="4" w:space="0" w:color="auto"/>
            </w:tcBorders>
          </w:tcPr>
          <w:p w14:paraId="3F9ED864"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4BE03A9C"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74355B0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13</w:t>
            </w:r>
          </w:p>
          <w:p w14:paraId="3DF2B62C"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14</w:t>
            </w:r>
          </w:p>
          <w:p w14:paraId="23439585"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ЛР15</w:t>
            </w:r>
          </w:p>
        </w:tc>
      </w:tr>
      <w:tr w:rsidR="00D451ED" w:rsidRPr="00D451ED" w14:paraId="6217FEAA" w14:textId="77777777" w:rsidTr="00A1202A">
        <w:tc>
          <w:tcPr>
            <w:tcW w:w="711" w:type="pct"/>
            <w:tcBorders>
              <w:top w:val="single" w:sz="4" w:space="0" w:color="auto"/>
              <w:left w:val="single" w:sz="4" w:space="0" w:color="auto"/>
              <w:bottom w:val="single" w:sz="4" w:space="0" w:color="auto"/>
              <w:right w:val="single" w:sz="4" w:space="0" w:color="auto"/>
            </w:tcBorders>
            <w:hideMark/>
          </w:tcPr>
          <w:p w14:paraId="1163B03C"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15.10.2021</w:t>
            </w:r>
          </w:p>
        </w:tc>
        <w:tc>
          <w:tcPr>
            <w:tcW w:w="1908" w:type="pct"/>
            <w:tcBorders>
              <w:top w:val="single" w:sz="4" w:space="0" w:color="auto"/>
              <w:left w:val="single" w:sz="4" w:space="0" w:color="auto"/>
              <w:bottom w:val="single" w:sz="4" w:space="0" w:color="auto"/>
              <w:right w:val="single" w:sz="4" w:space="0" w:color="auto"/>
            </w:tcBorders>
            <w:hideMark/>
          </w:tcPr>
          <w:p w14:paraId="386CB235" w14:textId="77777777" w:rsidR="00D451ED" w:rsidRPr="00D451ED" w:rsidRDefault="00D451ED" w:rsidP="00D451ED">
            <w:pPr>
              <w:widowControl w:val="0"/>
              <w:suppressAutoHyphens/>
              <w:autoSpaceDE w:val="0"/>
              <w:autoSpaceDN w:val="0"/>
              <w:spacing w:after="0" w:line="240" w:lineRule="auto"/>
              <w:ind w:left="9"/>
              <w:jc w:val="both"/>
              <w:rPr>
                <w:rFonts w:ascii="Times New Roman" w:hAnsi="Times New Roman"/>
                <w:sz w:val="24"/>
                <w:szCs w:val="24"/>
                <w:lang w:eastAsia="en-US"/>
              </w:rPr>
            </w:pPr>
            <w:r w:rsidRPr="00D451ED">
              <w:rPr>
                <w:rFonts w:ascii="Times New Roman" w:hAnsi="Times New Roman"/>
                <w:sz w:val="24"/>
                <w:szCs w:val="24"/>
                <w:lang w:eastAsia="en-US"/>
              </w:rPr>
              <w:t>Проведение классного часа</w:t>
            </w:r>
          </w:p>
          <w:p w14:paraId="3CFD6EE0"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 xml:space="preserve"> - «Патриотизм. Гражданственность. Долг»</w:t>
            </w:r>
          </w:p>
        </w:tc>
        <w:tc>
          <w:tcPr>
            <w:tcW w:w="581" w:type="pct"/>
            <w:tcBorders>
              <w:top w:val="single" w:sz="4" w:space="0" w:color="auto"/>
              <w:left w:val="single" w:sz="4" w:space="0" w:color="auto"/>
              <w:bottom w:val="single" w:sz="4" w:space="0" w:color="auto"/>
              <w:right w:val="single" w:sz="4" w:space="0" w:color="auto"/>
            </w:tcBorders>
            <w:hideMark/>
          </w:tcPr>
          <w:p w14:paraId="6193561F"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
          <w:p w14:paraId="6C5BDFC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p w14:paraId="1BA5443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
        </w:tc>
        <w:tc>
          <w:tcPr>
            <w:tcW w:w="592" w:type="pct"/>
            <w:tcBorders>
              <w:top w:val="single" w:sz="4" w:space="0" w:color="auto"/>
              <w:left w:val="single" w:sz="4" w:space="0" w:color="auto"/>
              <w:bottom w:val="single" w:sz="4" w:space="0" w:color="auto"/>
              <w:right w:val="single" w:sz="4" w:space="0" w:color="auto"/>
            </w:tcBorders>
            <w:hideMark/>
          </w:tcPr>
          <w:p w14:paraId="2E37BBBE"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 xml:space="preserve"> Учебные аудитории</w:t>
            </w:r>
          </w:p>
          <w:p w14:paraId="2B2A2ADC"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
        </w:tc>
        <w:tc>
          <w:tcPr>
            <w:tcW w:w="792" w:type="pct"/>
            <w:tcBorders>
              <w:top w:val="single" w:sz="4" w:space="0" w:color="auto"/>
              <w:left w:val="single" w:sz="4" w:space="0" w:color="auto"/>
              <w:bottom w:val="single" w:sz="4" w:space="0" w:color="auto"/>
              <w:right w:val="single" w:sz="4" w:space="0" w:color="auto"/>
            </w:tcBorders>
            <w:hideMark/>
          </w:tcPr>
          <w:p w14:paraId="0BBB14AA"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D451ED">
              <w:rPr>
                <w:rFonts w:ascii="Times New Roman" w:hAnsi="Times New Roman"/>
                <w:kern w:val="2"/>
                <w:sz w:val="24"/>
                <w:szCs w:val="24"/>
                <w:lang w:eastAsia="ko-KR"/>
              </w:rPr>
              <w:t>Соц.педагог</w:t>
            </w:r>
            <w:proofErr w:type="spellEnd"/>
            <w:r w:rsidRPr="00D451ED">
              <w:rPr>
                <w:rFonts w:ascii="Times New Roman" w:hAnsi="Times New Roman"/>
                <w:kern w:val="2"/>
                <w:sz w:val="24"/>
                <w:szCs w:val="24"/>
                <w:lang w:eastAsia="ko-KR"/>
              </w:rPr>
              <w:t>, классные руководители</w:t>
            </w:r>
          </w:p>
        </w:tc>
        <w:tc>
          <w:tcPr>
            <w:tcW w:w="416" w:type="pct"/>
            <w:tcBorders>
              <w:top w:val="single" w:sz="4" w:space="0" w:color="auto"/>
              <w:left w:val="single" w:sz="4" w:space="0" w:color="auto"/>
              <w:bottom w:val="single" w:sz="4" w:space="0" w:color="auto"/>
              <w:right w:val="single" w:sz="4" w:space="0" w:color="auto"/>
            </w:tcBorders>
            <w:hideMark/>
          </w:tcPr>
          <w:p w14:paraId="23146FF6"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2F67C27D" w14:textId="77777777" w:rsidTr="00A1202A">
        <w:trPr>
          <w:trHeight w:val="341"/>
        </w:trPr>
        <w:tc>
          <w:tcPr>
            <w:tcW w:w="711" w:type="pct"/>
            <w:tcBorders>
              <w:top w:val="single" w:sz="4" w:space="0" w:color="auto"/>
              <w:left w:val="single" w:sz="4" w:space="0" w:color="auto"/>
              <w:bottom w:val="single" w:sz="4" w:space="0" w:color="auto"/>
              <w:right w:val="single" w:sz="4" w:space="0" w:color="auto"/>
            </w:tcBorders>
            <w:hideMark/>
          </w:tcPr>
          <w:p w14:paraId="4D91B8D7"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18.10.-31.10.2021</w:t>
            </w:r>
          </w:p>
        </w:tc>
        <w:tc>
          <w:tcPr>
            <w:tcW w:w="1908" w:type="pct"/>
            <w:tcBorders>
              <w:top w:val="single" w:sz="4" w:space="0" w:color="auto"/>
              <w:left w:val="single" w:sz="4" w:space="0" w:color="auto"/>
              <w:bottom w:val="single" w:sz="4" w:space="0" w:color="auto"/>
              <w:right w:val="single" w:sz="4" w:space="0" w:color="auto"/>
            </w:tcBorders>
            <w:hideMark/>
          </w:tcPr>
          <w:p w14:paraId="6A6CFE53" w14:textId="77777777" w:rsidR="00D451ED" w:rsidRPr="00D451ED" w:rsidRDefault="00D451ED" w:rsidP="00D451ED">
            <w:pPr>
              <w:spacing w:after="0" w:line="240" w:lineRule="auto"/>
              <w:jc w:val="both"/>
              <w:rPr>
                <w:rFonts w:ascii="Times New Roman" w:hAnsi="Times New Roman"/>
                <w:color w:val="000000"/>
                <w:sz w:val="24"/>
                <w:szCs w:val="24"/>
              </w:rPr>
            </w:pPr>
            <w:r w:rsidRPr="00D451ED">
              <w:rPr>
                <w:rFonts w:ascii="Times New Roman" w:hAnsi="Times New Roman"/>
                <w:color w:val="000000"/>
                <w:sz w:val="24"/>
                <w:szCs w:val="24"/>
              </w:rPr>
              <w:t xml:space="preserve">Диагностика </w:t>
            </w:r>
            <w:proofErr w:type="gramStart"/>
            <w:r w:rsidRPr="00D451ED">
              <w:rPr>
                <w:rFonts w:ascii="Times New Roman" w:hAnsi="Times New Roman"/>
                <w:color w:val="000000"/>
                <w:sz w:val="24"/>
                <w:szCs w:val="24"/>
              </w:rPr>
              <w:t>диспозиций  насильственного</w:t>
            </w:r>
            <w:proofErr w:type="gramEnd"/>
            <w:r w:rsidRPr="00D451ED">
              <w:rPr>
                <w:rFonts w:ascii="Times New Roman" w:hAnsi="Times New Roman"/>
                <w:color w:val="000000"/>
                <w:sz w:val="24"/>
                <w:szCs w:val="24"/>
              </w:rPr>
              <w:t xml:space="preserve"> экстремизма (Давыдова Д.Г., </w:t>
            </w:r>
            <w:proofErr w:type="spellStart"/>
            <w:r w:rsidRPr="00D451ED">
              <w:rPr>
                <w:rFonts w:ascii="Times New Roman" w:hAnsi="Times New Roman"/>
                <w:color w:val="000000"/>
                <w:sz w:val="24"/>
                <w:szCs w:val="24"/>
              </w:rPr>
              <w:t>Хломова</w:t>
            </w:r>
            <w:proofErr w:type="spellEnd"/>
            <w:r w:rsidRPr="00D451ED">
              <w:rPr>
                <w:rFonts w:ascii="Times New Roman" w:hAnsi="Times New Roman"/>
                <w:color w:val="000000"/>
                <w:sz w:val="24"/>
                <w:szCs w:val="24"/>
              </w:rPr>
              <w:t xml:space="preserve"> К.Д.)</w:t>
            </w:r>
          </w:p>
        </w:tc>
        <w:tc>
          <w:tcPr>
            <w:tcW w:w="581" w:type="pct"/>
            <w:tcBorders>
              <w:top w:val="single" w:sz="4" w:space="0" w:color="auto"/>
              <w:left w:val="single" w:sz="4" w:space="0" w:color="auto"/>
              <w:bottom w:val="single" w:sz="4" w:space="0" w:color="auto"/>
              <w:right w:val="single" w:sz="4" w:space="0" w:color="auto"/>
            </w:tcBorders>
            <w:hideMark/>
          </w:tcPr>
          <w:p w14:paraId="72659768" w14:textId="77777777" w:rsidR="00D451ED" w:rsidRPr="00D451ED" w:rsidRDefault="00D451ED" w:rsidP="00D451ED">
            <w:pPr>
              <w:suppressAutoHyphens/>
              <w:autoSpaceDE w:val="0"/>
              <w:autoSpaceDN w:val="0"/>
              <w:spacing w:after="0" w:line="240" w:lineRule="auto"/>
              <w:rPr>
                <w:rFonts w:ascii="Times New Roman" w:hAnsi="Times New Roman"/>
                <w:color w:val="000000"/>
                <w:kern w:val="2"/>
                <w:sz w:val="24"/>
                <w:szCs w:val="24"/>
                <w:lang w:eastAsia="ko-KR"/>
              </w:rPr>
            </w:pPr>
            <w:r w:rsidRPr="00D451ED">
              <w:rPr>
                <w:rFonts w:ascii="Times New Roman" w:hAnsi="Times New Roman"/>
                <w:color w:val="000000"/>
                <w:kern w:val="2"/>
                <w:sz w:val="24"/>
                <w:szCs w:val="24"/>
                <w:lang w:eastAsia="ko-KR"/>
              </w:rPr>
              <w:t>1-4курс</w:t>
            </w:r>
          </w:p>
        </w:tc>
        <w:tc>
          <w:tcPr>
            <w:tcW w:w="592" w:type="pct"/>
            <w:tcBorders>
              <w:top w:val="single" w:sz="4" w:space="0" w:color="auto"/>
              <w:left w:val="single" w:sz="4" w:space="0" w:color="auto"/>
              <w:bottom w:val="single" w:sz="4" w:space="0" w:color="auto"/>
              <w:right w:val="single" w:sz="4" w:space="0" w:color="auto"/>
            </w:tcBorders>
            <w:hideMark/>
          </w:tcPr>
          <w:p w14:paraId="3E6E6824" w14:textId="77777777" w:rsidR="00D451ED" w:rsidRPr="00D451ED" w:rsidRDefault="00D451ED" w:rsidP="00D451ED">
            <w:pPr>
              <w:suppressAutoHyphens/>
              <w:autoSpaceDE w:val="0"/>
              <w:autoSpaceDN w:val="0"/>
              <w:spacing w:after="0" w:line="240" w:lineRule="auto"/>
              <w:rPr>
                <w:rFonts w:ascii="Times New Roman" w:hAnsi="Times New Roman"/>
                <w:color w:val="000000"/>
                <w:kern w:val="2"/>
                <w:sz w:val="24"/>
                <w:szCs w:val="24"/>
                <w:lang w:eastAsia="ko-KR"/>
              </w:rPr>
            </w:pPr>
            <w:r w:rsidRPr="00D451ED">
              <w:rPr>
                <w:rFonts w:ascii="Times New Roman" w:hAnsi="Times New Roman"/>
                <w:color w:val="000000"/>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2C9E148E" w14:textId="77777777" w:rsidR="00D451ED" w:rsidRPr="00D451ED" w:rsidRDefault="00D451ED" w:rsidP="00D451ED">
            <w:pPr>
              <w:suppressAutoHyphens/>
              <w:autoSpaceDE w:val="0"/>
              <w:autoSpaceDN w:val="0"/>
              <w:spacing w:after="0" w:line="240" w:lineRule="auto"/>
              <w:rPr>
                <w:rFonts w:ascii="Times New Roman" w:hAnsi="Times New Roman"/>
                <w:color w:val="000000"/>
                <w:kern w:val="2"/>
                <w:sz w:val="24"/>
                <w:szCs w:val="24"/>
                <w:lang w:eastAsia="ko-KR"/>
              </w:rPr>
            </w:pPr>
            <w:r w:rsidRPr="00D451ED">
              <w:rPr>
                <w:rFonts w:ascii="Times New Roman" w:hAnsi="Times New Roman"/>
                <w:color w:val="000000"/>
                <w:kern w:val="2"/>
                <w:sz w:val="24"/>
                <w:szCs w:val="24"/>
                <w:lang w:eastAsia="ko-KR"/>
              </w:rPr>
              <w:t>Педагог-психолог</w:t>
            </w:r>
          </w:p>
        </w:tc>
        <w:tc>
          <w:tcPr>
            <w:tcW w:w="416" w:type="pct"/>
            <w:tcBorders>
              <w:top w:val="single" w:sz="4" w:space="0" w:color="auto"/>
              <w:left w:val="single" w:sz="4" w:space="0" w:color="auto"/>
              <w:bottom w:val="single" w:sz="4" w:space="0" w:color="auto"/>
              <w:right w:val="single" w:sz="4" w:space="0" w:color="auto"/>
            </w:tcBorders>
            <w:hideMark/>
          </w:tcPr>
          <w:p w14:paraId="47875F81"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18FF9BF3" w14:textId="77777777" w:rsidTr="00A1202A">
        <w:trPr>
          <w:trHeight w:val="341"/>
        </w:trPr>
        <w:tc>
          <w:tcPr>
            <w:tcW w:w="711" w:type="pct"/>
            <w:tcBorders>
              <w:top w:val="single" w:sz="4" w:space="0" w:color="auto"/>
              <w:left w:val="single" w:sz="4" w:space="0" w:color="auto"/>
              <w:bottom w:val="single" w:sz="4" w:space="0" w:color="auto"/>
              <w:right w:val="single" w:sz="4" w:space="0" w:color="auto"/>
            </w:tcBorders>
          </w:tcPr>
          <w:p w14:paraId="3A9CFB18"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18.10.2021</w:t>
            </w:r>
          </w:p>
        </w:tc>
        <w:tc>
          <w:tcPr>
            <w:tcW w:w="1908" w:type="pct"/>
            <w:tcBorders>
              <w:top w:val="single" w:sz="4" w:space="0" w:color="auto"/>
              <w:left w:val="single" w:sz="4" w:space="0" w:color="auto"/>
              <w:bottom w:val="single" w:sz="4" w:space="0" w:color="auto"/>
              <w:right w:val="single" w:sz="4" w:space="0" w:color="auto"/>
            </w:tcBorders>
          </w:tcPr>
          <w:p w14:paraId="33599EB6" w14:textId="77777777" w:rsidR="00D451ED" w:rsidRPr="00D451ED" w:rsidRDefault="00D451ED" w:rsidP="00D451ED">
            <w:pPr>
              <w:spacing w:after="0" w:line="240" w:lineRule="auto"/>
              <w:jc w:val="both"/>
              <w:rPr>
                <w:rFonts w:ascii="Times New Roman" w:hAnsi="Times New Roman"/>
                <w:color w:val="000000"/>
                <w:sz w:val="24"/>
                <w:szCs w:val="24"/>
              </w:rPr>
            </w:pPr>
            <w:r w:rsidRPr="00D451ED">
              <w:rPr>
                <w:rFonts w:ascii="Times New Roman" w:hAnsi="Times New Roman"/>
                <w:color w:val="000000"/>
                <w:sz w:val="24"/>
                <w:szCs w:val="24"/>
              </w:rPr>
              <w:t>Всероссийская Акция «Сообщи, где торгуют смертью!»</w:t>
            </w:r>
          </w:p>
        </w:tc>
        <w:tc>
          <w:tcPr>
            <w:tcW w:w="581" w:type="pct"/>
            <w:tcBorders>
              <w:top w:val="single" w:sz="4" w:space="0" w:color="auto"/>
              <w:left w:val="single" w:sz="4" w:space="0" w:color="auto"/>
              <w:bottom w:val="single" w:sz="4" w:space="0" w:color="auto"/>
              <w:right w:val="single" w:sz="4" w:space="0" w:color="auto"/>
            </w:tcBorders>
          </w:tcPr>
          <w:p w14:paraId="102A818A" w14:textId="77777777" w:rsidR="00D451ED" w:rsidRPr="00D451ED" w:rsidRDefault="00D451ED" w:rsidP="00D451ED">
            <w:pPr>
              <w:suppressAutoHyphens/>
              <w:autoSpaceDE w:val="0"/>
              <w:autoSpaceDN w:val="0"/>
              <w:spacing w:after="0" w:line="240" w:lineRule="auto"/>
              <w:rPr>
                <w:rFonts w:ascii="Times New Roman" w:hAnsi="Times New Roman"/>
                <w:color w:val="000000"/>
                <w:kern w:val="2"/>
                <w:sz w:val="24"/>
                <w:szCs w:val="24"/>
                <w:lang w:eastAsia="ko-KR"/>
              </w:rPr>
            </w:pPr>
            <w:r w:rsidRPr="00D451ED">
              <w:rPr>
                <w:rFonts w:ascii="Times New Roman" w:hAnsi="Times New Roman"/>
                <w:color w:val="000000"/>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49B8414E" w14:textId="77777777" w:rsidR="00D451ED" w:rsidRPr="00D451ED" w:rsidRDefault="00D451ED" w:rsidP="00D451ED">
            <w:pPr>
              <w:suppressAutoHyphens/>
              <w:autoSpaceDE w:val="0"/>
              <w:autoSpaceDN w:val="0"/>
              <w:spacing w:after="0" w:line="240" w:lineRule="auto"/>
              <w:rPr>
                <w:rFonts w:ascii="Times New Roman" w:hAnsi="Times New Roman"/>
                <w:color w:val="000000"/>
                <w:kern w:val="2"/>
                <w:sz w:val="24"/>
                <w:szCs w:val="24"/>
                <w:lang w:eastAsia="ko-KR"/>
              </w:rPr>
            </w:pPr>
            <w:r w:rsidRPr="00D451ED">
              <w:rPr>
                <w:rFonts w:ascii="Times New Roman" w:hAnsi="Times New Roman"/>
                <w:color w:val="000000"/>
                <w:kern w:val="2"/>
                <w:sz w:val="24"/>
                <w:szCs w:val="24"/>
                <w:lang w:eastAsia="ko-KR"/>
              </w:rPr>
              <w:t>Актовый зал</w:t>
            </w:r>
          </w:p>
        </w:tc>
        <w:tc>
          <w:tcPr>
            <w:tcW w:w="792" w:type="pct"/>
            <w:tcBorders>
              <w:top w:val="single" w:sz="4" w:space="0" w:color="auto"/>
              <w:left w:val="single" w:sz="4" w:space="0" w:color="auto"/>
              <w:bottom w:val="single" w:sz="4" w:space="0" w:color="auto"/>
              <w:right w:val="single" w:sz="4" w:space="0" w:color="auto"/>
            </w:tcBorders>
          </w:tcPr>
          <w:p w14:paraId="3CAE33B0" w14:textId="77777777" w:rsidR="00D451ED" w:rsidRPr="00D451ED" w:rsidRDefault="00D451ED" w:rsidP="00D451ED">
            <w:pPr>
              <w:suppressAutoHyphens/>
              <w:autoSpaceDE w:val="0"/>
              <w:autoSpaceDN w:val="0"/>
              <w:spacing w:after="0" w:line="240" w:lineRule="auto"/>
              <w:rPr>
                <w:rFonts w:ascii="Times New Roman" w:hAnsi="Times New Roman"/>
                <w:color w:val="000000"/>
                <w:kern w:val="2"/>
                <w:sz w:val="24"/>
                <w:szCs w:val="24"/>
                <w:lang w:eastAsia="ko-KR"/>
              </w:rPr>
            </w:pPr>
            <w:r w:rsidRPr="00D451ED">
              <w:rPr>
                <w:rFonts w:ascii="Times New Roman" w:hAnsi="Times New Roman"/>
                <w:color w:val="000000"/>
                <w:kern w:val="2"/>
                <w:sz w:val="24"/>
                <w:szCs w:val="24"/>
                <w:lang w:eastAsia="ko-KR"/>
              </w:rPr>
              <w:t>Педагог-психолог, социальный педагог, воспитатель по ПП</w:t>
            </w:r>
          </w:p>
        </w:tc>
        <w:tc>
          <w:tcPr>
            <w:tcW w:w="416" w:type="pct"/>
            <w:tcBorders>
              <w:top w:val="single" w:sz="4" w:space="0" w:color="auto"/>
              <w:left w:val="single" w:sz="4" w:space="0" w:color="auto"/>
              <w:bottom w:val="single" w:sz="4" w:space="0" w:color="auto"/>
              <w:right w:val="single" w:sz="4" w:space="0" w:color="auto"/>
            </w:tcBorders>
          </w:tcPr>
          <w:p w14:paraId="0201C56D"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295A92BD" w14:textId="77777777" w:rsidTr="00A1202A">
        <w:tc>
          <w:tcPr>
            <w:tcW w:w="711" w:type="pct"/>
            <w:tcBorders>
              <w:top w:val="single" w:sz="4" w:space="0" w:color="auto"/>
              <w:left w:val="single" w:sz="4" w:space="0" w:color="auto"/>
              <w:bottom w:val="single" w:sz="4" w:space="0" w:color="auto"/>
              <w:right w:val="single" w:sz="4" w:space="0" w:color="auto"/>
            </w:tcBorders>
          </w:tcPr>
          <w:p w14:paraId="210E7958"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20.10.2021</w:t>
            </w:r>
          </w:p>
        </w:tc>
        <w:tc>
          <w:tcPr>
            <w:tcW w:w="1908" w:type="pct"/>
            <w:tcBorders>
              <w:top w:val="single" w:sz="4" w:space="0" w:color="auto"/>
              <w:left w:val="single" w:sz="4" w:space="0" w:color="auto"/>
              <w:bottom w:val="single" w:sz="4" w:space="0" w:color="auto"/>
              <w:right w:val="single" w:sz="4" w:space="0" w:color="auto"/>
            </w:tcBorders>
          </w:tcPr>
          <w:p w14:paraId="4351FB10" w14:textId="77777777" w:rsidR="00D451ED" w:rsidRPr="00D451ED" w:rsidRDefault="00D451ED" w:rsidP="00D451ED">
            <w:pPr>
              <w:suppressAutoHyphens/>
              <w:autoSpaceDE w:val="0"/>
              <w:autoSpaceDN w:val="0"/>
              <w:spacing w:after="0" w:line="240" w:lineRule="auto"/>
              <w:jc w:val="both"/>
              <w:rPr>
                <w:rFonts w:ascii="Times New Roman" w:hAnsi="Times New Roman"/>
                <w:color w:val="000000"/>
                <w:kern w:val="2"/>
                <w:sz w:val="24"/>
                <w:szCs w:val="24"/>
                <w:lang w:eastAsia="ko-KR"/>
              </w:rPr>
            </w:pPr>
            <w:r w:rsidRPr="00D451ED">
              <w:rPr>
                <w:rFonts w:ascii="Times New Roman" w:hAnsi="Times New Roman"/>
                <w:color w:val="000000"/>
                <w:kern w:val="2"/>
                <w:sz w:val="24"/>
                <w:szCs w:val="24"/>
                <w:lang w:eastAsia="ko-KR"/>
              </w:rPr>
              <w:t>Работа Совета профилактики правонарушений, Совета общественного поста наркологической профилактики (</w:t>
            </w:r>
            <w:proofErr w:type="spellStart"/>
            <w:r w:rsidRPr="00D451ED">
              <w:rPr>
                <w:rFonts w:ascii="Times New Roman" w:hAnsi="Times New Roman"/>
                <w:color w:val="000000"/>
                <w:kern w:val="2"/>
                <w:sz w:val="24"/>
                <w:szCs w:val="24"/>
                <w:lang w:eastAsia="ko-KR"/>
              </w:rPr>
              <w:t>наркопост</w:t>
            </w:r>
            <w:proofErr w:type="spellEnd"/>
            <w:r w:rsidRPr="00D451ED">
              <w:rPr>
                <w:rFonts w:ascii="Times New Roman" w:hAnsi="Times New Roman"/>
                <w:color w:val="000000"/>
                <w:kern w:val="2"/>
                <w:sz w:val="24"/>
                <w:szCs w:val="24"/>
                <w:lang w:eastAsia="ko-KR"/>
              </w:rPr>
              <w:t>)</w:t>
            </w:r>
          </w:p>
        </w:tc>
        <w:tc>
          <w:tcPr>
            <w:tcW w:w="581" w:type="pct"/>
            <w:tcBorders>
              <w:top w:val="single" w:sz="4" w:space="0" w:color="auto"/>
              <w:left w:val="single" w:sz="4" w:space="0" w:color="auto"/>
              <w:bottom w:val="single" w:sz="4" w:space="0" w:color="auto"/>
              <w:right w:val="single" w:sz="4" w:space="0" w:color="auto"/>
            </w:tcBorders>
          </w:tcPr>
          <w:p w14:paraId="3B196357" w14:textId="77777777" w:rsidR="00D451ED" w:rsidRPr="00D451ED" w:rsidRDefault="00D451ED" w:rsidP="00D451ED">
            <w:pPr>
              <w:suppressAutoHyphens/>
              <w:autoSpaceDE w:val="0"/>
              <w:autoSpaceDN w:val="0"/>
              <w:spacing w:after="0" w:line="240" w:lineRule="auto"/>
              <w:rPr>
                <w:rFonts w:ascii="Times New Roman" w:hAnsi="Times New Roman"/>
                <w:color w:val="000000"/>
                <w:kern w:val="2"/>
                <w:sz w:val="24"/>
                <w:szCs w:val="24"/>
                <w:lang w:eastAsia="ko-KR"/>
              </w:rPr>
            </w:pPr>
            <w:r w:rsidRPr="00D451ED">
              <w:rPr>
                <w:rFonts w:ascii="Times New Roman" w:hAnsi="Times New Roman"/>
                <w:color w:val="000000"/>
                <w:kern w:val="2"/>
                <w:sz w:val="24"/>
                <w:szCs w:val="24"/>
                <w:lang w:eastAsia="ko-KR"/>
              </w:rPr>
              <w:t>1-3 курс</w:t>
            </w:r>
          </w:p>
        </w:tc>
        <w:tc>
          <w:tcPr>
            <w:tcW w:w="592" w:type="pct"/>
            <w:tcBorders>
              <w:top w:val="single" w:sz="4" w:space="0" w:color="auto"/>
              <w:left w:val="single" w:sz="4" w:space="0" w:color="auto"/>
              <w:bottom w:val="single" w:sz="4" w:space="0" w:color="auto"/>
              <w:right w:val="single" w:sz="4" w:space="0" w:color="auto"/>
            </w:tcBorders>
          </w:tcPr>
          <w:p w14:paraId="5804C1DE" w14:textId="77777777" w:rsidR="00D451ED" w:rsidRPr="00D451ED" w:rsidRDefault="00D451ED" w:rsidP="00D451ED">
            <w:pPr>
              <w:suppressAutoHyphens/>
              <w:autoSpaceDE w:val="0"/>
              <w:autoSpaceDN w:val="0"/>
              <w:spacing w:after="0" w:line="240" w:lineRule="auto"/>
              <w:rPr>
                <w:rFonts w:ascii="Times New Roman" w:hAnsi="Times New Roman"/>
                <w:color w:val="000000"/>
                <w:kern w:val="2"/>
                <w:sz w:val="24"/>
                <w:szCs w:val="24"/>
                <w:lang w:eastAsia="ko-KR"/>
              </w:rPr>
            </w:pPr>
            <w:r w:rsidRPr="00D451ED">
              <w:rPr>
                <w:rFonts w:ascii="Times New Roman" w:hAnsi="Times New Roman"/>
                <w:color w:val="000000"/>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tcPr>
          <w:p w14:paraId="498E4381" w14:textId="77777777" w:rsidR="00D451ED" w:rsidRPr="00D451ED" w:rsidRDefault="00D451ED" w:rsidP="00D451ED">
            <w:pPr>
              <w:suppressAutoHyphens/>
              <w:autoSpaceDE w:val="0"/>
              <w:autoSpaceDN w:val="0"/>
              <w:spacing w:after="0" w:line="240" w:lineRule="auto"/>
              <w:rPr>
                <w:rFonts w:ascii="Times New Roman" w:hAnsi="Times New Roman"/>
                <w:color w:val="000000"/>
                <w:kern w:val="2"/>
                <w:sz w:val="24"/>
                <w:szCs w:val="24"/>
                <w:lang w:eastAsia="ko-KR"/>
              </w:rPr>
            </w:pPr>
            <w:r w:rsidRPr="00D451ED">
              <w:rPr>
                <w:rFonts w:ascii="Times New Roman" w:hAnsi="Times New Roman"/>
                <w:color w:val="000000"/>
                <w:kern w:val="2"/>
                <w:sz w:val="24"/>
                <w:szCs w:val="24"/>
                <w:lang w:eastAsia="ko-KR"/>
              </w:rPr>
              <w:t>Члены совета</w:t>
            </w:r>
          </w:p>
        </w:tc>
        <w:tc>
          <w:tcPr>
            <w:tcW w:w="416" w:type="pct"/>
            <w:tcBorders>
              <w:top w:val="single" w:sz="4" w:space="0" w:color="auto"/>
              <w:left w:val="single" w:sz="4" w:space="0" w:color="auto"/>
              <w:bottom w:val="single" w:sz="4" w:space="0" w:color="auto"/>
              <w:right w:val="single" w:sz="4" w:space="0" w:color="auto"/>
            </w:tcBorders>
          </w:tcPr>
          <w:p w14:paraId="71C08E3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031DCD53"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3F8137E0" w14:textId="77777777" w:rsidTr="00A1202A">
        <w:tc>
          <w:tcPr>
            <w:tcW w:w="711" w:type="pct"/>
            <w:tcBorders>
              <w:top w:val="single" w:sz="4" w:space="0" w:color="auto"/>
              <w:left w:val="single" w:sz="4" w:space="0" w:color="auto"/>
              <w:bottom w:val="single" w:sz="4" w:space="0" w:color="auto"/>
              <w:right w:val="single" w:sz="4" w:space="0" w:color="auto"/>
            </w:tcBorders>
          </w:tcPr>
          <w:p w14:paraId="12BC2F3D"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lastRenderedPageBreak/>
              <w:t>25.10.2021</w:t>
            </w:r>
          </w:p>
        </w:tc>
        <w:tc>
          <w:tcPr>
            <w:tcW w:w="1908" w:type="pct"/>
            <w:tcBorders>
              <w:top w:val="single" w:sz="4" w:space="0" w:color="auto"/>
              <w:left w:val="single" w:sz="4" w:space="0" w:color="auto"/>
              <w:bottom w:val="single" w:sz="4" w:space="0" w:color="auto"/>
              <w:right w:val="single" w:sz="4" w:space="0" w:color="auto"/>
            </w:tcBorders>
          </w:tcPr>
          <w:p w14:paraId="586CE1B8"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Обновление правого уголка, уголка безопасности,</w:t>
            </w:r>
            <w:r w:rsidRPr="00D451ED">
              <w:t xml:space="preserve"> </w:t>
            </w:r>
            <w:r w:rsidRPr="00D451ED">
              <w:rPr>
                <w:rFonts w:ascii="Times New Roman" w:hAnsi="Times New Roman"/>
                <w:kern w:val="2"/>
                <w:sz w:val="24"/>
                <w:szCs w:val="24"/>
                <w:lang w:eastAsia="ko-KR"/>
              </w:rPr>
              <w:t xml:space="preserve">уголка по наглядной агитации с информацией по противодействию терроризму  </w:t>
            </w:r>
          </w:p>
        </w:tc>
        <w:tc>
          <w:tcPr>
            <w:tcW w:w="581" w:type="pct"/>
            <w:tcBorders>
              <w:top w:val="single" w:sz="4" w:space="0" w:color="auto"/>
              <w:left w:val="single" w:sz="4" w:space="0" w:color="auto"/>
              <w:bottom w:val="single" w:sz="4" w:space="0" w:color="auto"/>
              <w:right w:val="single" w:sz="4" w:space="0" w:color="auto"/>
            </w:tcBorders>
          </w:tcPr>
          <w:p w14:paraId="641C3046"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
        </w:tc>
        <w:tc>
          <w:tcPr>
            <w:tcW w:w="592" w:type="pct"/>
            <w:tcBorders>
              <w:top w:val="single" w:sz="4" w:space="0" w:color="auto"/>
              <w:left w:val="single" w:sz="4" w:space="0" w:color="auto"/>
              <w:bottom w:val="single" w:sz="4" w:space="0" w:color="auto"/>
              <w:right w:val="single" w:sz="4" w:space="0" w:color="auto"/>
            </w:tcBorders>
          </w:tcPr>
          <w:p w14:paraId="2874E4D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Фойе техникума</w:t>
            </w:r>
          </w:p>
        </w:tc>
        <w:tc>
          <w:tcPr>
            <w:tcW w:w="792" w:type="pct"/>
            <w:tcBorders>
              <w:top w:val="single" w:sz="4" w:space="0" w:color="auto"/>
              <w:left w:val="single" w:sz="4" w:space="0" w:color="auto"/>
              <w:bottom w:val="single" w:sz="4" w:space="0" w:color="auto"/>
              <w:right w:val="single" w:sz="4" w:space="0" w:color="auto"/>
            </w:tcBorders>
          </w:tcPr>
          <w:p w14:paraId="277CE0A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roofErr w:type="spellStart"/>
            <w:r w:rsidRPr="00D451ED">
              <w:rPr>
                <w:rFonts w:ascii="Times New Roman" w:hAnsi="Times New Roman"/>
                <w:sz w:val="24"/>
                <w:szCs w:val="24"/>
                <w:lang w:eastAsia="en-US"/>
              </w:rPr>
              <w:t>Соцпедагог</w:t>
            </w:r>
            <w:proofErr w:type="spellEnd"/>
            <w:r w:rsidRPr="00D451ED">
              <w:rPr>
                <w:rFonts w:ascii="Times New Roman" w:hAnsi="Times New Roman"/>
                <w:sz w:val="24"/>
                <w:szCs w:val="24"/>
                <w:lang w:eastAsia="en-US"/>
              </w:rPr>
              <w:t>, воспитатель ПП</w:t>
            </w:r>
          </w:p>
        </w:tc>
        <w:tc>
          <w:tcPr>
            <w:tcW w:w="416" w:type="pct"/>
            <w:tcBorders>
              <w:top w:val="single" w:sz="4" w:space="0" w:color="auto"/>
              <w:left w:val="single" w:sz="4" w:space="0" w:color="auto"/>
              <w:bottom w:val="single" w:sz="4" w:space="0" w:color="auto"/>
              <w:right w:val="single" w:sz="4" w:space="0" w:color="auto"/>
            </w:tcBorders>
          </w:tcPr>
          <w:p w14:paraId="7CC355DC"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6CC1C80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ДР 3</w:t>
            </w:r>
          </w:p>
          <w:p w14:paraId="61240FD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21BACFA1" w14:textId="77777777" w:rsidTr="00A1202A">
        <w:tc>
          <w:tcPr>
            <w:tcW w:w="711" w:type="pct"/>
            <w:tcBorders>
              <w:top w:val="single" w:sz="4" w:space="0" w:color="auto"/>
              <w:left w:val="single" w:sz="4" w:space="0" w:color="auto"/>
              <w:bottom w:val="single" w:sz="4" w:space="0" w:color="auto"/>
              <w:right w:val="single" w:sz="4" w:space="0" w:color="auto"/>
            </w:tcBorders>
          </w:tcPr>
          <w:p w14:paraId="5B4954C1"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28.10.-08.11.2021</w:t>
            </w:r>
          </w:p>
        </w:tc>
        <w:tc>
          <w:tcPr>
            <w:tcW w:w="1908" w:type="pct"/>
            <w:tcBorders>
              <w:top w:val="single" w:sz="4" w:space="0" w:color="auto"/>
              <w:left w:val="single" w:sz="4" w:space="0" w:color="auto"/>
              <w:bottom w:val="single" w:sz="4" w:space="0" w:color="auto"/>
              <w:right w:val="single" w:sz="4" w:space="0" w:color="auto"/>
            </w:tcBorders>
          </w:tcPr>
          <w:p w14:paraId="27455BC9"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Единый урок «Безопасность в сети»</w:t>
            </w:r>
          </w:p>
        </w:tc>
        <w:tc>
          <w:tcPr>
            <w:tcW w:w="581" w:type="pct"/>
            <w:tcBorders>
              <w:top w:val="single" w:sz="4" w:space="0" w:color="auto"/>
              <w:left w:val="single" w:sz="4" w:space="0" w:color="auto"/>
              <w:bottom w:val="single" w:sz="4" w:space="0" w:color="auto"/>
              <w:right w:val="single" w:sz="4" w:space="0" w:color="auto"/>
            </w:tcBorders>
          </w:tcPr>
          <w:p w14:paraId="2ADF0889"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
        </w:tc>
        <w:tc>
          <w:tcPr>
            <w:tcW w:w="592" w:type="pct"/>
            <w:tcBorders>
              <w:top w:val="single" w:sz="4" w:space="0" w:color="auto"/>
              <w:left w:val="single" w:sz="4" w:space="0" w:color="auto"/>
              <w:bottom w:val="single" w:sz="4" w:space="0" w:color="auto"/>
              <w:right w:val="single" w:sz="4" w:space="0" w:color="auto"/>
            </w:tcBorders>
          </w:tcPr>
          <w:p w14:paraId="4957336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315CDDA0" w14:textId="77777777" w:rsidR="00D451ED" w:rsidRPr="00D451ED" w:rsidRDefault="00D451ED" w:rsidP="00D451ED">
            <w:pPr>
              <w:suppressAutoHyphens/>
              <w:autoSpaceDE w:val="0"/>
              <w:autoSpaceDN w:val="0"/>
              <w:spacing w:after="0" w:line="240" w:lineRule="auto"/>
              <w:rPr>
                <w:rFonts w:ascii="Times New Roman" w:hAnsi="Times New Roman"/>
                <w:sz w:val="24"/>
                <w:szCs w:val="24"/>
                <w:lang w:eastAsia="en-US"/>
              </w:rPr>
            </w:pPr>
          </w:p>
        </w:tc>
        <w:tc>
          <w:tcPr>
            <w:tcW w:w="416" w:type="pct"/>
            <w:tcBorders>
              <w:top w:val="single" w:sz="4" w:space="0" w:color="auto"/>
              <w:left w:val="single" w:sz="4" w:space="0" w:color="auto"/>
              <w:bottom w:val="single" w:sz="4" w:space="0" w:color="auto"/>
              <w:right w:val="single" w:sz="4" w:space="0" w:color="auto"/>
            </w:tcBorders>
          </w:tcPr>
          <w:p w14:paraId="52AF14B9"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
        </w:tc>
      </w:tr>
      <w:tr w:rsidR="00D451ED" w:rsidRPr="00D451ED" w14:paraId="4B044E1F" w14:textId="77777777" w:rsidTr="00A1202A">
        <w:tc>
          <w:tcPr>
            <w:tcW w:w="5000" w:type="pct"/>
            <w:gridSpan w:val="6"/>
            <w:tcBorders>
              <w:top w:val="single" w:sz="4" w:space="0" w:color="auto"/>
              <w:left w:val="single" w:sz="4" w:space="0" w:color="auto"/>
              <w:bottom w:val="single" w:sz="4" w:space="0" w:color="auto"/>
              <w:right w:val="single" w:sz="4" w:space="0" w:color="auto"/>
            </w:tcBorders>
          </w:tcPr>
          <w:p w14:paraId="16BC25D6" w14:textId="77777777" w:rsidR="00D451ED" w:rsidRPr="00D451ED" w:rsidRDefault="00D451ED" w:rsidP="00D451ED">
            <w:pPr>
              <w:suppressAutoHyphens/>
              <w:autoSpaceDE w:val="0"/>
              <w:autoSpaceDN w:val="0"/>
              <w:spacing w:after="0" w:line="240" w:lineRule="auto"/>
              <w:jc w:val="center"/>
              <w:rPr>
                <w:rFonts w:ascii="Times New Roman" w:hAnsi="Times New Roman"/>
                <w:b/>
                <w:kern w:val="2"/>
                <w:sz w:val="24"/>
                <w:szCs w:val="24"/>
                <w:lang w:eastAsia="ko-KR"/>
              </w:rPr>
            </w:pPr>
            <w:r w:rsidRPr="00D451ED">
              <w:rPr>
                <w:rFonts w:ascii="Times New Roman" w:hAnsi="Times New Roman"/>
                <w:b/>
                <w:kern w:val="2"/>
                <w:sz w:val="24"/>
                <w:szCs w:val="24"/>
                <w:lang w:eastAsia="ko-KR"/>
              </w:rPr>
              <w:t>НОЯБРЬ</w:t>
            </w:r>
          </w:p>
        </w:tc>
      </w:tr>
      <w:tr w:rsidR="00D451ED" w:rsidRPr="00D451ED" w14:paraId="39B17022" w14:textId="77777777" w:rsidTr="00A1202A">
        <w:tc>
          <w:tcPr>
            <w:tcW w:w="711" w:type="pct"/>
            <w:tcBorders>
              <w:top w:val="single" w:sz="4" w:space="0" w:color="auto"/>
              <w:left w:val="single" w:sz="4" w:space="0" w:color="auto"/>
              <w:bottom w:val="single" w:sz="4" w:space="0" w:color="auto"/>
              <w:right w:val="single" w:sz="4" w:space="0" w:color="auto"/>
            </w:tcBorders>
          </w:tcPr>
          <w:p w14:paraId="7F35CAC2"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02.11.2021</w:t>
            </w:r>
          </w:p>
        </w:tc>
        <w:tc>
          <w:tcPr>
            <w:tcW w:w="1908" w:type="pct"/>
            <w:tcBorders>
              <w:top w:val="single" w:sz="4" w:space="0" w:color="auto"/>
              <w:left w:val="single" w:sz="4" w:space="0" w:color="auto"/>
              <w:bottom w:val="single" w:sz="4" w:space="0" w:color="auto"/>
              <w:right w:val="single" w:sz="4" w:space="0" w:color="auto"/>
            </w:tcBorders>
          </w:tcPr>
          <w:p w14:paraId="4DB069F7" w14:textId="77777777" w:rsidR="00D451ED" w:rsidRPr="00D451ED" w:rsidRDefault="00D451ED" w:rsidP="00D451ED">
            <w:pPr>
              <w:widowControl w:val="0"/>
              <w:autoSpaceDE w:val="0"/>
              <w:autoSpaceDN w:val="0"/>
              <w:spacing w:after="0" w:line="240" w:lineRule="auto"/>
              <w:rPr>
                <w:rFonts w:ascii="Times New Roman" w:eastAsia="Symbol" w:hAnsi="Times New Roman"/>
                <w:sz w:val="24"/>
                <w:szCs w:val="24"/>
              </w:rPr>
            </w:pPr>
            <w:r w:rsidRPr="00D451ED">
              <w:rPr>
                <w:rFonts w:ascii="Times New Roman" w:hAnsi="Times New Roman"/>
                <w:sz w:val="24"/>
                <w:szCs w:val="24"/>
              </w:rPr>
              <w:t>День народного единства</w:t>
            </w:r>
          </w:p>
        </w:tc>
        <w:tc>
          <w:tcPr>
            <w:tcW w:w="581" w:type="pct"/>
            <w:tcBorders>
              <w:top w:val="single" w:sz="4" w:space="0" w:color="auto"/>
              <w:left w:val="single" w:sz="4" w:space="0" w:color="auto"/>
              <w:bottom w:val="single" w:sz="4" w:space="0" w:color="auto"/>
              <w:right w:val="single" w:sz="4" w:space="0" w:color="auto"/>
            </w:tcBorders>
          </w:tcPr>
          <w:p w14:paraId="03DDFB61" w14:textId="77777777" w:rsidR="00D451ED" w:rsidRPr="00D451ED" w:rsidRDefault="00D451ED" w:rsidP="00D451ED">
            <w:pPr>
              <w:widowControl w:val="0"/>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6017920" w14:textId="77777777" w:rsidR="00D451ED" w:rsidRPr="00D451ED" w:rsidRDefault="00D451ED" w:rsidP="00D451ED">
            <w:pPr>
              <w:widowControl w:val="0"/>
              <w:autoSpaceDE w:val="0"/>
              <w:autoSpaceDN w:val="0"/>
              <w:spacing w:after="0" w:line="240" w:lineRule="auto"/>
              <w:rPr>
                <w:rFonts w:ascii="Times New Roman" w:hAnsi="Times New Roman"/>
                <w:sz w:val="24"/>
                <w:szCs w:val="24"/>
              </w:rPr>
            </w:pPr>
            <w:r w:rsidRPr="00D451ED">
              <w:rPr>
                <w:rFonts w:ascii="Times New Roman" w:hAnsi="Times New Roman"/>
                <w:sz w:val="24"/>
                <w:szCs w:val="24"/>
              </w:rPr>
              <w:t>Библиотека, 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3190A601" w14:textId="77777777" w:rsidR="00D451ED" w:rsidRPr="00D451ED" w:rsidRDefault="00D451ED" w:rsidP="00D451ED">
            <w:pPr>
              <w:widowControl w:val="0"/>
              <w:autoSpaceDE w:val="0"/>
              <w:autoSpaceDN w:val="0"/>
              <w:spacing w:after="0" w:line="240" w:lineRule="auto"/>
              <w:jc w:val="both"/>
              <w:rPr>
                <w:rFonts w:ascii="Times New Roman" w:hAnsi="Times New Roman"/>
                <w:sz w:val="24"/>
                <w:szCs w:val="24"/>
                <w:lang w:eastAsia="en-US"/>
              </w:rPr>
            </w:pPr>
            <w:r w:rsidRPr="00D451ED">
              <w:rPr>
                <w:rFonts w:ascii="Times New Roman" w:hAnsi="Times New Roman"/>
                <w:sz w:val="24"/>
                <w:szCs w:val="24"/>
                <w:lang w:eastAsia="en-US"/>
              </w:rPr>
              <w:t>Кураторы, мастера п/о учебных групп</w:t>
            </w:r>
          </w:p>
        </w:tc>
        <w:tc>
          <w:tcPr>
            <w:tcW w:w="416" w:type="pct"/>
            <w:tcBorders>
              <w:top w:val="single" w:sz="4" w:space="0" w:color="auto"/>
              <w:left w:val="single" w:sz="4" w:space="0" w:color="auto"/>
              <w:bottom w:val="single" w:sz="4" w:space="0" w:color="auto"/>
              <w:right w:val="single" w:sz="4" w:space="0" w:color="auto"/>
            </w:tcBorders>
          </w:tcPr>
          <w:p w14:paraId="153D4510"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w:t>
            </w:r>
          </w:p>
          <w:p w14:paraId="6A8F4257"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14F0E10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77F629E0"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tc>
      </w:tr>
      <w:tr w:rsidR="00D451ED" w:rsidRPr="00D451ED" w14:paraId="76BBFCA6" w14:textId="77777777" w:rsidTr="00A1202A">
        <w:trPr>
          <w:trHeight w:val="420"/>
        </w:trPr>
        <w:tc>
          <w:tcPr>
            <w:tcW w:w="711" w:type="pct"/>
            <w:tcBorders>
              <w:top w:val="single" w:sz="4" w:space="0" w:color="auto"/>
              <w:left w:val="single" w:sz="4" w:space="0" w:color="auto"/>
              <w:bottom w:val="single" w:sz="4" w:space="0" w:color="auto"/>
              <w:right w:val="single" w:sz="4" w:space="0" w:color="auto"/>
            </w:tcBorders>
          </w:tcPr>
          <w:p w14:paraId="6727A8A2"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06.10.2021</w:t>
            </w:r>
          </w:p>
        </w:tc>
        <w:tc>
          <w:tcPr>
            <w:tcW w:w="1908" w:type="pct"/>
            <w:tcBorders>
              <w:top w:val="single" w:sz="4" w:space="0" w:color="auto"/>
              <w:left w:val="single" w:sz="4" w:space="0" w:color="auto"/>
              <w:bottom w:val="single" w:sz="4" w:space="0" w:color="auto"/>
              <w:right w:val="single" w:sz="4" w:space="0" w:color="auto"/>
            </w:tcBorders>
          </w:tcPr>
          <w:p w14:paraId="777D3859" w14:textId="77777777" w:rsidR="00D451ED" w:rsidRPr="00D451ED" w:rsidRDefault="00D451ED" w:rsidP="00D451ED">
            <w:pPr>
              <w:jc w:val="both"/>
              <w:outlineLvl w:val="0"/>
              <w:rPr>
                <w:rFonts w:ascii="Times New Roman" w:hAnsi="Times New Roman"/>
                <w:color w:val="000000"/>
                <w:kern w:val="36"/>
                <w:sz w:val="24"/>
                <w:szCs w:val="24"/>
              </w:rPr>
            </w:pPr>
            <w:r w:rsidRPr="00D451ED">
              <w:rPr>
                <w:rFonts w:ascii="Times New Roman" w:hAnsi="Times New Roman"/>
                <w:color w:val="000000"/>
                <w:kern w:val="36"/>
                <w:sz w:val="24"/>
                <w:szCs w:val="24"/>
              </w:rPr>
              <w:t>Организация книжных выставок «Право на образование», «Коррупция»</w:t>
            </w:r>
          </w:p>
        </w:tc>
        <w:tc>
          <w:tcPr>
            <w:tcW w:w="581" w:type="pct"/>
            <w:tcBorders>
              <w:top w:val="single" w:sz="4" w:space="0" w:color="auto"/>
              <w:left w:val="single" w:sz="4" w:space="0" w:color="auto"/>
              <w:bottom w:val="single" w:sz="4" w:space="0" w:color="auto"/>
              <w:right w:val="single" w:sz="4" w:space="0" w:color="auto"/>
            </w:tcBorders>
          </w:tcPr>
          <w:p w14:paraId="19E7A4F2" w14:textId="77777777" w:rsidR="00D451ED" w:rsidRPr="00D451ED" w:rsidRDefault="00D451ED" w:rsidP="00D451ED">
            <w:pPr>
              <w:widowControl w:val="0"/>
              <w:autoSpaceDE w:val="0"/>
              <w:autoSpaceDN w:val="0"/>
              <w:spacing w:after="0" w:line="240" w:lineRule="auto"/>
              <w:rPr>
                <w:rFonts w:ascii="Times New Roman" w:hAnsi="Times New Roman"/>
                <w:sz w:val="24"/>
                <w:szCs w:val="24"/>
              </w:rPr>
            </w:pPr>
          </w:p>
        </w:tc>
        <w:tc>
          <w:tcPr>
            <w:tcW w:w="592" w:type="pct"/>
            <w:tcBorders>
              <w:top w:val="single" w:sz="4" w:space="0" w:color="auto"/>
              <w:left w:val="single" w:sz="4" w:space="0" w:color="auto"/>
              <w:bottom w:val="single" w:sz="4" w:space="0" w:color="auto"/>
              <w:right w:val="single" w:sz="4" w:space="0" w:color="auto"/>
            </w:tcBorders>
          </w:tcPr>
          <w:p w14:paraId="66AFA011" w14:textId="77777777" w:rsidR="00D451ED" w:rsidRPr="00D451ED" w:rsidRDefault="00D451ED" w:rsidP="00D451ED">
            <w:pPr>
              <w:widowControl w:val="0"/>
              <w:autoSpaceDE w:val="0"/>
              <w:autoSpaceDN w:val="0"/>
              <w:spacing w:after="0" w:line="240" w:lineRule="auto"/>
              <w:rPr>
                <w:rFonts w:ascii="Times New Roman" w:hAnsi="Times New Roman"/>
                <w:sz w:val="24"/>
                <w:szCs w:val="24"/>
              </w:rPr>
            </w:pPr>
            <w:r w:rsidRPr="00D451ED">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tcPr>
          <w:p w14:paraId="7A9CA94E" w14:textId="77777777" w:rsidR="00D451ED" w:rsidRPr="00D451ED" w:rsidRDefault="00D451ED" w:rsidP="00D451ED">
            <w:pPr>
              <w:widowControl w:val="0"/>
              <w:autoSpaceDE w:val="0"/>
              <w:autoSpaceDN w:val="0"/>
              <w:spacing w:after="0" w:line="240" w:lineRule="auto"/>
              <w:jc w:val="both"/>
              <w:rPr>
                <w:rFonts w:ascii="Times New Roman" w:hAnsi="Times New Roman"/>
                <w:sz w:val="24"/>
                <w:szCs w:val="24"/>
                <w:lang w:eastAsia="en-US"/>
              </w:rPr>
            </w:pPr>
            <w:r w:rsidRPr="00D451ED">
              <w:rPr>
                <w:rFonts w:ascii="Times New Roman" w:hAnsi="Times New Roman"/>
                <w:sz w:val="24"/>
                <w:szCs w:val="24"/>
                <w:lang w:eastAsia="en-US"/>
              </w:rPr>
              <w:t>Педагог-Библиотекарь</w:t>
            </w:r>
          </w:p>
          <w:p w14:paraId="6717FC36" w14:textId="77777777" w:rsidR="00D451ED" w:rsidRPr="00D451ED" w:rsidRDefault="00D451ED" w:rsidP="00D451ED">
            <w:pPr>
              <w:widowControl w:val="0"/>
              <w:autoSpaceDE w:val="0"/>
              <w:autoSpaceDN w:val="0"/>
              <w:spacing w:after="0" w:line="240" w:lineRule="auto"/>
              <w:jc w:val="both"/>
              <w:rPr>
                <w:rFonts w:ascii="Times New Roman" w:hAnsi="Times New Roman"/>
                <w:sz w:val="24"/>
                <w:szCs w:val="24"/>
                <w:lang w:eastAsia="en-US"/>
              </w:rPr>
            </w:pPr>
          </w:p>
        </w:tc>
        <w:tc>
          <w:tcPr>
            <w:tcW w:w="416" w:type="pct"/>
            <w:tcBorders>
              <w:top w:val="single" w:sz="4" w:space="0" w:color="auto"/>
              <w:left w:val="single" w:sz="4" w:space="0" w:color="auto"/>
              <w:bottom w:val="single" w:sz="4" w:space="0" w:color="auto"/>
              <w:right w:val="single" w:sz="4" w:space="0" w:color="auto"/>
            </w:tcBorders>
          </w:tcPr>
          <w:p w14:paraId="1E338C9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3AA5690D"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ДР 3</w:t>
            </w:r>
          </w:p>
        </w:tc>
      </w:tr>
      <w:tr w:rsidR="00D451ED" w:rsidRPr="00D451ED" w14:paraId="2BD1B8A4" w14:textId="77777777" w:rsidTr="00A1202A">
        <w:trPr>
          <w:trHeight w:val="420"/>
        </w:trPr>
        <w:tc>
          <w:tcPr>
            <w:tcW w:w="711" w:type="pct"/>
            <w:tcBorders>
              <w:top w:val="single" w:sz="4" w:space="0" w:color="auto"/>
              <w:left w:val="single" w:sz="4" w:space="0" w:color="auto"/>
              <w:bottom w:val="single" w:sz="4" w:space="0" w:color="auto"/>
              <w:right w:val="single" w:sz="4" w:space="0" w:color="auto"/>
            </w:tcBorders>
          </w:tcPr>
          <w:p w14:paraId="24D85FD9"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08.11.2021</w:t>
            </w:r>
          </w:p>
        </w:tc>
        <w:tc>
          <w:tcPr>
            <w:tcW w:w="1908" w:type="pct"/>
            <w:tcBorders>
              <w:top w:val="single" w:sz="4" w:space="0" w:color="auto"/>
              <w:left w:val="single" w:sz="4" w:space="0" w:color="auto"/>
              <w:bottom w:val="single" w:sz="4" w:space="0" w:color="auto"/>
              <w:right w:val="single" w:sz="4" w:space="0" w:color="auto"/>
            </w:tcBorders>
          </w:tcPr>
          <w:p w14:paraId="1BE1BEE8" w14:textId="77777777" w:rsidR="00D451ED" w:rsidRPr="00D451ED" w:rsidRDefault="00D451ED" w:rsidP="00D451ED">
            <w:pPr>
              <w:spacing w:after="0" w:line="240" w:lineRule="auto"/>
              <w:jc w:val="both"/>
              <w:outlineLvl w:val="0"/>
              <w:rPr>
                <w:rFonts w:ascii="Times New Roman" w:hAnsi="Times New Roman"/>
                <w:color w:val="000000"/>
                <w:sz w:val="24"/>
                <w:szCs w:val="24"/>
                <w:shd w:val="clear" w:color="auto" w:fill="FFFFFF"/>
              </w:rPr>
            </w:pPr>
            <w:r w:rsidRPr="00D451ED">
              <w:rPr>
                <w:rFonts w:ascii="Times New Roman" w:hAnsi="Times New Roman"/>
                <w:color w:val="000000"/>
                <w:sz w:val="24"/>
                <w:szCs w:val="24"/>
                <w:shd w:val="clear" w:color="auto" w:fill="FFFFFF"/>
              </w:rPr>
              <w:t>Проведение систематических инструктажей с работниками и обучающимися по темам:</w:t>
            </w:r>
          </w:p>
          <w:p w14:paraId="3E65912A" w14:textId="77777777" w:rsidR="00D451ED" w:rsidRPr="00D451ED" w:rsidRDefault="00D451ED" w:rsidP="00D451ED">
            <w:pPr>
              <w:spacing w:after="0" w:line="240" w:lineRule="auto"/>
              <w:jc w:val="both"/>
              <w:outlineLvl w:val="0"/>
              <w:rPr>
                <w:rFonts w:ascii="Times New Roman" w:hAnsi="Times New Roman"/>
                <w:color w:val="000000"/>
                <w:sz w:val="24"/>
                <w:szCs w:val="24"/>
                <w:shd w:val="clear" w:color="auto" w:fill="FFFFFF"/>
              </w:rPr>
            </w:pPr>
            <w:proofErr w:type="gramStart"/>
            <w:r w:rsidRPr="00D451ED">
              <w:rPr>
                <w:rFonts w:ascii="Times New Roman" w:hAnsi="Times New Roman"/>
                <w:color w:val="000000"/>
                <w:sz w:val="24"/>
                <w:szCs w:val="24"/>
                <w:shd w:val="clear" w:color="auto" w:fill="FFFFFF"/>
              </w:rPr>
              <w:t>-  «</w:t>
            </w:r>
            <w:proofErr w:type="gramEnd"/>
            <w:r w:rsidRPr="00D451ED">
              <w:rPr>
                <w:rFonts w:ascii="Times New Roman" w:hAnsi="Times New Roman"/>
                <w:color w:val="000000"/>
                <w:sz w:val="24"/>
                <w:szCs w:val="24"/>
                <w:shd w:val="clear" w:color="auto" w:fill="FFFFFF"/>
              </w:rPr>
              <w:t>Действия сотрудников школы при возникновении угрозы совершения террористического акта в здании образовательного учреждения и на его территории»;</w:t>
            </w:r>
          </w:p>
          <w:p w14:paraId="597ECBA7" w14:textId="77777777" w:rsidR="00D451ED" w:rsidRPr="00D451ED" w:rsidRDefault="00D451ED" w:rsidP="00D451ED">
            <w:pPr>
              <w:spacing w:after="0" w:line="240" w:lineRule="auto"/>
              <w:jc w:val="both"/>
              <w:outlineLvl w:val="0"/>
              <w:rPr>
                <w:rFonts w:ascii="Times New Roman" w:hAnsi="Times New Roman"/>
                <w:color w:val="000000"/>
                <w:sz w:val="24"/>
                <w:szCs w:val="24"/>
                <w:shd w:val="clear" w:color="auto" w:fill="FFFFFF"/>
              </w:rPr>
            </w:pPr>
            <w:r w:rsidRPr="00D451ED">
              <w:rPr>
                <w:rFonts w:ascii="Times New Roman" w:hAnsi="Times New Roman"/>
                <w:color w:val="000000"/>
                <w:sz w:val="24"/>
                <w:szCs w:val="24"/>
                <w:shd w:val="clear" w:color="auto" w:fill="FFFFFF"/>
              </w:rPr>
              <w:t>- «Действия при поступлении угрозы по телефону»;</w:t>
            </w:r>
          </w:p>
          <w:p w14:paraId="7057A5E0" w14:textId="77777777" w:rsidR="00D451ED" w:rsidRPr="00D451ED" w:rsidRDefault="00D451ED" w:rsidP="00D451ED">
            <w:pPr>
              <w:spacing w:after="0" w:line="240" w:lineRule="auto"/>
              <w:jc w:val="both"/>
              <w:outlineLvl w:val="0"/>
              <w:rPr>
                <w:rFonts w:ascii="Times New Roman" w:hAnsi="Times New Roman"/>
                <w:color w:val="000000"/>
                <w:sz w:val="24"/>
                <w:szCs w:val="24"/>
                <w:shd w:val="clear" w:color="auto" w:fill="FFFFFF"/>
              </w:rPr>
            </w:pPr>
            <w:r w:rsidRPr="00D451ED">
              <w:rPr>
                <w:rFonts w:ascii="Times New Roman" w:hAnsi="Times New Roman"/>
                <w:color w:val="000000"/>
                <w:sz w:val="24"/>
                <w:szCs w:val="24"/>
                <w:shd w:val="clear" w:color="auto" w:fill="FFFFFF"/>
              </w:rPr>
              <w:t>- «Правила поведения и порядок действий, если вас захватили в заложники»</w:t>
            </w:r>
          </w:p>
        </w:tc>
        <w:tc>
          <w:tcPr>
            <w:tcW w:w="581" w:type="pct"/>
            <w:tcBorders>
              <w:top w:val="single" w:sz="4" w:space="0" w:color="auto"/>
              <w:left w:val="single" w:sz="4" w:space="0" w:color="auto"/>
              <w:bottom w:val="single" w:sz="4" w:space="0" w:color="auto"/>
              <w:right w:val="single" w:sz="4" w:space="0" w:color="auto"/>
            </w:tcBorders>
          </w:tcPr>
          <w:p w14:paraId="6D8364E7" w14:textId="77777777" w:rsidR="00D451ED" w:rsidRPr="00D451ED" w:rsidRDefault="00D451ED" w:rsidP="00D451ED">
            <w:pPr>
              <w:widowControl w:val="0"/>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p w14:paraId="64C2ECB9" w14:textId="77777777" w:rsidR="00D451ED" w:rsidRPr="00D451ED" w:rsidRDefault="00D451ED" w:rsidP="00D451ED">
            <w:pPr>
              <w:widowControl w:val="0"/>
              <w:autoSpaceDE w:val="0"/>
              <w:autoSpaceDN w:val="0"/>
              <w:spacing w:after="0" w:line="240" w:lineRule="auto"/>
              <w:rPr>
                <w:rFonts w:ascii="Times New Roman" w:hAnsi="Times New Roman"/>
                <w:sz w:val="24"/>
                <w:szCs w:val="24"/>
              </w:rPr>
            </w:pPr>
            <w:r w:rsidRPr="00D451ED">
              <w:rPr>
                <w:rFonts w:ascii="Times New Roman" w:hAnsi="Times New Roman"/>
                <w:sz w:val="24"/>
                <w:szCs w:val="24"/>
              </w:rPr>
              <w:t>Сотрудники ТАПТ</w:t>
            </w:r>
          </w:p>
        </w:tc>
        <w:tc>
          <w:tcPr>
            <w:tcW w:w="592" w:type="pct"/>
            <w:tcBorders>
              <w:top w:val="single" w:sz="4" w:space="0" w:color="auto"/>
              <w:left w:val="single" w:sz="4" w:space="0" w:color="auto"/>
              <w:bottom w:val="single" w:sz="4" w:space="0" w:color="auto"/>
              <w:right w:val="single" w:sz="4" w:space="0" w:color="auto"/>
            </w:tcBorders>
          </w:tcPr>
          <w:p w14:paraId="25006A52" w14:textId="77777777" w:rsidR="00D451ED" w:rsidRPr="00D451ED" w:rsidRDefault="00D451ED" w:rsidP="00D451ED">
            <w:pPr>
              <w:widowControl w:val="0"/>
              <w:autoSpaceDE w:val="0"/>
              <w:autoSpaceDN w:val="0"/>
              <w:spacing w:after="0" w:line="240" w:lineRule="auto"/>
              <w:rPr>
                <w:rFonts w:ascii="Times New Roman" w:hAnsi="Times New Roman"/>
                <w:sz w:val="24"/>
                <w:szCs w:val="24"/>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1BFBA1F6" w14:textId="77777777" w:rsidR="00D451ED" w:rsidRPr="00D451ED" w:rsidRDefault="00D451ED" w:rsidP="00D451ED">
            <w:pPr>
              <w:widowControl w:val="0"/>
              <w:autoSpaceDE w:val="0"/>
              <w:autoSpaceDN w:val="0"/>
              <w:spacing w:after="0" w:line="240" w:lineRule="auto"/>
              <w:jc w:val="both"/>
              <w:rPr>
                <w:rFonts w:ascii="Times New Roman" w:hAnsi="Times New Roman"/>
                <w:sz w:val="24"/>
                <w:szCs w:val="24"/>
                <w:lang w:eastAsia="en-US"/>
              </w:rPr>
            </w:pPr>
            <w:r w:rsidRPr="00D451ED">
              <w:rPr>
                <w:rFonts w:ascii="Times New Roman" w:hAnsi="Times New Roman"/>
                <w:sz w:val="24"/>
                <w:szCs w:val="24"/>
                <w:lang w:eastAsia="en-US"/>
              </w:rPr>
              <w:t xml:space="preserve"> Инженер по ТБ </w:t>
            </w:r>
          </w:p>
          <w:p w14:paraId="1F810980" w14:textId="77777777" w:rsidR="00D451ED" w:rsidRPr="00D451ED" w:rsidRDefault="00D451ED" w:rsidP="00D451ED">
            <w:pPr>
              <w:widowControl w:val="0"/>
              <w:autoSpaceDE w:val="0"/>
              <w:autoSpaceDN w:val="0"/>
              <w:spacing w:after="0" w:line="240" w:lineRule="auto"/>
              <w:jc w:val="both"/>
              <w:rPr>
                <w:rFonts w:ascii="Times New Roman" w:hAnsi="Times New Roman"/>
                <w:sz w:val="24"/>
                <w:szCs w:val="24"/>
                <w:lang w:eastAsia="en-US"/>
              </w:rPr>
            </w:pPr>
          </w:p>
        </w:tc>
        <w:tc>
          <w:tcPr>
            <w:tcW w:w="416" w:type="pct"/>
            <w:tcBorders>
              <w:top w:val="single" w:sz="4" w:space="0" w:color="auto"/>
              <w:left w:val="single" w:sz="4" w:space="0" w:color="auto"/>
              <w:bottom w:val="single" w:sz="4" w:space="0" w:color="auto"/>
              <w:right w:val="single" w:sz="4" w:space="0" w:color="auto"/>
            </w:tcBorders>
          </w:tcPr>
          <w:p w14:paraId="345630A4"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6994E5CF"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p w14:paraId="10411510"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10</w:t>
            </w:r>
          </w:p>
        </w:tc>
      </w:tr>
      <w:tr w:rsidR="00D451ED" w:rsidRPr="00D451ED" w14:paraId="0D034B0E" w14:textId="77777777" w:rsidTr="00A1202A">
        <w:trPr>
          <w:trHeight w:val="747"/>
        </w:trPr>
        <w:tc>
          <w:tcPr>
            <w:tcW w:w="711" w:type="pct"/>
            <w:tcBorders>
              <w:top w:val="single" w:sz="4" w:space="0" w:color="auto"/>
              <w:left w:val="single" w:sz="4" w:space="0" w:color="auto"/>
              <w:bottom w:val="single" w:sz="4" w:space="0" w:color="auto"/>
              <w:right w:val="single" w:sz="4" w:space="0" w:color="auto"/>
            </w:tcBorders>
            <w:hideMark/>
          </w:tcPr>
          <w:p w14:paraId="27A53D67"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11.11.2021</w:t>
            </w:r>
          </w:p>
        </w:tc>
        <w:tc>
          <w:tcPr>
            <w:tcW w:w="1908" w:type="pct"/>
            <w:tcBorders>
              <w:top w:val="single" w:sz="4" w:space="0" w:color="auto"/>
              <w:left w:val="single" w:sz="4" w:space="0" w:color="auto"/>
              <w:bottom w:val="single" w:sz="4" w:space="0" w:color="auto"/>
              <w:right w:val="single" w:sz="4" w:space="0" w:color="auto"/>
            </w:tcBorders>
            <w:hideMark/>
          </w:tcPr>
          <w:p w14:paraId="09315962" w14:textId="77777777" w:rsidR="00D451ED" w:rsidRPr="00D451ED" w:rsidRDefault="00D451ED" w:rsidP="00D451ED">
            <w:pPr>
              <w:spacing w:after="0" w:line="240" w:lineRule="auto"/>
              <w:jc w:val="both"/>
              <w:outlineLvl w:val="0"/>
              <w:rPr>
                <w:rFonts w:ascii="Times New Roman" w:hAnsi="Times New Roman"/>
                <w:color w:val="000000"/>
                <w:kern w:val="36"/>
                <w:sz w:val="24"/>
                <w:szCs w:val="24"/>
              </w:rPr>
            </w:pPr>
            <w:r w:rsidRPr="00D451ED">
              <w:rPr>
                <w:rFonts w:ascii="Times New Roman" w:hAnsi="Times New Roman"/>
                <w:color w:val="000000"/>
                <w:kern w:val="36"/>
                <w:sz w:val="24"/>
                <w:szCs w:val="24"/>
              </w:rPr>
              <w:t xml:space="preserve"> Профилактическая беседа-диспут с представителями правоохранительных органов, специалистов органов системы профилактики:</w:t>
            </w:r>
          </w:p>
          <w:p w14:paraId="453ECA96" w14:textId="77777777" w:rsidR="00D451ED" w:rsidRPr="00D451ED" w:rsidRDefault="00D451ED" w:rsidP="00D451ED">
            <w:pPr>
              <w:spacing w:after="0" w:line="240" w:lineRule="auto"/>
              <w:jc w:val="both"/>
              <w:outlineLvl w:val="0"/>
              <w:rPr>
                <w:rFonts w:ascii="Times New Roman" w:hAnsi="Times New Roman"/>
                <w:color w:val="000000"/>
                <w:kern w:val="36"/>
                <w:sz w:val="24"/>
                <w:szCs w:val="24"/>
              </w:rPr>
            </w:pPr>
            <w:r w:rsidRPr="00D451ED">
              <w:rPr>
                <w:rFonts w:ascii="Times New Roman" w:hAnsi="Times New Roman"/>
                <w:color w:val="000000"/>
                <w:kern w:val="36"/>
                <w:sz w:val="24"/>
                <w:szCs w:val="24"/>
              </w:rPr>
              <w:t>«Правонарушения и их виды. Причины правонарушений. Правовая ответственность несовершеннолетних. Обеспечение безопасных условий пребывания в учебном заведении. Повышение гражданской бдительности. Действия при возникновении различных ситуаций носящий чрезвычайный характер»</w:t>
            </w:r>
          </w:p>
        </w:tc>
        <w:tc>
          <w:tcPr>
            <w:tcW w:w="581" w:type="pct"/>
            <w:tcBorders>
              <w:top w:val="single" w:sz="4" w:space="0" w:color="auto"/>
              <w:left w:val="single" w:sz="4" w:space="0" w:color="auto"/>
              <w:bottom w:val="single" w:sz="4" w:space="0" w:color="auto"/>
              <w:right w:val="single" w:sz="4" w:space="0" w:color="auto"/>
            </w:tcBorders>
            <w:hideMark/>
          </w:tcPr>
          <w:p w14:paraId="14EEA8FF" w14:textId="77777777" w:rsidR="00D451ED" w:rsidRPr="00D451ED" w:rsidRDefault="00D451ED" w:rsidP="00D451ED">
            <w:pPr>
              <w:widowControl w:val="0"/>
              <w:autoSpaceDE w:val="0"/>
              <w:autoSpaceDN w:val="0"/>
              <w:spacing w:after="0" w:line="240" w:lineRule="auto"/>
              <w:rPr>
                <w:rFonts w:ascii="Times New Roman" w:hAnsi="Times New Roman"/>
                <w:color w:val="000000"/>
                <w:sz w:val="24"/>
                <w:szCs w:val="24"/>
              </w:rPr>
            </w:pPr>
            <w:r w:rsidRPr="00D451ED">
              <w:rPr>
                <w:rFonts w:ascii="Times New Roman" w:hAnsi="Times New Roman"/>
                <w:color w:val="000000"/>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22D60393" w14:textId="77777777" w:rsidR="00D451ED" w:rsidRPr="00D451ED" w:rsidRDefault="00D451ED" w:rsidP="00D451ED">
            <w:pPr>
              <w:widowControl w:val="0"/>
              <w:autoSpaceDE w:val="0"/>
              <w:autoSpaceDN w:val="0"/>
              <w:spacing w:after="0" w:line="240" w:lineRule="auto"/>
              <w:rPr>
                <w:rFonts w:ascii="Times New Roman" w:hAnsi="Times New Roman"/>
                <w:color w:val="000000"/>
                <w:sz w:val="24"/>
                <w:szCs w:val="24"/>
              </w:rPr>
            </w:pPr>
            <w:r w:rsidRPr="00D451ED">
              <w:rPr>
                <w:rFonts w:ascii="Times New Roman" w:hAnsi="Times New Roman"/>
                <w:color w:val="000000"/>
                <w:sz w:val="24"/>
                <w:szCs w:val="24"/>
              </w:rPr>
              <w:t>Учебные</w:t>
            </w:r>
          </w:p>
          <w:p w14:paraId="0753D614" w14:textId="77777777" w:rsidR="00D451ED" w:rsidRPr="00D451ED" w:rsidRDefault="00D451ED" w:rsidP="00D451ED">
            <w:pPr>
              <w:widowControl w:val="0"/>
              <w:autoSpaceDE w:val="0"/>
              <w:autoSpaceDN w:val="0"/>
              <w:spacing w:after="0" w:line="240" w:lineRule="auto"/>
              <w:rPr>
                <w:rFonts w:ascii="Times New Roman" w:hAnsi="Times New Roman"/>
                <w:color w:val="000000"/>
                <w:sz w:val="24"/>
                <w:szCs w:val="24"/>
              </w:rPr>
            </w:pPr>
            <w:r w:rsidRPr="00D451ED">
              <w:rPr>
                <w:rFonts w:ascii="Times New Roman" w:hAnsi="Times New Roman"/>
                <w:color w:val="000000"/>
                <w:sz w:val="24"/>
                <w:szCs w:val="24"/>
              </w:rPr>
              <w:t>аудитории</w:t>
            </w:r>
          </w:p>
        </w:tc>
        <w:tc>
          <w:tcPr>
            <w:tcW w:w="792" w:type="pct"/>
            <w:tcBorders>
              <w:top w:val="single" w:sz="4" w:space="0" w:color="auto"/>
              <w:left w:val="single" w:sz="4" w:space="0" w:color="auto"/>
              <w:bottom w:val="single" w:sz="4" w:space="0" w:color="auto"/>
              <w:right w:val="single" w:sz="4" w:space="0" w:color="auto"/>
            </w:tcBorders>
            <w:hideMark/>
          </w:tcPr>
          <w:p w14:paraId="36486F2B" w14:textId="77777777" w:rsidR="00D451ED" w:rsidRPr="00D451ED" w:rsidRDefault="00D451ED" w:rsidP="00D451ED">
            <w:pPr>
              <w:widowControl w:val="0"/>
              <w:autoSpaceDE w:val="0"/>
              <w:autoSpaceDN w:val="0"/>
              <w:spacing w:after="0" w:line="240" w:lineRule="auto"/>
              <w:jc w:val="both"/>
              <w:rPr>
                <w:rFonts w:ascii="Times New Roman" w:hAnsi="Times New Roman"/>
                <w:color w:val="000000"/>
                <w:sz w:val="24"/>
                <w:szCs w:val="24"/>
                <w:lang w:eastAsia="en-US"/>
              </w:rPr>
            </w:pPr>
            <w:proofErr w:type="spellStart"/>
            <w:r w:rsidRPr="00D451ED">
              <w:rPr>
                <w:rFonts w:ascii="Times New Roman" w:hAnsi="Times New Roman"/>
                <w:color w:val="000000"/>
                <w:sz w:val="24"/>
                <w:szCs w:val="24"/>
                <w:lang w:eastAsia="en-US"/>
              </w:rPr>
              <w:t>Соц.педагог</w:t>
            </w:r>
            <w:proofErr w:type="spellEnd"/>
            <w:r w:rsidRPr="00D451ED">
              <w:rPr>
                <w:rFonts w:ascii="Times New Roman" w:hAnsi="Times New Roman"/>
                <w:color w:val="000000"/>
                <w:sz w:val="24"/>
                <w:szCs w:val="24"/>
                <w:lang w:eastAsia="en-US"/>
              </w:rPr>
              <w:t>, воспитатель по ПП, кураторы и мастера п/о</w:t>
            </w:r>
          </w:p>
        </w:tc>
        <w:tc>
          <w:tcPr>
            <w:tcW w:w="416" w:type="pct"/>
            <w:tcBorders>
              <w:top w:val="single" w:sz="4" w:space="0" w:color="auto"/>
              <w:left w:val="single" w:sz="4" w:space="0" w:color="auto"/>
              <w:bottom w:val="single" w:sz="4" w:space="0" w:color="auto"/>
              <w:right w:val="single" w:sz="4" w:space="0" w:color="auto"/>
            </w:tcBorders>
            <w:hideMark/>
          </w:tcPr>
          <w:p w14:paraId="13DD9D6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37ECA85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tc>
      </w:tr>
      <w:tr w:rsidR="00D451ED" w:rsidRPr="00D451ED" w14:paraId="25F5964E" w14:textId="77777777" w:rsidTr="00A1202A">
        <w:trPr>
          <w:trHeight w:val="747"/>
        </w:trPr>
        <w:tc>
          <w:tcPr>
            <w:tcW w:w="711" w:type="pct"/>
            <w:tcBorders>
              <w:top w:val="single" w:sz="4" w:space="0" w:color="auto"/>
              <w:left w:val="single" w:sz="4" w:space="0" w:color="auto"/>
              <w:bottom w:val="single" w:sz="4" w:space="0" w:color="auto"/>
              <w:right w:val="single" w:sz="4" w:space="0" w:color="auto"/>
            </w:tcBorders>
          </w:tcPr>
          <w:p w14:paraId="52632111"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11.11.2021</w:t>
            </w:r>
          </w:p>
        </w:tc>
        <w:tc>
          <w:tcPr>
            <w:tcW w:w="1908" w:type="pct"/>
            <w:tcBorders>
              <w:top w:val="single" w:sz="4" w:space="0" w:color="auto"/>
              <w:left w:val="single" w:sz="4" w:space="0" w:color="auto"/>
              <w:bottom w:val="single" w:sz="4" w:space="0" w:color="auto"/>
              <w:right w:val="single" w:sz="4" w:space="0" w:color="auto"/>
            </w:tcBorders>
          </w:tcPr>
          <w:p w14:paraId="3FF85FDE" w14:textId="77777777" w:rsidR="00D451ED" w:rsidRPr="00D451ED" w:rsidRDefault="00D451ED" w:rsidP="00D451ED">
            <w:pPr>
              <w:spacing w:after="0" w:line="240" w:lineRule="auto"/>
              <w:jc w:val="both"/>
              <w:outlineLvl w:val="0"/>
              <w:rPr>
                <w:rFonts w:ascii="Times New Roman" w:hAnsi="Times New Roman"/>
                <w:color w:val="000000"/>
                <w:kern w:val="36"/>
                <w:sz w:val="24"/>
                <w:szCs w:val="24"/>
              </w:rPr>
            </w:pPr>
            <w:r w:rsidRPr="00D451ED">
              <w:rPr>
                <w:rFonts w:ascii="Times New Roman" w:hAnsi="Times New Roman"/>
                <w:color w:val="000000"/>
                <w:kern w:val="36"/>
                <w:sz w:val="24"/>
                <w:szCs w:val="24"/>
              </w:rPr>
              <w:t xml:space="preserve">Проведение тематических классных часов </w:t>
            </w:r>
          </w:p>
          <w:p w14:paraId="3682A78F" w14:textId="77777777" w:rsidR="00D451ED" w:rsidRPr="00D451ED" w:rsidRDefault="00D451ED" w:rsidP="00D451ED">
            <w:pPr>
              <w:spacing w:after="0" w:line="240" w:lineRule="auto"/>
              <w:jc w:val="both"/>
              <w:outlineLvl w:val="0"/>
              <w:rPr>
                <w:rFonts w:ascii="Times New Roman" w:hAnsi="Times New Roman"/>
                <w:color w:val="000000"/>
                <w:kern w:val="36"/>
                <w:sz w:val="24"/>
                <w:szCs w:val="24"/>
              </w:rPr>
            </w:pPr>
            <w:r w:rsidRPr="00D451ED">
              <w:rPr>
                <w:rFonts w:ascii="Times New Roman" w:hAnsi="Times New Roman"/>
                <w:color w:val="000000"/>
                <w:kern w:val="36"/>
                <w:sz w:val="24"/>
                <w:szCs w:val="24"/>
              </w:rPr>
              <w:t xml:space="preserve"> «Что такое коррупция и причины ее возникновения?»</w:t>
            </w:r>
          </w:p>
        </w:tc>
        <w:tc>
          <w:tcPr>
            <w:tcW w:w="581" w:type="pct"/>
            <w:tcBorders>
              <w:top w:val="single" w:sz="4" w:space="0" w:color="auto"/>
              <w:left w:val="single" w:sz="4" w:space="0" w:color="auto"/>
              <w:bottom w:val="single" w:sz="4" w:space="0" w:color="auto"/>
              <w:right w:val="single" w:sz="4" w:space="0" w:color="auto"/>
            </w:tcBorders>
          </w:tcPr>
          <w:p w14:paraId="4D62DF9B" w14:textId="77777777" w:rsidR="00D451ED" w:rsidRPr="00D451ED" w:rsidRDefault="00D451ED" w:rsidP="00D451ED">
            <w:pPr>
              <w:widowControl w:val="0"/>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65292229" w14:textId="77777777" w:rsidR="00D451ED" w:rsidRPr="00D451ED" w:rsidRDefault="00D451ED" w:rsidP="00D451ED">
            <w:pPr>
              <w:widowControl w:val="0"/>
              <w:autoSpaceDE w:val="0"/>
              <w:autoSpaceDN w:val="0"/>
              <w:spacing w:after="0" w:line="240" w:lineRule="auto"/>
              <w:rPr>
                <w:rFonts w:ascii="Times New Roman" w:hAnsi="Times New Roman"/>
                <w:sz w:val="24"/>
                <w:szCs w:val="24"/>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76106B76"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Кураторы и мастера п/о учебных групп</w:t>
            </w:r>
          </w:p>
          <w:p w14:paraId="6EF795A2" w14:textId="77777777" w:rsidR="00D451ED" w:rsidRPr="00D451ED" w:rsidRDefault="00D451ED" w:rsidP="00D451ED">
            <w:pPr>
              <w:widowControl w:val="0"/>
              <w:autoSpaceDE w:val="0"/>
              <w:autoSpaceDN w:val="0"/>
              <w:spacing w:after="0" w:line="240" w:lineRule="auto"/>
              <w:jc w:val="both"/>
              <w:rPr>
                <w:rFonts w:ascii="Times New Roman" w:hAnsi="Times New Roman"/>
                <w:sz w:val="24"/>
                <w:szCs w:val="24"/>
                <w:lang w:eastAsia="en-US"/>
              </w:rPr>
            </w:pPr>
          </w:p>
        </w:tc>
        <w:tc>
          <w:tcPr>
            <w:tcW w:w="416" w:type="pct"/>
            <w:tcBorders>
              <w:top w:val="single" w:sz="4" w:space="0" w:color="auto"/>
              <w:left w:val="single" w:sz="4" w:space="0" w:color="auto"/>
              <w:bottom w:val="single" w:sz="4" w:space="0" w:color="auto"/>
              <w:right w:val="single" w:sz="4" w:space="0" w:color="auto"/>
            </w:tcBorders>
          </w:tcPr>
          <w:p w14:paraId="2B346D27"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154C2A0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tc>
      </w:tr>
      <w:tr w:rsidR="00D451ED" w:rsidRPr="00D451ED" w14:paraId="2BB6B38C" w14:textId="77777777" w:rsidTr="00A1202A">
        <w:trPr>
          <w:trHeight w:val="747"/>
        </w:trPr>
        <w:tc>
          <w:tcPr>
            <w:tcW w:w="711" w:type="pct"/>
            <w:tcBorders>
              <w:top w:val="single" w:sz="4" w:space="0" w:color="auto"/>
              <w:left w:val="single" w:sz="4" w:space="0" w:color="auto"/>
              <w:bottom w:val="single" w:sz="4" w:space="0" w:color="auto"/>
              <w:right w:val="single" w:sz="4" w:space="0" w:color="auto"/>
            </w:tcBorders>
          </w:tcPr>
          <w:p w14:paraId="5993EB8D" w14:textId="77777777" w:rsidR="00D451ED" w:rsidRPr="00D451ED" w:rsidRDefault="00D451ED" w:rsidP="00D451ED">
            <w:pPr>
              <w:widowControl w:val="0"/>
              <w:autoSpaceDE w:val="0"/>
              <w:autoSpaceDN w:val="0"/>
              <w:spacing w:after="0" w:line="240" w:lineRule="auto"/>
              <w:jc w:val="center"/>
              <w:rPr>
                <w:rFonts w:ascii="Times New Roman" w:hAnsi="Times New Roman"/>
                <w:bCs/>
                <w:color w:val="000000"/>
                <w:kern w:val="2"/>
                <w:sz w:val="24"/>
                <w:szCs w:val="24"/>
                <w:lang w:eastAsia="ko-KR"/>
              </w:rPr>
            </w:pPr>
            <w:r w:rsidRPr="00D451ED">
              <w:rPr>
                <w:rFonts w:ascii="Times New Roman" w:hAnsi="Times New Roman"/>
                <w:bCs/>
                <w:color w:val="000000"/>
                <w:kern w:val="2"/>
                <w:sz w:val="24"/>
                <w:szCs w:val="24"/>
                <w:lang w:eastAsia="ko-KR"/>
              </w:rPr>
              <w:lastRenderedPageBreak/>
              <w:t>11.11.2021</w:t>
            </w:r>
          </w:p>
        </w:tc>
        <w:tc>
          <w:tcPr>
            <w:tcW w:w="1908" w:type="pct"/>
            <w:tcBorders>
              <w:top w:val="single" w:sz="4" w:space="0" w:color="auto"/>
              <w:left w:val="single" w:sz="4" w:space="0" w:color="auto"/>
              <w:bottom w:val="single" w:sz="4" w:space="0" w:color="auto"/>
              <w:right w:val="single" w:sz="4" w:space="0" w:color="auto"/>
            </w:tcBorders>
          </w:tcPr>
          <w:p w14:paraId="1AC0696D" w14:textId="77777777" w:rsidR="00D451ED" w:rsidRPr="00D451ED" w:rsidRDefault="00D451ED" w:rsidP="00D451ED">
            <w:pPr>
              <w:spacing w:after="0" w:line="240" w:lineRule="auto"/>
              <w:jc w:val="both"/>
              <w:outlineLvl w:val="0"/>
              <w:rPr>
                <w:rFonts w:ascii="Times New Roman" w:hAnsi="Times New Roman"/>
                <w:color w:val="000000"/>
                <w:kern w:val="36"/>
                <w:sz w:val="24"/>
                <w:szCs w:val="24"/>
              </w:rPr>
            </w:pPr>
            <w:r w:rsidRPr="00D451ED">
              <w:rPr>
                <w:rFonts w:ascii="Times New Roman" w:hAnsi="Times New Roman"/>
                <w:color w:val="000000"/>
                <w:kern w:val="36"/>
                <w:sz w:val="24"/>
                <w:szCs w:val="24"/>
              </w:rPr>
              <w:t>Стрельба из пневматического оружия</w:t>
            </w:r>
          </w:p>
        </w:tc>
        <w:tc>
          <w:tcPr>
            <w:tcW w:w="581" w:type="pct"/>
            <w:tcBorders>
              <w:top w:val="single" w:sz="4" w:space="0" w:color="auto"/>
              <w:left w:val="single" w:sz="4" w:space="0" w:color="auto"/>
              <w:bottom w:val="single" w:sz="4" w:space="0" w:color="auto"/>
              <w:right w:val="single" w:sz="4" w:space="0" w:color="auto"/>
            </w:tcBorders>
          </w:tcPr>
          <w:p w14:paraId="62992EF9" w14:textId="77777777" w:rsidR="00D451ED" w:rsidRPr="00D451ED" w:rsidRDefault="00D451ED" w:rsidP="00D451ED">
            <w:pPr>
              <w:widowControl w:val="0"/>
              <w:autoSpaceDE w:val="0"/>
              <w:autoSpaceDN w:val="0"/>
              <w:spacing w:after="0" w:line="240" w:lineRule="auto"/>
              <w:rPr>
                <w:rFonts w:ascii="Times New Roman" w:hAnsi="Times New Roman"/>
                <w:color w:val="000000"/>
                <w:sz w:val="24"/>
                <w:szCs w:val="24"/>
              </w:rPr>
            </w:pPr>
            <w:r w:rsidRPr="00D451ED">
              <w:rPr>
                <w:rFonts w:ascii="Times New Roman" w:hAnsi="Times New Roman"/>
                <w:color w:val="000000"/>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9ABDF06" w14:textId="77777777" w:rsidR="00D451ED" w:rsidRPr="00D451ED" w:rsidRDefault="00D451ED" w:rsidP="00D451ED">
            <w:pPr>
              <w:widowControl w:val="0"/>
              <w:autoSpaceDE w:val="0"/>
              <w:autoSpaceDN w:val="0"/>
              <w:spacing w:after="0" w:line="240" w:lineRule="auto"/>
              <w:rPr>
                <w:rFonts w:ascii="Times New Roman" w:hAnsi="Times New Roman"/>
                <w:color w:val="000000"/>
                <w:sz w:val="24"/>
                <w:szCs w:val="24"/>
              </w:rPr>
            </w:pPr>
            <w:r w:rsidRPr="00D451ED">
              <w:rPr>
                <w:rFonts w:ascii="Times New Roman" w:hAnsi="Times New Roman"/>
                <w:color w:val="000000"/>
                <w:sz w:val="24"/>
                <w:szCs w:val="24"/>
              </w:rPr>
              <w:t>Спортивный зал</w:t>
            </w:r>
          </w:p>
        </w:tc>
        <w:tc>
          <w:tcPr>
            <w:tcW w:w="792" w:type="pct"/>
            <w:tcBorders>
              <w:top w:val="single" w:sz="4" w:space="0" w:color="auto"/>
              <w:left w:val="single" w:sz="4" w:space="0" w:color="auto"/>
              <w:bottom w:val="single" w:sz="4" w:space="0" w:color="auto"/>
              <w:right w:val="single" w:sz="4" w:space="0" w:color="auto"/>
            </w:tcBorders>
          </w:tcPr>
          <w:p w14:paraId="4197B77B" w14:textId="77777777" w:rsidR="00D451ED" w:rsidRPr="00D451ED" w:rsidRDefault="00D451ED" w:rsidP="00D451ED">
            <w:pPr>
              <w:suppressAutoHyphens/>
              <w:autoSpaceDE w:val="0"/>
              <w:autoSpaceDN w:val="0"/>
              <w:spacing w:after="0" w:line="240" w:lineRule="auto"/>
              <w:jc w:val="both"/>
              <w:rPr>
                <w:rFonts w:ascii="Times New Roman" w:hAnsi="Times New Roman"/>
                <w:color w:val="000000"/>
                <w:kern w:val="2"/>
                <w:sz w:val="24"/>
                <w:szCs w:val="24"/>
                <w:lang w:eastAsia="ko-KR"/>
              </w:rPr>
            </w:pPr>
            <w:r w:rsidRPr="00D451ED">
              <w:rPr>
                <w:rFonts w:ascii="Times New Roman" w:hAnsi="Times New Roman"/>
                <w:color w:val="000000"/>
                <w:kern w:val="2"/>
                <w:sz w:val="24"/>
                <w:szCs w:val="24"/>
                <w:lang w:eastAsia="ko-KR"/>
              </w:rPr>
              <w:t>Руководитель физвоспитания</w:t>
            </w:r>
          </w:p>
        </w:tc>
        <w:tc>
          <w:tcPr>
            <w:tcW w:w="416" w:type="pct"/>
            <w:tcBorders>
              <w:top w:val="single" w:sz="4" w:space="0" w:color="auto"/>
              <w:left w:val="single" w:sz="4" w:space="0" w:color="auto"/>
              <w:bottom w:val="single" w:sz="4" w:space="0" w:color="auto"/>
              <w:right w:val="single" w:sz="4" w:space="0" w:color="auto"/>
            </w:tcBorders>
          </w:tcPr>
          <w:p w14:paraId="7466BC67"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w:t>
            </w:r>
          </w:p>
          <w:p w14:paraId="2456A9A4"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highlight w:val="green"/>
                <w:lang w:eastAsia="ko-KR"/>
              </w:rPr>
            </w:pPr>
            <w:r w:rsidRPr="00D451ED">
              <w:rPr>
                <w:rFonts w:ascii="Times New Roman" w:hAnsi="Times New Roman"/>
                <w:kern w:val="2"/>
                <w:sz w:val="24"/>
                <w:szCs w:val="24"/>
                <w:lang w:eastAsia="ko-KR"/>
              </w:rPr>
              <w:t>ЛР 2</w:t>
            </w:r>
          </w:p>
        </w:tc>
      </w:tr>
      <w:tr w:rsidR="00D451ED" w:rsidRPr="00D451ED" w14:paraId="2A3FEB32" w14:textId="77777777" w:rsidTr="00A1202A">
        <w:trPr>
          <w:trHeight w:val="747"/>
        </w:trPr>
        <w:tc>
          <w:tcPr>
            <w:tcW w:w="711" w:type="pct"/>
            <w:tcBorders>
              <w:top w:val="single" w:sz="4" w:space="0" w:color="auto"/>
              <w:left w:val="single" w:sz="4" w:space="0" w:color="auto"/>
              <w:bottom w:val="single" w:sz="4" w:space="0" w:color="auto"/>
              <w:right w:val="single" w:sz="4" w:space="0" w:color="auto"/>
            </w:tcBorders>
          </w:tcPr>
          <w:p w14:paraId="1B12D9D4"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12.11.2021</w:t>
            </w:r>
          </w:p>
        </w:tc>
        <w:tc>
          <w:tcPr>
            <w:tcW w:w="1908" w:type="pct"/>
            <w:tcBorders>
              <w:top w:val="single" w:sz="4" w:space="0" w:color="auto"/>
              <w:left w:val="single" w:sz="4" w:space="0" w:color="auto"/>
              <w:bottom w:val="single" w:sz="4" w:space="0" w:color="auto"/>
              <w:right w:val="single" w:sz="4" w:space="0" w:color="auto"/>
            </w:tcBorders>
          </w:tcPr>
          <w:p w14:paraId="3D3B56EF" w14:textId="77777777" w:rsidR="00D451ED" w:rsidRPr="00D451ED" w:rsidRDefault="00D451ED" w:rsidP="00D451ED">
            <w:pPr>
              <w:spacing w:after="0" w:line="240" w:lineRule="auto"/>
              <w:jc w:val="both"/>
              <w:outlineLvl w:val="0"/>
              <w:rPr>
                <w:rFonts w:ascii="Times New Roman" w:hAnsi="Times New Roman"/>
                <w:color w:val="000000"/>
                <w:kern w:val="36"/>
                <w:sz w:val="24"/>
                <w:szCs w:val="24"/>
              </w:rPr>
            </w:pPr>
            <w:r w:rsidRPr="00D451ED">
              <w:rPr>
                <w:rFonts w:ascii="Times New Roman" w:hAnsi="Times New Roman"/>
                <w:color w:val="000000"/>
                <w:kern w:val="36"/>
                <w:sz w:val="24"/>
                <w:szCs w:val="24"/>
              </w:rPr>
              <w:t>Проведение мероприятий по профилактике асоциальных явлений в техникуме:</w:t>
            </w:r>
          </w:p>
          <w:p w14:paraId="2882DC27" w14:textId="77777777" w:rsidR="00D451ED" w:rsidRPr="00D451ED" w:rsidRDefault="00D451ED" w:rsidP="00D451ED">
            <w:pPr>
              <w:spacing w:after="0" w:line="240" w:lineRule="auto"/>
              <w:jc w:val="both"/>
              <w:outlineLvl w:val="0"/>
              <w:rPr>
                <w:rFonts w:ascii="Times New Roman" w:hAnsi="Times New Roman"/>
                <w:color w:val="000000"/>
                <w:kern w:val="36"/>
                <w:sz w:val="24"/>
                <w:szCs w:val="24"/>
              </w:rPr>
            </w:pPr>
            <w:r w:rsidRPr="00D451ED">
              <w:rPr>
                <w:rFonts w:ascii="Times New Roman" w:hAnsi="Times New Roman"/>
                <w:color w:val="000000"/>
                <w:kern w:val="36"/>
                <w:sz w:val="24"/>
                <w:szCs w:val="24"/>
              </w:rPr>
              <w:t>- анкетирование студентов 1 курса с целью изучения их отношения к наркотикам и алкоголизму с последующей обработкой итогов анкетирования</w:t>
            </w:r>
          </w:p>
          <w:p w14:paraId="3F448907" w14:textId="77777777" w:rsidR="00D451ED" w:rsidRPr="00D451ED" w:rsidRDefault="00D451ED" w:rsidP="00D451ED">
            <w:pPr>
              <w:spacing w:after="0" w:line="240" w:lineRule="auto"/>
              <w:jc w:val="both"/>
              <w:outlineLvl w:val="0"/>
              <w:rPr>
                <w:rFonts w:ascii="Times New Roman" w:hAnsi="Times New Roman"/>
                <w:color w:val="000000"/>
                <w:kern w:val="36"/>
                <w:sz w:val="24"/>
                <w:szCs w:val="24"/>
              </w:rPr>
            </w:pPr>
            <w:r w:rsidRPr="00D451ED">
              <w:rPr>
                <w:rFonts w:ascii="Times New Roman" w:hAnsi="Times New Roman"/>
                <w:color w:val="000000"/>
                <w:kern w:val="36"/>
                <w:sz w:val="24"/>
                <w:szCs w:val="24"/>
              </w:rPr>
              <w:t xml:space="preserve"> «Проблема алкоголизации и наркомании среди молодежи»</w:t>
            </w:r>
          </w:p>
        </w:tc>
        <w:tc>
          <w:tcPr>
            <w:tcW w:w="581" w:type="pct"/>
            <w:tcBorders>
              <w:top w:val="single" w:sz="4" w:space="0" w:color="auto"/>
              <w:left w:val="single" w:sz="4" w:space="0" w:color="auto"/>
              <w:bottom w:val="single" w:sz="4" w:space="0" w:color="auto"/>
              <w:right w:val="single" w:sz="4" w:space="0" w:color="auto"/>
            </w:tcBorders>
          </w:tcPr>
          <w:p w14:paraId="4349A89C" w14:textId="77777777" w:rsidR="00D451ED" w:rsidRPr="00D451ED" w:rsidRDefault="00D451ED" w:rsidP="00D451ED">
            <w:pPr>
              <w:widowControl w:val="0"/>
              <w:autoSpaceDE w:val="0"/>
              <w:autoSpaceDN w:val="0"/>
              <w:spacing w:after="0" w:line="240" w:lineRule="auto"/>
              <w:rPr>
                <w:rFonts w:ascii="Times New Roman" w:hAnsi="Times New Roman"/>
                <w:sz w:val="24"/>
                <w:szCs w:val="24"/>
              </w:rPr>
            </w:pPr>
            <w:r w:rsidRPr="00D451ED">
              <w:rPr>
                <w:rFonts w:ascii="Times New Roman" w:hAnsi="Times New Roman"/>
                <w:sz w:val="24"/>
                <w:szCs w:val="24"/>
              </w:rPr>
              <w:t>1 курс</w:t>
            </w:r>
          </w:p>
        </w:tc>
        <w:tc>
          <w:tcPr>
            <w:tcW w:w="592" w:type="pct"/>
            <w:tcBorders>
              <w:top w:val="single" w:sz="4" w:space="0" w:color="auto"/>
              <w:left w:val="single" w:sz="4" w:space="0" w:color="auto"/>
              <w:bottom w:val="single" w:sz="4" w:space="0" w:color="auto"/>
              <w:right w:val="single" w:sz="4" w:space="0" w:color="auto"/>
            </w:tcBorders>
          </w:tcPr>
          <w:p w14:paraId="7BD6450E" w14:textId="77777777" w:rsidR="00D451ED" w:rsidRPr="00D451ED" w:rsidRDefault="00D451ED" w:rsidP="00D451ED">
            <w:pPr>
              <w:widowControl w:val="0"/>
              <w:autoSpaceDE w:val="0"/>
              <w:autoSpaceDN w:val="0"/>
              <w:spacing w:after="0" w:line="240" w:lineRule="auto"/>
              <w:rPr>
                <w:rFonts w:ascii="Times New Roman" w:hAnsi="Times New Roman"/>
                <w:sz w:val="24"/>
                <w:szCs w:val="24"/>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662428DD" w14:textId="77777777" w:rsidR="00D451ED" w:rsidRPr="00D451ED" w:rsidRDefault="00D451ED" w:rsidP="00D451ED">
            <w:pPr>
              <w:widowControl w:val="0"/>
              <w:autoSpaceDE w:val="0"/>
              <w:autoSpaceDN w:val="0"/>
              <w:spacing w:after="0" w:line="240" w:lineRule="auto"/>
              <w:jc w:val="both"/>
              <w:rPr>
                <w:rFonts w:ascii="Times New Roman" w:hAnsi="Times New Roman"/>
                <w:sz w:val="24"/>
                <w:szCs w:val="24"/>
                <w:lang w:eastAsia="en-US"/>
              </w:rPr>
            </w:pPr>
            <w:proofErr w:type="spellStart"/>
            <w:proofErr w:type="gramStart"/>
            <w:r w:rsidRPr="00D451ED">
              <w:rPr>
                <w:rFonts w:ascii="Times New Roman" w:hAnsi="Times New Roman"/>
                <w:sz w:val="24"/>
                <w:szCs w:val="24"/>
                <w:lang w:eastAsia="en-US"/>
              </w:rPr>
              <w:t>Соцпедагог,педагог</w:t>
            </w:r>
            <w:proofErr w:type="spellEnd"/>
            <w:proofErr w:type="gramEnd"/>
            <w:r w:rsidRPr="00D451ED">
              <w:rPr>
                <w:rFonts w:ascii="Times New Roman" w:hAnsi="Times New Roman"/>
                <w:sz w:val="24"/>
                <w:szCs w:val="24"/>
                <w:lang w:eastAsia="en-US"/>
              </w:rPr>
              <w:t>-психолог и воспитатель по ПП</w:t>
            </w:r>
          </w:p>
        </w:tc>
        <w:tc>
          <w:tcPr>
            <w:tcW w:w="416" w:type="pct"/>
            <w:tcBorders>
              <w:top w:val="single" w:sz="4" w:space="0" w:color="auto"/>
              <w:left w:val="single" w:sz="4" w:space="0" w:color="auto"/>
              <w:bottom w:val="single" w:sz="4" w:space="0" w:color="auto"/>
              <w:right w:val="single" w:sz="4" w:space="0" w:color="auto"/>
            </w:tcBorders>
          </w:tcPr>
          <w:p w14:paraId="14408D04"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p w14:paraId="0B6E870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12</w:t>
            </w:r>
          </w:p>
        </w:tc>
      </w:tr>
      <w:tr w:rsidR="00D451ED" w:rsidRPr="00D451ED" w14:paraId="769C47EC" w14:textId="77777777" w:rsidTr="00A1202A">
        <w:trPr>
          <w:trHeight w:val="747"/>
        </w:trPr>
        <w:tc>
          <w:tcPr>
            <w:tcW w:w="711" w:type="pct"/>
            <w:tcBorders>
              <w:top w:val="single" w:sz="4" w:space="0" w:color="auto"/>
              <w:left w:val="single" w:sz="4" w:space="0" w:color="auto"/>
              <w:bottom w:val="single" w:sz="4" w:space="0" w:color="auto"/>
              <w:right w:val="single" w:sz="4" w:space="0" w:color="auto"/>
            </w:tcBorders>
          </w:tcPr>
          <w:p w14:paraId="712E9F19"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15.11.-20.11.2021</w:t>
            </w:r>
          </w:p>
        </w:tc>
        <w:tc>
          <w:tcPr>
            <w:tcW w:w="1908" w:type="pct"/>
            <w:tcBorders>
              <w:top w:val="single" w:sz="4" w:space="0" w:color="auto"/>
              <w:left w:val="single" w:sz="4" w:space="0" w:color="auto"/>
              <w:bottom w:val="single" w:sz="4" w:space="0" w:color="auto"/>
              <w:right w:val="single" w:sz="4" w:space="0" w:color="auto"/>
            </w:tcBorders>
          </w:tcPr>
          <w:p w14:paraId="249A7C4B" w14:textId="77777777" w:rsidR="00D451ED" w:rsidRPr="00D451ED" w:rsidRDefault="00D451ED" w:rsidP="00D451ED">
            <w:pPr>
              <w:spacing w:after="0" w:line="240" w:lineRule="auto"/>
              <w:jc w:val="both"/>
              <w:outlineLvl w:val="0"/>
              <w:rPr>
                <w:rFonts w:ascii="Times New Roman" w:hAnsi="Times New Roman"/>
                <w:color w:val="000000"/>
                <w:kern w:val="36"/>
                <w:sz w:val="24"/>
                <w:szCs w:val="24"/>
              </w:rPr>
            </w:pPr>
            <w:r w:rsidRPr="00D451ED">
              <w:rPr>
                <w:rFonts w:ascii="Times New Roman" w:hAnsi="Times New Roman"/>
                <w:color w:val="000000"/>
                <w:kern w:val="36"/>
                <w:sz w:val="24"/>
                <w:szCs w:val="24"/>
              </w:rPr>
              <w:t>Неделя толерантности</w:t>
            </w:r>
          </w:p>
        </w:tc>
        <w:tc>
          <w:tcPr>
            <w:tcW w:w="581" w:type="pct"/>
            <w:tcBorders>
              <w:top w:val="single" w:sz="4" w:space="0" w:color="auto"/>
              <w:left w:val="single" w:sz="4" w:space="0" w:color="auto"/>
              <w:bottom w:val="single" w:sz="4" w:space="0" w:color="auto"/>
              <w:right w:val="single" w:sz="4" w:space="0" w:color="auto"/>
            </w:tcBorders>
          </w:tcPr>
          <w:p w14:paraId="559F069D" w14:textId="77777777" w:rsidR="00D451ED" w:rsidRPr="00D451ED" w:rsidRDefault="00D451ED" w:rsidP="00D451ED">
            <w:pPr>
              <w:widowControl w:val="0"/>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0CD85CF" w14:textId="77777777" w:rsidR="00D451ED" w:rsidRPr="00D451ED" w:rsidRDefault="00D451ED" w:rsidP="00D451ED">
            <w:pPr>
              <w:widowControl w:val="0"/>
              <w:autoSpaceDE w:val="0"/>
              <w:autoSpaceDN w:val="0"/>
              <w:spacing w:after="0" w:line="240" w:lineRule="auto"/>
              <w:rPr>
                <w:rFonts w:ascii="Times New Roman" w:hAnsi="Times New Roman"/>
                <w:sz w:val="24"/>
                <w:szCs w:val="24"/>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779328B1" w14:textId="77777777" w:rsidR="00D451ED" w:rsidRPr="00D451ED" w:rsidRDefault="00D451ED" w:rsidP="00D451ED">
            <w:pPr>
              <w:widowControl w:val="0"/>
              <w:autoSpaceDE w:val="0"/>
              <w:autoSpaceDN w:val="0"/>
              <w:spacing w:after="0" w:line="240" w:lineRule="auto"/>
              <w:jc w:val="both"/>
              <w:rPr>
                <w:rFonts w:ascii="Times New Roman" w:hAnsi="Times New Roman"/>
                <w:sz w:val="24"/>
                <w:szCs w:val="24"/>
                <w:lang w:eastAsia="en-US"/>
              </w:rPr>
            </w:pPr>
            <w:r w:rsidRPr="00D451ED">
              <w:rPr>
                <w:rFonts w:ascii="Times New Roman" w:hAnsi="Times New Roman"/>
                <w:sz w:val="24"/>
                <w:szCs w:val="24"/>
                <w:lang w:eastAsia="en-US"/>
              </w:rPr>
              <w:t>Педагог-психолог</w:t>
            </w:r>
          </w:p>
          <w:p w14:paraId="638D0DFA" w14:textId="77777777" w:rsidR="00D451ED" w:rsidRPr="00D451ED" w:rsidRDefault="00D451ED" w:rsidP="00D451ED">
            <w:pPr>
              <w:widowControl w:val="0"/>
              <w:autoSpaceDE w:val="0"/>
              <w:autoSpaceDN w:val="0"/>
              <w:spacing w:after="0" w:line="240" w:lineRule="auto"/>
              <w:jc w:val="both"/>
              <w:rPr>
                <w:rFonts w:ascii="Times New Roman" w:hAnsi="Times New Roman"/>
                <w:sz w:val="24"/>
                <w:szCs w:val="24"/>
                <w:lang w:eastAsia="en-US"/>
              </w:rPr>
            </w:pPr>
            <w:r w:rsidRPr="00D451ED">
              <w:rPr>
                <w:rFonts w:ascii="Times New Roman" w:hAnsi="Times New Roman"/>
                <w:sz w:val="24"/>
                <w:szCs w:val="24"/>
                <w:lang w:eastAsia="en-US"/>
              </w:rPr>
              <w:t>Социальный педагог, педагог-организатор</w:t>
            </w:r>
          </w:p>
        </w:tc>
        <w:tc>
          <w:tcPr>
            <w:tcW w:w="416" w:type="pct"/>
            <w:tcBorders>
              <w:top w:val="single" w:sz="4" w:space="0" w:color="auto"/>
              <w:left w:val="single" w:sz="4" w:space="0" w:color="auto"/>
              <w:bottom w:val="single" w:sz="4" w:space="0" w:color="auto"/>
              <w:right w:val="single" w:sz="4" w:space="0" w:color="auto"/>
            </w:tcBorders>
          </w:tcPr>
          <w:p w14:paraId="355E1D71"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35028C97" w14:textId="77777777" w:rsidTr="00A1202A">
        <w:tc>
          <w:tcPr>
            <w:tcW w:w="711" w:type="pct"/>
            <w:tcBorders>
              <w:top w:val="single" w:sz="4" w:space="0" w:color="auto"/>
              <w:left w:val="single" w:sz="4" w:space="0" w:color="auto"/>
              <w:bottom w:val="single" w:sz="4" w:space="0" w:color="auto"/>
              <w:right w:val="single" w:sz="4" w:space="0" w:color="auto"/>
            </w:tcBorders>
          </w:tcPr>
          <w:p w14:paraId="64801AB3"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18.11.2021</w:t>
            </w:r>
          </w:p>
        </w:tc>
        <w:tc>
          <w:tcPr>
            <w:tcW w:w="1908" w:type="pct"/>
            <w:tcBorders>
              <w:top w:val="single" w:sz="4" w:space="0" w:color="auto"/>
              <w:left w:val="single" w:sz="4" w:space="0" w:color="auto"/>
              <w:bottom w:val="single" w:sz="4" w:space="0" w:color="auto"/>
              <w:right w:val="single" w:sz="4" w:space="0" w:color="auto"/>
            </w:tcBorders>
          </w:tcPr>
          <w:p w14:paraId="218D2982" w14:textId="77777777" w:rsidR="00D451ED" w:rsidRPr="00D451ED" w:rsidRDefault="00D451ED" w:rsidP="00D451ED">
            <w:pPr>
              <w:snapToGrid w:val="0"/>
              <w:spacing w:after="0"/>
              <w:jc w:val="both"/>
              <w:rPr>
                <w:rFonts w:ascii="Times New Roman" w:hAnsi="Times New Roman"/>
                <w:sz w:val="24"/>
                <w:szCs w:val="24"/>
              </w:rPr>
            </w:pPr>
            <w:r w:rsidRPr="00D451ED">
              <w:rPr>
                <w:rFonts w:ascii="Times New Roman" w:hAnsi="Times New Roman"/>
                <w:sz w:val="24"/>
                <w:szCs w:val="24"/>
              </w:rPr>
              <w:t>Проведение классных часов по антикоррупционному воспитанию «Что такое коррупция и причины ее возникновения?»</w:t>
            </w:r>
          </w:p>
        </w:tc>
        <w:tc>
          <w:tcPr>
            <w:tcW w:w="581" w:type="pct"/>
            <w:tcBorders>
              <w:top w:val="single" w:sz="4" w:space="0" w:color="auto"/>
              <w:left w:val="single" w:sz="4" w:space="0" w:color="auto"/>
              <w:bottom w:val="single" w:sz="4" w:space="0" w:color="auto"/>
              <w:right w:val="single" w:sz="4" w:space="0" w:color="auto"/>
            </w:tcBorders>
          </w:tcPr>
          <w:p w14:paraId="3F7E29F5"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661C6BA7"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6B5AC2BA"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Кураторы и мастера п/о учебных групп</w:t>
            </w:r>
          </w:p>
          <w:p w14:paraId="13ED4A57" w14:textId="77777777" w:rsidR="00D451ED" w:rsidRPr="00D451ED" w:rsidRDefault="00D451ED" w:rsidP="00D451ED">
            <w:pPr>
              <w:widowControl w:val="0"/>
              <w:autoSpaceDE w:val="0"/>
              <w:autoSpaceDN w:val="0"/>
              <w:spacing w:after="0" w:line="240" w:lineRule="auto"/>
              <w:jc w:val="both"/>
              <w:rPr>
                <w:rFonts w:ascii="Times New Roman" w:hAnsi="Times New Roman"/>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tcPr>
          <w:p w14:paraId="1149AD52"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528AE1BA"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tc>
      </w:tr>
      <w:tr w:rsidR="00D451ED" w:rsidRPr="00D451ED" w14:paraId="454E3C42" w14:textId="77777777" w:rsidTr="00A1202A">
        <w:tc>
          <w:tcPr>
            <w:tcW w:w="711" w:type="pct"/>
            <w:tcBorders>
              <w:top w:val="single" w:sz="4" w:space="0" w:color="auto"/>
              <w:left w:val="single" w:sz="4" w:space="0" w:color="auto"/>
              <w:bottom w:val="single" w:sz="4" w:space="0" w:color="auto"/>
              <w:right w:val="single" w:sz="4" w:space="0" w:color="auto"/>
            </w:tcBorders>
          </w:tcPr>
          <w:p w14:paraId="3DD84589"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24.11.2021</w:t>
            </w:r>
          </w:p>
        </w:tc>
        <w:tc>
          <w:tcPr>
            <w:tcW w:w="1908" w:type="pct"/>
            <w:tcBorders>
              <w:top w:val="single" w:sz="4" w:space="0" w:color="auto"/>
              <w:left w:val="single" w:sz="4" w:space="0" w:color="auto"/>
              <w:bottom w:val="single" w:sz="4" w:space="0" w:color="auto"/>
              <w:right w:val="single" w:sz="4" w:space="0" w:color="auto"/>
            </w:tcBorders>
          </w:tcPr>
          <w:p w14:paraId="2CF079F4" w14:textId="77777777" w:rsidR="00D451ED" w:rsidRPr="00D451ED" w:rsidRDefault="00D451ED" w:rsidP="00D451ED">
            <w:pPr>
              <w:snapToGrid w:val="0"/>
              <w:spacing w:after="0"/>
              <w:jc w:val="both"/>
              <w:rPr>
                <w:rFonts w:ascii="Times New Roman" w:hAnsi="Times New Roman"/>
                <w:sz w:val="24"/>
                <w:szCs w:val="24"/>
              </w:rPr>
            </w:pPr>
            <w:r w:rsidRPr="00D451ED">
              <w:rPr>
                <w:rFonts w:ascii="Times New Roman" w:hAnsi="Times New Roman"/>
                <w:sz w:val="24"/>
                <w:szCs w:val="24"/>
              </w:rPr>
              <w:t>Мини-футбол среди групп (футзал) ТАПТ</w:t>
            </w:r>
          </w:p>
        </w:tc>
        <w:tc>
          <w:tcPr>
            <w:tcW w:w="581" w:type="pct"/>
            <w:tcBorders>
              <w:top w:val="single" w:sz="4" w:space="0" w:color="auto"/>
              <w:left w:val="single" w:sz="4" w:space="0" w:color="auto"/>
              <w:bottom w:val="single" w:sz="4" w:space="0" w:color="auto"/>
              <w:right w:val="single" w:sz="4" w:space="0" w:color="auto"/>
            </w:tcBorders>
          </w:tcPr>
          <w:p w14:paraId="20834FAC" w14:textId="77777777" w:rsidR="00D451ED" w:rsidRPr="00D451ED" w:rsidRDefault="00D451ED" w:rsidP="00D451ED">
            <w:pPr>
              <w:widowControl w:val="0"/>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68943EA4" w14:textId="77777777" w:rsidR="00D451ED" w:rsidRPr="00D451ED" w:rsidRDefault="00D451ED" w:rsidP="00D451ED">
            <w:pPr>
              <w:widowControl w:val="0"/>
              <w:autoSpaceDE w:val="0"/>
              <w:autoSpaceDN w:val="0"/>
              <w:spacing w:after="0" w:line="240" w:lineRule="auto"/>
              <w:rPr>
                <w:rFonts w:ascii="Times New Roman" w:hAnsi="Times New Roman"/>
                <w:sz w:val="24"/>
                <w:szCs w:val="24"/>
              </w:rPr>
            </w:pPr>
            <w:r w:rsidRPr="00D451ED">
              <w:rPr>
                <w:rFonts w:ascii="Times New Roman" w:hAnsi="Times New Roman"/>
                <w:sz w:val="24"/>
                <w:szCs w:val="24"/>
              </w:rPr>
              <w:t>Спортивный зал</w:t>
            </w:r>
          </w:p>
        </w:tc>
        <w:tc>
          <w:tcPr>
            <w:tcW w:w="792" w:type="pct"/>
            <w:tcBorders>
              <w:top w:val="single" w:sz="4" w:space="0" w:color="auto"/>
              <w:left w:val="single" w:sz="4" w:space="0" w:color="auto"/>
              <w:bottom w:val="single" w:sz="4" w:space="0" w:color="auto"/>
              <w:right w:val="single" w:sz="4" w:space="0" w:color="auto"/>
            </w:tcBorders>
          </w:tcPr>
          <w:p w14:paraId="1A340C85"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Руководитель физвоспитания, 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14:paraId="59D1163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08F5F020" w14:textId="77777777" w:rsidTr="00A1202A">
        <w:tc>
          <w:tcPr>
            <w:tcW w:w="711" w:type="pct"/>
            <w:tcBorders>
              <w:top w:val="single" w:sz="4" w:space="0" w:color="auto"/>
              <w:left w:val="single" w:sz="4" w:space="0" w:color="auto"/>
              <w:bottom w:val="single" w:sz="4" w:space="0" w:color="auto"/>
              <w:right w:val="single" w:sz="4" w:space="0" w:color="auto"/>
            </w:tcBorders>
            <w:hideMark/>
          </w:tcPr>
          <w:p w14:paraId="656A889D"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25.11.2021</w:t>
            </w:r>
          </w:p>
        </w:tc>
        <w:tc>
          <w:tcPr>
            <w:tcW w:w="1908" w:type="pct"/>
            <w:tcBorders>
              <w:top w:val="single" w:sz="4" w:space="0" w:color="auto"/>
              <w:left w:val="single" w:sz="4" w:space="0" w:color="auto"/>
              <w:bottom w:val="single" w:sz="4" w:space="0" w:color="auto"/>
              <w:right w:val="single" w:sz="4" w:space="0" w:color="auto"/>
            </w:tcBorders>
            <w:hideMark/>
          </w:tcPr>
          <w:p w14:paraId="4307EAAB" w14:textId="77777777" w:rsidR="00D451ED" w:rsidRPr="00D451ED" w:rsidRDefault="00D451ED" w:rsidP="00D451ED">
            <w:pPr>
              <w:widowControl w:val="0"/>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 xml:space="preserve"> Профилактические беседы, лекции на тему: </w:t>
            </w:r>
          </w:p>
          <w:p w14:paraId="21C270B9" w14:textId="77777777" w:rsidR="00D451ED" w:rsidRPr="00D451ED" w:rsidRDefault="00D451ED" w:rsidP="00D451ED">
            <w:pPr>
              <w:widowControl w:val="0"/>
              <w:autoSpaceDE w:val="0"/>
              <w:autoSpaceDN w:val="0"/>
              <w:spacing w:after="0" w:line="240" w:lineRule="auto"/>
              <w:jc w:val="both"/>
              <w:rPr>
                <w:rFonts w:ascii="Times New Roman" w:hAnsi="Times New Roman"/>
                <w:bCs/>
                <w:kern w:val="2"/>
                <w:sz w:val="24"/>
                <w:szCs w:val="24"/>
                <w:lang w:eastAsia="ko-KR"/>
              </w:rPr>
            </w:pPr>
            <w:proofErr w:type="gramStart"/>
            <w:r w:rsidRPr="00D451ED">
              <w:rPr>
                <w:rFonts w:ascii="Times New Roman" w:hAnsi="Times New Roman"/>
                <w:bCs/>
                <w:kern w:val="2"/>
                <w:sz w:val="24"/>
                <w:szCs w:val="24"/>
                <w:lang w:eastAsia="ko-KR"/>
              </w:rPr>
              <w:t>-« Всё</w:t>
            </w:r>
            <w:proofErr w:type="gramEnd"/>
            <w:r w:rsidRPr="00D451ED">
              <w:rPr>
                <w:rFonts w:ascii="Times New Roman" w:hAnsi="Times New Roman"/>
                <w:bCs/>
                <w:kern w:val="2"/>
                <w:sz w:val="24"/>
                <w:szCs w:val="24"/>
                <w:lang w:eastAsia="ko-KR"/>
              </w:rPr>
              <w:t xml:space="preserve"> в твоих руках (правда о СПИДе)»;</w:t>
            </w:r>
            <w:r w:rsidRPr="00D451ED">
              <w:rPr>
                <w:rFonts w:ascii="Times New Roman" w:hAnsi="Times New Roman"/>
                <w:sz w:val="28"/>
                <w:szCs w:val="28"/>
              </w:rPr>
              <w:t xml:space="preserve">  </w:t>
            </w:r>
          </w:p>
        </w:tc>
        <w:tc>
          <w:tcPr>
            <w:tcW w:w="581" w:type="pct"/>
            <w:tcBorders>
              <w:top w:val="single" w:sz="4" w:space="0" w:color="auto"/>
              <w:left w:val="single" w:sz="4" w:space="0" w:color="auto"/>
              <w:bottom w:val="single" w:sz="4" w:space="0" w:color="auto"/>
              <w:right w:val="single" w:sz="4" w:space="0" w:color="auto"/>
            </w:tcBorders>
            <w:hideMark/>
          </w:tcPr>
          <w:p w14:paraId="3B6B3170"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1A54736D" w14:textId="77777777" w:rsidR="00D451ED" w:rsidRPr="00D451ED" w:rsidRDefault="00D451ED" w:rsidP="00D451ED">
            <w:pPr>
              <w:widowControl w:val="0"/>
              <w:autoSpaceDE w:val="0"/>
              <w:autoSpaceDN w:val="0"/>
              <w:spacing w:after="0" w:line="240" w:lineRule="auto"/>
              <w:rPr>
                <w:rFonts w:ascii="Times New Roman" w:hAnsi="Times New Roman"/>
                <w:sz w:val="24"/>
                <w:szCs w:val="24"/>
              </w:rPr>
            </w:pPr>
            <w:r w:rsidRPr="00D451ED">
              <w:rPr>
                <w:rFonts w:ascii="Times New Roman" w:hAnsi="Times New Roman"/>
                <w:sz w:val="24"/>
                <w:szCs w:val="24"/>
              </w:rPr>
              <w:t xml:space="preserve">Учебные </w:t>
            </w:r>
          </w:p>
          <w:p w14:paraId="34DCD8FE"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аудитории</w:t>
            </w:r>
          </w:p>
        </w:tc>
        <w:tc>
          <w:tcPr>
            <w:tcW w:w="792" w:type="pct"/>
            <w:tcBorders>
              <w:top w:val="single" w:sz="4" w:space="0" w:color="auto"/>
              <w:left w:val="single" w:sz="4" w:space="0" w:color="auto"/>
              <w:bottom w:val="single" w:sz="4" w:space="0" w:color="auto"/>
              <w:right w:val="single" w:sz="4" w:space="0" w:color="auto"/>
            </w:tcBorders>
          </w:tcPr>
          <w:p w14:paraId="177D4B30"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sz w:val="24"/>
                <w:szCs w:val="24"/>
              </w:rPr>
              <w:t xml:space="preserve"> </w:t>
            </w:r>
            <w:r w:rsidRPr="00D451ED">
              <w:rPr>
                <w:rFonts w:ascii="Times New Roman" w:hAnsi="Times New Roman"/>
                <w:kern w:val="2"/>
                <w:sz w:val="24"/>
                <w:szCs w:val="24"/>
                <w:lang w:eastAsia="ko-KR"/>
              </w:rPr>
              <w:t>Кураторы и мастера п/о учебных групп</w:t>
            </w:r>
          </w:p>
          <w:p w14:paraId="3CBA2BC8" w14:textId="77777777" w:rsidR="00D451ED" w:rsidRPr="00D451ED" w:rsidRDefault="00D451ED" w:rsidP="00D451ED">
            <w:pPr>
              <w:widowControl w:val="0"/>
              <w:autoSpaceDE w:val="0"/>
              <w:autoSpaceDN w:val="0"/>
              <w:spacing w:after="0" w:line="240" w:lineRule="auto"/>
              <w:jc w:val="both"/>
              <w:rPr>
                <w:rFonts w:ascii="Times New Roman" w:hAnsi="Times New Roman"/>
                <w:sz w:val="24"/>
                <w:szCs w:val="24"/>
                <w:lang w:eastAsia="en-US"/>
              </w:rPr>
            </w:pPr>
          </w:p>
        </w:tc>
        <w:tc>
          <w:tcPr>
            <w:tcW w:w="416" w:type="pct"/>
            <w:tcBorders>
              <w:top w:val="single" w:sz="4" w:space="0" w:color="auto"/>
              <w:left w:val="single" w:sz="4" w:space="0" w:color="auto"/>
              <w:bottom w:val="single" w:sz="4" w:space="0" w:color="auto"/>
              <w:right w:val="single" w:sz="4" w:space="0" w:color="auto"/>
            </w:tcBorders>
            <w:hideMark/>
          </w:tcPr>
          <w:p w14:paraId="4D2E6C1A"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 xml:space="preserve"> ЛР 9</w:t>
            </w:r>
          </w:p>
        </w:tc>
      </w:tr>
      <w:tr w:rsidR="00D451ED" w:rsidRPr="00D451ED" w14:paraId="240C8BCD" w14:textId="77777777" w:rsidTr="00A1202A">
        <w:tc>
          <w:tcPr>
            <w:tcW w:w="711" w:type="pct"/>
            <w:tcBorders>
              <w:top w:val="single" w:sz="4" w:space="0" w:color="auto"/>
              <w:left w:val="single" w:sz="4" w:space="0" w:color="auto"/>
              <w:bottom w:val="single" w:sz="4" w:space="0" w:color="auto"/>
              <w:right w:val="single" w:sz="4" w:space="0" w:color="auto"/>
            </w:tcBorders>
          </w:tcPr>
          <w:p w14:paraId="5E09A476"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26.11.2021</w:t>
            </w:r>
          </w:p>
        </w:tc>
        <w:tc>
          <w:tcPr>
            <w:tcW w:w="1908" w:type="pct"/>
            <w:tcBorders>
              <w:top w:val="single" w:sz="4" w:space="0" w:color="auto"/>
              <w:left w:val="single" w:sz="4" w:space="0" w:color="auto"/>
              <w:bottom w:val="single" w:sz="4" w:space="0" w:color="auto"/>
              <w:right w:val="single" w:sz="4" w:space="0" w:color="auto"/>
            </w:tcBorders>
          </w:tcPr>
          <w:p w14:paraId="32F71C7C" w14:textId="77777777" w:rsidR="00D451ED" w:rsidRPr="00D451ED" w:rsidRDefault="00D451ED" w:rsidP="00D451ED">
            <w:pPr>
              <w:widowControl w:val="0"/>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sz w:val="24"/>
                <w:szCs w:val="24"/>
              </w:rPr>
              <w:t>Мероприятия ко Дню матери в России</w:t>
            </w:r>
          </w:p>
        </w:tc>
        <w:tc>
          <w:tcPr>
            <w:tcW w:w="581" w:type="pct"/>
            <w:tcBorders>
              <w:top w:val="single" w:sz="4" w:space="0" w:color="auto"/>
              <w:left w:val="single" w:sz="4" w:space="0" w:color="auto"/>
              <w:bottom w:val="single" w:sz="4" w:space="0" w:color="auto"/>
              <w:right w:val="single" w:sz="4" w:space="0" w:color="auto"/>
            </w:tcBorders>
          </w:tcPr>
          <w:p w14:paraId="4D0C7DD0"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73437A50" w14:textId="77777777" w:rsidR="00D451ED" w:rsidRPr="00D451ED" w:rsidRDefault="00D451ED" w:rsidP="00D451ED">
            <w:pPr>
              <w:widowControl w:val="0"/>
              <w:autoSpaceDE w:val="0"/>
              <w:autoSpaceDN w:val="0"/>
              <w:spacing w:after="0" w:line="240" w:lineRule="auto"/>
              <w:rPr>
                <w:rFonts w:ascii="Times New Roman" w:hAnsi="Times New Roman"/>
                <w:sz w:val="24"/>
                <w:szCs w:val="24"/>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7EB84286"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Педагог-организатор, кураторы и мастера п/о</w:t>
            </w:r>
          </w:p>
        </w:tc>
        <w:tc>
          <w:tcPr>
            <w:tcW w:w="416" w:type="pct"/>
            <w:tcBorders>
              <w:top w:val="single" w:sz="4" w:space="0" w:color="auto"/>
              <w:left w:val="single" w:sz="4" w:space="0" w:color="auto"/>
              <w:bottom w:val="single" w:sz="4" w:space="0" w:color="auto"/>
              <w:right w:val="single" w:sz="4" w:space="0" w:color="auto"/>
            </w:tcBorders>
          </w:tcPr>
          <w:p w14:paraId="7DDD0B6F"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12</w:t>
            </w:r>
          </w:p>
        </w:tc>
      </w:tr>
      <w:tr w:rsidR="00D451ED" w:rsidRPr="00D451ED" w14:paraId="01732DCE" w14:textId="77777777" w:rsidTr="00A1202A">
        <w:tc>
          <w:tcPr>
            <w:tcW w:w="711" w:type="pct"/>
            <w:tcBorders>
              <w:top w:val="single" w:sz="4" w:space="0" w:color="auto"/>
              <w:left w:val="single" w:sz="4" w:space="0" w:color="auto"/>
              <w:bottom w:val="single" w:sz="4" w:space="0" w:color="auto"/>
              <w:right w:val="single" w:sz="4" w:space="0" w:color="auto"/>
            </w:tcBorders>
          </w:tcPr>
          <w:p w14:paraId="105BEF4C"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29.11.-01.12.2021</w:t>
            </w:r>
          </w:p>
        </w:tc>
        <w:tc>
          <w:tcPr>
            <w:tcW w:w="1908" w:type="pct"/>
            <w:tcBorders>
              <w:top w:val="single" w:sz="4" w:space="0" w:color="auto"/>
              <w:left w:val="single" w:sz="4" w:space="0" w:color="auto"/>
              <w:bottom w:val="single" w:sz="4" w:space="0" w:color="auto"/>
              <w:right w:val="single" w:sz="4" w:space="0" w:color="auto"/>
            </w:tcBorders>
            <w:hideMark/>
          </w:tcPr>
          <w:p w14:paraId="31F7F673" w14:textId="77777777" w:rsidR="00D451ED" w:rsidRPr="00D451ED" w:rsidRDefault="00D451ED" w:rsidP="00D451ED">
            <w:pPr>
              <w:snapToGrid w:val="0"/>
              <w:spacing w:after="0" w:line="240" w:lineRule="auto"/>
              <w:jc w:val="both"/>
              <w:rPr>
                <w:rFonts w:ascii="Times New Roman" w:hAnsi="Times New Roman"/>
                <w:sz w:val="24"/>
                <w:szCs w:val="24"/>
                <w:lang w:eastAsia="en-US"/>
              </w:rPr>
            </w:pPr>
            <w:r w:rsidRPr="00D451ED">
              <w:rPr>
                <w:rFonts w:ascii="Times New Roman" w:hAnsi="Times New Roman"/>
                <w:sz w:val="24"/>
                <w:szCs w:val="24"/>
                <w:lang w:eastAsia="en-US"/>
              </w:rPr>
              <w:t>Проведение профилактической беседы, посвященной 1 декабря – Всемирный день борьбы со СПИДом:</w:t>
            </w:r>
          </w:p>
          <w:p w14:paraId="10B66A54" w14:textId="77777777" w:rsidR="00D451ED" w:rsidRPr="00D451ED" w:rsidRDefault="00D451ED" w:rsidP="00D451ED">
            <w:pPr>
              <w:snapToGrid w:val="0"/>
              <w:spacing w:after="0" w:line="240" w:lineRule="auto"/>
              <w:jc w:val="both"/>
              <w:rPr>
                <w:rFonts w:ascii="Times New Roman" w:hAnsi="Times New Roman"/>
                <w:sz w:val="24"/>
                <w:szCs w:val="24"/>
              </w:rPr>
            </w:pPr>
            <w:r w:rsidRPr="00D451ED">
              <w:rPr>
                <w:rFonts w:ascii="Times New Roman" w:hAnsi="Times New Roman"/>
                <w:sz w:val="24"/>
                <w:szCs w:val="24"/>
                <w:lang w:eastAsia="en-US"/>
              </w:rPr>
              <w:lastRenderedPageBreak/>
              <w:t xml:space="preserve"> </w:t>
            </w:r>
            <w:r w:rsidRPr="00D451ED">
              <w:rPr>
                <w:rFonts w:ascii="Times New Roman" w:hAnsi="Times New Roman"/>
                <w:sz w:val="24"/>
                <w:szCs w:val="24"/>
              </w:rPr>
              <w:t>«Знание-Ответственность-Здоровье»; «Я боюсь» (об отношении к больным СПИДом)</w:t>
            </w:r>
            <w:r w:rsidRPr="00D451ED">
              <w:rPr>
                <w:rFonts w:ascii="Times New Roman" w:hAnsi="Times New Roman"/>
                <w:sz w:val="24"/>
                <w:szCs w:val="24"/>
                <w:lang w:eastAsia="en-US"/>
              </w:rPr>
              <w:t xml:space="preserve"> среди </w:t>
            </w:r>
            <w:proofErr w:type="gramStart"/>
            <w:r w:rsidRPr="00D451ED">
              <w:rPr>
                <w:rFonts w:ascii="Times New Roman" w:hAnsi="Times New Roman"/>
                <w:sz w:val="24"/>
                <w:szCs w:val="24"/>
                <w:lang w:eastAsia="en-US"/>
              </w:rPr>
              <w:t>студентов  с</w:t>
            </w:r>
            <w:proofErr w:type="gramEnd"/>
            <w:r w:rsidRPr="00D451ED">
              <w:rPr>
                <w:rFonts w:ascii="Times New Roman" w:hAnsi="Times New Roman"/>
                <w:sz w:val="24"/>
                <w:szCs w:val="24"/>
                <w:lang w:eastAsia="en-US"/>
              </w:rPr>
              <w:t xml:space="preserve"> приглашением врача-нарколога </w:t>
            </w:r>
          </w:p>
        </w:tc>
        <w:tc>
          <w:tcPr>
            <w:tcW w:w="581" w:type="pct"/>
            <w:tcBorders>
              <w:top w:val="single" w:sz="4" w:space="0" w:color="auto"/>
              <w:left w:val="single" w:sz="4" w:space="0" w:color="auto"/>
              <w:bottom w:val="single" w:sz="4" w:space="0" w:color="auto"/>
              <w:right w:val="single" w:sz="4" w:space="0" w:color="auto"/>
            </w:tcBorders>
            <w:hideMark/>
          </w:tcPr>
          <w:p w14:paraId="4119D61B"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lastRenderedPageBreak/>
              <w:t>1-4 курс</w:t>
            </w:r>
          </w:p>
          <w:p w14:paraId="1737AF7D"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p>
          <w:p w14:paraId="4E54148B"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p>
        </w:tc>
        <w:tc>
          <w:tcPr>
            <w:tcW w:w="592" w:type="pct"/>
            <w:tcBorders>
              <w:top w:val="single" w:sz="4" w:space="0" w:color="auto"/>
              <w:left w:val="single" w:sz="4" w:space="0" w:color="auto"/>
              <w:bottom w:val="single" w:sz="4" w:space="0" w:color="auto"/>
              <w:right w:val="single" w:sz="4" w:space="0" w:color="auto"/>
            </w:tcBorders>
            <w:hideMark/>
          </w:tcPr>
          <w:p w14:paraId="0AA4F2F0"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75089DE0" w14:textId="77777777" w:rsidR="00D451ED" w:rsidRPr="00D451ED" w:rsidRDefault="00D451ED" w:rsidP="00D451ED">
            <w:pPr>
              <w:spacing w:after="0" w:line="240" w:lineRule="auto"/>
              <w:jc w:val="both"/>
              <w:rPr>
                <w:rFonts w:ascii="Times New Roman" w:hAnsi="Times New Roman"/>
                <w:sz w:val="24"/>
                <w:szCs w:val="24"/>
              </w:rPr>
            </w:pPr>
            <w:proofErr w:type="spellStart"/>
            <w:r w:rsidRPr="00D451ED">
              <w:rPr>
                <w:rFonts w:ascii="Times New Roman" w:hAnsi="Times New Roman"/>
                <w:sz w:val="24"/>
                <w:szCs w:val="24"/>
              </w:rPr>
              <w:t>Соц.педагог</w:t>
            </w:r>
            <w:proofErr w:type="spellEnd"/>
            <w:r w:rsidRPr="00D451ED">
              <w:rPr>
                <w:rFonts w:ascii="Times New Roman" w:hAnsi="Times New Roman"/>
                <w:sz w:val="24"/>
                <w:szCs w:val="24"/>
              </w:rPr>
              <w:t>, педагог-</w:t>
            </w:r>
            <w:proofErr w:type="gramStart"/>
            <w:r w:rsidRPr="00D451ED">
              <w:rPr>
                <w:rFonts w:ascii="Times New Roman" w:hAnsi="Times New Roman"/>
                <w:sz w:val="24"/>
                <w:szCs w:val="24"/>
              </w:rPr>
              <w:t>психолог  классные</w:t>
            </w:r>
            <w:proofErr w:type="gramEnd"/>
            <w:r w:rsidRPr="00D451ED">
              <w:rPr>
                <w:rFonts w:ascii="Times New Roman" w:hAnsi="Times New Roman"/>
                <w:sz w:val="24"/>
                <w:szCs w:val="24"/>
              </w:rPr>
              <w:t xml:space="preserve"> руководители</w:t>
            </w:r>
          </w:p>
          <w:p w14:paraId="669D9F85" w14:textId="77777777" w:rsidR="00D451ED" w:rsidRPr="00D451ED" w:rsidRDefault="00D451ED" w:rsidP="00D451ED">
            <w:pPr>
              <w:spacing w:after="0" w:line="240" w:lineRule="auto"/>
              <w:jc w:val="both"/>
              <w:rPr>
                <w:rFonts w:ascii="Times New Roman" w:hAnsi="Times New Roman"/>
                <w:sz w:val="24"/>
                <w:szCs w:val="24"/>
              </w:rPr>
            </w:pPr>
          </w:p>
          <w:p w14:paraId="47FDA8FA" w14:textId="77777777" w:rsidR="00D451ED" w:rsidRPr="00D451ED" w:rsidRDefault="00D451ED" w:rsidP="00D451ED">
            <w:pPr>
              <w:spacing w:after="0" w:line="240" w:lineRule="auto"/>
              <w:jc w:val="both"/>
              <w:rPr>
                <w:rFonts w:ascii="Times New Roman" w:hAnsi="Times New Roman"/>
                <w:sz w:val="24"/>
                <w:szCs w:val="24"/>
              </w:rPr>
            </w:pPr>
          </w:p>
          <w:p w14:paraId="69485BBB" w14:textId="77777777" w:rsidR="00D451ED" w:rsidRPr="00D451ED" w:rsidRDefault="00D451ED" w:rsidP="00D451ED">
            <w:pPr>
              <w:spacing w:after="0" w:line="240" w:lineRule="auto"/>
              <w:jc w:val="both"/>
              <w:rPr>
                <w:rFonts w:ascii="Times New Roman" w:hAnsi="Times New Roman"/>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hideMark/>
          </w:tcPr>
          <w:p w14:paraId="17F3F7C4"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lastRenderedPageBreak/>
              <w:t>ЛР 3</w:t>
            </w:r>
          </w:p>
          <w:p w14:paraId="0574E416"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7</w:t>
            </w:r>
          </w:p>
          <w:p w14:paraId="705ED736"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04F12900" w14:textId="77777777" w:rsidTr="00A1202A">
        <w:trPr>
          <w:trHeight w:val="981"/>
        </w:trPr>
        <w:tc>
          <w:tcPr>
            <w:tcW w:w="711" w:type="pct"/>
            <w:tcBorders>
              <w:top w:val="single" w:sz="4" w:space="0" w:color="auto"/>
              <w:left w:val="single" w:sz="4" w:space="0" w:color="auto"/>
              <w:bottom w:val="single" w:sz="4" w:space="0" w:color="auto"/>
              <w:right w:val="single" w:sz="4" w:space="0" w:color="auto"/>
            </w:tcBorders>
          </w:tcPr>
          <w:p w14:paraId="3AB0DCA0"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01.11.-30.11.2021</w:t>
            </w:r>
          </w:p>
        </w:tc>
        <w:tc>
          <w:tcPr>
            <w:tcW w:w="1908" w:type="pct"/>
            <w:tcBorders>
              <w:top w:val="single" w:sz="4" w:space="0" w:color="auto"/>
              <w:left w:val="single" w:sz="4" w:space="0" w:color="auto"/>
              <w:bottom w:val="single" w:sz="4" w:space="0" w:color="auto"/>
              <w:right w:val="single" w:sz="4" w:space="0" w:color="auto"/>
            </w:tcBorders>
            <w:hideMark/>
          </w:tcPr>
          <w:p w14:paraId="2E0CC716" w14:textId="77777777" w:rsidR="00D451ED" w:rsidRPr="00D451ED" w:rsidRDefault="00D451ED" w:rsidP="00D451ED">
            <w:pPr>
              <w:tabs>
                <w:tab w:val="left" w:pos="1969"/>
                <w:tab w:val="left" w:pos="3104"/>
              </w:tabs>
              <w:suppressAutoHyphens/>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sz w:val="24"/>
                <w:szCs w:val="24"/>
                <w:lang w:eastAsia="en-US"/>
              </w:rPr>
              <w:t xml:space="preserve">Участие в конкурсах профессионального </w:t>
            </w:r>
            <w:r w:rsidRPr="00D451ED">
              <w:rPr>
                <w:rFonts w:ascii="Times New Roman" w:hAnsi="Times New Roman"/>
                <w:spacing w:val="-1"/>
                <w:sz w:val="24"/>
                <w:szCs w:val="24"/>
                <w:lang w:eastAsia="en-US"/>
              </w:rPr>
              <w:t>мастерства,</w:t>
            </w:r>
            <w:r w:rsidRPr="00D451ED">
              <w:rPr>
                <w:rFonts w:ascii="Times New Roman" w:hAnsi="Times New Roman"/>
                <w:spacing w:val="-58"/>
                <w:sz w:val="24"/>
                <w:szCs w:val="24"/>
                <w:lang w:eastAsia="en-US"/>
              </w:rPr>
              <w:t xml:space="preserve"> </w:t>
            </w:r>
            <w:r w:rsidRPr="00D451ED">
              <w:rPr>
                <w:rFonts w:ascii="Times New Roman" w:hAnsi="Times New Roman"/>
                <w:sz w:val="24"/>
                <w:szCs w:val="24"/>
                <w:lang w:eastAsia="en-US"/>
              </w:rPr>
              <w:t xml:space="preserve">олимпиадах, </w:t>
            </w:r>
            <w:proofErr w:type="spellStart"/>
            <w:r w:rsidRPr="00D451ED">
              <w:rPr>
                <w:rFonts w:ascii="Times New Roman" w:hAnsi="Times New Roman"/>
                <w:sz w:val="24"/>
                <w:szCs w:val="24"/>
                <w:lang w:eastAsia="en-US"/>
              </w:rPr>
              <w:t>WorldSkills</w:t>
            </w:r>
            <w:proofErr w:type="spellEnd"/>
            <w:r w:rsidRPr="00D451ED">
              <w:rPr>
                <w:rFonts w:ascii="Times New Roman" w:hAnsi="Times New Roman"/>
                <w:sz w:val="24"/>
                <w:szCs w:val="24"/>
                <w:lang w:eastAsia="en-US"/>
              </w:rPr>
              <w:t xml:space="preserve">, </w:t>
            </w:r>
            <w:r w:rsidRPr="00D451ED">
              <w:rPr>
                <w:rFonts w:ascii="Times New Roman" w:hAnsi="Times New Roman"/>
                <w:bCs/>
                <w:kern w:val="2"/>
                <w:sz w:val="24"/>
                <w:szCs w:val="24"/>
                <w:lang w:eastAsia="ko-KR"/>
              </w:rPr>
              <w:t>«</w:t>
            </w:r>
            <w:proofErr w:type="spellStart"/>
            <w:r w:rsidRPr="00D451ED">
              <w:rPr>
                <w:rFonts w:ascii="Times New Roman" w:hAnsi="Times New Roman"/>
                <w:bCs/>
                <w:kern w:val="2"/>
                <w:sz w:val="24"/>
                <w:szCs w:val="24"/>
                <w:lang w:eastAsia="ko-KR"/>
              </w:rPr>
              <w:t>Абилимпикс</w:t>
            </w:r>
            <w:proofErr w:type="spellEnd"/>
            <w:r w:rsidRPr="00D451ED">
              <w:rPr>
                <w:rFonts w:ascii="Times New Roman" w:hAnsi="Times New Roman"/>
                <w:bCs/>
                <w:kern w:val="2"/>
                <w:sz w:val="24"/>
                <w:szCs w:val="24"/>
                <w:lang w:eastAsia="ko-KR"/>
              </w:rPr>
              <w:t>»</w:t>
            </w:r>
            <w:r w:rsidRPr="00D451ED">
              <w:rPr>
                <w:rFonts w:ascii="Times New Roman" w:hAnsi="Times New Roman"/>
                <w:spacing w:val="1"/>
                <w:sz w:val="24"/>
                <w:szCs w:val="24"/>
                <w:lang w:eastAsia="en-US"/>
              </w:rPr>
              <w:t xml:space="preserve"> </w:t>
            </w:r>
            <w:r w:rsidRPr="00D451ED">
              <w:rPr>
                <w:rFonts w:ascii="Times New Roman" w:hAnsi="Times New Roman"/>
                <w:sz w:val="24"/>
                <w:szCs w:val="24"/>
                <w:lang w:eastAsia="en-US"/>
              </w:rPr>
              <w:t>на</w:t>
            </w:r>
            <w:r w:rsidRPr="00D451ED">
              <w:rPr>
                <w:rFonts w:ascii="Times New Roman" w:hAnsi="Times New Roman"/>
                <w:spacing w:val="1"/>
                <w:sz w:val="24"/>
                <w:szCs w:val="24"/>
                <w:lang w:eastAsia="en-US"/>
              </w:rPr>
              <w:t xml:space="preserve"> </w:t>
            </w:r>
            <w:r w:rsidRPr="00D451ED">
              <w:rPr>
                <w:rFonts w:ascii="Times New Roman" w:hAnsi="Times New Roman"/>
                <w:sz w:val="24"/>
                <w:szCs w:val="24"/>
                <w:lang w:eastAsia="en-US"/>
              </w:rPr>
              <w:t>различных</w:t>
            </w:r>
            <w:r w:rsidRPr="00D451ED">
              <w:rPr>
                <w:rFonts w:ascii="Times New Roman" w:hAnsi="Times New Roman"/>
                <w:spacing w:val="-57"/>
                <w:sz w:val="24"/>
                <w:szCs w:val="24"/>
                <w:lang w:eastAsia="en-US"/>
              </w:rPr>
              <w:t xml:space="preserve"> </w:t>
            </w:r>
            <w:r w:rsidRPr="00D451ED">
              <w:rPr>
                <w:rFonts w:ascii="Times New Roman" w:hAnsi="Times New Roman"/>
                <w:sz w:val="24"/>
                <w:szCs w:val="24"/>
                <w:lang w:eastAsia="en-US"/>
              </w:rPr>
              <w:t>уровнях.</w:t>
            </w:r>
          </w:p>
        </w:tc>
        <w:tc>
          <w:tcPr>
            <w:tcW w:w="581" w:type="pct"/>
            <w:tcBorders>
              <w:top w:val="single" w:sz="4" w:space="0" w:color="auto"/>
              <w:left w:val="single" w:sz="4" w:space="0" w:color="auto"/>
              <w:bottom w:val="single" w:sz="4" w:space="0" w:color="auto"/>
              <w:right w:val="single" w:sz="4" w:space="0" w:color="auto"/>
            </w:tcBorders>
            <w:hideMark/>
          </w:tcPr>
          <w:p w14:paraId="3B3E5795"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61B2B8A2"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2061FFF6"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Преподаватели профессиональных дисциплин</w:t>
            </w:r>
          </w:p>
        </w:tc>
        <w:tc>
          <w:tcPr>
            <w:tcW w:w="416" w:type="pct"/>
            <w:tcBorders>
              <w:top w:val="single" w:sz="4" w:space="0" w:color="auto"/>
              <w:left w:val="single" w:sz="4" w:space="0" w:color="auto"/>
              <w:bottom w:val="single" w:sz="4" w:space="0" w:color="auto"/>
              <w:right w:val="single" w:sz="4" w:space="0" w:color="auto"/>
            </w:tcBorders>
            <w:hideMark/>
          </w:tcPr>
          <w:p w14:paraId="6AA5436D"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4</w:t>
            </w:r>
          </w:p>
          <w:p w14:paraId="61189C3D"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7</w:t>
            </w:r>
          </w:p>
          <w:p w14:paraId="082EC2BB"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ЛР13 ЛР 14 ЛР15</w:t>
            </w:r>
          </w:p>
        </w:tc>
      </w:tr>
      <w:tr w:rsidR="00D451ED" w:rsidRPr="00D451ED" w14:paraId="692CEB8F" w14:textId="77777777" w:rsidTr="00A1202A">
        <w:tc>
          <w:tcPr>
            <w:tcW w:w="711" w:type="pct"/>
            <w:tcBorders>
              <w:top w:val="single" w:sz="4" w:space="0" w:color="auto"/>
              <w:left w:val="single" w:sz="4" w:space="0" w:color="auto"/>
              <w:bottom w:val="single" w:sz="4" w:space="0" w:color="auto"/>
              <w:right w:val="single" w:sz="4" w:space="0" w:color="auto"/>
            </w:tcBorders>
          </w:tcPr>
          <w:p w14:paraId="32BE86CB"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01.11.-30.11.2021</w:t>
            </w:r>
          </w:p>
        </w:tc>
        <w:tc>
          <w:tcPr>
            <w:tcW w:w="1908" w:type="pct"/>
            <w:tcBorders>
              <w:top w:val="single" w:sz="4" w:space="0" w:color="auto"/>
              <w:left w:val="single" w:sz="4" w:space="0" w:color="auto"/>
              <w:bottom w:val="single" w:sz="4" w:space="0" w:color="auto"/>
              <w:right w:val="single" w:sz="4" w:space="0" w:color="auto"/>
            </w:tcBorders>
            <w:hideMark/>
          </w:tcPr>
          <w:p w14:paraId="5245F083" w14:textId="77777777" w:rsidR="00D451ED" w:rsidRPr="00D451ED" w:rsidRDefault="00D451ED" w:rsidP="00D451ED">
            <w:pPr>
              <w:widowControl w:val="0"/>
              <w:autoSpaceDE w:val="0"/>
              <w:autoSpaceDN w:val="0"/>
              <w:spacing w:after="0" w:line="240" w:lineRule="auto"/>
              <w:rPr>
                <w:rFonts w:ascii="Times New Roman" w:hAnsi="Times New Roman"/>
                <w:bCs/>
                <w:kern w:val="2"/>
                <w:sz w:val="24"/>
                <w:szCs w:val="24"/>
                <w:lang w:eastAsia="ko-KR"/>
              </w:rPr>
            </w:pPr>
            <w:r w:rsidRPr="00D451ED">
              <w:rPr>
                <w:rFonts w:ascii="Times New Roman" w:hAnsi="Times New Roman"/>
                <w:spacing w:val="-6"/>
                <w:sz w:val="24"/>
                <w:szCs w:val="24"/>
              </w:rPr>
              <w:t>Работа Совета профилактики</w:t>
            </w:r>
            <w:r w:rsidRPr="00D451ED">
              <w:rPr>
                <w:rFonts w:ascii="Times New Roman" w:hAnsi="Times New Roman"/>
                <w:kern w:val="2"/>
                <w:sz w:val="24"/>
                <w:szCs w:val="24"/>
                <w:lang w:eastAsia="ko-KR"/>
              </w:rPr>
              <w:t xml:space="preserve"> правонарушений, Совета общественного поста наркологической профилактики (</w:t>
            </w:r>
            <w:proofErr w:type="spellStart"/>
            <w:r w:rsidRPr="00D451ED">
              <w:rPr>
                <w:rFonts w:ascii="Times New Roman" w:hAnsi="Times New Roman"/>
                <w:kern w:val="2"/>
                <w:sz w:val="24"/>
                <w:szCs w:val="24"/>
                <w:lang w:eastAsia="ko-KR"/>
              </w:rPr>
              <w:t>наркопост</w:t>
            </w:r>
            <w:proofErr w:type="spellEnd"/>
            <w:r w:rsidRPr="00D451ED">
              <w:rPr>
                <w:rFonts w:ascii="Times New Roman" w:hAnsi="Times New Roman"/>
                <w:kern w:val="2"/>
                <w:sz w:val="24"/>
                <w:szCs w:val="24"/>
                <w:lang w:eastAsia="ko-KR"/>
              </w:rPr>
              <w:t>)</w:t>
            </w:r>
          </w:p>
        </w:tc>
        <w:tc>
          <w:tcPr>
            <w:tcW w:w="581" w:type="pct"/>
            <w:tcBorders>
              <w:top w:val="single" w:sz="4" w:space="0" w:color="auto"/>
              <w:left w:val="single" w:sz="4" w:space="0" w:color="auto"/>
              <w:bottom w:val="single" w:sz="4" w:space="0" w:color="auto"/>
              <w:right w:val="single" w:sz="4" w:space="0" w:color="auto"/>
            </w:tcBorders>
            <w:hideMark/>
          </w:tcPr>
          <w:p w14:paraId="6028B877"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15399622"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5D415537"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 xml:space="preserve">Педагог-психолог, </w:t>
            </w:r>
            <w:r w:rsidRPr="00D451ED">
              <w:rPr>
                <w:rFonts w:ascii="Times New Roman" w:hAnsi="Times New Roman"/>
                <w:kern w:val="2"/>
                <w:sz w:val="24"/>
                <w:szCs w:val="24"/>
                <w:lang w:eastAsia="ko-KR"/>
              </w:rPr>
              <w:t xml:space="preserve">кураторы и мастера п/о учебных групп </w:t>
            </w:r>
          </w:p>
        </w:tc>
        <w:tc>
          <w:tcPr>
            <w:tcW w:w="416" w:type="pct"/>
            <w:tcBorders>
              <w:top w:val="single" w:sz="4" w:space="0" w:color="auto"/>
              <w:left w:val="single" w:sz="4" w:space="0" w:color="auto"/>
              <w:bottom w:val="single" w:sz="4" w:space="0" w:color="auto"/>
              <w:right w:val="single" w:sz="4" w:space="0" w:color="auto"/>
            </w:tcBorders>
            <w:hideMark/>
          </w:tcPr>
          <w:p w14:paraId="2E6F0808"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7493E7B4"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288D3B6C" w14:textId="77777777" w:rsidTr="00A1202A">
        <w:tc>
          <w:tcPr>
            <w:tcW w:w="711" w:type="pct"/>
            <w:tcBorders>
              <w:top w:val="single" w:sz="4" w:space="0" w:color="auto"/>
              <w:left w:val="single" w:sz="4" w:space="0" w:color="auto"/>
              <w:bottom w:val="single" w:sz="4" w:space="0" w:color="auto"/>
              <w:right w:val="single" w:sz="4" w:space="0" w:color="auto"/>
            </w:tcBorders>
          </w:tcPr>
          <w:p w14:paraId="7B55C0DC"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01.11.-30.11.2021</w:t>
            </w:r>
          </w:p>
        </w:tc>
        <w:tc>
          <w:tcPr>
            <w:tcW w:w="1908" w:type="pct"/>
            <w:tcBorders>
              <w:top w:val="single" w:sz="4" w:space="0" w:color="auto"/>
              <w:left w:val="single" w:sz="4" w:space="0" w:color="auto"/>
              <w:bottom w:val="single" w:sz="4" w:space="0" w:color="auto"/>
              <w:right w:val="single" w:sz="4" w:space="0" w:color="auto"/>
            </w:tcBorders>
            <w:hideMark/>
          </w:tcPr>
          <w:p w14:paraId="23D4B80D" w14:textId="77777777" w:rsidR="00D451ED" w:rsidRPr="00D451ED" w:rsidRDefault="00D451ED" w:rsidP="00D451ED">
            <w:pPr>
              <w:widowControl w:val="0"/>
              <w:autoSpaceDE w:val="0"/>
              <w:autoSpaceDN w:val="0"/>
              <w:spacing w:after="0" w:line="240" w:lineRule="auto"/>
              <w:rPr>
                <w:rFonts w:ascii="Times New Roman" w:hAnsi="Times New Roman"/>
                <w:sz w:val="24"/>
                <w:szCs w:val="24"/>
              </w:rPr>
            </w:pPr>
            <w:r w:rsidRPr="00D451ED">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D451ED">
              <w:rPr>
                <w:rFonts w:ascii="Times New Roman" w:hAnsi="Times New Roman"/>
                <w:sz w:val="24"/>
                <w:szCs w:val="24"/>
              </w:rPr>
              <w:t>соревнованиях  и</w:t>
            </w:r>
            <w:proofErr w:type="gramEnd"/>
            <w:r w:rsidRPr="00D451ED">
              <w:rPr>
                <w:rFonts w:ascii="Times New Roman" w:hAnsi="Times New Roman"/>
                <w:sz w:val="24"/>
                <w:szCs w:val="24"/>
              </w:rPr>
              <w:t xml:space="preserve"> др.</w:t>
            </w:r>
          </w:p>
        </w:tc>
        <w:tc>
          <w:tcPr>
            <w:tcW w:w="581" w:type="pct"/>
            <w:tcBorders>
              <w:top w:val="single" w:sz="4" w:space="0" w:color="auto"/>
              <w:left w:val="single" w:sz="4" w:space="0" w:color="auto"/>
              <w:bottom w:val="single" w:sz="4" w:space="0" w:color="auto"/>
              <w:right w:val="single" w:sz="4" w:space="0" w:color="auto"/>
            </w:tcBorders>
            <w:hideMark/>
          </w:tcPr>
          <w:p w14:paraId="32A59594"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156813DA" w14:textId="77777777" w:rsidR="00D451ED" w:rsidRPr="00D451ED" w:rsidRDefault="00D451ED" w:rsidP="00D451ED">
            <w:pPr>
              <w:widowControl w:val="0"/>
              <w:autoSpaceDE w:val="0"/>
              <w:autoSpaceDN w:val="0"/>
              <w:spacing w:after="0" w:line="240" w:lineRule="auto"/>
              <w:rPr>
                <w:rFonts w:ascii="Times New Roman" w:hAnsi="Times New Roman"/>
                <w:sz w:val="24"/>
                <w:szCs w:val="24"/>
              </w:rPr>
            </w:pPr>
            <w:r w:rsidRPr="00D451ED">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54CE57CE"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 xml:space="preserve">Зам </w:t>
            </w:r>
            <w:proofErr w:type="spellStart"/>
            <w:r w:rsidRPr="00D451ED">
              <w:rPr>
                <w:rFonts w:ascii="Times New Roman" w:hAnsi="Times New Roman"/>
                <w:sz w:val="24"/>
                <w:szCs w:val="24"/>
              </w:rPr>
              <w:t>дир</w:t>
            </w:r>
            <w:proofErr w:type="spellEnd"/>
            <w:r w:rsidRPr="00D451ED">
              <w:rPr>
                <w:rFonts w:ascii="Times New Roman" w:hAnsi="Times New Roman"/>
                <w:sz w:val="24"/>
                <w:szCs w:val="24"/>
              </w:rPr>
              <w:t xml:space="preserve"> по УР, </w:t>
            </w:r>
            <w:proofErr w:type="spellStart"/>
            <w:proofErr w:type="gramStart"/>
            <w:r w:rsidRPr="00D451ED">
              <w:rPr>
                <w:rFonts w:ascii="Times New Roman" w:hAnsi="Times New Roman"/>
                <w:sz w:val="24"/>
                <w:szCs w:val="24"/>
              </w:rPr>
              <w:t>зам.дир</w:t>
            </w:r>
            <w:proofErr w:type="spellEnd"/>
            <w:proofErr w:type="gramEnd"/>
            <w:r w:rsidRPr="00D451ED">
              <w:rPr>
                <w:rFonts w:ascii="Times New Roman" w:hAnsi="Times New Roman"/>
                <w:sz w:val="24"/>
                <w:szCs w:val="24"/>
              </w:rPr>
              <w:t xml:space="preserve"> по ВР</w:t>
            </w:r>
          </w:p>
          <w:p w14:paraId="0B0B49DD"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Классные руководители учебных групп</w:t>
            </w:r>
          </w:p>
          <w:p w14:paraId="4B1D5676" w14:textId="77777777" w:rsidR="00D451ED" w:rsidRPr="00D451ED" w:rsidRDefault="00D451ED" w:rsidP="00D451ED">
            <w:pPr>
              <w:widowControl w:val="0"/>
              <w:autoSpaceDE w:val="0"/>
              <w:autoSpaceDN w:val="0"/>
              <w:spacing w:after="0" w:line="240" w:lineRule="auto"/>
              <w:jc w:val="both"/>
              <w:rPr>
                <w:rFonts w:ascii="Times New Roman" w:hAnsi="Times New Roman"/>
                <w:sz w:val="24"/>
                <w:szCs w:val="24"/>
              </w:rPr>
            </w:pPr>
            <w:proofErr w:type="spellStart"/>
            <w:r w:rsidRPr="00D451ED">
              <w:rPr>
                <w:rFonts w:ascii="Times New Roman" w:hAnsi="Times New Roman"/>
                <w:sz w:val="24"/>
                <w:szCs w:val="24"/>
              </w:rPr>
              <w:t>Соцпедагог</w:t>
            </w:r>
            <w:proofErr w:type="spellEnd"/>
            <w:r w:rsidRPr="00D451ED">
              <w:rPr>
                <w:rFonts w:ascii="Times New Roman" w:hAnsi="Times New Roman"/>
                <w:sz w:val="24"/>
                <w:szCs w:val="24"/>
              </w:rPr>
              <w:t>,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hideMark/>
          </w:tcPr>
          <w:p w14:paraId="3F8AC90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4A4EFB6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7</w:t>
            </w:r>
          </w:p>
          <w:p w14:paraId="53100499"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8</w:t>
            </w:r>
          </w:p>
        </w:tc>
      </w:tr>
      <w:tr w:rsidR="00D451ED" w:rsidRPr="00D451ED" w14:paraId="632AF0AB" w14:textId="77777777" w:rsidTr="00A1202A">
        <w:tc>
          <w:tcPr>
            <w:tcW w:w="5000" w:type="pct"/>
            <w:gridSpan w:val="6"/>
            <w:tcBorders>
              <w:top w:val="single" w:sz="4" w:space="0" w:color="auto"/>
              <w:left w:val="single" w:sz="4" w:space="0" w:color="auto"/>
              <w:bottom w:val="single" w:sz="4" w:space="0" w:color="auto"/>
              <w:right w:val="single" w:sz="4" w:space="0" w:color="auto"/>
            </w:tcBorders>
          </w:tcPr>
          <w:p w14:paraId="4D2D6FE8" w14:textId="77777777" w:rsidR="00D451ED" w:rsidRPr="00D451ED" w:rsidRDefault="00D451ED" w:rsidP="00D451ED">
            <w:pPr>
              <w:widowControl w:val="0"/>
              <w:autoSpaceDE w:val="0"/>
              <w:autoSpaceDN w:val="0"/>
              <w:spacing w:after="0" w:line="240" w:lineRule="auto"/>
              <w:jc w:val="center"/>
              <w:rPr>
                <w:rFonts w:ascii="Times New Roman" w:hAnsi="Times New Roman"/>
                <w:b/>
                <w:kern w:val="2"/>
                <w:sz w:val="24"/>
                <w:szCs w:val="24"/>
                <w:lang w:eastAsia="ko-KR"/>
              </w:rPr>
            </w:pPr>
            <w:r w:rsidRPr="00D451ED">
              <w:rPr>
                <w:rFonts w:ascii="Times New Roman" w:hAnsi="Times New Roman"/>
                <w:b/>
                <w:kern w:val="2"/>
                <w:sz w:val="24"/>
                <w:szCs w:val="24"/>
                <w:lang w:eastAsia="ko-KR"/>
              </w:rPr>
              <w:t>ДЕКАБРЬ</w:t>
            </w:r>
          </w:p>
        </w:tc>
      </w:tr>
      <w:tr w:rsidR="00D451ED" w:rsidRPr="00D451ED" w14:paraId="64AF1D72" w14:textId="77777777" w:rsidTr="00A1202A">
        <w:tc>
          <w:tcPr>
            <w:tcW w:w="711" w:type="pct"/>
            <w:tcBorders>
              <w:top w:val="single" w:sz="4" w:space="0" w:color="auto"/>
              <w:left w:val="single" w:sz="4" w:space="0" w:color="auto"/>
              <w:bottom w:val="single" w:sz="4" w:space="0" w:color="auto"/>
              <w:right w:val="single" w:sz="4" w:space="0" w:color="auto"/>
            </w:tcBorders>
            <w:hideMark/>
          </w:tcPr>
          <w:p w14:paraId="015FC4B7"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02.12.2021</w:t>
            </w:r>
          </w:p>
        </w:tc>
        <w:tc>
          <w:tcPr>
            <w:tcW w:w="1908" w:type="pct"/>
            <w:tcBorders>
              <w:top w:val="single" w:sz="4" w:space="0" w:color="auto"/>
              <w:left w:val="single" w:sz="4" w:space="0" w:color="auto"/>
              <w:bottom w:val="single" w:sz="4" w:space="0" w:color="auto"/>
              <w:right w:val="single" w:sz="4" w:space="0" w:color="auto"/>
            </w:tcBorders>
            <w:hideMark/>
          </w:tcPr>
          <w:p w14:paraId="520A45DE"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Всемирный день борьбы со СПИДом:</w:t>
            </w:r>
          </w:p>
          <w:p w14:paraId="6F2747FD"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 xml:space="preserve">- классный час, посвященный Всемирному дню борьбы со СПИДом, по профилактике ВИЧ-инфекции: </w:t>
            </w:r>
          </w:p>
          <w:p w14:paraId="5101A141"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««ВИЧ/СПИД» - глобальная проблема человечества!»</w:t>
            </w:r>
          </w:p>
        </w:tc>
        <w:tc>
          <w:tcPr>
            <w:tcW w:w="581" w:type="pct"/>
            <w:tcBorders>
              <w:top w:val="single" w:sz="4" w:space="0" w:color="auto"/>
              <w:left w:val="single" w:sz="4" w:space="0" w:color="auto"/>
              <w:bottom w:val="single" w:sz="4" w:space="0" w:color="auto"/>
              <w:right w:val="single" w:sz="4" w:space="0" w:color="auto"/>
            </w:tcBorders>
            <w:hideMark/>
          </w:tcPr>
          <w:p w14:paraId="46942DA1"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p>
          <w:p w14:paraId="3DA74C5C"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56293B37"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roofErr w:type="gramStart"/>
            <w:r w:rsidRPr="00D451ED">
              <w:rPr>
                <w:rFonts w:ascii="Times New Roman" w:hAnsi="Times New Roman"/>
                <w:sz w:val="24"/>
                <w:szCs w:val="24"/>
              </w:rPr>
              <w:t>Учебные  аудитории</w:t>
            </w:r>
            <w:proofErr w:type="gramEnd"/>
          </w:p>
        </w:tc>
        <w:tc>
          <w:tcPr>
            <w:tcW w:w="792" w:type="pct"/>
            <w:tcBorders>
              <w:top w:val="single" w:sz="4" w:space="0" w:color="auto"/>
              <w:left w:val="single" w:sz="4" w:space="0" w:color="auto"/>
              <w:bottom w:val="single" w:sz="4" w:space="0" w:color="auto"/>
              <w:right w:val="single" w:sz="4" w:space="0" w:color="auto"/>
            </w:tcBorders>
            <w:hideMark/>
          </w:tcPr>
          <w:p w14:paraId="06D18600"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Кураторы и мастера п/</w:t>
            </w:r>
            <w:proofErr w:type="gramStart"/>
            <w:r w:rsidRPr="00D451ED">
              <w:rPr>
                <w:rFonts w:ascii="Times New Roman" w:hAnsi="Times New Roman"/>
                <w:sz w:val="24"/>
                <w:szCs w:val="24"/>
              </w:rPr>
              <w:t xml:space="preserve">о  </w:t>
            </w:r>
            <w:r w:rsidRPr="00D451ED">
              <w:rPr>
                <w:rFonts w:ascii="Times New Roman" w:hAnsi="Times New Roman"/>
                <w:kern w:val="2"/>
                <w:sz w:val="24"/>
                <w:szCs w:val="24"/>
                <w:lang w:eastAsia="ko-KR"/>
              </w:rPr>
              <w:t>учебных</w:t>
            </w:r>
            <w:proofErr w:type="gramEnd"/>
            <w:r w:rsidRPr="00D451ED">
              <w:rPr>
                <w:rFonts w:ascii="Times New Roman" w:hAnsi="Times New Roman"/>
                <w:kern w:val="2"/>
                <w:sz w:val="24"/>
                <w:szCs w:val="24"/>
                <w:lang w:eastAsia="ko-KR"/>
              </w:rPr>
              <w:t xml:space="preserve"> групп </w:t>
            </w:r>
          </w:p>
          <w:p w14:paraId="2F0E5963"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hideMark/>
          </w:tcPr>
          <w:p w14:paraId="5487E4F5"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7C677B78"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7</w:t>
            </w:r>
          </w:p>
          <w:p w14:paraId="28F89D16"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0E97AF4A" w14:textId="77777777" w:rsidTr="00A1202A">
        <w:trPr>
          <w:trHeight w:val="164"/>
        </w:trPr>
        <w:tc>
          <w:tcPr>
            <w:tcW w:w="711" w:type="pct"/>
            <w:tcBorders>
              <w:top w:val="single" w:sz="4" w:space="0" w:color="auto"/>
              <w:left w:val="single" w:sz="4" w:space="0" w:color="auto"/>
              <w:bottom w:val="single" w:sz="4" w:space="0" w:color="auto"/>
              <w:right w:val="single" w:sz="4" w:space="0" w:color="auto"/>
            </w:tcBorders>
          </w:tcPr>
          <w:p w14:paraId="2D09910E"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02.12.2021</w:t>
            </w:r>
          </w:p>
        </w:tc>
        <w:tc>
          <w:tcPr>
            <w:tcW w:w="1908" w:type="pct"/>
            <w:tcBorders>
              <w:top w:val="single" w:sz="4" w:space="0" w:color="auto"/>
              <w:left w:val="single" w:sz="4" w:space="0" w:color="auto"/>
              <w:bottom w:val="single" w:sz="4" w:space="0" w:color="auto"/>
              <w:right w:val="single" w:sz="4" w:space="0" w:color="auto"/>
            </w:tcBorders>
          </w:tcPr>
          <w:p w14:paraId="630E9C7A" w14:textId="77777777" w:rsidR="00D451ED" w:rsidRPr="00D451ED" w:rsidRDefault="00D451ED" w:rsidP="00D451ED">
            <w:pPr>
              <w:suppressAutoHyphens/>
              <w:adjustRightInd w:val="0"/>
              <w:spacing w:after="0" w:line="240" w:lineRule="auto"/>
              <w:jc w:val="both"/>
              <w:rPr>
                <w:rFonts w:ascii="Times New Roman" w:eastAsia="Symbol" w:hAnsi="Times New Roman"/>
                <w:sz w:val="24"/>
                <w:szCs w:val="24"/>
              </w:rPr>
            </w:pPr>
            <w:proofErr w:type="gramStart"/>
            <w:r w:rsidRPr="00D451ED">
              <w:rPr>
                <w:rFonts w:ascii="Times New Roman" w:eastAsia="Symbol" w:hAnsi="Times New Roman"/>
                <w:sz w:val="24"/>
                <w:szCs w:val="24"/>
              </w:rPr>
              <w:t>Классный  час</w:t>
            </w:r>
            <w:proofErr w:type="gramEnd"/>
            <w:r w:rsidRPr="00D451ED">
              <w:rPr>
                <w:rFonts w:ascii="Times New Roman" w:eastAsia="Symbol" w:hAnsi="Times New Roman"/>
                <w:sz w:val="24"/>
                <w:szCs w:val="24"/>
              </w:rPr>
              <w:t xml:space="preserve">   «Что такое профессиональная этика и личностно-профессиональный рост обучающегося»;</w:t>
            </w:r>
          </w:p>
        </w:tc>
        <w:tc>
          <w:tcPr>
            <w:tcW w:w="581" w:type="pct"/>
            <w:tcBorders>
              <w:top w:val="single" w:sz="4" w:space="0" w:color="auto"/>
              <w:left w:val="single" w:sz="4" w:space="0" w:color="auto"/>
              <w:bottom w:val="single" w:sz="4" w:space="0" w:color="auto"/>
              <w:right w:val="single" w:sz="4" w:space="0" w:color="auto"/>
            </w:tcBorders>
          </w:tcPr>
          <w:p w14:paraId="4295DEB8"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A8E0FFD"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070819E8" w14:textId="77777777" w:rsidR="00D451ED" w:rsidRPr="00D451ED" w:rsidRDefault="00D451ED" w:rsidP="00D451ED">
            <w:r w:rsidRPr="00D451ED">
              <w:rPr>
                <w:rFonts w:ascii="Times New Roman" w:hAnsi="Times New Roman"/>
                <w:sz w:val="24"/>
                <w:szCs w:val="24"/>
              </w:rPr>
              <w:t>Кураторы и мастера п/</w:t>
            </w:r>
            <w:proofErr w:type="gramStart"/>
            <w:r w:rsidRPr="00D451ED">
              <w:rPr>
                <w:rFonts w:ascii="Times New Roman" w:hAnsi="Times New Roman"/>
                <w:sz w:val="24"/>
                <w:szCs w:val="24"/>
              </w:rPr>
              <w:t xml:space="preserve">о  </w:t>
            </w:r>
            <w:r w:rsidRPr="00D451ED">
              <w:rPr>
                <w:rFonts w:ascii="Times New Roman" w:hAnsi="Times New Roman"/>
                <w:kern w:val="2"/>
                <w:sz w:val="24"/>
                <w:szCs w:val="24"/>
                <w:lang w:eastAsia="ko-KR"/>
              </w:rPr>
              <w:t>учебных</w:t>
            </w:r>
            <w:proofErr w:type="gramEnd"/>
            <w:r w:rsidRPr="00D451ED">
              <w:rPr>
                <w:rFonts w:ascii="Times New Roman" w:hAnsi="Times New Roman"/>
                <w:kern w:val="2"/>
                <w:sz w:val="24"/>
                <w:szCs w:val="24"/>
                <w:lang w:eastAsia="ko-KR"/>
              </w:rPr>
              <w:t xml:space="preserve"> групп </w:t>
            </w:r>
          </w:p>
        </w:tc>
        <w:tc>
          <w:tcPr>
            <w:tcW w:w="416" w:type="pct"/>
            <w:tcBorders>
              <w:top w:val="single" w:sz="4" w:space="0" w:color="auto"/>
              <w:left w:val="single" w:sz="4" w:space="0" w:color="auto"/>
              <w:bottom w:val="single" w:sz="4" w:space="0" w:color="auto"/>
              <w:right w:val="single" w:sz="4" w:space="0" w:color="auto"/>
            </w:tcBorders>
          </w:tcPr>
          <w:p w14:paraId="5CD68736"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13</w:t>
            </w:r>
          </w:p>
          <w:p w14:paraId="2D0E09B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14</w:t>
            </w:r>
          </w:p>
        </w:tc>
      </w:tr>
      <w:tr w:rsidR="00D451ED" w:rsidRPr="00D451ED" w14:paraId="6FE4F736" w14:textId="77777777" w:rsidTr="00A1202A">
        <w:trPr>
          <w:trHeight w:val="164"/>
        </w:trPr>
        <w:tc>
          <w:tcPr>
            <w:tcW w:w="711" w:type="pct"/>
            <w:tcBorders>
              <w:top w:val="single" w:sz="4" w:space="0" w:color="auto"/>
              <w:left w:val="single" w:sz="4" w:space="0" w:color="auto"/>
              <w:bottom w:val="single" w:sz="4" w:space="0" w:color="auto"/>
              <w:right w:val="single" w:sz="4" w:space="0" w:color="auto"/>
            </w:tcBorders>
          </w:tcPr>
          <w:p w14:paraId="6C2C5C62"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03.12.2021</w:t>
            </w:r>
          </w:p>
        </w:tc>
        <w:tc>
          <w:tcPr>
            <w:tcW w:w="1908" w:type="pct"/>
            <w:tcBorders>
              <w:top w:val="single" w:sz="4" w:space="0" w:color="auto"/>
              <w:left w:val="single" w:sz="4" w:space="0" w:color="auto"/>
              <w:bottom w:val="single" w:sz="4" w:space="0" w:color="auto"/>
              <w:right w:val="single" w:sz="4" w:space="0" w:color="auto"/>
            </w:tcBorders>
          </w:tcPr>
          <w:p w14:paraId="7CE105C6" w14:textId="77777777" w:rsidR="00D451ED" w:rsidRPr="00D451ED" w:rsidRDefault="00D451ED" w:rsidP="00D451ED">
            <w:pPr>
              <w:suppressAutoHyphens/>
              <w:adjustRightInd w:val="0"/>
              <w:spacing w:after="0" w:line="240" w:lineRule="auto"/>
              <w:jc w:val="both"/>
              <w:rPr>
                <w:rFonts w:ascii="Times New Roman" w:eastAsia="Symbol" w:hAnsi="Times New Roman"/>
                <w:sz w:val="24"/>
                <w:szCs w:val="24"/>
              </w:rPr>
            </w:pPr>
            <w:r w:rsidRPr="00D451ED">
              <w:rPr>
                <w:rFonts w:ascii="Times New Roman" w:hAnsi="Times New Roman"/>
                <w:sz w:val="24"/>
                <w:szCs w:val="24"/>
              </w:rPr>
              <w:t>Мероприятия к Международному дню инвалидов, День неизвестного солдата</w:t>
            </w:r>
          </w:p>
        </w:tc>
        <w:tc>
          <w:tcPr>
            <w:tcW w:w="581" w:type="pct"/>
            <w:tcBorders>
              <w:top w:val="single" w:sz="4" w:space="0" w:color="auto"/>
              <w:left w:val="single" w:sz="4" w:space="0" w:color="auto"/>
              <w:bottom w:val="single" w:sz="4" w:space="0" w:color="auto"/>
              <w:right w:val="single" w:sz="4" w:space="0" w:color="auto"/>
            </w:tcBorders>
          </w:tcPr>
          <w:p w14:paraId="5FA7659A"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3F1BBB5"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Учебные аудитории</w:t>
            </w:r>
          </w:p>
          <w:p w14:paraId="5BBAE4C5"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2BE7477D" w14:textId="77777777" w:rsidR="00D451ED" w:rsidRPr="00D451ED" w:rsidRDefault="00D451ED" w:rsidP="00D451ED">
            <w:pPr>
              <w:rPr>
                <w:rFonts w:ascii="Times New Roman" w:hAnsi="Times New Roman"/>
                <w:sz w:val="24"/>
                <w:szCs w:val="24"/>
              </w:rPr>
            </w:pPr>
            <w:r w:rsidRPr="00D451ED">
              <w:rPr>
                <w:rFonts w:ascii="Times New Roman" w:hAnsi="Times New Roman"/>
                <w:sz w:val="24"/>
                <w:szCs w:val="24"/>
              </w:rPr>
              <w:t>Педагог-организатор</w:t>
            </w:r>
          </w:p>
          <w:p w14:paraId="62AE4BCB" w14:textId="77777777" w:rsidR="00D451ED" w:rsidRPr="00D451ED" w:rsidRDefault="00D451ED" w:rsidP="00D451ED">
            <w:r w:rsidRPr="00D451ED">
              <w:rPr>
                <w:rFonts w:ascii="Times New Roman" w:hAnsi="Times New Roman"/>
                <w:sz w:val="24"/>
                <w:szCs w:val="24"/>
              </w:rPr>
              <w:t>Кураторы и мастера п/</w:t>
            </w:r>
            <w:proofErr w:type="gramStart"/>
            <w:r w:rsidRPr="00D451ED">
              <w:rPr>
                <w:rFonts w:ascii="Times New Roman" w:hAnsi="Times New Roman"/>
                <w:sz w:val="24"/>
                <w:szCs w:val="24"/>
              </w:rPr>
              <w:t xml:space="preserve">о  </w:t>
            </w:r>
            <w:r w:rsidRPr="00D451ED">
              <w:rPr>
                <w:rFonts w:ascii="Times New Roman" w:hAnsi="Times New Roman"/>
                <w:kern w:val="2"/>
                <w:sz w:val="24"/>
                <w:szCs w:val="24"/>
                <w:lang w:eastAsia="ko-KR"/>
              </w:rPr>
              <w:t>учебных</w:t>
            </w:r>
            <w:proofErr w:type="gramEnd"/>
            <w:r w:rsidRPr="00D451ED">
              <w:rPr>
                <w:rFonts w:ascii="Times New Roman" w:hAnsi="Times New Roman"/>
                <w:kern w:val="2"/>
                <w:sz w:val="24"/>
                <w:szCs w:val="24"/>
                <w:lang w:eastAsia="ko-KR"/>
              </w:rPr>
              <w:t xml:space="preserve"> групп </w:t>
            </w:r>
          </w:p>
        </w:tc>
        <w:tc>
          <w:tcPr>
            <w:tcW w:w="416" w:type="pct"/>
            <w:tcBorders>
              <w:top w:val="single" w:sz="4" w:space="0" w:color="auto"/>
              <w:left w:val="single" w:sz="4" w:space="0" w:color="auto"/>
              <w:bottom w:val="single" w:sz="4" w:space="0" w:color="auto"/>
              <w:right w:val="single" w:sz="4" w:space="0" w:color="auto"/>
            </w:tcBorders>
          </w:tcPr>
          <w:p w14:paraId="539E8C3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047672F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4F25957F"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6</w:t>
            </w:r>
          </w:p>
        </w:tc>
      </w:tr>
      <w:tr w:rsidR="00D451ED" w:rsidRPr="00D451ED" w14:paraId="1E367F1B" w14:textId="77777777" w:rsidTr="00A1202A">
        <w:trPr>
          <w:trHeight w:val="164"/>
        </w:trPr>
        <w:tc>
          <w:tcPr>
            <w:tcW w:w="711" w:type="pct"/>
            <w:tcBorders>
              <w:top w:val="single" w:sz="4" w:space="0" w:color="auto"/>
              <w:left w:val="single" w:sz="4" w:space="0" w:color="auto"/>
              <w:bottom w:val="single" w:sz="4" w:space="0" w:color="auto"/>
              <w:right w:val="single" w:sz="4" w:space="0" w:color="auto"/>
            </w:tcBorders>
          </w:tcPr>
          <w:p w14:paraId="3DECB6CC"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lastRenderedPageBreak/>
              <w:t>05.12.2021</w:t>
            </w:r>
          </w:p>
        </w:tc>
        <w:tc>
          <w:tcPr>
            <w:tcW w:w="1908" w:type="pct"/>
            <w:tcBorders>
              <w:top w:val="single" w:sz="4" w:space="0" w:color="auto"/>
              <w:left w:val="single" w:sz="4" w:space="0" w:color="auto"/>
              <w:bottom w:val="single" w:sz="4" w:space="0" w:color="auto"/>
              <w:right w:val="single" w:sz="4" w:space="0" w:color="auto"/>
            </w:tcBorders>
          </w:tcPr>
          <w:p w14:paraId="3D2D8467" w14:textId="77777777" w:rsidR="00D451ED" w:rsidRPr="00D451ED" w:rsidRDefault="00D451ED" w:rsidP="00D451ED">
            <w:pPr>
              <w:suppressAutoHyphens/>
              <w:adjustRightInd w:val="0"/>
              <w:spacing w:after="0" w:line="240" w:lineRule="auto"/>
              <w:jc w:val="both"/>
              <w:rPr>
                <w:rFonts w:ascii="Times New Roman" w:hAnsi="Times New Roman"/>
                <w:sz w:val="24"/>
                <w:szCs w:val="24"/>
              </w:rPr>
            </w:pPr>
            <w:r w:rsidRPr="00D451ED">
              <w:rPr>
                <w:rFonts w:ascii="Times New Roman" w:hAnsi="Times New Roman"/>
                <w:sz w:val="24"/>
                <w:szCs w:val="24"/>
              </w:rPr>
              <w:t>День добровольца (волонтера).</w:t>
            </w:r>
          </w:p>
        </w:tc>
        <w:tc>
          <w:tcPr>
            <w:tcW w:w="581" w:type="pct"/>
            <w:tcBorders>
              <w:top w:val="single" w:sz="4" w:space="0" w:color="auto"/>
              <w:left w:val="single" w:sz="4" w:space="0" w:color="auto"/>
              <w:bottom w:val="single" w:sz="4" w:space="0" w:color="auto"/>
              <w:right w:val="single" w:sz="4" w:space="0" w:color="auto"/>
            </w:tcBorders>
          </w:tcPr>
          <w:p w14:paraId="163D4A86"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4860A7C2"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3F109658" w14:textId="77777777" w:rsidR="00D451ED" w:rsidRPr="00D451ED" w:rsidRDefault="00D451ED" w:rsidP="00D451ED">
            <w:pPr>
              <w:rPr>
                <w:rFonts w:ascii="Times New Roman" w:hAnsi="Times New Roman"/>
                <w:sz w:val="24"/>
                <w:szCs w:val="24"/>
              </w:rPr>
            </w:pPr>
            <w:r w:rsidRPr="00D451ED">
              <w:rPr>
                <w:rFonts w:ascii="Times New Roman" w:hAnsi="Times New Roman"/>
                <w:sz w:val="24"/>
                <w:szCs w:val="24"/>
              </w:rPr>
              <w:t>Педагог-организатор</w:t>
            </w:r>
          </w:p>
          <w:p w14:paraId="7A6471C7" w14:textId="77777777" w:rsidR="00D451ED" w:rsidRPr="00D451ED" w:rsidRDefault="00D451ED" w:rsidP="00D451ED">
            <w:r w:rsidRPr="00D451ED">
              <w:rPr>
                <w:rFonts w:ascii="Times New Roman" w:hAnsi="Times New Roman"/>
                <w:sz w:val="24"/>
                <w:szCs w:val="24"/>
              </w:rPr>
              <w:t>Кураторы и мастера п/</w:t>
            </w:r>
            <w:proofErr w:type="gramStart"/>
            <w:r w:rsidRPr="00D451ED">
              <w:rPr>
                <w:rFonts w:ascii="Times New Roman" w:hAnsi="Times New Roman"/>
                <w:sz w:val="24"/>
                <w:szCs w:val="24"/>
              </w:rPr>
              <w:t xml:space="preserve">о  </w:t>
            </w:r>
            <w:r w:rsidRPr="00D451ED">
              <w:rPr>
                <w:rFonts w:ascii="Times New Roman" w:hAnsi="Times New Roman"/>
                <w:kern w:val="2"/>
                <w:sz w:val="24"/>
                <w:szCs w:val="24"/>
                <w:lang w:eastAsia="ko-KR"/>
              </w:rPr>
              <w:t>учебных</w:t>
            </w:r>
            <w:proofErr w:type="gramEnd"/>
            <w:r w:rsidRPr="00D451ED">
              <w:rPr>
                <w:rFonts w:ascii="Times New Roman" w:hAnsi="Times New Roman"/>
                <w:kern w:val="2"/>
                <w:sz w:val="24"/>
                <w:szCs w:val="24"/>
                <w:lang w:eastAsia="ko-KR"/>
              </w:rPr>
              <w:t xml:space="preserve"> групп </w:t>
            </w:r>
          </w:p>
        </w:tc>
        <w:tc>
          <w:tcPr>
            <w:tcW w:w="416" w:type="pct"/>
            <w:tcBorders>
              <w:top w:val="single" w:sz="4" w:space="0" w:color="auto"/>
              <w:left w:val="single" w:sz="4" w:space="0" w:color="auto"/>
              <w:bottom w:val="single" w:sz="4" w:space="0" w:color="auto"/>
              <w:right w:val="single" w:sz="4" w:space="0" w:color="auto"/>
            </w:tcBorders>
          </w:tcPr>
          <w:p w14:paraId="7A6DC7E4"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4</w:t>
            </w:r>
          </w:p>
          <w:p w14:paraId="609A658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6</w:t>
            </w:r>
          </w:p>
        </w:tc>
      </w:tr>
      <w:tr w:rsidR="00D451ED" w:rsidRPr="00D451ED" w14:paraId="3ABC33FE" w14:textId="77777777" w:rsidTr="00A1202A">
        <w:trPr>
          <w:trHeight w:val="164"/>
        </w:trPr>
        <w:tc>
          <w:tcPr>
            <w:tcW w:w="711" w:type="pct"/>
            <w:tcBorders>
              <w:top w:val="single" w:sz="4" w:space="0" w:color="auto"/>
              <w:left w:val="single" w:sz="4" w:space="0" w:color="auto"/>
              <w:bottom w:val="single" w:sz="4" w:space="0" w:color="auto"/>
              <w:right w:val="single" w:sz="4" w:space="0" w:color="auto"/>
            </w:tcBorders>
          </w:tcPr>
          <w:p w14:paraId="2BB70115"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09.12.2021</w:t>
            </w:r>
          </w:p>
        </w:tc>
        <w:tc>
          <w:tcPr>
            <w:tcW w:w="1908" w:type="pct"/>
            <w:tcBorders>
              <w:top w:val="single" w:sz="4" w:space="0" w:color="auto"/>
              <w:left w:val="single" w:sz="4" w:space="0" w:color="auto"/>
              <w:bottom w:val="single" w:sz="4" w:space="0" w:color="auto"/>
              <w:right w:val="single" w:sz="4" w:space="0" w:color="auto"/>
            </w:tcBorders>
          </w:tcPr>
          <w:p w14:paraId="26B1470A" w14:textId="77777777" w:rsidR="00D451ED" w:rsidRPr="00D451ED" w:rsidRDefault="00D451ED" w:rsidP="00D451ED">
            <w:pPr>
              <w:suppressAutoHyphens/>
              <w:adjustRightInd w:val="0"/>
              <w:spacing w:after="0" w:line="240" w:lineRule="auto"/>
              <w:jc w:val="both"/>
              <w:rPr>
                <w:rFonts w:ascii="Times New Roman" w:hAnsi="Times New Roman"/>
                <w:sz w:val="24"/>
                <w:szCs w:val="24"/>
              </w:rPr>
            </w:pPr>
            <w:r w:rsidRPr="00D451ED">
              <w:rPr>
                <w:rFonts w:ascii="Times New Roman" w:hAnsi="Times New Roman"/>
                <w:sz w:val="24"/>
                <w:szCs w:val="24"/>
              </w:rPr>
              <w:t>Мероприятия ко Дню Героев Отечества</w:t>
            </w:r>
          </w:p>
        </w:tc>
        <w:tc>
          <w:tcPr>
            <w:tcW w:w="581" w:type="pct"/>
            <w:tcBorders>
              <w:top w:val="single" w:sz="4" w:space="0" w:color="auto"/>
              <w:left w:val="single" w:sz="4" w:space="0" w:color="auto"/>
              <w:bottom w:val="single" w:sz="4" w:space="0" w:color="auto"/>
              <w:right w:val="single" w:sz="4" w:space="0" w:color="auto"/>
            </w:tcBorders>
          </w:tcPr>
          <w:p w14:paraId="79FF1E40"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4B38725D"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4F883007" w14:textId="77777777" w:rsidR="00D451ED" w:rsidRPr="00D451ED" w:rsidRDefault="00D451ED" w:rsidP="00D451ED">
            <w:r w:rsidRPr="00D451ED">
              <w:rPr>
                <w:rFonts w:ascii="Times New Roman" w:hAnsi="Times New Roman"/>
                <w:sz w:val="24"/>
                <w:szCs w:val="24"/>
              </w:rPr>
              <w:t>Кураторы и мастера п/</w:t>
            </w:r>
            <w:proofErr w:type="gramStart"/>
            <w:r w:rsidRPr="00D451ED">
              <w:rPr>
                <w:rFonts w:ascii="Times New Roman" w:hAnsi="Times New Roman"/>
                <w:sz w:val="24"/>
                <w:szCs w:val="24"/>
              </w:rPr>
              <w:t xml:space="preserve">о  </w:t>
            </w:r>
            <w:r w:rsidRPr="00D451ED">
              <w:rPr>
                <w:rFonts w:ascii="Times New Roman" w:hAnsi="Times New Roman"/>
                <w:kern w:val="2"/>
                <w:sz w:val="24"/>
                <w:szCs w:val="24"/>
                <w:lang w:eastAsia="ko-KR"/>
              </w:rPr>
              <w:t>учебных</w:t>
            </w:r>
            <w:proofErr w:type="gramEnd"/>
            <w:r w:rsidRPr="00D451ED">
              <w:rPr>
                <w:rFonts w:ascii="Times New Roman" w:hAnsi="Times New Roman"/>
                <w:kern w:val="2"/>
                <w:sz w:val="24"/>
                <w:szCs w:val="24"/>
                <w:lang w:eastAsia="ko-KR"/>
              </w:rPr>
              <w:t xml:space="preserve"> групп </w:t>
            </w:r>
          </w:p>
        </w:tc>
        <w:tc>
          <w:tcPr>
            <w:tcW w:w="416" w:type="pct"/>
            <w:tcBorders>
              <w:top w:val="single" w:sz="4" w:space="0" w:color="auto"/>
              <w:left w:val="single" w:sz="4" w:space="0" w:color="auto"/>
              <w:bottom w:val="single" w:sz="4" w:space="0" w:color="auto"/>
              <w:right w:val="single" w:sz="4" w:space="0" w:color="auto"/>
            </w:tcBorders>
          </w:tcPr>
          <w:p w14:paraId="36A75901"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4</w:t>
            </w:r>
          </w:p>
          <w:p w14:paraId="4D0E5ABF"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6</w:t>
            </w:r>
          </w:p>
        </w:tc>
      </w:tr>
      <w:tr w:rsidR="00D451ED" w:rsidRPr="00D451ED" w14:paraId="0713A099" w14:textId="77777777" w:rsidTr="00A1202A">
        <w:tc>
          <w:tcPr>
            <w:tcW w:w="711" w:type="pct"/>
            <w:tcBorders>
              <w:top w:val="single" w:sz="4" w:space="0" w:color="auto"/>
              <w:left w:val="single" w:sz="4" w:space="0" w:color="auto"/>
              <w:bottom w:val="single" w:sz="4" w:space="0" w:color="auto"/>
              <w:right w:val="single" w:sz="4" w:space="0" w:color="auto"/>
            </w:tcBorders>
            <w:hideMark/>
          </w:tcPr>
          <w:p w14:paraId="6123729C"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kern w:val="2"/>
                <w:sz w:val="24"/>
                <w:szCs w:val="24"/>
                <w:lang w:eastAsia="ko-KR"/>
              </w:rPr>
              <w:t>09.12.2021</w:t>
            </w:r>
          </w:p>
        </w:tc>
        <w:tc>
          <w:tcPr>
            <w:tcW w:w="1908" w:type="pct"/>
            <w:tcBorders>
              <w:top w:val="single" w:sz="4" w:space="0" w:color="auto"/>
              <w:left w:val="single" w:sz="4" w:space="0" w:color="auto"/>
              <w:bottom w:val="single" w:sz="4" w:space="0" w:color="auto"/>
              <w:right w:val="single" w:sz="4" w:space="0" w:color="auto"/>
            </w:tcBorders>
            <w:hideMark/>
          </w:tcPr>
          <w:p w14:paraId="27F0B49F" w14:textId="77777777" w:rsidR="00D451ED" w:rsidRPr="00D451ED" w:rsidRDefault="00D451ED" w:rsidP="00D451ED">
            <w:pPr>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 xml:space="preserve"> Анкетирование обучающихся </w:t>
            </w:r>
          </w:p>
          <w:p w14:paraId="584E0B75" w14:textId="77777777" w:rsidR="00D451ED" w:rsidRPr="00D451ED" w:rsidRDefault="00D451ED" w:rsidP="00D451ED">
            <w:pPr>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«Твои жизненные ценности»</w:t>
            </w:r>
          </w:p>
        </w:tc>
        <w:tc>
          <w:tcPr>
            <w:tcW w:w="581" w:type="pct"/>
            <w:tcBorders>
              <w:top w:val="single" w:sz="4" w:space="0" w:color="auto"/>
              <w:left w:val="single" w:sz="4" w:space="0" w:color="auto"/>
              <w:bottom w:val="single" w:sz="4" w:space="0" w:color="auto"/>
              <w:right w:val="single" w:sz="4" w:space="0" w:color="auto"/>
            </w:tcBorders>
            <w:hideMark/>
          </w:tcPr>
          <w:p w14:paraId="451A5D39"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 xml:space="preserve"> </w:t>
            </w:r>
          </w:p>
          <w:p w14:paraId="1F7725C1"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w:t>
            </w:r>
            <w:proofErr w:type="gramStart"/>
            <w:r w:rsidRPr="00D451ED">
              <w:rPr>
                <w:rFonts w:ascii="Times New Roman" w:hAnsi="Times New Roman"/>
                <w:sz w:val="24"/>
                <w:szCs w:val="24"/>
              </w:rPr>
              <w:t>4  курс</w:t>
            </w:r>
            <w:proofErr w:type="gramEnd"/>
          </w:p>
          <w:p w14:paraId="38F032FB"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p>
          <w:p w14:paraId="71E0A72A"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 xml:space="preserve"> </w:t>
            </w:r>
          </w:p>
        </w:tc>
        <w:tc>
          <w:tcPr>
            <w:tcW w:w="592" w:type="pct"/>
            <w:tcBorders>
              <w:top w:val="single" w:sz="4" w:space="0" w:color="auto"/>
              <w:left w:val="single" w:sz="4" w:space="0" w:color="auto"/>
              <w:bottom w:val="single" w:sz="4" w:space="0" w:color="auto"/>
              <w:right w:val="single" w:sz="4" w:space="0" w:color="auto"/>
            </w:tcBorders>
            <w:hideMark/>
          </w:tcPr>
          <w:p w14:paraId="5279EA3F"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p>
          <w:p w14:paraId="2A1C539F"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1BC0C159"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proofErr w:type="spellStart"/>
            <w:r w:rsidRPr="00D451ED">
              <w:rPr>
                <w:rFonts w:ascii="Times New Roman" w:hAnsi="Times New Roman"/>
                <w:sz w:val="24"/>
                <w:szCs w:val="24"/>
              </w:rPr>
              <w:t>Соц.педагог</w:t>
            </w:r>
            <w:proofErr w:type="spellEnd"/>
            <w:r w:rsidRPr="00D451ED">
              <w:rPr>
                <w:rFonts w:ascii="Times New Roman" w:hAnsi="Times New Roman"/>
                <w:sz w:val="24"/>
                <w:szCs w:val="24"/>
              </w:rPr>
              <w:t>,</w:t>
            </w:r>
          </w:p>
          <w:p w14:paraId="4CC62ADA"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sz w:val="24"/>
                <w:szCs w:val="24"/>
              </w:rPr>
              <w:t xml:space="preserve"> </w:t>
            </w:r>
            <w:r w:rsidRPr="00D451ED">
              <w:rPr>
                <w:rFonts w:ascii="Times New Roman" w:hAnsi="Times New Roman"/>
                <w:kern w:val="2"/>
                <w:sz w:val="24"/>
                <w:szCs w:val="24"/>
                <w:lang w:eastAsia="ko-KR"/>
              </w:rPr>
              <w:t>Кураторы и мастера п/</w:t>
            </w:r>
            <w:proofErr w:type="gramStart"/>
            <w:r w:rsidRPr="00D451ED">
              <w:rPr>
                <w:rFonts w:ascii="Times New Roman" w:hAnsi="Times New Roman"/>
                <w:kern w:val="2"/>
                <w:sz w:val="24"/>
                <w:szCs w:val="24"/>
                <w:lang w:eastAsia="ko-KR"/>
              </w:rPr>
              <w:t>о  учебных</w:t>
            </w:r>
            <w:proofErr w:type="gramEnd"/>
            <w:r w:rsidRPr="00D451ED">
              <w:rPr>
                <w:rFonts w:ascii="Times New Roman" w:hAnsi="Times New Roman"/>
                <w:kern w:val="2"/>
                <w:sz w:val="24"/>
                <w:szCs w:val="24"/>
                <w:lang w:eastAsia="ko-KR"/>
              </w:rPr>
              <w:t xml:space="preserve"> групп</w:t>
            </w:r>
            <w:r w:rsidRPr="00D451ED">
              <w:rPr>
                <w:rFonts w:ascii="Times New Roman" w:hAnsi="Times New Roman"/>
                <w:sz w:val="24"/>
                <w:szCs w:val="24"/>
              </w:rPr>
              <w:t xml:space="preserve"> </w:t>
            </w:r>
          </w:p>
        </w:tc>
        <w:tc>
          <w:tcPr>
            <w:tcW w:w="416" w:type="pct"/>
            <w:tcBorders>
              <w:top w:val="single" w:sz="4" w:space="0" w:color="auto"/>
              <w:left w:val="single" w:sz="4" w:space="0" w:color="auto"/>
              <w:bottom w:val="single" w:sz="4" w:space="0" w:color="auto"/>
              <w:right w:val="single" w:sz="4" w:space="0" w:color="auto"/>
            </w:tcBorders>
            <w:hideMark/>
          </w:tcPr>
          <w:p w14:paraId="6966DDE3"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2A5B2E80"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tc>
      </w:tr>
      <w:tr w:rsidR="00D451ED" w:rsidRPr="00D451ED" w14:paraId="773D8366" w14:textId="77777777" w:rsidTr="00A1202A">
        <w:tc>
          <w:tcPr>
            <w:tcW w:w="711" w:type="pct"/>
            <w:tcBorders>
              <w:top w:val="single" w:sz="4" w:space="0" w:color="auto"/>
              <w:left w:val="single" w:sz="4" w:space="0" w:color="auto"/>
              <w:bottom w:val="single" w:sz="4" w:space="0" w:color="auto"/>
              <w:right w:val="single" w:sz="4" w:space="0" w:color="auto"/>
            </w:tcBorders>
          </w:tcPr>
          <w:p w14:paraId="1704B49F"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10.12.2021</w:t>
            </w:r>
          </w:p>
        </w:tc>
        <w:tc>
          <w:tcPr>
            <w:tcW w:w="1908" w:type="pct"/>
            <w:tcBorders>
              <w:top w:val="single" w:sz="4" w:space="0" w:color="auto"/>
              <w:left w:val="single" w:sz="4" w:space="0" w:color="auto"/>
              <w:bottom w:val="single" w:sz="4" w:space="0" w:color="auto"/>
              <w:right w:val="single" w:sz="4" w:space="0" w:color="auto"/>
            </w:tcBorders>
          </w:tcPr>
          <w:p w14:paraId="2A920397" w14:textId="77777777" w:rsidR="00D451ED" w:rsidRPr="00D451ED" w:rsidRDefault="00D451ED" w:rsidP="00D451ED">
            <w:pPr>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200-летие со дня рождения Н.А. Некрасова</w:t>
            </w:r>
          </w:p>
        </w:tc>
        <w:tc>
          <w:tcPr>
            <w:tcW w:w="581" w:type="pct"/>
            <w:tcBorders>
              <w:top w:val="single" w:sz="4" w:space="0" w:color="auto"/>
              <w:left w:val="single" w:sz="4" w:space="0" w:color="auto"/>
              <w:bottom w:val="single" w:sz="4" w:space="0" w:color="auto"/>
              <w:right w:val="single" w:sz="4" w:space="0" w:color="auto"/>
            </w:tcBorders>
          </w:tcPr>
          <w:p w14:paraId="3EA08ACD"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FF9B73C"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19F74DB1"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Преподаватель русского языка и литературы, педагог-библиотекарь</w:t>
            </w:r>
          </w:p>
        </w:tc>
        <w:tc>
          <w:tcPr>
            <w:tcW w:w="416" w:type="pct"/>
            <w:tcBorders>
              <w:top w:val="single" w:sz="4" w:space="0" w:color="auto"/>
              <w:left w:val="single" w:sz="4" w:space="0" w:color="auto"/>
              <w:bottom w:val="single" w:sz="4" w:space="0" w:color="auto"/>
              <w:right w:val="single" w:sz="4" w:space="0" w:color="auto"/>
            </w:tcBorders>
          </w:tcPr>
          <w:p w14:paraId="3F6C516C"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p w14:paraId="397C7912"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8</w:t>
            </w:r>
          </w:p>
        </w:tc>
      </w:tr>
      <w:tr w:rsidR="00D451ED" w:rsidRPr="00D451ED" w14:paraId="145DBD09" w14:textId="77777777" w:rsidTr="00A1202A">
        <w:tc>
          <w:tcPr>
            <w:tcW w:w="711" w:type="pct"/>
            <w:tcBorders>
              <w:top w:val="single" w:sz="4" w:space="0" w:color="auto"/>
              <w:left w:val="single" w:sz="4" w:space="0" w:color="auto"/>
              <w:bottom w:val="single" w:sz="4" w:space="0" w:color="auto"/>
              <w:right w:val="single" w:sz="4" w:space="0" w:color="auto"/>
            </w:tcBorders>
            <w:hideMark/>
          </w:tcPr>
          <w:p w14:paraId="0DE6D46C"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12.12.2021</w:t>
            </w:r>
          </w:p>
        </w:tc>
        <w:tc>
          <w:tcPr>
            <w:tcW w:w="1908" w:type="pct"/>
            <w:tcBorders>
              <w:top w:val="single" w:sz="4" w:space="0" w:color="auto"/>
              <w:left w:val="single" w:sz="4" w:space="0" w:color="auto"/>
              <w:bottom w:val="single" w:sz="4" w:space="0" w:color="auto"/>
              <w:right w:val="single" w:sz="4" w:space="0" w:color="auto"/>
            </w:tcBorders>
            <w:hideMark/>
          </w:tcPr>
          <w:p w14:paraId="6B6FEA28" w14:textId="77777777" w:rsidR="00D451ED" w:rsidRPr="00D451ED" w:rsidRDefault="00D451ED" w:rsidP="00D451ED">
            <w:pPr>
              <w:snapToGrid w:val="0"/>
              <w:spacing w:after="0" w:line="240" w:lineRule="auto"/>
              <w:jc w:val="both"/>
              <w:rPr>
                <w:rFonts w:ascii="Times New Roman" w:hAnsi="Times New Roman"/>
                <w:bCs/>
                <w:sz w:val="24"/>
                <w:szCs w:val="24"/>
              </w:rPr>
            </w:pPr>
            <w:r w:rsidRPr="00D451ED">
              <w:rPr>
                <w:rFonts w:ascii="Times New Roman" w:hAnsi="Times New Roman"/>
                <w:bCs/>
                <w:sz w:val="24"/>
                <w:szCs w:val="24"/>
              </w:rPr>
              <w:t>День Конституции РФ:</w:t>
            </w:r>
          </w:p>
          <w:p w14:paraId="3F76DFD7" w14:textId="77777777" w:rsidR="00D451ED" w:rsidRPr="00D451ED" w:rsidRDefault="00D451ED" w:rsidP="00D451ED">
            <w:pPr>
              <w:tabs>
                <w:tab w:val="left" w:pos="360"/>
              </w:tabs>
              <w:suppressAutoHyphens/>
              <w:spacing w:after="0" w:line="240" w:lineRule="auto"/>
              <w:jc w:val="both"/>
              <w:rPr>
                <w:rFonts w:ascii="Times New Roman" w:hAnsi="Times New Roman"/>
                <w:sz w:val="24"/>
                <w:szCs w:val="24"/>
              </w:rPr>
            </w:pPr>
            <w:r w:rsidRPr="00D451ED">
              <w:rPr>
                <w:rFonts w:ascii="Times New Roman" w:hAnsi="Times New Roman"/>
                <w:sz w:val="24"/>
                <w:szCs w:val="24"/>
              </w:rPr>
              <w:t xml:space="preserve">-Тематические классные часы: </w:t>
            </w:r>
          </w:p>
          <w:p w14:paraId="4E7616BE" w14:textId="77777777" w:rsidR="00D451ED" w:rsidRPr="00D451ED" w:rsidRDefault="00D451ED" w:rsidP="00D451ED">
            <w:pPr>
              <w:tabs>
                <w:tab w:val="left" w:pos="360"/>
              </w:tabs>
              <w:suppressAutoHyphens/>
              <w:spacing w:after="0" w:line="240" w:lineRule="auto"/>
              <w:jc w:val="both"/>
              <w:rPr>
                <w:rFonts w:ascii="Times New Roman" w:hAnsi="Times New Roman"/>
                <w:sz w:val="24"/>
                <w:szCs w:val="24"/>
              </w:rPr>
            </w:pPr>
            <w:r w:rsidRPr="00D451ED">
              <w:rPr>
                <w:rFonts w:ascii="Times New Roman" w:hAnsi="Times New Roman"/>
                <w:sz w:val="24"/>
                <w:szCs w:val="24"/>
              </w:rPr>
              <w:t>«День Конституции»</w:t>
            </w:r>
          </w:p>
          <w:p w14:paraId="2353567C" w14:textId="77777777" w:rsidR="00D451ED" w:rsidRPr="00D451ED" w:rsidRDefault="00D451ED" w:rsidP="00D451ED">
            <w:pPr>
              <w:tabs>
                <w:tab w:val="left" w:pos="360"/>
              </w:tabs>
              <w:suppressAutoHyphens/>
              <w:spacing w:after="0" w:line="240" w:lineRule="auto"/>
              <w:jc w:val="both"/>
              <w:rPr>
                <w:rFonts w:ascii="Times New Roman" w:hAnsi="Times New Roman"/>
                <w:sz w:val="24"/>
                <w:szCs w:val="24"/>
              </w:rPr>
            </w:pPr>
            <w:r w:rsidRPr="00D451ED">
              <w:rPr>
                <w:rFonts w:ascii="Times New Roman" w:hAnsi="Times New Roman"/>
                <w:sz w:val="24"/>
                <w:szCs w:val="24"/>
              </w:rPr>
              <w:t>- Викторина «Знаете ли вы Конституцию РФ?»</w:t>
            </w:r>
          </w:p>
          <w:p w14:paraId="4F299642" w14:textId="77777777" w:rsidR="00D451ED" w:rsidRPr="00D451ED" w:rsidRDefault="00D451ED" w:rsidP="00D451ED">
            <w:pPr>
              <w:tabs>
                <w:tab w:val="left" w:pos="360"/>
              </w:tabs>
              <w:suppressAutoHyphens/>
              <w:spacing w:after="0" w:line="240" w:lineRule="auto"/>
              <w:jc w:val="both"/>
              <w:rPr>
                <w:rFonts w:ascii="Times New Roman" w:hAnsi="Times New Roman"/>
                <w:sz w:val="24"/>
                <w:szCs w:val="24"/>
              </w:rPr>
            </w:pPr>
            <w:r w:rsidRPr="00D451ED">
              <w:rPr>
                <w:rFonts w:ascii="Times New Roman" w:hAnsi="Times New Roman"/>
                <w:sz w:val="24"/>
                <w:szCs w:val="24"/>
              </w:rPr>
              <w:t>-Книжная выставка в библиотеке «Моя профессия»</w:t>
            </w:r>
          </w:p>
          <w:p w14:paraId="09763932" w14:textId="77777777" w:rsidR="00D451ED" w:rsidRPr="00D451ED" w:rsidRDefault="00D451ED" w:rsidP="00D451ED">
            <w:pPr>
              <w:tabs>
                <w:tab w:val="left" w:pos="360"/>
              </w:tabs>
              <w:suppressAutoHyphens/>
              <w:spacing w:after="0" w:line="240" w:lineRule="auto"/>
              <w:jc w:val="both"/>
              <w:rPr>
                <w:rFonts w:ascii="Times New Roman" w:hAnsi="Times New Roman"/>
                <w:sz w:val="24"/>
                <w:szCs w:val="24"/>
              </w:rPr>
            </w:pPr>
            <w:r w:rsidRPr="00D451ED">
              <w:rPr>
                <w:rFonts w:ascii="Times New Roman" w:hAnsi="Times New Roman"/>
                <w:sz w:val="24"/>
                <w:szCs w:val="24"/>
              </w:rPr>
              <w:t>- Всероссийская акция «Мы-граждане России!»</w:t>
            </w:r>
          </w:p>
        </w:tc>
        <w:tc>
          <w:tcPr>
            <w:tcW w:w="581" w:type="pct"/>
            <w:tcBorders>
              <w:top w:val="single" w:sz="4" w:space="0" w:color="auto"/>
              <w:left w:val="single" w:sz="4" w:space="0" w:color="auto"/>
              <w:bottom w:val="single" w:sz="4" w:space="0" w:color="auto"/>
              <w:right w:val="single" w:sz="4" w:space="0" w:color="auto"/>
            </w:tcBorders>
            <w:hideMark/>
          </w:tcPr>
          <w:p w14:paraId="177CF720"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1- 4 курс</w:t>
            </w:r>
          </w:p>
        </w:tc>
        <w:tc>
          <w:tcPr>
            <w:tcW w:w="592" w:type="pct"/>
            <w:tcBorders>
              <w:top w:val="single" w:sz="4" w:space="0" w:color="auto"/>
              <w:left w:val="single" w:sz="4" w:space="0" w:color="auto"/>
              <w:bottom w:val="single" w:sz="4" w:space="0" w:color="auto"/>
              <w:right w:val="single" w:sz="4" w:space="0" w:color="auto"/>
            </w:tcBorders>
            <w:hideMark/>
          </w:tcPr>
          <w:p w14:paraId="302156CD"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0A0BB797"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 xml:space="preserve"> Кураторы и мастера п/о учебных групп, преподаватели истории и обществознания</w:t>
            </w:r>
          </w:p>
          <w:p w14:paraId="7E8EC969"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hideMark/>
          </w:tcPr>
          <w:p w14:paraId="46D1ABC4"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74B76A52"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6</w:t>
            </w:r>
          </w:p>
          <w:p w14:paraId="3B76D01D"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p w14:paraId="581AB9F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11</w:t>
            </w:r>
          </w:p>
        </w:tc>
      </w:tr>
      <w:tr w:rsidR="00D451ED" w:rsidRPr="00D451ED" w14:paraId="48A733AC" w14:textId="77777777" w:rsidTr="00A1202A">
        <w:tc>
          <w:tcPr>
            <w:tcW w:w="711" w:type="pct"/>
            <w:tcBorders>
              <w:top w:val="single" w:sz="4" w:space="0" w:color="auto"/>
              <w:left w:val="single" w:sz="4" w:space="0" w:color="auto"/>
              <w:bottom w:val="single" w:sz="4" w:space="0" w:color="auto"/>
              <w:right w:val="single" w:sz="4" w:space="0" w:color="auto"/>
            </w:tcBorders>
            <w:hideMark/>
          </w:tcPr>
          <w:p w14:paraId="6B29B67E"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14.12.-16.12.2021</w:t>
            </w:r>
          </w:p>
        </w:tc>
        <w:tc>
          <w:tcPr>
            <w:tcW w:w="1908" w:type="pct"/>
            <w:tcBorders>
              <w:top w:val="single" w:sz="4" w:space="0" w:color="auto"/>
              <w:left w:val="single" w:sz="4" w:space="0" w:color="auto"/>
              <w:bottom w:val="single" w:sz="4" w:space="0" w:color="auto"/>
              <w:right w:val="single" w:sz="4" w:space="0" w:color="auto"/>
            </w:tcBorders>
            <w:hideMark/>
          </w:tcPr>
          <w:p w14:paraId="3A4AF0C4"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 xml:space="preserve">Спортивные соревнования: </w:t>
            </w:r>
          </w:p>
          <w:p w14:paraId="680365BE" w14:textId="77777777" w:rsidR="00D451ED" w:rsidRPr="00D451ED" w:rsidRDefault="00D451ED" w:rsidP="00D451ED">
            <w:pPr>
              <w:suppressAutoHyphens/>
              <w:autoSpaceDE w:val="0"/>
              <w:autoSpaceDN w:val="0"/>
              <w:spacing w:after="0" w:line="240" w:lineRule="auto"/>
              <w:rPr>
                <w:rFonts w:ascii="Times New Roman" w:hAnsi="Times New Roman"/>
                <w:bCs/>
                <w:kern w:val="2"/>
                <w:sz w:val="24"/>
                <w:szCs w:val="24"/>
                <w:lang w:eastAsia="ko-KR"/>
              </w:rPr>
            </w:pPr>
            <w:r w:rsidRPr="00D451ED">
              <w:rPr>
                <w:rFonts w:ascii="Times New Roman" w:hAnsi="Times New Roman"/>
                <w:sz w:val="24"/>
                <w:szCs w:val="24"/>
              </w:rPr>
              <w:t>- первенство техникума по баскетболу</w:t>
            </w:r>
            <w:r w:rsidRPr="00D451ED">
              <w:rPr>
                <w:sz w:val="28"/>
                <w:szCs w:val="28"/>
              </w:rPr>
              <w:t xml:space="preserve"> </w:t>
            </w:r>
          </w:p>
        </w:tc>
        <w:tc>
          <w:tcPr>
            <w:tcW w:w="581" w:type="pct"/>
            <w:tcBorders>
              <w:top w:val="single" w:sz="4" w:space="0" w:color="auto"/>
              <w:left w:val="single" w:sz="4" w:space="0" w:color="auto"/>
              <w:bottom w:val="single" w:sz="4" w:space="0" w:color="auto"/>
              <w:right w:val="single" w:sz="4" w:space="0" w:color="auto"/>
            </w:tcBorders>
            <w:hideMark/>
          </w:tcPr>
          <w:p w14:paraId="6563225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2729F253"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 xml:space="preserve">Спортзал </w:t>
            </w:r>
          </w:p>
        </w:tc>
        <w:tc>
          <w:tcPr>
            <w:tcW w:w="792" w:type="pct"/>
            <w:tcBorders>
              <w:top w:val="single" w:sz="4" w:space="0" w:color="auto"/>
              <w:left w:val="single" w:sz="4" w:space="0" w:color="auto"/>
              <w:bottom w:val="single" w:sz="4" w:space="0" w:color="auto"/>
              <w:right w:val="single" w:sz="4" w:space="0" w:color="auto"/>
            </w:tcBorders>
            <w:hideMark/>
          </w:tcPr>
          <w:p w14:paraId="0F4217E6"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 xml:space="preserve">Преподаватель </w:t>
            </w:r>
            <w:proofErr w:type="gramStart"/>
            <w:r w:rsidRPr="00D451ED">
              <w:rPr>
                <w:rFonts w:ascii="Times New Roman" w:hAnsi="Times New Roman"/>
                <w:sz w:val="24"/>
                <w:szCs w:val="24"/>
              </w:rPr>
              <w:t>физкультуры,  классные</w:t>
            </w:r>
            <w:proofErr w:type="gramEnd"/>
            <w:r w:rsidRPr="00D451ED">
              <w:rPr>
                <w:rFonts w:ascii="Times New Roman" w:hAnsi="Times New Roman"/>
                <w:sz w:val="24"/>
                <w:szCs w:val="24"/>
              </w:rPr>
              <w:t xml:space="preserve">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hideMark/>
          </w:tcPr>
          <w:p w14:paraId="759B7971"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p w14:paraId="688EC84D"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
        </w:tc>
      </w:tr>
      <w:tr w:rsidR="00D451ED" w:rsidRPr="00D451ED" w14:paraId="09678629" w14:textId="77777777" w:rsidTr="00A1202A">
        <w:tc>
          <w:tcPr>
            <w:tcW w:w="711" w:type="pct"/>
            <w:tcBorders>
              <w:top w:val="single" w:sz="4" w:space="0" w:color="auto"/>
              <w:left w:val="single" w:sz="4" w:space="0" w:color="auto"/>
              <w:bottom w:val="single" w:sz="4" w:space="0" w:color="auto"/>
              <w:right w:val="single" w:sz="4" w:space="0" w:color="auto"/>
            </w:tcBorders>
          </w:tcPr>
          <w:p w14:paraId="5176376F"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16.12.2021</w:t>
            </w:r>
          </w:p>
        </w:tc>
        <w:tc>
          <w:tcPr>
            <w:tcW w:w="1908" w:type="pct"/>
            <w:tcBorders>
              <w:top w:val="single" w:sz="4" w:space="0" w:color="auto"/>
              <w:left w:val="single" w:sz="4" w:space="0" w:color="auto"/>
              <w:bottom w:val="single" w:sz="4" w:space="0" w:color="auto"/>
              <w:right w:val="single" w:sz="4" w:space="0" w:color="auto"/>
            </w:tcBorders>
          </w:tcPr>
          <w:p w14:paraId="3F397105"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 xml:space="preserve">Просмотр видеофильмов по антиалкогольной и </w:t>
            </w:r>
            <w:proofErr w:type="spellStart"/>
            <w:r w:rsidRPr="00D451ED">
              <w:rPr>
                <w:rFonts w:ascii="Times New Roman" w:hAnsi="Times New Roman"/>
                <w:sz w:val="24"/>
                <w:szCs w:val="24"/>
              </w:rPr>
              <w:t>антинаркологической</w:t>
            </w:r>
            <w:proofErr w:type="spellEnd"/>
            <w:r w:rsidRPr="00D451ED">
              <w:rPr>
                <w:rFonts w:ascii="Times New Roman" w:hAnsi="Times New Roman"/>
                <w:sz w:val="24"/>
                <w:szCs w:val="24"/>
              </w:rPr>
              <w:t xml:space="preserve"> тематике:</w:t>
            </w:r>
          </w:p>
          <w:p w14:paraId="19B1A289"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 xml:space="preserve"> «Незримая война», «Людские пороки»</w:t>
            </w:r>
          </w:p>
        </w:tc>
        <w:tc>
          <w:tcPr>
            <w:tcW w:w="581" w:type="pct"/>
            <w:tcBorders>
              <w:top w:val="single" w:sz="4" w:space="0" w:color="auto"/>
              <w:left w:val="single" w:sz="4" w:space="0" w:color="auto"/>
              <w:bottom w:val="single" w:sz="4" w:space="0" w:color="auto"/>
              <w:right w:val="single" w:sz="4" w:space="0" w:color="auto"/>
            </w:tcBorders>
          </w:tcPr>
          <w:p w14:paraId="4EB533D1"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1891AECC"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27EB81BB"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10DCB090"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p w14:paraId="7D6E3EA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12</w:t>
            </w:r>
          </w:p>
        </w:tc>
      </w:tr>
      <w:tr w:rsidR="00D451ED" w:rsidRPr="00D451ED" w14:paraId="6234602C" w14:textId="77777777" w:rsidTr="00A1202A">
        <w:tc>
          <w:tcPr>
            <w:tcW w:w="711" w:type="pct"/>
            <w:tcBorders>
              <w:top w:val="single" w:sz="4" w:space="0" w:color="auto"/>
              <w:left w:val="single" w:sz="4" w:space="0" w:color="auto"/>
              <w:bottom w:val="single" w:sz="4" w:space="0" w:color="auto"/>
              <w:right w:val="single" w:sz="4" w:space="0" w:color="auto"/>
            </w:tcBorders>
          </w:tcPr>
          <w:p w14:paraId="63928A90"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lastRenderedPageBreak/>
              <w:t>18.12.2021</w:t>
            </w:r>
          </w:p>
        </w:tc>
        <w:tc>
          <w:tcPr>
            <w:tcW w:w="1908" w:type="pct"/>
            <w:tcBorders>
              <w:top w:val="single" w:sz="4" w:space="0" w:color="auto"/>
              <w:left w:val="single" w:sz="4" w:space="0" w:color="auto"/>
              <w:bottom w:val="single" w:sz="4" w:space="0" w:color="auto"/>
              <w:right w:val="single" w:sz="4" w:space="0" w:color="auto"/>
            </w:tcBorders>
          </w:tcPr>
          <w:p w14:paraId="07DAB4F2"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proofErr w:type="spellStart"/>
            <w:r w:rsidRPr="00D451ED">
              <w:rPr>
                <w:rFonts w:ascii="Times New Roman" w:hAnsi="Times New Roman"/>
                <w:sz w:val="24"/>
                <w:szCs w:val="24"/>
              </w:rPr>
              <w:t>Общетехникумовское</w:t>
            </w:r>
            <w:proofErr w:type="spellEnd"/>
            <w:r w:rsidRPr="00D451ED">
              <w:rPr>
                <w:rFonts w:ascii="Times New Roman" w:hAnsi="Times New Roman"/>
                <w:sz w:val="24"/>
                <w:szCs w:val="24"/>
              </w:rPr>
              <w:t xml:space="preserve"> родительское собрание на </w:t>
            </w:r>
            <w:proofErr w:type="gramStart"/>
            <w:r w:rsidRPr="00D451ED">
              <w:rPr>
                <w:rFonts w:ascii="Times New Roman" w:hAnsi="Times New Roman"/>
                <w:sz w:val="24"/>
                <w:szCs w:val="24"/>
              </w:rPr>
              <w:t>темы :</w:t>
            </w:r>
            <w:proofErr w:type="gramEnd"/>
            <w:r w:rsidRPr="00D451ED">
              <w:rPr>
                <w:rFonts w:ascii="Times New Roman" w:hAnsi="Times New Roman"/>
                <w:sz w:val="24"/>
                <w:szCs w:val="24"/>
              </w:rPr>
              <w:t xml:space="preserve"> «Соблюдение комендантского часа», «</w:t>
            </w:r>
            <w:proofErr w:type="spellStart"/>
            <w:r w:rsidRPr="00D451ED">
              <w:rPr>
                <w:rFonts w:ascii="Times New Roman" w:hAnsi="Times New Roman"/>
                <w:sz w:val="24"/>
                <w:szCs w:val="24"/>
              </w:rPr>
              <w:t>Ответсвенность</w:t>
            </w:r>
            <w:proofErr w:type="spellEnd"/>
            <w:r w:rsidRPr="00D451ED">
              <w:rPr>
                <w:rFonts w:ascii="Times New Roman" w:hAnsi="Times New Roman"/>
                <w:sz w:val="24"/>
                <w:szCs w:val="24"/>
              </w:rPr>
              <w:t xml:space="preserve"> законных представителей на каникулярное время»</w:t>
            </w:r>
          </w:p>
        </w:tc>
        <w:tc>
          <w:tcPr>
            <w:tcW w:w="581" w:type="pct"/>
            <w:tcBorders>
              <w:top w:val="single" w:sz="4" w:space="0" w:color="auto"/>
              <w:left w:val="single" w:sz="4" w:space="0" w:color="auto"/>
              <w:bottom w:val="single" w:sz="4" w:space="0" w:color="auto"/>
              <w:right w:val="single" w:sz="4" w:space="0" w:color="auto"/>
            </w:tcBorders>
          </w:tcPr>
          <w:p w14:paraId="6C5C5A57"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 xml:space="preserve">1-4 курс, законные </w:t>
            </w:r>
            <w:proofErr w:type="spellStart"/>
            <w:r w:rsidRPr="00D451ED">
              <w:rPr>
                <w:rFonts w:ascii="Times New Roman" w:hAnsi="Times New Roman"/>
                <w:sz w:val="24"/>
                <w:szCs w:val="24"/>
              </w:rPr>
              <w:t>предстваители</w:t>
            </w:r>
            <w:proofErr w:type="spellEnd"/>
          </w:p>
        </w:tc>
        <w:tc>
          <w:tcPr>
            <w:tcW w:w="592" w:type="pct"/>
            <w:tcBorders>
              <w:top w:val="single" w:sz="4" w:space="0" w:color="auto"/>
              <w:left w:val="single" w:sz="4" w:space="0" w:color="auto"/>
              <w:bottom w:val="single" w:sz="4" w:space="0" w:color="auto"/>
              <w:right w:val="single" w:sz="4" w:space="0" w:color="auto"/>
            </w:tcBorders>
          </w:tcPr>
          <w:p w14:paraId="2E029ED0"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359357EC"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D451ED">
              <w:rPr>
                <w:rFonts w:ascii="Times New Roman" w:hAnsi="Times New Roman"/>
                <w:kern w:val="2"/>
                <w:sz w:val="24"/>
                <w:szCs w:val="24"/>
                <w:lang w:eastAsia="ko-KR"/>
              </w:rPr>
              <w:t>Зам.дир</w:t>
            </w:r>
            <w:proofErr w:type="spellEnd"/>
            <w:r w:rsidRPr="00D451ED">
              <w:rPr>
                <w:rFonts w:ascii="Times New Roman" w:hAnsi="Times New Roman"/>
                <w:kern w:val="2"/>
                <w:sz w:val="24"/>
                <w:szCs w:val="24"/>
                <w:lang w:eastAsia="ko-KR"/>
              </w:rPr>
              <w:t xml:space="preserve"> по ВР, социальный педагог, воспитатель по ПП</w:t>
            </w:r>
          </w:p>
        </w:tc>
        <w:tc>
          <w:tcPr>
            <w:tcW w:w="416" w:type="pct"/>
            <w:tcBorders>
              <w:top w:val="single" w:sz="4" w:space="0" w:color="auto"/>
              <w:left w:val="single" w:sz="4" w:space="0" w:color="auto"/>
              <w:bottom w:val="single" w:sz="4" w:space="0" w:color="auto"/>
              <w:right w:val="single" w:sz="4" w:space="0" w:color="auto"/>
            </w:tcBorders>
          </w:tcPr>
          <w:p w14:paraId="70A0C1B6"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tc>
      </w:tr>
      <w:tr w:rsidR="00D451ED" w:rsidRPr="00D451ED" w14:paraId="76FEDD8B" w14:textId="77777777" w:rsidTr="00A1202A">
        <w:tc>
          <w:tcPr>
            <w:tcW w:w="711" w:type="pct"/>
            <w:tcBorders>
              <w:top w:val="single" w:sz="4" w:space="0" w:color="auto"/>
              <w:left w:val="single" w:sz="4" w:space="0" w:color="auto"/>
              <w:bottom w:val="single" w:sz="4" w:space="0" w:color="auto"/>
              <w:right w:val="single" w:sz="4" w:space="0" w:color="auto"/>
            </w:tcBorders>
          </w:tcPr>
          <w:p w14:paraId="0E5A57F9"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20.12.2021</w:t>
            </w:r>
          </w:p>
        </w:tc>
        <w:tc>
          <w:tcPr>
            <w:tcW w:w="1908" w:type="pct"/>
            <w:tcBorders>
              <w:top w:val="single" w:sz="4" w:space="0" w:color="auto"/>
              <w:left w:val="single" w:sz="4" w:space="0" w:color="auto"/>
              <w:bottom w:val="single" w:sz="4" w:space="0" w:color="auto"/>
              <w:right w:val="single" w:sz="4" w:space="0" w:color="auto"/>
            </w:tcBorders>
          </w:tcPr>
          <w:p w14:paraId="3AED92B8" w14:textId="77777777" w:rsidR="00D451ED" w:rsidRPr="00D451ED" w:rsidRDefault="00D451ED" w:rsidP="00D451ED">
            <w:pPr>
              <w:snapToGrid w:val="0"/>
              <w:spacing w:after="0" w:line="240" w:lineRule="auto"/>
              <w:jc w:val="both"/>
              <w:rPr>
                <w:rFonts w:ascii="Times New Roman" w:hAnsi="Times New Roman"/>
                <w:sz w:val="24"/>
                <w:szCs w:val="24"/>
              </w:rPr>
            </w:pPr>
            <w:r w:rsidRPr="00D451ED">
              <w:rPr>
                <w:rFonts w:ascii="Times New Roman" w:hAnsi="Times New Roman"/>
                <w:sz w:val="24"/>
                <w:szCs w:val="24"/>
              </w:rPr>
              <w:t xml:space="preserve">Выставка </w:t>
            </w:r>
            <w:proofErr w:type="gramStart"/>
            <w:r w:rsidRPr="00D451ED">
              <w:rPr>
                <w:rFonts w:ascii="Times New Roman" w:hAnsi="Times New Roman"/>
                <w:sz w:val="24"/>
                <w:szCs w:val="24"/>
              </w:rPr>
              <w:t>новогодних  стенгазет</w:t>
            </w:r>
            <w:proofErr w:type="gramEnd"/>
            <w:r w:rsidRPr="00D451ED">
              <w:rPr>
                <w:rFonts w:ascii="Times New Roman" w:hAnsi="Times New Roman"/>
                <w:sz w:val="24"/>
                <w:szCs w:val="24"/>
              </w:rPr>
              <w:t>.</w:t>
            </w:r>
          </w:p>
          <w:p w14:paraId="47227D93"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-Новогоднее мероприятие: «Здравствуй Новый 2022 год»!</w:t>
            </w:r>
          </w:p>
        </w:tc>
        <w:tc>
          <w:tcPr>
            <w:tcW w:w="581" w:type="pct"/>
            <w:tcBorders>
              <w:top w:val="single" w:sz="4" w:space="0" w:color="auto"/>
              <w:left w:val="single" w:sz="4" w:space="0" w:color="auto"/>
              <w:bottom w:val="single" w:sz="4" w:space="0" w:color="auto"/>
              <w:right w:val="single" w:sz="4" w:space="0" w:color="auto"/>
            </w:tcBorders>
          </w:tcPr>
          <w:p w14:paraId="11385D5A"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3A61FD38"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proofErr w:type="gramStart"/>
            <w:r w:rsidRPr="00D451ED">
              <w:rPr>
                <w:rFonts w:ascii="Times New Roman" w:hAnsi="Times New Roman"/>
                <w:kern w:val="2"/>
                <w:sz w:val="24"/>
                <w:szCs w:val="24"/>
                <w:lang w:eastAsia="ko-KR"/>
              </w:rPr>
              <w:t>Фойе  техникума</w:t>
            </w:r>
            <w:proofErr w:type="gramEnd"/>
          </w:p>
        </w:tc>
        <w:tc>
          <w:tcPr>
            <w:tcW w:w="792" w:type="pct"/>
            <w:tcBorders>
              <w:top w:val="single" w:sz="4" w:space="0" w:color="auto"/>
              <w:left w:val="single" w:sz="4" w:space="0" w:color="auto"/>
              <w:bottom w:val="single" w:sz="4" w:space="0" w:color="auto"/>
              <w:right w:val="single" w:sz="4" w:space="0" w:color="auto"/>
            </w:tcBorders>
          </w:tcPr>
          <w:p w14:paraId="5C3C17AC"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32"/>
                <w:sz w:val="24"/>
                <w:szCs w:val="24"/>
                <w:lang w:eastAsia="x-none"/>
              </w:rPr>
              <w:t xml:space="preserve">Преподаватели, классные руководители, </w:t>
            </w:r>
            <w:proofErr w:type="spellStart"/>
            <w:r w:rsidRPr="00D451ED">
              <w:rPr>
                <w:rFonts w:ascii="Times New Roman" w:hAnsi="Times New Roman"/>
                <w:kern w:val="32"/>
                <w:sz w:val="24"/>
                <w:szCs w:val="24"/>
                <w:lang w:eastAsia="x-none"/>
              </w:rPr>
              <w:t>студактив</w:t>
            </w:r>
            <w:proofErr w:type="spellEnd"/>
            <w:r w:rsidRPr="00D451ED">
              <w:rPr>
                <w:rFonts w:ascii="Times New Roman" w:hAnsi="Times New Roman"/>
                <w:kern w:val="32"/>
                <w:sz w:val="24"/>
                <w:szCs w:val="24"/>
                <w:lang w:eastAsia="x-none"/>
              </w:rPr>
              <w:t xml:space="preserve"> учебных групп</w:t>
            </w:r>
          </w:p>
        </w:tc>
        <w:tc>
          <w:tcPr>
            <w:tcW w:w="416" w:type="pct"/>
            <w:tcBorders>
              <w:top w:val="single" w:sz="4" w:space="0" w:color="auto"/>
              <w:left w:val="single" w:sz="4" w:space="0" w:color="auto"/>
              <w:bottom w:val="single" w:sz="4" w:space="0" w:color="auto"/>
              <w:right w:val="single" w:sz="4" w:space="0" w:color="auto"/>
            </w:tcBorders>
          </w:tcPr>
          <w:p w14:paraId="08650285"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261E6469"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11</w:t>
            </w:r>
          </w:p>
        </w:tc>
      </w:tr>
      <w:tr w:rsidR="00D451ED" w:rsidRPr="00D451ED" w14:paraId="3FCC206E" w14:textId="77777777" w:rsidTr="00A1202A">
        <w:tc>
          <w:tcPr>
            <w:tcW w:w="711" w:type="pct"/>
            <w:tcBorders>
              <w:top w:val="single" w:sz="4" w:space="0" w:color="auto"/>
              <w:left w:val="single" w:sz="4" w:space="0" w:color="auto"/>
              <w:bottom w:val="single" w:sz="4" w:space="0" w:color="auto"/>
              <w:right w:val="single" w:sz="4" w:space="0" w:color="auto"/>
            </w:tcBorders>
          </w:tcPr>
          <w:p w14:paraId="2A860FB0"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23.12.2021</w:t>
            </w:r>
          </w:p>
        </w:tc>
        <w:tc>
          <w:tcPr>
            <w:tcW w:w="1908" w:type="pct"/>
            <w:tcBorders>
              <w:top w:val="single" w:sz="4" w:space="0" w:color="auto"/>
              <w:left w:val="single" w:sz="4" w:space="0" w:color="auto"/>
              <w:bottom w:val="single" w:sz="4" w:space="0" w:color="auto"/>
              <w:right w:val="single" w:sz="4" w:space="0" w:color="auto"/>
            </w:tcBorders>
          </w:tcPr>
          <w:p w14:paraId="7414A5E1"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Организация и проведение профилактических бесед с обучающимися, направленных на формирование грамотного социального представления о последствиях немедицинского</w:t>
            </w:r>
          </w:p>
          <w:p w14:paraId="572CABDD"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потребления наркотических средств и ПАВ, алкогольных напитков, табакокурения;</w:t>
            </w:r>
          </w:p>
          <w:p w14:paraId="67CA1254"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p>
        </w:tc>
        <w:tc>
          <w:tcPr>
            <w:tcW w:w="581" w:type="pct"/>
            <w:tcBorders>
              <w:top w:val="single" w:sz="4" w:space="0" w:color="auto"/>
              <w:left w:val="single" w:sz="4" w:space="0" w:color="auto"/>
              <w:bottom w:val="single" w:sz="4" w:space="0" w:color="auto"/>
              <w:right w:val="single" w:sz="4" w:space="0" w:color="auto"/>
            </w:tcBorders>
          </w:tcPr>
          <w:p w14:paraId="4E2E0093"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5D8DBFF"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7B7CA23F"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D451ED">
              <w:rPr>
                <w:rFonts w:ascii="Times New Roman" w:hAnsi="Times New Roman"/>
                <w:kern w:val="2"/>
                <w:sz w:val="24"/>
                <w:szCs w:val="24"/>
                <w:lang w:eastAsia="ko-KR"/>
              </w:rPr>
              <w:t>Соцпедагог</w:t>
            </w:r>
            <w:proofErr w:type="spellEnd"/>
            <w:r w:rsidRPr="00D451ED">
              <w:rPr>
                <w:rFonts w:ascii="Times New Roman" w:hAnsi="Times New Roman"/>
                <w:kern w:val="2"/>
                <w:sz w:val="24"/>
                <w:szCs w:val="24"/>
                <w:lang w:eastAsia="ko-KR"/>
              </w:rPr>
              <w:t>, Классные руководители учебных групп</w:t>
            </w:r>
          </w:p>
          <w:p w14:paraId="77693834"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tcPr>
          <w:p w14:paraId="1A9E23B2"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756F00FE" w14:textId="77777777" w:rsidTr="00A1202A">
        <w:tc>
          <w:tcPr>
            <w:tcW w:w="711" w:type="pct"/>
            <w:tcBorders>
              <w:top w:val="single" w:sz="4" w:space="0" w:color="auto"/>
              <w:left w:val="single" w:sz="4" w:space="0" w:color="auto"/>
              <w:bottom w:val="single" w:sz="4" w:space="0" w:color="auto"/>
              <w:right w:val="single" w:sz="4" w:space="0" w:color="auto"/>
            </w:tcBorders>
          </w:tcPr>
          <w:p w14:paraId="150501B7"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25.12.2021</w:t>
            </w:r>
          </w:p>
        </w:tc>
        <w:tc>
          <w:tcPr>
            <w:tcW w:w="1908" w:type="pct"/>
            <w:tcBorders>
              <w:top w:val="single" w:sz="4" w:space="0" w:color="auto"/>
              <w:left w:val="single" w:sz="4" w:space="0" w:color="auto"/>
              <w:bottom w:val="single" w:sz="4" w:space="0" w:color="auto"/>
              <w:right w:val="single" w:sz="4" w:space="0" w:color="auto"/>
            </w:tcBorders>
          </w:tcPr>
          <w:p w14:paraId="7C1F9694" w14:textId="77777777" w:rsidR="00D451ED" w:rsidRPr="00D451ED" w:rsidRDefault="00D451ED" w:rsidP="00D451ED">
            <w:pPr>
              <w:suppressAutoHyphens/>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 xml:space="preserve">165 лет со дня рождения </w:t>
            </w:r>
            <w:proofErr w:type="spellStart"/>
            <w:r w:rsidRPr="00D451ED">
              <w:rPr>
                <w:rFonts w:ascii="Times New Roman" w:hAnsi="Times New Roman"/>
                <w:bCs/>
                <w:kern w:val="2"/>
                <w:sz w:val="24"/>
                <w:szCs w:val="24"/>
                <w:lang w:eastAsia="ko-KR"/>
              </w:rPr>
              <w:t>И.И.Александрова</w:t>
            </w:r>
            <w:proofErr w:type="spellEnd"/>
          </w:p>
        </w:tc>
        <w:tc>
          <w:tcPr>
            <w:tcW w:w="581" w:type="pct"/>
            <w:tcBorders>
              <w:top w:val="single" w:sz="4" w:space="0" w:color="auto"/>
              <w:left w:val="single" w:sz="4" w:space="0" w:color="auto"/>
              <w:bottom w:val="single" w:sz="4" w:space="0" w:color="auto"/>
              <w:right w:val="single" w:sz="4" w:space="0" w:color="auto"/>
            </w:tcBorders>
          </w:tcPr>
          <w:p w14:paraId="62E0A872"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1</w:t>
            </w:r>
            <w:r w:rsidRPr="00D451ED">
              <w:rPr>
                <w:rFonts w:ascii="Times New Roman" w:hAnsi="Times New Roman"/>
                <w:kern w:val="2"/>
                <w:sz w:val="24"/>
                <w:szCs w:val="24"/>
                <w:lang w:eastAsia="ko-KR"/>
              </w:rPr>
              <w:t>-4 курс</w:t>
            </w:r>
          </w:p>
        </w:tc>
        <w:tc>
          <w:tcPr>
            <w:tcW w:w="592" w:type="pct"/>
            <w:tcBorders>
              <w:top w:val="single" w:sz="4" w:space="0" w:color="auto"/>
              <w:left w:val="single" w:sz="4" w:space="0" w:color="auto"/>
              <w:bottom w:val="single" w:sz="4" w:space="0" w:color="auto"/>
              <w:right w:val="single" w:sz="4" w:space="0" w:color="auto"/>
            </w:tcBorders>
          </w:tcPr>
          <w:p w14:paraId="5FAB00D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3E4C39BB"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Классные руководители учебных групп, преподаватели истории</w:t>
            </w:r>
          </w:p>
        </w:tc>
        <w:tc>
          <w:tcPr>
            <w:tcW w:w="416" w:type="pct"/>
            <w:tcBorders>
              <w:top w:val="single" w:sz="4" w:space="0" w:color="auto"/>
              <w:left w:val="single" w:sz="4" w:space="0" w:color="auto"/>
              <w:bottom w:val="single" w:sz="4" w:space="0" w:color="auto"/>
              <w:right w:val="single" w:sz="4" w:space="0" w:color="auto"/>
            </w:tcBorders>
          </w:tcPr>
          <w:p w14:paraId="0D4F9DE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w:t>
            </w:r>
          </w:p>
          <w:p w14:paraId="4269F1D3"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tc>
      </w:tr>
      <w:tr w:rsidR="00D451ED" w:rsidRPr="00D451ED" w14:paraId="24DD812C" w14:textId="77777777" w:rsidTr="00A1202A">
        <w:tc>
          <w:tcPr>
            <w:tcW w:w="711" w:type="pct"/>
            <w:tcBorders>
              <w:top w:val="single" w:sz="4" w:space="0" w:color="auto"/>
              <w:left w:val="single" w:sz="4" w:space="0" w:color="auto"/>
              <w:bottom w:val="single" w:sz="4" w:space="0" w:color="auto"/>
              <w:right w:val="single" w:sz="4" w:space="0" w:color="auto"/>
            </w:tcBorders>
          </w:tcPr>
          <w:p w14:paraId="3E860C35"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26.12.2021</w:t>
            </w:r>
          </w:p>
        </w:tc>
        <w:tc>
          <w:tcPr>
            <w:tcW w:w="1908" w:type="pct"/>
            <w:tcBorders>
              <w:top w:val="single" w:sz="4" w:space="0" w:color="auto"/>
              <w:left w:val="single" w:sz="4" w:space="0" w:color="auto"/>
              <w:bottom w:val="single" w:sz="4" w:space="0" w:color="auto"/>
              <w:right w:val="single" w:sz="4" w:space="0" w:color="auto"/>
            </w:tcBorders>
          </w:tcPr>
          <w:p w14:paraId="378F1184" w14:textId="77777777" w:rsidR="00D451ED" w:rsidRPr="00D451ED" w:rsidRDefault="00D451ED" w:rsidP="00D451ED">
            <w:pPr>
              <w:suppressAutoHyphens/>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Новогодний вечер среди учебных групп</w:t>
            </w:r>
          </w:p>
        </w:tc>
        <w:tc>
          <w:tcPr>
            <w:tcW w:w="581" w:type="pct"/>
            <w:tcBorders>
              <w:top w:val="single" w:sz="4" w:space="0" w:color="auto"/>
              <w:left w:val="single" w:sz="4" w:space="0" w:color="auto"/>
              <w:bottom w:val="single" w:sz="4" w:space="0" w:color="auto"/>
              <w:right w:val="single" w:sz="4" w:space="0" w:color="auto"/>
            </w:tcBorders>
          </w:tcPr>
          <w:p w14:paraId="069FBAA4"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38C7D635"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 xml:space="preserve">Актовый зал </w:t>
            </w:r>
          </w:p>
        </w:tc>
        <w:tc>
          <w:tcPr>
            <w:tcW w:w="792" w:type="pct"/>
            <w:tcBorders>
              <w:top w:val="single" w:sz="4" w:space="0" w:color="auto"/>
              <w:left w:val="single" w:sz="4" w:space="0" w:color="auto"/>
              <w:bottom w:val="single" w:sz="4" w:space="0" w:color="auto"/>
              <w:right w:val="single" w:sz="4" w:space="0" w:color="auto"/>
            </w:tcBorders>
          </w:tcPr>
          <w:p w14:paraId="657184AC"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Педагог-организатор, кураторы и мастера п/о</w:t>
            </w:r>
          </w:p>
        </w:tc>
        <w:tc>
          <w:tcPr>
            <w:tcW w:w="416" w:type="pct"/>
            <w:tcBorders>
              <w:top w:val="single" w:sz="4" w:space="0" w:color="auto"/>
              <w:left w:val="single" w:sz="4" w:space="0" w:color="auto"/>
              <w:bottom w:val="single" w:sz="4" w:space="0" w:color="auto"/>
              <w:right w:val="single" w:sz="4" w:space="0" w:color="auto"/>
            </w:tcBorders>
          </w:tcPr>
          <w:p w14:paraId="4EFB9705"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8</w:t>
            </w:r>
          </w:p>
        </w:tc>
      </w:tr>
      <w:tr w:rsidR="00D451ED" w:rsidRPr="00D451ED" w14:paraId="79214DF8" w14:textId="77777777" w:rsidTr="00A1202A">
        <w:tc>
          <w:tcPr>
            <w:tcW w:w="711" w:type="pct"/>
            <w:tcBorders>
              <w:top w:val="single" w:sz="4" w:space="0" w:color="auto"/>
              <w:left w:val="single" w:sz="4" w:space="0" w:color="auto"/>
              <w:bottom w:val="single" w:sz="4" w:space="0" w:color="auto"/>
              <w:right w:val="single" w:sz="4" w:space="0" w:color="auto"/>
            </w:tcBorders>
          </w:tcPr>
          <w:p w14:paraId="60B12D1B"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27.12.2021</w:t>
            </w:r>
          </w:p>
        </w:tc>
        <w:tc>
          <w:tcPr>
            <w:tcW w:w="1908" w:type="pct"/>
            <w:tcBorders>
              <w:top w:val="single" w:sz="4" w:space="0" w:color="auto"/>
              <w:left w:val="single" w:sz="4" w:space="0" w:color="auto"/>
              <w:bottom w:val="single" w:sz="4" w:space="0" w:color="auto"/>
              <w:right w:val="single" w:sz="4" w:space="0" w:color="auto"/>
            </w:tcBorders>
          </w:tcPr>
          <w:p w14:paraId="081C4086" w14:textId="77777777" w:rsidR="00D451ED" w:rsidRPr="00D451ED" w:rsidRDefault="00D451ED" w:rsidP="00D451ED">
            <w:pPr>
              <w:suppressAutoHyphens/>
              <w:autoSpaceDE w:val="0"/>
              <w:autoSpaceDN w:val="0"/>
              <w:spacing w:after="0" w:line="240" w:lineRule="auto"/>
              <w:rPr>
                <w:rFonts w:ascii="Times New Roman" w:hAnsi="Times New Roman"/>
                <w:bCs/>
                <w:kern w:val="2"/>
                <w:sz w:val="24"/>
                <w:szCs w:val="24"/>
                <w:lang w:eastAsia="ko-KR"/>
              </w:rPr>
            </w:pPr>
            <w:r w:rsidRPr="00D451ED">
              <w:rPr>
                <w:rFonts w:ascii="Times New Roman" w:hAnsi="Times New Roman"/>
                <w:bCs/>
                <w:kern w:val="2"/>
                <w:sz w:val="24"/>
                <w:szCs w:val="24"/>
                <w:lang w:eastAsia="ko-KR"/>
              </w:rPr>
              <w:t>Операция «Каникулы»</w:t>
            </w:r>
          </w:p>
          <w:p w14:paraId="3EE414BE" w14:textId="77777777" w:rsidR="00D451ED" w:rsidRPr="00D451ED" w:rsidRDefault="00D451ED" w:rsidP="00D451ED">
            <w:pPr>
              <w:suppressAutoHyphens/>
              <w:autoSpaceDE w:val="0"/>
              <w:autoSpaceDN w:val="0"/>
              <w:spacing w:after="0" w:line="240" w:lineRule="auto"/>
              <w:rPr>
                <w:rFonts w:ascii="Times New Roman" w:hAnsi="Times New Roman"/>
                <w:bCs/>
                <w:kern w:val="2"/>
                <w:sz w:val="24"/>
                <w:szCs w:val="24"/>
                <w:lang w:eastAsia="ko-KR"/>
              </w:rPr>
            </w:pPr>
            <w:r w:rsidRPr="00D451ED">
              <w:rPr>
                <w:rFonts w:ascii="Times New Roman" w:hAnsi="Times New Roman"/>
                <w:bCs/>
                <w:kern w:val="2"/>
                <w:sz w:val="24"/>
                <w:szCs w:val="24"/>
                <w:lang w:eastAsia="ko-KR"/>
              </w:rPr>
              <w:t>- соблюдение Комендантского часа</w:t>
            </w:r>
          </w:p>
          <w:p w14:paraId="4EFCA27A" w14:textId="77777777" w:rsidR="00D451ED" w:rsidRPr="00D451ED" w:rsidRDefault="00D451ED" w:rsidP="00D451ED">
            <w:pPr>
              <w:suppressAutoHyphens/>
              <w:autoSpaceDE w:val="0"/>
              <w:autoSpaceDN w:val="0"/>
              <w:spacing w:after="0" w:line="240" w:lineRule="auto"/>
              <w:rPr>
                <w:rFonts w:ascii="Times New Roman" w:hAnsi="Times New Roman"/>
                <w:bCs/>
                <w:kern w:val="2"/>
                <w:sz w:val="24"/>
                <w:szCs w:val="24"/>
                <w:lang w:eastAsia="ko-KR"/>
              </w:rPr>
            </w:pPr>
            <w:r w:rsidRPr="00D451ED">
              <w:rPr>
                <w:rFonts w:ascii="Times New Roman" w:hAnsi="Times New Roman"/>
                <w:bCs/>
                <w:kern w:val="2"/>
                <w:sz w:val="24"/>
                <w:szCs w:val="24"/>
                <w:lang w:eastAsia="ko-KR"/>
              </w:rPr>
              <w:t>-ответственность родителей на период зимних каникул</w:t>
            </w:r>
          </w:p>
        </w:tc>
        <w:tc>
          <w:tcPr>
            <w:tcW w:w="581" w:type="pct"/>
            <w:tcBorders>
              <w:top w:val="single" w:sz="4" w:space="0" w:color="auto"/>
              <w:left w:val="single" w:sz="4" w:space="0" w:color="auto"/>
              <w:bottom w:val="single" w:sz="4" w:space="0" w:color="auto"/>
              <w:right w:val="single" w:sz="4" w:space="0" w:color="auto"/>
            </w:tcBorders>
          </w:tcPr>
          <w:p w14:paraId="4CF1F9E9"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7A0D4671"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6A546558"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Кураторы и мастера п/о, зам по ВР, социальный педагог</w:t>
            </w:r>
          </w:p>
        </w:tc>
        <w:tc>
          <w:tcPr>
            <w:tcW w:w="416" w:type="pct"/>
            <w:tcBorders>
              <w:top w:val="single" w:sz="4" w:space="0" w:color="auto"/>
              <w:left w:val="single" w:sz="4" w:space="0" w:color="auto"/>
              <w:bottom w:val="single" w:sz="4" w:space="0" w:color="auto"/>
              <w:right w:val="single" w:sz="4" w:space="0" w:color="auto"/>
            </w:tcBorders>
          </w:tcPr>
          <w:p w14:paraId="42C0CA65"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tc>
      </w:tr>
      <w:tr w:rsidR="00D451ED" w:rsidRPr="00D451ED" w14:paraId="595AF42D" w14:textId="77777777" w:rsidTr="00A1202A">
        <w:tc>
          <w:tcPr>
            <w:tcW w:w="711" w:type="pct"/>
            <w:tcBorders>
              <w:top w:val="single" w:sz="4" w:space="0" w:color="auto"/>
              <w:left w:val="single" w:sz="4" w:space="0" w:color="auto"/>
              <w:bottom w:val="single" w:sz="4" w:space="0" w:color="auto"/>
              <w:right w:val="single" w:sz="4" w:space="0" w:color="auto"/>
            </w:tcBorders>
          </w:tcPr>
          <w:p w14:paraId="0DB915AA"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01.12.-31.12.2021</w:t>
            </w:r>
          </w:p>
        </w:tc>
        <w:tc>
          <w:tcPr>
            <w:tcW w:w="1908" w:type="pct"/>
            <w:tcBorders>
              <w:top w:val="single" w:sz="4" w:space="0" w:color="auto"/>
              <w:left w:val="single" w:sz="4" w:space="0" w:color="auto"/>
              <w:bottom w:val="single" w:sz="4" w:space="0" w:color="auto"/>
              <w:right w:val="single" w:sz="4" w:space="0" w:color="auto"/>
            </w:tcBorders>
          </w:tcPr>
          <w:p w14:paraId="1080C3E6" w14:textId="77777777" w:rsidR="00D451ED" w:rsidRPr="00D451ED" w:rsidRDefault="00D451ED" w:rsidP="00D451ED">
            <w:pPr>
              <w:snapToGrid w:val="0"/>
              <w:spacing w:after="0" w:line="240" w:lineRule="auto"/>
              <w:jc w:val="both"/>
              <w:rPr>
                <w:rFonts w:ascii="Times New Roman" w:hAnsi="Times New Roman"/>
                <w:sz w:val="24"/>
                <w:szCs w:val="24"/>
              </w:rPr>
            </w:pPr>
            <w:r w:rsidRPr="00D451ED">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D451ED">
              <w:rPr>
                <w:rFonts w:ascii="Times New Roman" w:hAnsi="Times New Roman"/>
                <w:sz w:val="24"/>
                <w:szCs w:val="24"/>
              </w:rPr>
              <w:t>соревнованиях  и</w:t>
            </w:r>
            <w:proofErr w:type="gramEnd"/>
            <w:r w:rsidRPr="00D451ED">
              <w:rPr>
                <w:rFonts w:ascii="Times New Roman" w:hAnsi="Times New Roman"/>
                <w:sz w:val="24"/>
                <w:szCs w:val="24"/>
              </w:rPr>
              <w:t xml:space="preserve"> др.</w:t>
            </w:r>
          </w:p>
        </w:tc>
        <w:tc>
          <w:tcPr>
            <w:tcW w:w="581" w:type="pct"/>
            <w:tcBorders>
              <w:top w:val="single" w:sz="4" w:space="0" w:color="auto"/>
              <w:left w:val="single" w:sz="4" w:space="0" w:color="auto"/>
              <w:bottom w:val="single" w:sz="4" w:space="0" w:color="auto"/>
              <w:right w:val="single" w:sz="4" w:space="0" w:color="auto"/>
            </w:tcBorders>
          </w:tcPr>
          <w:p w14:paraId="36E7F751"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C07B111"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tcPr>
          <w:p w14:paraId="4E20E6CA"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Зав. Уч. Части</w:t>
            </w:r>
          </w:p>
          <w:p w14:paraId="5F42B8E9"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Классные руководители учебных групп</w:t>
            </w:r>
          </w:p>
          <w:p w14:paraId="1DBCA135"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D451ED">
              <w:rPr>
                <w:rFonts w:ascii="Times New Roman" w:hAnsi="Times New Roman"/>
                <w:sz w:val="24"/>
                <w:szCs w:val="24"/>
              </w:rPr>
              <w:lastRenderedPageBreak/>
              <w:t>Соцпедагог</w:t>
            </w:r>
            <w:proofErr w:type="spellEnd"/>
            <w:r w:rsidRPr="00D451ED">
              <w:rPr>
                <w:rFonts w:ascii="Times New Roman" w:hAnsi="Times New Roman"/>
                <w:sz w:val="24"/>
                <w:szCs w:val="24"/>
              </w:rPr>
              <w:t>,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14:paraId="68812A92"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lastRenderedPageBreak/>
              <w:t>ЛР 2</w:t>
            </w:r>
          </w:p>
          <w:p w14:paraId="3E4B055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7</w:t>
            </w:r>
          </w:p>
          <w:p w14:paraId="5F18E6C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8</w:t>
            </w:r>
          </w:p>
        </w:tc>
      </w:tr>
      <w:tr w:rsidR="00D451ED" w:rsidRPr="00D451ED" w14:paraId="38EA5A16" w14:textId="77777777" w:rsidTr="00A1202A">
        <w:tc>
          <w:tcPr>
            <w:tcW w:w="5000" w:type="pct"/>
            <w:gridSpan w:val="6"/>
            <w:tcBorders>
              <w:top w:val="single" w:sz="4" w:space="0" w:color="auto"/>
              <w:left w:val="single" w:sz="4" w:space="0" w:color="auto"/>
              <w:bottom w:val="single" w:sz="4" w:space="0" w:color="auto"/>
              <w:right w:val="single" w:sz="4" w:space="0" w:color="auto"/>
            </w:tcBorders>
          </w:tcPr>
          <w:p w14:paraId="11565AE9" w14:textId="77777777" w:rsidR="00D451ED" w:rsidRPr="00D451ED" w:rsidRDefault="00D451ED" w:rsidP="00D451ED">
            <w:pPr>
              <w:widowControl w:val="0"/>
              <w:autoSpaceDE w:val="0"/>
              <w:autoSpaceDN w:val="0"/>
              <w:spacing w:after="0" w:line="240" w:lineRule="auto"/>
              <w:jc w:val="center"/>
              <w:rPr>
                <w:rFonts w:ascii="Times New Roman" w:hAnsi="Times New Roman"/>
                <w:b/>
                <w:kern w:val="2"/>
                <w:sz w:val="24"/>
                <w:szCs w:val="24"/>
                <w:lang w:eastAsia="ko-KR"/>
              </w:rPr>
            </w:pPr>
            <w:r w:rsidRPr="00D451ED">
              <w:rPr>
                <w:rFonts w:ascii="Times New Roman" w:hAnsi="Times New Roman"/>
                <w:b/>
                <w:kern w:val="2"/>
                <w:sz w:val="24"/>
                <w:szCs w:val="24"/>
                <w:lang w:eastAsia="ko-KR"/>
              </w:rPr>
              <w:t>ЯНВАРЬ</w:t>
            </w:r>
          </w:p>
        </w:tc>
      </w:tr>
      <w:tr w:rsidR="00D451ED" w:rsidRPr="00D451ED" w14:paraId="7D859F40" w14:textId="77777777" w:rsidTr="00A1202A">
        <w:tc>
          <w:tcPr>
            <w:tcW w:w="711" w:type="pct"/>
            <w:tcBorders>
              <w:top w:val="single" w:sz="4" w:space="0" w:color="auto"/>
              <w:left w:val="single" w:sz="4" w:space="0" w:color="auto"/>
              <w:bottom w:val="single" w:sz="4" w:space="0" w:color="auto"/>
              <w:right w:val="single" w:sz="4" w:space="0" w:color="auto"/>
            </w:tcBorders>
          </w:tcPr>
          <w:p w14:paraId="118ED5BD"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14.01.2022</w:t>
            </w:r>
          </w:p>
        </w:tc>
        <w:tc>
          <w:tcPr>
            <w:tcW w:w="1908" w:type="pct"/>
            <w:tcBorders>
              <w:top w:val="single" w:sz="4" w:space="0" w:color="auto"/>
              <w:left w:val="single" w:sz="4" w:space="0" w:color="auto"/>
              <w:bottom w:val="single" w:sz="4" w:space="0" w:color="auto"/>
              <w:right w:val="single" w:sz="4" w:space="0" w:color="auto"/>
            </w:tcBorders>
          </w:tcPr>
          <w:p w14:paraId="2FAA5BAC" w14:textId="77777777" w:rsidR="00D451ED" w:rsidRPr="00D451ED" w:rsidRDefault="00D451ED" w:rsidP="00D451ED">
            <w:pPr>
              <w:spacing w:after="0" w:line="240" w:lineRule="auto"/>
              <w:jc w:val="both"/>
              <w:outlineLvl w:val="0"/>
              <w:rPr>
                <w:rFonts w:ascii="Times New Roman" w:hAnsi="Times New Roman"/>
                <w:sz w:val="24"/>
                <w:szCs w:val="24"/>
              </w:rPr>
            </w:pPr>
            <w:r w:rsidRPr="00D451ED">
              <w:rPr>
                <w:rFonts w:ascii="Times New Roman" w:hAnsi="Times New Roman"/>
                <w:sz w:val="24"/>
                <w:szCs w:val="24"/>
              </w:rPr>
              <w:t>Проведение классного часа</w:t>
            </w:r>
          </w:p>
          <w:p w14:paraId="358BAF2D" w14:textId="77777777" w:rsidR="00D451ED" w:rsidRPr="00D451ED" w:rsidRDefault="00D451ED" w:rsidP="00D451ED">
            <w:pPr>
              <w:spacing w:after="0" w:line="240" w:lineRule="auto"/>
              <w:jc w:val="both"/>
              <w:outlineLvl w:val="0"/>
              <w:rPr>
                <w:rFonts w:ascii="Times New Roman" w:hAnsi="Times New Roman"/>
                <w:sz w:val="24"/>
                <w:szCs w:val="24"/>
              </w:rPr>
            </w:pPr>
            <w:r w:rsidRPr="00D451ED">
              <w:rPr>
                <w:rFonts w:ascii="Times New Roman" w:hAnsi="Times New Roman"/>
                <w:sz w:val="24"/>
                <w:szCs w:val="24"/>
              </w:rPr>
              <w:t xml:space="preserve"> </w:t>
            </w:r>
            <w:proofErr w:type="gramStart"/>
            <w:r w:rsidRPr="00D451ED">
              <w:rPr>
                <w:rFonts w:ascii="Times New Roman" w:hAnsi="Times New Roman"/>
                <w:sz w:val="24"/>
                <w:szCs w:val="24"/>
              </w:rPr>
              <w:t>-  «</w:t>
            </w:r>
            <w:proofErr w:type="gramEnd"/>
            <w:r w:rsidRPr="00D451ED">
              <w:rPr>
                <w:rFonts w:ascii="Times New Roman" w:eastAsia="Calibri" w:hAnsi="Times New Roman"/>
                <w:sz w:val="28"/>
                <w:szCs w:val="28"/>
                <w:lang w:eastAsia="en-US"/>
              </w:rPr>
              <w:t>Профилактика краж сотовых телефонов</w:t>
            </w:r>
            <w:r w:rsidRPr="00D451ED">
              <w:rPr>
                <w:rFonts w:ascii="Times New Roman" w:hAnsi="Times New Roman"/>
                <w:sz w:val="24"/>
                <w:szCs w:val="24"/>
              </w:rPr>
              <w:t>»</w:t>
            </w:r>
          </w:p>
        </w:tc>
        <w:tc>
          <w:tcPr>
            <w:tcW w:w="581" w:type="pct"/>
            <w:tcBorders>
              <w:top w:val="single" w:sz="4" w:space="0" w:color="auto"/>
              <w:left w:val="single" w:sz="4" w:space="0" w:color="auto"/>
              <w:bottom w:val="single" w:sz="4" w:space="0" w:color="auto"/>
              <w:right w:val="single" w:sz="4" w:space="0" w:color="auto"/>
            </w:tcBorders>
          </w:tcPr>
          <w:p w14:paraId="4ACC1515"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1251A843"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61B0DFD0"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 xml:space="preserve">Воспитатель по ПП, </w:t>
            </w:r>
          </w:p>
          <w:p w14:paraId="598727B8"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Кураторы и мастера п/о</w:t>
            </w:r>
          </w:p>
        </w:tc>
        <w:tc>
          <w:tcPr>
            <w:tcW w:w="416" w:type="pct"/>
            <w:tcBorders>
              <w:top w:val="single" w:sz="4" w:space="0" w:color="auto"/>
              <w:left w:val="single" w:sz="4" w:space="0" w:color="auto"/>
              <w:bottom w:val="single" w:sz="4" w:space="0" w:color="auto"/>
              <w:right w:val="single" w:sz="4" w:space="0" w:color="auto"/>
            </w:tcBorders>
          </w:tcPr>
          <w:p w14:paraId="310BB30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28E0170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4</w:t>
            </w:r>
          </w:p>
          <w:p w14:paraId="37E0D25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p w14:paraId="46F34407"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7</w:t>
            </w:r>
          </w:p>
        </w:tc>
      </w:tr>
      <w:tr w:rsidR="00D451ED" w:rsidRPr="00D451ED" w14:paraId="1AEB405B" w14:textId="77777777" w:rsidTr="00A1202A">
        <w:tc>
          <w:tcPr>
            <w:tcW w:w="711" w:type="pct"/>
            <w:tcBorders>
              <w:top w:val="single" w:sz="4" w:space="0" w:color="auto"/>
              <w:left w:val="single" w:sz="4" w:space="0" w:color="auto"/>
              <w:bottom w:val="single" w:sz="4" w:space="0" w:color="auto"/>
              <w:right w:val="single" w:sz="4" w:space="0" w:color="auto"/>
            </w:tcBorders>
          </w:tcPr>
          <w:p w14:paraId="0A3B4ADF"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17.01.2022</w:t>
            </w:r>
          </w:p>
        </w:tc>
        <w:tc>
          <w:tcPr>
            <w:tcW w:w="1908" w:type="pct"/>
            <w:tcBorders>
              <w:top w:val="single" w:sz="4" w:space="0" w:color="auto"/>
              <w:left w:val="single" w:sz="4" w:space="0" w:color="auto"/>
              <w:bottom w:val="single" w:sz="4" w:space="0" w:color="auto"/>
              <w:right w:val="single" w:sz="4" w:space="0" w:color="auto"/>
            </w:tcBorders>
          </w:tcPr>
          <w:p w14:paraId="1FB400CA" w14:textId="77777777" w:rsidR="00D451ED" w:rsidRPr="00D451ED" w:rsidRDefault="00D451ED" w:rsidP="00D451ED">
            <w:pPr>
              <w:spacing w:after="0" w:line="240" w:lineRule="auto"/>
              <w:jc w:val="both"/>
              <w:outlineLvl w:val="0"/>
              <w:rPr>
                <w:rFonts w:ascii="Times New Roman" w:hAnsi="Times New Roman"/>
                <w:sz w:val="24"/>
                <w:szCs w:val="24"/>
              </w:rPr>
            </w:pPr>
            <w:r w:rsidRPr="00D451ED">
              <w:rPr>
                <w:rFonts w:ascii="Times New Roman" w:hAnsi="Times New Roman"/>
                <w:sz w:val="24"/>
                <w:szCs w:val="24"/>
              </w:rPr>
              <w:t>Беседа «Вредные факторы окружающей среды, влияющие на здоровый образ жизни. Предупреждение травматизма»</w:t>
            </w:r>
          </w:p>
        </w:tc>
        <w:tc>
          <w:tcPr>
            <w:tcW w:w="581" w:type="pct"/>
            <w:tcBorders>
              <w:top w:val="single" w:sz="4" w:space="0" w:color="auto"/>
              <w:left w:val="single" w:sz="4" w:space="0" w:color="auto"/>
              <w:bottom w:val="single" w:sz="4" w:space="0" w:color="auto"/>
              <w:right w:val="single" w:sz="4" w:space="0" w:color="auto"/>
            </w:tcBorders>
          </w:tcPr>
          <w:p w14:paraId="578F0C90"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5E1DF95"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654B26DA"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14:paraId="0F1E5D3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5E3A63D5" w14:textId="77777777" w:rsidTr="00A1202A">
        <w:tc>
          <w:tcPr>
            <w:tcW w:w="711" w:type="pct"/>
            <w:tcBorders>
              <w:top w:val="single" w:sz="4" w:space="0" w:color="auto"/>
              <w:left w:val="single" w:sz="4" w:space="0" w:color="auto"/>
              <w:bottom w:val="single" w:sz="4" w:space="0" w:color="auto"/>
              <w:right w:val="single" w:sz="4" w:space="0" w:color="auto"/>
            </w:tcBorders>
          </w:tcPr>
          <w:p w14:paraId="4E10A512"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19.01.2021</w:t>
            </w:r>
          </w:p>
        </w:tc>
        <w:tc>
          <w:tcPr>
            <w:tcW w:w="1908" w:type="pct"/>
            <w:tcBorders>
              <w:top w:val="single" w:sz="4" w:space="0" w:color="auto"/>
              <w:left w:val="single" w:sz="4" w:space="0" w:color="auto"/>
              <w:bottom w:val="single" w:sz="4" w:space="0" w:color="auto"/>
              <w:right w:val="single" w:sz="4" w:space="0" w:color="auto"/>
            </w:tcBorders>
          </w:tcPr>
          <w:p w14:paraId="6F997E59" w14:textId="77777777" w:rsidR="00D451ED" w:rsidRPr="00D451ED" w:rsidRDefault="00D451ED" w:rsidP="00D451ED">
            <w:pPr>
              <w:spacing w:after="0" w:line="240" w:lineRule="auto"/>
              <w:jc w:val="both"/>
              <w:outlineLvl w:val="0"/>
              <w:rPr>
                <w:rFonts w:ascii="Times New Roman" w:hAnsi="Times New Roman"/>
                <w:sz w:val="24"/>
                <w:szCs w:val="24"/>
              </w:rPr>
            </w:pPr>
            <w:r w:rsidRPr="00D451ED">
              <w:rPr>
                <w:rFonts w:ascii="Times New Roman" w:hAnsi="Times New Roman"/>
                <w:sz w:val="24"/>
                <w:szCs w:val="24"/>
              </w:rPr>
              <w:t>Акция «Телефон доверия»</w:t>
            </w:r>
          </w:p>
        </w:tc>
        <w:tc>
          <w:tcPr>
            <w:tcW w:w="581" w:type="pct"/>
            <w:tcBorders>
              <w:top w:val="single" w:sz="4" w:space="0" w:color="auto"/>
              <w:left w:val="single" w:sz="4" w:space="0" w:color="auto"/>
              <w:bottom w:val="single" w:sz="4" w:space="0" w:color="auto"/>
              <w:right w:val="single" w:sz="4" w:space="0" w:color="auto"/>
            </w:tcBorders>
          </w:tcPr>
          <w:p w14:paraId="6E91223A"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0DAFBB0"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7BF66913"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Педагог-психолог и ЮППП</w:t>
            </w:r>
          </w:p>
        </w:tc>
        <w:tc>
          <w:tcPr>
            <w:tcW w:w="416" w:type="pct"/>
            <w:tcBorders>
              <w:top w:val="single" w:sz="4" w:space="0" w:color="auto"/>
              <w:left w:val="single" w:sz="4" w:space="0" w:color="auto"/>
              <w:bottom w:val="single" w:sz="4" w:space="0" w:color="auto"/>
              <w:right w:val="single" w:sz="4" w:space="0" w:color="auto"/>
            </w:tcBorders>
          </w:tcPr>
          <w:p w14:paraId="3729EB73"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tc>
      </w:tr>
      <w:tr w:rsidR="00D451ED" w:rsidRPr="00D451ED" w14:paraId="225F8B93" w14:textId="77777777" w:rsidTr="00A1202A">
        <w:tc>
          <w:tcPr>
            <w:tcW w:w="711" w:type="pct"/>
            <w:tcBorders>
              <w:top w:val="single" w:sz="4" w:space="0" w:color="auto"/>
              <w:left w:val="single" w:sz="4" w:space="0" w:color="auto"/>
              <w:bottom w:val="single" w:sz="4" w:space="0" w:color="auto"/>
              <w:right w:val="single" w:sz="4" w:space="0" w:color="auto"/>
            </w:tcBorders>
          </w:tcPr>
          <w:p w14:paraId="0114C00B"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21.01.2022</w:t>
            </w:r>
          </w:p>
        </w:tc>
        <w:tc>
          <w:tcPr>
            <w:tcW w:w="1908" w:type="pct"/>
            <w:tcBorders>
              <w:top w:val="single" w:sz="4" w:space="0" w:color="auto"/>
              <w:left w:val="single" w:sz="4" w:space="0" w:color="auto"/>
              <w:bottom w:val="single" w:sz="4" w:space="0" w:color="auto"/>
              <w:right w:val="single" w:sz="4" w:space="0" w:color="auto"/>
            </w:tcBorders>
          </w:tcPr>
          <w:p w14:paraId="14181B6C" w14:textId="77777777" w:rsidR="00D451ED" w:rsidRPr="00D451ED" w:rsidRDefault="00D451ED" w:rsidP="00D451ED">
            <w:pPr>
              <w:spacing w:after="0" w:line="240" w:lineRule="auto"/>
              <w:jc w:val="both"/>
              <w:outlineLvl w:val="0"/>
              <w:rPr>
                <w:rFonts w:ascii="Times New Roman" w:hAnsi="Times New Roman"/>
                <w:sz w:val="24"/>
                <w:szCs w:val="24"/>
              </w:rPr>
            </w:pPr>
            <w:r w:rsidRPr="00D451ED">
              <w:rPr>
                <w:rFonts w:ascii="Times New Roman" w:hAnsi="Times New Roman"/>
                <w:sz w:val="24"/>
                <w:szCs w:val="24"/>
              </w:rPr>
              <w:t>Проведение собраний среди учебных групп:</w:t>
            </w:r>
          </w:p>
          <w:p w14:paraId="7BE0C544" w14:textId="77777777" w:rsidR="00D451ED" w:rsidRPr="00D451ED" w:rsidRDefault="00D451ED" w:rsidP="00D451ED">
            <w:pPr>
              <w:spacing w:after="0" w:line="240" w:lineRule="auto"/>
              <w:jc w:val="both"/>
              <w:outlineLvl w:val="0"/>
              <w:rPr>
                <w:rFonts w:ascii="Times New Roman" w:hAnsi="Times New Roman"/>
                <w:sz w:val="24"/>
                <w:szCs w:val="24"/>
              </w:rPr>
            </w:pPr>
            <w:r w:rsidRPr="00D451ED">
              <w:rPr>
                <w:rFonts w:ascii="Times New Roman" w:hAnsi="Times New Roman"/>
                <w:sz w:val="24"/>
                <w:szCs w:val="24"/>
              </w:rPr>
              <w:t xml:space="preserve"> «Как научиться быть ответственным за свои поступки»</w:t>
            </w:r>
          </w:p>
        </w:tc>
        <w:tc>
          <w:tcPr>
            <w:tcW w:w="581" w:type="pct"/>
            <w:tcBorders>
              <w:top w:val="single" w:sz="4" w:space="0" w:color="auto"/>
              <w:left w:val="single" w:sz="4" w:space="0" w:color="auto"/>
              <w:bottom w:val="single" w:sz="4" w:space="0" w:color="auto"/>
              <w:right w:val="single" w:sz="4" w:space="0" w:color="auto"/>
            </w:tcBorders>
          </w:tcPr>
          <w:p w14:paraId="78FCAE89"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10C0A480"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4973772D"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6DAFC76C"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6</w:t>
            </w:r>
          </w:p>
          <w:p w14:paraId="0B825E6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7</w:t>
            </w:r>
          </w:p>
          <w:p w14:paraId="236CDCC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ДР 9</w:t>
            </w:r>
          </w:p>
        </w:tc>
      </w:tr>
      <w:tr w:rsidR="00D451ED" w:rsidRPr="00D451ED" w14:paraId="0196C95D" w14:textId="77777777" w:rsidTr="00A1202A">
        <w:tc>
          <w:tcPr>
            <w:tcW w:w="711" w:type="pct"/>
            <w:tcBorders>
              <w:top w:val="single" w:sz="4" w:space="0" w:color="auto"/>
              <w:left w:val="single" w:sz="4" w:space="0" w:color="auto"/>
              <w:bottom w:val="single" w:sz="4" w:space="0" w:color="auto"/>
              <w:right w:val="single" w:sz="4" w:space="0" w:color="auto"/>
            </w:tcBorders>
          </w:tcPr>
          <w:p w14:paraId="467A5DD8"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20.01.2022</w:t>
            </w:r>
          </w:p>
        </w:tc>
        <w:tc>
          <w:tcPr>
            <w:tcW w:w="1908" w:type="pct"/>
            <w:tcBorders>
              <w:top w:val="single" w:sz="4" w:space="0" w:color="auto"/>
              <w:left w:val="single" w:sz="4" w:space="0" w:color="auto"/>
              <w:bottom w:val="single" w:sz="4" w:space="0" w:color="auto"/>
              <w:right w:val="single" w:sz="4" w:space="0" w:color="auto"/>
            </w:tcBorders>
          </w:tcPr>
          <w:p w14:paraId="5F6F0055" w14:textId="77777777" w:rsidR="00D451ED" w:rsidRPr="00D451ED" w:rsidRDefault="00D451ED" w:rsidP="00D451ED">
            <w:pPr>
              <w:spacing w:after="0" w:line="240" w:lineRule="auto"/>
              <w:jc w:val="both"/>
              <w:outlineLvl w:val="0"/>
              <w:rPr>
                <w:rFonts w:ascii="Times New Roman" w:hAnsi="Times New Roman"/>
                <w:sz w:val="24"/>
                <w:szCs w:val="24"/>
              </w:rPr>
            </w:pPr>
            <w:r w:rsidRPr="00D451ED">
              <w:rPr>
                <w:rFonts w:ascii="Times New Roman" w:eastAsia="Calibri" w:hAnsi="Times New Roman"/>
                <w:sz w:val="28"/>
                <w:szCs w:val="28"/>
                <w:lang w:eastAsia="en-US"/>
              </w:rPr>
              <w:t>Единые классные часы по профилактике правонарушений</w:t>
            </w:r>
          </w:p>
        </w:tc>
        <w:tc>
          <w:tcPr>
            <w:tcW w:w="581" w:type="pct"/>
            <w:tcBorders>
              <w:top w:val="single" w:sz="4" w:space="0" w:color="auto"/>
              <w:left w:val="single" w:sz="4" w:space="0" w:color="auto"/>
              <w:bottom w:val="single" w:sz="4" w:space="0" w:color="auto"/>
              <w:right w:val="single" w:sz="4" w:space="0" w:color="auto"/>
            </w:tcBorders>
          </w:tcPr>
          <w:p w14:paraId="406CA70D"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3518653"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099AE783"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16B03966"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76120FA8" w14:textId="77777777" w:rsidTr="00A1202A">
        <w:tc>
          <w:tcPr>
            <w:tcW w:w="711" w:type="pct"/>
            <w:tcBorders>
              <w:top w:val="single" w:sz="4" w:space="0" w:color="auto"/>
              <w:left w:val="single" w:sz="4" w:space="0" w:color="auto"/>
              <w:bottom w:val="single" w:sz="4" w:space="0" w:color="auto"/>
              <w:right w:val="single" w:sz="4" w:space="0" w:color="auto"/>
            </w:tcBorders>
          </w:tcPr>
          <w:p w14:paraId="10B796F5"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27.01.2022</w:t>
            </w:r>
          </w:p>
        </w:tc>
        <w:tc>
          <w:tcPr>
            <w:tcW w:w="1908" w:type="pct"/>
            <w:tcBorders>
              <w:top w:val="single" w:sz="4" w:space="0" w:color="auto"/>
              <w:left w:val="single" w:sz="4" w:space="0" w:color="auto"/>
              <w:bottom w:val="single" w:sz="4" w:space="0" w:color="auto"/>
              <w:right w:val="single" w:sz="4" w:space="0" w:color="auto"/>
            </w:tcBorders>
          </w:tcPr>
          <w:p w14:paraId="6E26E1E2" w14:textId="77777777" w:rsidR="00D451ED" w:rsidRPr="00D451ED" w:rsidRDefault="00D451ED" w:rsidP="00D451ED">
            <w:pPr>
              <w:spacing w:after="0" w:line="240" w:lineRule="auto"/>
              <w:jc w:val="both"/>
              <w:outlineLvl w:val="0"/>
              <w:rPr>
                <w:rFonts w:ascii="Times New Roman" w:hAnsi="Times New Roman"/>
                <w:sz w:val="24"/>
                <w:szCs w:val="24"/>
              </w:rPr>
            </w:pPr>
            <w:r w:rsidRPr="00D451ED">
              <w:rPr>
                <w:rFonts w:ascii="Times New Roman" w:hAnsi="Times New Roman"/>
                <w:sz w:val="24"/>
                <w:szCs w:val="24"/>
              </w:rPr>
              <w:t xml:space="preserve">Анкетирование обучающихся </w:t>
            </w:r>
          </w:p>
          <w:p w14:paraId="64B49F3C" w14:textId="77777777" w:rsidR="00D451ED" w:rsidRPr="00D451ED" w:rsidRDefault="00D451ED" w:rsidP="00D451ED">
            <w:pPr>
              <w:spacing w:after="0" w:line="240" w:lineRule="auto"/>
              <w:jc w:val="both"/>
              <w:outlineLvl w:val="0"/>
              <w:rPr>
                <w:rFonts w:ascii="Times New Roman" w:hAnsi="Times New Roman"/>
                <w:sz w:val="24"/>
                <w:szCs w:val="24"/>
              </w:rPr>
            </w:pPr>
            <w:r w:rsidRPr="00D451ED">
              <w:rPr>
                <w:rFonts w:ascii="Times New Roman" w:hAnsi="Times New Roman"/>
                <w:sz w:val="24"/>
                <w:szCs w:val="24"/>
              </w:rPr>
              <w:t xml:space="preserve"> «Изучение профессиональной направленности»</w:t>
            </w:r>
          </w:p>
        </w:tc>
        <w:tc>
          <w:tcPr>
            <w:tcW w:w="581" w:type="pct"/>
            <w:tcBorders>
              <w:top w:val="single" w:sz="4" w:space="0" w:color="auto"/>
              <w:left w:val="single" w:sz="4" w:space="0" w:color="auto"/>
              <w:bottom w:val="single" w:sz="4" w:space="0" w:color="auto"/>
              <w:right w:val="single" w:sz="4" w:space="0" w:color="auto"/>
            </w:tcBorders>
          </w:tcPr>
          <w:p w14:paraId="004DBA43"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40EF3A50"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349CDBB7"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D451ED">
              <w:rPr>
                <w:rFonts w:ascii="Times New Roman" w:hAnsi="Times New Roman"/>
                <w:kern w:val="2"/>
                <w:sz w:val="24"/>
                <w:szCs w:val="24"/>
                <w:lang w:eastAsia="ko-KR"/>
              </w:rPr>
              <w:t>Соцпедагог</w:t>
            </w:r>
            <w:proofErr w:type="spellEnd"/>
            <w:r w:rsidRPr="00D451ED">
              <w:rPr>
                <w:rFonts w:ascii="Times New Roman" w:hAnsi="Times New Roman"/>
                <w:kern w:val="2"/>
                <w:sz w:val="24"/>
                <w:szCs w:val="24"/>
                <w:lang w:eastAsia="ko-KR"/>
              </w:rPr>
              <w:t xml:space="preserve"> </w:t>
            </w:r>
          </w:p>
        </w:tc>
        <w:tc>
          <w:tcPr>
            <w:tcW w:w="416" w:type="pct"/>
            <w:tcBorders>
              <w:top w:val="single" w:sz="4" w:space="0" w:color="auto"/>
              <w:left w:val="single" w:sz="4" w:space="0" w:color="auto"/>
              <w:bottom w:val="single" w:sz="4" w:space="0" w:color="auto"/>
              <w:right w:val="single" w:sz="4" w:space="0" w:color="auto"/>
            </w:tcBorders>
          </w:tcPr>
          <w:p w14:paraId="00A5DCB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13</w:t>
            </w:r>
          </w:p>
        </w:tc>
      </w:tr>
      <w:tr w:rsidR="00D451ED" w:rsidRPr="00D451ED" w14:paraId="27BEE89B" w14:textId="77777777" w:rsidTr="00A1202A">
        <w:tc>
          <w:tcPr>
            <w:tcW w:w="711" w:type="pct"/>
            <w:tcBorders>
              <w:top w:val="single" w:sz="4" w:space="0" w:color="auto"/>
              <w:left w:val="single" w:sz="4" w:space="0" w:color="auto"/>
              <w:bottom w:val="single" w:sz="4" w:space="0" w:color="auto"/>
              <w:right w:val="single" w:sz="4" w:space="0" w:color="auto"/>
            </w:tcBorders>
          </w:tcPr>
          <w:p w14:paraId="2DEF876F"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27.01.2022</w:t>
            </w:r>
          </w:p>
        </w:tc>
        <w:tc>
          <w:tcPr>
            <w:tcW w:w="1908" w:type="pct"/>
            <w:tcBorders>
              <w:top w:val="single" w:sz="4" w:space="0" w:color="auto"/>
              <w:left w:val="single" w:sz="4" w:space="0" w:color="auto"/>
              <w:bottom w:val="single" w:sz="4" w:space="0" w:color="auto"/>
              <w:right w:val="single" w:sz="4" w:space="0" w:color="auto"/>
            </w:tcBorders>
          </w:tcPr>
          <w:p w14:paraId="592B85D0" w14:textId="77777777" w:rsidR="00D451ED" w:rsidRPr="00D451ED" w:rsidRDefault="00D451ED" w:rsidP="00D451ED">
            <w:pPr>
              <w:spacing w:after="0" w:line="240" w:lineRule="auto"/>
              <w:jc w:val="both"/>
              <w:outlineLvl w:val="0"/>
              <w:rPr>
                <w:rFonts w:ascii="Times New Roman" w:hAnsi="Times New Roman"/>
                <w:sz w:val="24"/>
                <w:szCs w:val="24"/>
              </w:rPr>
            </w:pPr>
            <w:r w:rsidRPr="00D451ED">
              <w:rPr>
                <w:rFonts w:ascii="Times New Roman" w:hAnsi="Times New Roman"/>
                <w:sz w:val="24"/>
                <w:szCs w:val="24"/>
              </w:rPr>
              <w:t xml:space="preserve">Проведение тематических классных часов: </w:t>
            </w:r>
          </w:p>
          <w:p w14:paraId="75B96A41" w14:textId="77777777" w:rsidR="00D451ED" w:rsidRPr="00D451ED" w:rsidRDefault="00D451ED" w:rsidP="00D451ED">
            <w:pPr>
              <w:spacing w:after="0" w:line="240" w:lineRule="auto"/>
              <w:jc w:val="both"/>
              <w:outlineLvl w:val="0"/>
              <w:rPr>
                <w:rFonts w:ascii="Times New Roman" w:hAnsi="Times New Roman"/>
                <w:sz w:val="24"/>
                <w:szCs w:val="24"/>
              </w:rPr>
            </w:pPr>
            <w:r w:rsidRPr="00D451ED">
              <w:rPr>
                <w:rFonts w:ascii="Times New Roman" w:hAnsi="Times New Roman"/>
                <w:sz w:val="24"/>
                <w:szCs w:val="24"/>
              </w:rPr>
              <w:t>- «Как бороться с агрессией и злом»,</w:t>
            </w:r>
          </w:p>
        </w:tc>
        <w:tc>
          <w:tcPr>
            <w:tcW w:w="581" w:type="pct"/>
            <w:tcBorders>
              <w:top w:val="single" w:sz="4" w:space="0" w:color="auto"/>
              <w:left w:val="single" w:sz="4" w:space="0" w:color="auto"/>
              <w:bottom w:val="single" w:sz="4" w:space="0" w:color="auto"/>
              <w:right w:val="single" w:sz="4" w:space="0" w:color="auto"/>
            </w:tcBorders>
          </w:tcPr>
          <w:p w14:paraId="652E3CD1"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9E00BD9"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63334937"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418CA476"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p w14:paraId="4B8E28C5"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12</w:t>
            </w:r>
          </w:p>
        </w:tc>
      </w:tr>
      <w:tr w:rsidR="00D451ED" w:rsidRPr="00D451ED" w14:paraId="11506999" w14:textId="77777777" w:rsidTr="00A1202A">
        <w:tc>
          <w:tcPr>
            <w:tcW w:w="711" w:type="pct"/>
            <w:tcBorders>
              <w:top w:val="single" w:sz="4" w:space="0" w:color="auto"/>
              <w:left w:val="single" w:sz="4" w:space="0" w:color="auto"/>
              <w:bottom w:val="single" w:sz="4" w:space="0" w:color="auto"/>
              <w:right w:val="single" w:sz="4" w:space="0" w:color="auto"/>
            </w:tcBorders>
          </w:tcPr>
          <w:p w14:paraId="61EE5062"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28.01.2022</w:t>
            </w:r>
          </w:p>
        </w:tc>
        <w:tc>
          <w:tcPr>
            <w:tcW w:w="1908" w:type="pct"/>
            <w:tcBorders>
              <w:top w:val="single" w:sz="4" w:space="0" w:color="auto"/>
              <w:left w:val="single" w:sz="4" w:space="0" w:color="auto"/>
              <w:bottom w:val="single" w:sz="4" w:space="0" w:color="auto"/>
              <w:right w:val="single" w:sz="4" w:space="0" w:color="auto"/>
            </w:tcBorders>
          </w:tcPr>
          <w:p w14:paraId="0E8EA3C9" w14:textId="77777777" w:rsidR="00D451ED" w:rsidRPr="00D451ED" w:rsidRDefault="00D451ED" w:rsidP="00D451ED">
            <w:pPr>
              <w:suppressAutoHyphens/>
              <w:autoSpaceDE w:val="0"/>
              <w:autoSpaceDN w:val="0"/>
              <w:spacing w:after="0" w:line="240" w:lineRule="auto"/>
              <w:rPr>
                <w:rFonts w:ascii="Times New Roman" w:hAnsi="Times New Roman"/>
                <w:bCs/>
                <w:kern w:val="2"/>
                <w:sz w:val="24"/>
                <w:szCs w:val="24"/>
                <w:lang w:eastAsia="ko-KR"/>
              </w:rPr>
            </w:pPr>
            <w:r w:rsidRPr="00D451ED">
              <w:rPr>
                <w:rFonts w:ascii="Times New Roman" w:hAnsi="Times New Roman"/>
                <w:spacing w:val="-6"/>
                <w:sz w:val="24"/>
                <w:szCs w:val="24"/>
              </w:rPr>
              <w:t>Работа Совета профилактики</w:t>
            </w:r>
            <w:r w:rsidRPr="00D451ED">
              <w:rPr>
                <w:rFonts w:ascii="Times New Roman" w:hAnsi="Times New Roman"/>
                <w:kern w:val="2"/>
                <w:sz w:val="24"/>
                <w:szCs w:val="24"/>
                <w:lang w:eastAsia="ko-KR"/>
              </w:rPr>
              <w:t xml:space="preserve"> правонарушений, Совета общественного поста наркологической профилактики (</w:t>
            </w:r>
            <w:proofErr w:type="spellStart"/>
            <w:r w:rsidRPr="00D451ED">
              <w:rPr>
                <w:rFonts w:ascii="Times New Roman" w:hAnsi="Times New Roman"/>
                <w:kern w:val="2"/>
                <w:sz w:val="24"/>
                <w:szCs w:val="24"/>
                <w:lang w:eastAsia="ko-KR"/>
              </w:rPr>
              <w:t>наркопост</w:t>
            </w:r>
            <w:proofErr w:type="spellEnd"/>
            <w:r w:rsidRPr="00D451ED">
              <w:rPr>
                <w:rFonts w:ascii="Times New Roman" w:hAnsi="Times New Roman"/>
                <w:kern w:val="2"/>
                <w:sz w:val="24"/>
                <w:szCs w:val="24"/>
                <w:lang w:eastAsia="ko-KR"/>
              </w:rPr>
              <w:t>)</w:t>
            </w:r>
          </w:p>
        </w:tc>
        <w:tc>
          <w:tcPr>
            <w:tcW w:w="581" w:type="pct"/>
            <w:tcBorders>
              <w:top w:val="single" w:sz="4" w:space="0" w:color="auto"/>
              <w:left w:val="single" w:sz="4" w:space="0" w:color="auto"/>
              <w:bottom w:val="single" w:sz="4" w:space="0" w:color="auto"/>
              <w:right w:val="single" w:sz="4" w:space="0" w:color="auto"/>
            </w:tcBorders>
          </w:tcPr>
          <w:p w14:paraId="112E03E1"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2D578882"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tcPr>
          <w:p w14:paraId="121CBEC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Члены Совета</w:t>
            </w:r>
          </w:p>
        </w:tc>
        <w:tc>
          <w:tcPr>
            <w:tcW w:w="416" w:type="pct"/>
            <w:tcBorders>
              <w:top w:val="single" w:sz="4" w:space="0" w:color="auto"/>
              <w:left w:val="single" w:sz="4" w:space="0" w:color="auto"/>
              <w:bottom w:val="single" w:sz="4" w:space="0" w:color="auto"/>
              <w:right w:val="single" w:sz="4" w:space="0" w:color="auto"/>
            </w:tcBorders>
          </w:tcPr>
          <w:p w14:paraId="73D023DF"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12FD0FB6"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022AD4D2" w14:textId="77777777" w:rsidTr="00A1202A">
        <w:tc>
          <w:tcPr>
            <w:tcW w:w="711" w:type="pct"/>
            <w:tcBorders>
              <w:top w:val="single" w:sz="4" w:space="0" w:color="auto"/>
              <w:left w:val="single" w:sz="4" w:space="0" w:color="auto"/>
              <w:bottom w:val="single" w:sz="4" w:space="0" w:color="auto"/>
              <w:right w:val="single" w:sz="4" w:space="0" w:color="auto"/>
            </w:tcBorders>
          </w:tcPr>
          <w:p w14:paraId="54EFDA10"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10.01.-31.01.2022</w:t>
            </w:r>
          </w:p>
        </w:tc>
        <w:tc>
          <w:tcPr>
            <w:tcW w:w="1908" w:type="pct"/>
            <w:tcBorders>
              <w:top w:val="single" w:sz="4" w:space="0" w:color="auto"/>
              <w:left w:val="single" w:sz="4" w:space="0" w:color="auto"/>
              <w:bottom w:val="single" w:sz="4" w:space="0" w:color="auto"/>
              <w:right w:val="single" w:sz="4" w:space="0" w:color="auto"/>
            </w:tcBorders>
          </w:tcPr>
          <w:p w14:paraId="108D7C98"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D451ED">
              <w:rPr>
                <w:rFonts w:ascii="Times New Roman" w:hAnsi="Times New Roman"/>
                <w:sz w:val="24"/>
                <w:szCs w:val="24"/>
              </w:rPr>
              <w:t>соревнованиях  и</w:t>
            </w:r>
            <w:proofErr w:type="gramEnd"/>
            <w:r w:rsidRPr="00D451ED">
              <w:rPr>
                <w:rFonts w:ascii="Times New Roman" w:hAnsi="Times New Roman"/>
                <w:sz w:val="24"/>
                <w:szCs w:val="24"/>
              </w:rPr>
              <w:t xml:space="preserve"> др.</w:t>
            </w:r>
          </w:p>
        </w:tc>
        <w:tc>
          <w:tcPr>
            <w:tcW w:w="581" w:type="pct"/>
            <w:tcBorders>
              <w:top w:val="single" w:sz="4" w:space="0" w:color="auto"/>
              <w:left w:val="single" w:sz="4" w:space="0" w:color="auto"/>
              <w:bottom w:val="single" w:sz="4" w:space="0" w:color="auto"/>
              <w:right w:val="single" w:sz="4" w:space="0" w:color="auto"/>
            </w:tcBorders>
          </w:tcPr>
          <w:p w14:paraId="1EF19276"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1-3 курс</w:t>
            </w:r>
          </w:p>
        </w:tc>
        <w:tc>
          <w:tcPr>
            <w:tcW w:w="592" w:type="pct"/>
            <w:tcBorders>
              <w:top w:val="single" w:sz="4" w:space="0" w:color="auto"/>
              <w:left w:val="single" w:sz="4" w:space="0" w:color="auto"/>
              <w:bottom w:val="single" w:sz="4" w:space="0" w:color="auto"/>
              <w:right w:val="single" w:sz="4" w:space="0" w:color="auto"/>
            </w:tcBorders>
          </w:tcPr>
          <w:p w14:paraId="348C7808"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tcPr>
          <w:p w14:paraId="0BE5A978"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Зав. Уч. Части</w:t>
            </w:r>
          </w:p>
          <w:p w14:paraId="04A31CEA"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Классные руководители учебных групп</w:t>
            </w:r>
          </w:p>
          <w:p w14:paraId="0098F8F4"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proofErr w:type="spellStart"/>
            <w:r w:rsidRPr="00D451ED">
              <w:rPr>
                <w:rFonts w:ascii="Times New Roman" w:hAnsi="Times New Roman"/>
                <w:sz w:val="24"/>
                <w:szCs w:val="24"/>
              </w:rPr>
              <w:t>Соцпедагог</w:t>
            </w:r>
            <w:proofErr w:type="spellEnd"/>
            <w:r w:rsidRPr="00D451ED">
              <w:rPr>
                <w:rFonts w:ascii="Times New Roman" w:hAnsi="Times New Roman"/>
                <w:sz w:val="24"/>
                <w:szCs w:val="24"/>
              </w:rPr>
              <w:t>,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14:paraId="0793681C"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3D0DA7E1"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7</w:t>
            </w:r>
          </w:p>
          <w:p w14:paraId="4FEE406F"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8</w:t>
            </w:r>
          </w:p>
        </w:tc>
      </w:tr>
      <w:tr w:rsidR="00D451ED" w:rsidRPr="00D451ED" w14:paraId="042161E3" w14:textId="77777777" w:rsidTr="00A1202A">
        <w:tc>
          <w:tcPr>
            <w:tcW w:w="5000" w:type="pct"/>
            <w:gridSpan w:val="6"/>
            <w:tcBorders>
              <w:top w:val="single" w:sz="4" w:space="0" w:color="auto"/>
              <w:left w:val="single" w:sz="4" w:space="0" w:color="auto"/>
              <w:bottom w:val="single" w:sz="4" w:space="0" w:color="auto"/>
              <w:right w:val="single" w:sz="4" w:space="0" w:color="auto"/>
            </w:tcBorders>
          </w:tcPr>
          <w:p w14:paraId="40331E62" w14:textId="77777777" w:rsidR="00D451ED" w:rsidRPr="00D451ED" w:rsidRDefault="00D451ED" w:rsidP="00D451ED">
            <w:pPr>
              <w:widowControl w:val="0"/>
              <w:autoSpaceDE w:val="0"/>
              <w:autoSpaceDN w:val="0"/>
              <w:spacing w:after="0" w:line="240" w:lineRule="auto"/>
              <w:jc w:val="center"/>
              <w:rPr>
                <w:rFonts w:ascii="Times New Roman" w:hAnsi="Times New Roman"/>
                <w:b/>
                <w:kern w:val="2"/>
                <w:sz w:val="24"/>
                <w:szCs w:val="24"/>
                <w:lang w:eastAsia="ko-KR"/>
              </w:rPr>
            </w:pPr>
            <w:r w:rsidRPr="00D451ED">
              <w:rPr>
                <w:rFonts w:ascii="Times New Roman" w:hAnsi="Times New Roman"/>
                <w:b/>
                <w:kern w:val="2"/>
                <w:sz w:val="24"/>
                <w:szCs w:val="24"/>
                <w:lang w:eastAsia="ko-KR"/>
              </w:rPr>
              <w:lastRenderedPageBreak/>
              <w:t>ФЕВРАЛЬ</w:t>
            </w:r>
          </w:p>
        </w:tc>
      </w:tr>
      <w:tr w:rsidR="00D451ED" w:rsidRPr="00D451ED" w14:paraId="5FFAE76D" w14:textId="77777777" w:rsidTr="00A1202A">
        <w:trPr>
          <w:trHeight w:val="278"/>
        </w:trPr>
        <w:tc>
          <w:tcPr>
            <w:tcW w:w="711" w:type="pct"/>
            <w:tcBorders>
              <w:top w:val="single" w:sz="4" w:space="0" w:color="auto"/>
              <w:left w:val="single" w:sz="4" w:space="0" w:color="auto"/>
              <w:bottom w:val="single" w:sz="4" w:space="0" w:color="auto"/>
              <w:right w:val="single" w:sz="4" w:space="0" w:color="auto"/>
            </w:tcBorders>
            <w:hideMark/>
          </w:tcPr>
          <w:p w14:paraId="0FB4E223"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01.02.-25.02.2022</w:t>
            </w:r>
          </w:p>
        </w:tc>
        <w:tc>
          <w:tcPr>
            <w:tcW w:w="1908" w:type="pct"/>
            <w:tcBorders>
              <w:top w:val="single" w:sz="4" w:space="0" w:color="auto"/>
              <w:left w:val="single" w:sz="4" w:space="0" w:color="auto"/>
              <w:bottom w:val="single" w:sz="4" w:space="0" w:color="auto"/>
              <w:right w:val="single" w:sz="4" w:space="0" w:color="auto"/>
            </w:tcBorders>
            <w:hideMark/>
          </w:tcPr>
          <w:p w14:paraId="295413AF"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Месячник оборонно-массовой и спортивной работы:</w:t>
            </w:r>
          </w:p>
          <w:p w14:paraId="1983F88B" w14:textId="77777777" w:rsidR="00D451ED" w:rsidRPr="00D451ED" w:rsidRDefault="00D451ED" w:rsidP="00D451ED">
            <w:pPr>
              <w:snapToGrid w:val="0"/>
              <w:spacing w:after="0" w:line="240" w:lineRule="auto"/>
              <w:jc w:val="both"/>
              <w:rPr>
                <w:rFonts w:ascii="Times New Roman" w:hAnsi="Times New Roman"/>
                <w:color w:val="000000"/>
                <w:sz w:val="24"/>
                <w:szCs w:val="24"/>
                <w:shd w:val="clear" w:color="auto" w:fill="FFFFFF"/>
              </w:rPr>
            </w:pPr>
            <w:r w:rsidRPr="00D451ED">
              <w:rPr>
                <w:rFonts w:ascii="Times New Roman" w:hAnsi="Times New Roman"/>
                <w:color w:val="000000"/>
                <w:sz w:val="24"/>
                <w:szCs w:val="24"/>
                <w:shd w:val="clear" w:color="auto" w:fill="FFFFFF"/>
              </w:rPr>
              <w:t>- проведение классных часов в группах на гражданско-патриотические темы</w:t>
            </w:r>
            <w:r w:rsidRPr="00D451ED">
              <w:rPr>
                <w:rFonts w:ascii="Times New Roman" w:hAnsi="Times New Roman"/>
                <w:sz w:val="24"/>
                <w:szCs w:val="24"/>
              </w:rPr>
              <w:t xml:space="preserve">, </w:t>
            </w:r>
            <w:r w:rsidRPr="00D451ED">
              <w:rPr>
                <w:rFonts w:ascii="Times New Roman" w:hAnsi="Times New Roman"/>
                <w:color w:val="000000"/>
                <w:sz w:val="24"/>
                <w:szCs w:val="24"/>
                <w:shd w:val="clear" w:color="auto" w:fill="FFFFFF"/>
              </w:rPr>
              <w:t xml:space="preserve">посвященные: </w:t>
            </w:r>
          </w:p>
          <w:p w14:paraId="76E2A969" w14:textId="77777777" w:rsidR="00D451ED" w:rsidRPr="00D451ED" w:rsidRDefault="00D451ED" w:rsidP="00D451ED">
            <w:pPr>
              <w:snapToGrid w:val="0"/>
              <w:spacing w:after="0" w:line="240" w:lineRule="auto"/>
              <w:jc w:val="both"/>
              <w:rPr>
                <w:rFonts w:ascii="Times New Roman" w:hAnsi="Times New Roman"/>
                <w:color w:val="000000"/>
                <w:sz w:val="24"/>
                <w:szCs w:val="24"/>
                <w:u w:val="single"/>
                <w:shd w:val="clear" w:color="auto" w:fill="FFFFFF"/>
              </w:rPr>
            </w:pPr>
            <w:r w:rsidRPr="00D451ED">
              <w:rPr>
                <w:rFonts w:ascii="Times New Roman" w:hAnsi="Times New Roman"/>
                <w:color w:val="000000"/>
                <w:sz w:val="24"/>
                <w:szCs w:val="24"/>
                <w:u w:val="single"/>
                <w:shd w:val="clear" w:color="auto" w:fill="FFFFFF"/>
              </w:rPr>
              <w:t>День полного снятия блокады Ленинграда (27 января):</w:t>
            </w:r>
          </w:p>
          <w:p w14:paraId="708A14D5" w14:textId="77777777" w:rsidR="00D451ED" w:rsidRPr="00D451ED" w:rsidRDefault="00D451ED" w:rsidP="00D451ED">
            <w:pPr>
              <w:spacing w:after="0" w:line="240" w:lineRule="auto"/>
              <w:jc w:val="both"/>
              <w:rPr>
                <w:rFonts w:ascii="Times New Roman" w:hAnsi="Times New Roman"/>
                <w:sz w:val="24"/>
                <w:szCs w:val="24"/>
              </w:rPr>
            </w:pPr>
            <w:r w:rsidRPr="00D451ED">
              <w:rPr>
                <w:rFonts w:ascii="Times New Roman" w:hAnsi="Times New Roman"/>
                <w:sz w:val="24"/>
                <w:szCs w:val="24"/>
              </w:rPr>
              <w:t>«Памяти победителей достойны»</w:t>
            </w:r>
          </w:p>
          <w:p w14:paraId="7C4E1A99" w14:textId="77777777" w:rsidR="00D451ED" w:rsidRPr="00D451ED" w:rsidRDefault="00D451ED" w:rsidP="00D451ED">
            <w:pPr>
              <w:snapToGrid w:val="0"/>
              <w:spacing w:after="0" w:line="240" w:lineRule="auto"/>
              <w:jc w:val="both"/>
              <w:rPr>
                <w:rFonts w:ascii="Times New Roman" w:hAnsi="Times New Roman"/>
                <w:color w:val="000000"/>
                <w:sz w:val="24"/>
                <w:szCs w:val="24"/>
                <w:shd w:val="clear" w:color="auto" w:fill="FFFFFF"/>
              </w:rPr>
            </w:pPr>
            <w:r w:rsidRPr="00D451ED">
              <w:rPr>
                <w:rFonts w:ascii="Times New Roman" w:hAnsi="Times New Roman"/>
                <w:i/>
                <w:color w:val="000000"/>
                <w:sz w:val="24"/>
                <w:szCs w:val="24"/>
                <w:u w:val="single"/>
                <w:shd w:val="clear" w:color="auto" w:fill="FFFFFF"/>
              </w:rPr>
              <w:t>День</w:t>
            </w:r>
            <w:r w:rsidRPr="00D451ED">
              <w:rPr>
                <w:rFonts w:ascii="Times New Roman" w:hAnsi="Times New Roman"/>
                <w:color w:val="000000"/>
                <w:sz w:val="24"/>
                <w:szCs w:val="24"/>
                <w:u w:val="single"/>
                <w:shd w:val="clear" w:color="auto" w:fill="FFFFFF"/>
              </w:rPr>
              <w:t> воинской славы России (2 февраля):</w:t>
            </w:r>
          </w:p>
          <w:p w14:paraId="5B5F5D16" w14:textId="77777777" w:rsidR="00D451ED" w:rsidRPr="00D451ED" w:rsidRDefault="00D451ED" w:rsidP="00D451ED">
            <w:pPr>
              <w:snapToGrid w:val="0"/>
              <w:spacing w:after="0" w:line="240" w:lineRule="auto"/>
              <w:jc w:val="both"/>
              <w:rPr>
                <w:rFonts w:ascii="Times New Roman" w:hAnsi="Times New Roman"/>
                <w:sz w:val="24"/>
                <w:szCs w:val="24"/>
              </w:rPr>
            </w:pPr>
            <w:r w:rsidRPr="00D451ED">
              <w:rPr>
                <w:rFonts w:ascii="Times New Roman" w:hAnsi="Times New Roman"/>
                <w:sz w:val="24"/>
                <w:szCs w:val="24"/>
              </w:rPr>
              <w:t>«Подвиг не бывает ни громким, ни тихим. Он просто подвиг . . .»</w:t>
            </w:r>
          </w:p>
          <w:p w14:paraId="7482F86B" w14:textId="77777777" w:rsidR="00D451ED" w:rsidRPr="00D451ED" w:rsidRDefault="00D451ED" w:rsidP="00D451ED">
            <w:pPr>
              <w:snapToGrid w:val="0"/>
              <w:spacing w:after="0" w:line="240" w:lineRule="auto"/>
              <w:jc w:val="both"/>
              <w:rPr>
                <w:rFonts w:ascii="Times New Roman" w:hAnsi="Times New Roman"/>
                <w:sz w:val="24"/>
                <w:szCs w:val="24"/>
                <w:u w:val="single"/>
              </w:rPr>
            </w:pPr>
            <w:r w:rsidRPr="00D451ED">
              <w:rPr>
                <w:rFonts w:ascii="Times New Roman" w:hAnsi="Times New Roman"/>
                <w:sz w:val="24"/>
                <w:szCs w:val="24"/>
                <w:u w:val="single"/>
              </w:rPr>
              <w:t>День памяти воинам афганцам (15 февраля):</w:t>
            </w:r>
          </w:p>
          <w:p w14:paraId="5F81227F" w14:textId="77777777" w:rsidR="00D451ED" w:rsidRPr="00D451ED" w:rsidRDefault="00D451ED" w:rsidP="00D451ED">
            <w:pPr>
              <w:spacing w:after="0" w:line="240" w:lineRule="auto"/>
              <w:jc w:val="both"/>
              <w:rPr>
                <w:rFonts w:ascii="Times New Roman" w:hAnsi="Times New Roman"/>
                <w:sz w:val="24"/>
                <w:szCs w:val="24"/>
              </w:rPr>
            </w:pPr>
            <w:r w:rsidRPr="00D451ED">
              <w:rPr>
                <w:rFonts w:ascii="Times New Roman" w:hAnsi="Times New Roman"/>
                <w:sz w:val="24"/>
                <w:szCs w:val="24"/>
              </w:rPr>
              <w:t>«День памяти погибших в Афганистане»</w:t>
            </w:r>
          </w:p>
          <w:p w14:paraId="78154544" w14:textId="77777777" w:rsidR="00D451ED" w:rsidRPr="00D451ED" w:rsidRDefault="00D451ED" w:rsidP="00D451ED">
            <w:pPr>
              <w:spacing w:after="0" w:line="240" w:lineRule="auto"/>
              <w:jc w:val="both"/>
              <w:rPr>
                <w:rFonts w:ascii="Times New Roman" w:hAnsi="Times New Roman"/>
                <w:sz w:val="24"/>
                <w:szCs w:val="24"/>
              </w:rPr>
            </w:pPr>
            <w:r w:rsidRPr="00D451ED">
              <w:rPr>
                <w:rFonts w:ascii="Times New Roman" w:hAnsi="Times New Roman"/>
                <w:sz w:val="24"/>
                <w:szCs w:val="24"/>
              </w:rPr>
              <w:t>«Готов служить России»</w:t>
            </w:r>
          </w:p>
          <w:p w14:paraId="630F2774" w14:textId="77777777" w:rsidR="00D451ED" w:rsidRPr="00D451ED" w:rsidRDefault="00D451ED" w:rsidP="00D451ED">
            <w:pPr>
              <w:spacing w:after="0" w:line="240" w:lineRule="auto"/>
              <w:jc w:val="both"/>
              <w:rPr>
                <w:rFonts w:ascii="Times New Roman" w:hAnsi="Times New Roman"/>
                <w:sz w:val="24"/>
                <w:szCs w:val="24"/>
                <w:u w:val="single"/>
              </w:rPr>
            </w:pPr>
            <w:r w:rsidRPr="00D451ED">
              <w:rPr>
                <w:rFonts w:ascii="Times New Roman" w:hAnsi="Times New Roman"/>
                <w:sz w:val="24"/>
                <w:szCs w:val="24"/>
                <w:u w:val="single"/>
              </w:rPr>
              <w:t>День защитника Отечества (23 февраля):</w:t>
            </w:r>
          </w:p>
          <w:p w14:paraId="576980C1" w14:textId="77777777" w:rsidR="00D451ED" w:rsidRPr="00D451ED" w:rsidRDefault="00D451ED" w:rsidP="00D451ED">
            <w:pPr>
              <w:snapToGrid w:val="0"/>
              <w:spacing w:after="0" w:line="240" w:lineRule="auto"/>
              <w:jc w:val="both"/>
              <w:rPr>
                <w:rFonts w:ascii="Times New Roman" w:hAnsi="Times New Roman"/>
                <w:sz w:val="24"/>
                <w:szCs w:val="24"/>
              </w:rPr>
            </w:pPr>
            <w:r w:rsidRPr="00D451ED">
              <w:rPr>
                <w:rFonts w:ascii="Times New Roman" w:hAnsi="Times New Roman"/>
                <w:sz w:val="24"/>
                <w:szCs w:val="24"/>
              </w:rPr>
              <w:t>«Несокрушимая и легендарная . . .»</w:t>
            </w:r>
          </w:p>
          <w:p w14:paraId="057D505F" w14:textId="77777777" w:rsidR="00D451ED" w:rsidRPr="00D451ED" w:rsidRDefault="00D451ED" w:rsidP="00D451ED">
            <w:pPr>
              <w:snapToGrid w:val="0"/>
              <w:spacing w:after="0" w:line="240" w:lineRule="auto"/>
              <w:jc w:val="both"/>
              <w:rPr>
                <w:rFonts w:ascii="Times New Roman" w:hAnsi="Times New Roman"/>
                <w:sz w:val="24"/>
                <w:szCs w:val="24"/>
              </w:rPr>
            </w:pPr>
            <w:r w:rsidRPr="00D451ED">
              <w:rPr>
                <w:rFonts w:ascii="Times New Roman" w:hAnsi="Times New Roman"/>
                <w:sz w:val="24"/>
                <w:szCs w:val="24"/>
              </w:rPr>
              <w:t>- конкурс сочинений, творческих работ «Воинская слава России» ко Дню Защитника Отечества;</w:t>
            </w:r>
          </w:p>
          <w:p w14:paraId="33810156" w14:textId="77777777" w:rsidR="00D451ED" w:rsidRPr="00D451ED" w:rsidRDefault="00D451ED" w:rsidP="00D451ED">
            <w:pPr>
              <w:snapToGrid w:val="0"/>
              <w:spacing w:after="0" w:line="240" w:lineRule="auto"/>
              <w:jc w:val="both"/>
              <w:rPr>
                <w:rFonts w:ascii="Times New Roman" w:hAnsi="Times New Roman"/>
                <w:sz w:val="24"/>
                <w:szCs w:val="24"/>
              </w:rPr>
            </w:pPr>
            <w:r w:rsidRPr="00D451ED">
              <w:rPr>
                <w:rFonts w:ascii="Times New Roman" w:hAnsi="Times New Roman"/>
                <w:sz w:val="24"/>
                <w:szCs w:val="24"/>
              </w:rPr>
              <w:t>-- конкурс «Открытка – 2022», брошюр, буклетов, презентаций, посвященный памятным датам;</w:t>
            </w:r>
          </w:p>
          <w:p w14:paraId="771D1C40" w14:textId="77777777" w:rsidR="00D451ED" w:rsidRPr="00D451ED" w:rsidRDefault="00D451ED" w:rsidP="00D451ED">
            <w:pPr>
              <w:snapToGrid w:val="0"/>
              <w:spacing w:after="0" w:line="240" w:lineRule="auto"/>
              <w:jc w:val="both"/>
              <w:rPr>
                <w:rFonts w:ascii="Times New Roman" w:hAnsi="Times New Roman"/>
                <w:sz w:val="24"/>
                <w:szCs w:val="24"/>
              </w:rPr>
            </w:pPr>
            <w:r w:rsidRPr="00D451ED">
              <w:rPr>
                <w:rFonts w:ascii="Times New Roman" w:hAnsi="Times New Roman"/>
                <w:sz w:val="24"/>
                <w:szCs w:val="24"/>
              </w:rPr>
              <w:t>- урок-реквием «Этих дней не смолкнет слава»;</w:t>
            </w:r>
          </w:p>
          <w:p w14:paraId="32D1C58D" w14:textId="77777777" w:rsidR="00D451ED" w:rsidRPr="00D451ED" w:rsidRDefault="00D451ED" w:rsidP="00D451ED">
            <w:pPr>
              <w:snapToGrid w:val="0"/>
              <w:spacing w:after="0" w:line="240" w:lineRule="auto"/>
              <w:jc w:val="both"/>
              <w:rPr>
                <w:rFonts w:ascii="Times New Roman" w:hAnsi="Times New Roman"/>
                <w:sz w:val="24"/>
                <w:szCs w:val="24"/>
              </w:rPr>
            </w:pPr>
            <w:r w:rsidRPr="00D451ED">
              <w:rPr>
                <w:rFonts w:ascii="Times New Roman" w:hAnsi="Times New Roman"/>
                <w:sz w:val="24"/>
                <w:szCs w:val="24"/>
              </w:rPr>
              <w:t>- проведение встреч: с сотрудниками военкомата Тандинского района «Завтра в строй», с выпускниками учебного заведения, отслуживших в РА; с ветеранами ВОВ; с военнослужащими, уволенными в запас и прошедшими горячие точки;</w:t>
            </w:r>
          </w:p>
          <w:p w14:paraId="34948744" w14:textId="77777777" w:rsidR="00D451ED" w:rsidRPr="00D451ED" w:rsidRDefault="00D451ED" w:rsidP="00D451ED">
            <w:pPr>
              <w:snapToGrid w:val="0"/>
              <w:spacing w:after="0" w:line="240" w:lineRule="auto"/>
              <w:jc w:val="both"/>
              <w:rPr>
                <w:rFonts w:ascii="Times New Roman" w:eastAsia="Calibri" w:hAnsi="Times New Roman"/>
                <w:sz w:val="24"/>
                <w:szCs w:val="24"/>
                <w:lang w:eastAsia="en-US"/>
              </w:rPr>
            </w:pPr>
            <w:r w:rsidRPr="00D451ED">
              <w:rPr>
                <w:rFonts w:ascii="Times New Roman" w:hAnsi="Times New Roman"/>
                <w:sz w:val="24"/>
                <w:szCs w:val="24"/>
              </w:rPr>
              <w:t>-</w:t>
            </w:r>
            <w:r w:rsidRPr="00D451ED">
              <w:rPr>
                <w:rFonts w:ascii="Times New Roman" w:eastAsia="Symbol" w:hAnsi="Times New Roman"/>
                <w:sz w:val="24"/>
                <w:szCs w:val="24"/>
              </w:rPr>
              <w:t xml:space="preserve"> выставка газет </w:t>
            </w:r>
            <w:r w:rsidRPr="00D451ED">
              <w:rPr>
                <w:rFonts w:ascii="Times New Roman" w:eastAsia="Calibri" w:hAnsi="Times New Roman"/>
                <w:sz w:val="24"/>
                <w:szCs w:val="24"/>
                <w:lang w:eastAsia="en-US"/>
              </w:rPr>
              <w:t>«</w:t>
            </w:r>
            <w:r w:rsidRPr="00D451ED">
              <w:rPr>
                <w:rFonts w:ascii="Times New Roman" w:hAnsi="Times New Roman"/>
                <w:bCs/>
                <w:sz w:val="24"/>
                <w:szCs w:val="24"/>
              </w:rPr>
              <w:t>День разгрома советскими войсками немецко-фашистских войск в Сталинградской битве</w:t>
            </w:r>
            <w:r w:rsidRPr="00D451ED">
              <w:rPr>
                <w:rFonts w:ascii="Times New Roman" w:eastAsia="Calibri" w:hAnsi="Times New Roman"/>
                <w:sz w:val="24"/>
                <w:szCs w:val="24"/>
                <w:lang w:eastAsia="en-US"/>
              </w:rPr>
              <w:t>»;</w:t>
            </w:r>
          </w:p>
          <w:p w14:paraId="41161BC3" w14:textId="77777777" w:rsidR="00D451ED" w:rsidRPr="00D451ED" w:rsidRDefault="00D451ED" w:rsidP="00D451ED">
            <w:pPr>
              <w:snapToGrid w:val="0"/>
              <w:spacing w:after="0" w:line="240" w:lineRule="auto"/>
              <w:jc w:val="both"/>
              <w:rPr>
                <w:rFonts w:ascii="Times New Roman" w:hAnsi="Times New Roman"/>
                <w:sz w:val="24"/>
                <w:szCs w:val="24"/>
              </w:rPr>
            </w:pPr>
            <w:r w:rsidRPr="00D451ED">
              <w:rPr>
                <w:rFonts w:ascii="Times New Roman" w:hAnsi="Times New Roman"/>
                <w:sz w:val="24"/>
                <w:szCs w:val="24"/>
              </w:rPr>
              <w:t>- спортивные мероприятия ко Дню Защитника Отечества</w:t>
            </w:r>
          </w:p>
        </w:tc>
        <w:tc>
          <w:tcPr>
            <w:tcW w:w="581" w:type="pct"/>
            <w:tcBorders>
              <w:top w:val="single" w:sz="4" w:space="0" w:color="auto"/>
              <w:left w:val="single" w:sz="4" w:space="0" w:color="auto"/>
              <w:bottom w:val="single" w:sz="4" w:space="0" w:color="auto"/>
              <w:right w:val="single" w:sz="4" w:space="0" w:color="auto"/>
            </w:tcBorders>
            <w:hideMark/>
          </w:tcPr>
          <w:p w14:paraId="0833DC70"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489C6AEF" w14:textId="77777777" w:rsidR="00D451ED" w:rsidRPr="00D451ED" w:rsidRDefault="00D451ED" w:rsidP="00D451ED">
            <w:pPr>
              <w:suppressAutoHyphens/>
              <w:autoSpaceDE w:val="0"/>
              <w:autoSpaceDN w:val="0"/>
              <w:spacing w:after="0" w:line="240" w:lineRule="auto"/>
              <w:jc w:val="center"/>
              <w:rPr>
                <w:rFonts w:ascii="Times New Roman" w:hAnsi="Times New Roman"/>
                <w:sz w:val="24"/>
                <w:szCs w:val="24"/>
              </w:rPr>
            </w:pPr>
            <w:r w:rsidRPr="00D451ED">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33BF4025"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proofErr w:type="spellStart"/>
            <w:r w:rsidRPr="00D451ED">
              <w:rPr>
                <w:rFonts w:ascii="Times New Roman" w:hAnsi="Times New Roman"/>
                <w:sz w:val="24"/>
                <w:szCs w:val="24"/>
              </w:rPr>
              <w:t>Соцпедагог</w:t>
            </w:r>
            <w:proofErr w:type="spellEnd"/>
            <w:r w:rsidRPr="00D451ED">
              <w:rPr>
                <w:rFonts w:ascii="Times New Roman" w:hAnsi="Times New Roman"/>
                <w:sz w:val="24"/>
                <w:szCs w:val="24"/>
              </w:rPr>
              <w:t>, кураторы и мастера п/о учебных групп, преподаватели истории, библиотекарь</w:t>
            </w:r>
          </w:p>
        </w:tc>
        <w:tc>
          <w:tcPr>
            <w:tcW w:w="416" w:type="pct"/>
            <w:tcBorders>
              <w:top w:val="single" w:sz="4" w:space="0" w:color="auto"/>
              <w:left w:val="single" w:sz="4" w:space="0" w:color="auto"/>
              <w:bottom w:val="single" w:sz="4" w:space="0" w:color="auto"/>
              <w:right w:val="single" w:sz="4" w:space="0" w:color="auto"/>
            </w:tcBorders>
            <w:hideMark/>
          </w:tcPr>
          <w:p w14:paraId="4B0CA5C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3F41ABEC"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p w14:paraId="556D5FA4"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6</w:t>
            </w:r>
          </w:p>
        </w:tc>
      </w:tr>
      <w:tr w:rsidR="00D451ED" w:rsidRPr="00D451ED" w14:paraId="245D87FB" w14:textId="77777777" w:rsidTr="00A1202A">
        <w:trPr>
          <w:trHeight w:val="278"/>
        </w:trPr>
        <w:tc>
          <w:tcPr>
            <w:tcW w:w="711" w:type="pct"/>
            <w:tcBorders>
              <w:top w:val="single" w:sz="4" w:space="0" w:color="auto"/>
              <w:left w:val="single" w:sz="4" w:space="0" w:color="auto"/>
              <w:bottom w:val="single" w:sz="4" w:space="0" w:color="auto"/>
              <w:right w:val="single" w:sz="4" w:space="0" w:color="auto"/>
            </w:tcBorders>
          </w:tcPr>
          <w:p w14:paraId="378D1A10"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03.02.2022</w:t>
            </w:r>
          </w:p>
        </w:tc>
        <w:tc>
          <w:tcPr>
            <w:tcW w:w="1908" w:type="pct"/>
            <w:tcBorders>
              <w:top w:val="single" w:sz="4" w:space="0" w:color="auto"/>
              <w:left w:val="single" w:sz="4" w:space="0" w:color="auto"/>
              <w:bottom w:val="single" w:sz="4" w:space="0" w:color="auto"/>
              <w:right w:val="single" w:sz="4" w:space="0" w:color="auto"/>
            </w:tcBorders>
          </w:tcPr>
          <w:p w14:paraId="3B2DAD02"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Воспитательный час «Наш Дом – территория без агрессии и жестокости».</w:t>
            </w:r>
          </w:p>
        </w:tc>
        <w:tc>
          <w:tcPr>
            <w:tcW w:w="581" w:type="pct"/>
            <w:tcBorders>
              <w:top w:val="single" w:sz="4" w:space="0" w:color="auto"/>
              <w:left w:val="single" w:sz="4" w:space="0" w:color="auto"/>
              <w:bottom w:val="single" w:sz="4" w:space="0" w:color="auto"/>
              <w:right w:val="single" w:sz="4" w:space="0" w:color="auto"/>
            </w:tcBorders>
          </w:tcPr>
          <w:p w14:paraId="6252ED5B"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268AEC7" w14:textId="77777777" w:rsidR="00D451ED" w:rsidRPr="00D451ED" w:rsidRDefault="00D451ED" w:rsidP="00D451ED">
            <w:pPr>
              <w:suppressAutoHyphens/>
              <w:autoSpaceDE w:val="0"/>
              <w:autoSpaceDN w:val="0"/>
              <w:spacing w:after="0" w:line="240" w:lineRule="auto"/>
              <w:jc w:val="center"/>
              <w:rPr>
                <w:rFonts w:ascii="Times New Roman" w:hAnsi="Times New Roman"/>
                <w:sz w:val="24"/>
                <w:szCs w:val="24"/>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2505BF4B"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 xml:space="preserve">Кураторы и мастера п/о учебных групп, </w:t>
            </w:r>
            <w:r w:rsidRPr="00D451ED">
              <w:rPr>
                <w:rFonts w:ascii="Times New Roman" w:hAnsi="Times New Roman"/>
                <w:kern w:val="2"/>
                <w:sz w:val="24"/>
                <w:szCs w:val="24"/>
                <w:lang w:eastAsia="ko-KR"/>
              </w:rPr>
              <w:lastRenderedPageBreak/>
              <w:t>воспитатели общежитий</w:t>
            </w:r>
          </w:p>
        </w:tc>
        <w:tc>
          <w:tcPr>
            <w:tcW w:w="416" w:type="pct"/>
            <w:tcBorders>
              <w:top w:val="single" w:sz="4" w:space="0" w:color="auto"/>
              <w:left w:val="single" w:sz="4" w:space="0" w:color="auto"/>
              <w:bottom w:val="single" w:sz="4" w:space="0" w:color="auto"/>
              <w:right w:val="single" w:sz="4" w:space="0" w:color="auto"/>
            </w:tcBorders>
          </w:tcPr>
          <w:p w14:paraId="6888602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lastRenderedPageBreak/>
              <w:t>ЛР 9</w:t>
            </w:r>
          </w:p>
          <w:p w14:paraId="52DDDC69"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12</w:t>
            </w:r>
          </w:p>
        </w:tc>
      </w:tr>
      <w:tr w:rsidR="00D451ED" w:rsidRPr="00D451ED" w14:paraId="0429F3BD" w14:textId="77777777" w:rsidTr="00A1202A">
        <w:trPr>
          <w:trHeight w:val="278"/>
        </w:trPr>
        <w:tc>
          <w:tcPr>
            <w:tcW w:w="711" w:type="pct"/>
            <w:tcBorders>
              <w:top w:val="single" w:sz="4" w:space="0" w:color="auto"/>
              <w:left w:val="single" w:sz="4" w:space="0" w:color="auto"/>
              <w:bottom w:val="single" w:sz="4" w:space="0" w:color="auto"/>
              <w:right w:val="single" w:sz="4" w:space="0" w:color="auto"/>
            </w:tcBorders>
          </w:tcPr>
          <w:p w14:paraId="333667E0"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04.02.2021</w:t>
            </w:r>
          </w:p>
        </w:tc>
        <w:tc>
          <w:tcPr>
            <w:tcW w:w="1908" w:type="pct"/>
            <w:tcBorders>
              <w:top w:val="single" w:sz="4" w:space="0" w:color="auto"/>
              <w:left w:val="single" w:sz="4" w:space="0" w:color="auto"/>
              <w:bottom w:val="single" w:sz="4" w:space="0" w:color="auto"/>
              <w:right w:val="single" w:sz="4" w:space="0" w:color="auto"/>
            </w:tcBorders>
          </w:tcPr>
          <w:p w14:paraId="493BBEFC"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Соревнования по национальным играм, к празднованию «Шагаа-2022» по положению</w:t>
            </w:r>
          </w:p>
        </w:tc>
        <w:tc>
          <w:tcPr>
            <w:tcW w:w="581" w:type="pct"/>
            <w:tcBorders>
              <w:top w:val="single" w:sz="4" w:space="0" w:color="auto"/>
              <w:left w:val="single" w:sz="4" w:space="0" w:color="auto"/>
              <w:bottom w:val="single" w:sz="4" w:space="0" w:color="auto"/>
              <w:right w:val="single" w:sz="4" w:space="0" w:color="auto"/>
            </w:tcBorders>
          </w:tcPr>
          <w:p w14:paraId="141AB5BF"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FBB1EF3" w14:textId="77777777" w:rsidR="00D451ED" w:rsidRPr="00D451ED" w:rsidRDefault="00D451ED" w:rsidP="00D451ED">
            <w:pPr>
              <w:suppressAutoHyphens/>
              <w:autoSpaceDE w:val="0"/>
              <w:autoSpaceDN w:val="0"/>
              <w:spacing w:after="0" w:line="240" w:lineRule="auto"/>
              <w:jc w:val="center"/>
              <w:rPr>
                <w:rFonts w:ascii="Times New Roman" w:hAnsi="Times New Roman"/>
                <w:sz w:val="24"/>
                <w:szCs w:val="24"/>
              </w:rPr>
            </w:pPr>
            <w:r w:rsidRPr="00D451ED">
              <w:rPr>
                <w:rFonts w:ascii="Times New Roman" w:hAnsi="Times New Roman"/>
                <w:sz w:val="24"/>
                <w:szCs w:val="24"/>
              </w:rPr>
              <w:t>Актовый зал, спортивный зал</w:t>
            </w:r>
          </w:p>
        </w:tc>
        <w:tc>
          <w:tcPr>
            <w:tcW w:w="792" w:type="pct"/>
            <w:tcBorders>
              <w:top w:val="single" w:sz="4" w:space="0" w:color="auto"/>
              <w:left w:val="single" w:sz="4" w:space="0" w:color="auto"/>
              <w:bottom w:val="single" w:sz="4" w:space="0" w:color="auto"/>
              <w:right w:val="single" w:sz="4" w:space="0" w:color="auto"/>
            </w:tcBorders>
          </w:tcPr>
          <w:p w14:paraId="289F43D2"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Руководитель физвоспитания, преподаватель физической культуры, педагог-организатор, кураторы и мастера п/о</w:t>
            </w:r>
          </w:p>
        </w:tc>
        <w:tc>
          <w:tcPr>
            <w:tcW w:w="416" w:type="pct"/>
            <w:tcBorders>
              <w:top w:val="single" w:sz="4" w:space="0" w:color="auto"/>
              <w:left w:val="single" w:sz="4" w:space="0" w:color="auto"/>
              <w:bottom w:val="single" w:sz="4" w:space="0" w:color="auto"/>
              <w:right w:val="single" w:sz="4" w:space="0" w:color="auto"/>
            </w:tcBorders>
          </w:tcPr>
          <w:p w14:paraId="00F98637"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p w14:paraId="7F9EA4EC"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
        </w:tc>
      </w:tr>
      <w:tr w:rsidR="00D451ED" w:rsidRPr="00D451ED" w14:paraId="769F77F8" w14:textId="77777777" w:rsidTr="00A1202A">
        <w:trPr>
          <w:trHeight w:val="278"/>
        </w:trPr>
        <w:tc>
          <w:tcPr>
            <w:tcW w:w="711" w:type="pct"/>
            <w:tcBorders>
              <w:top w:val="single" w:sz="4" w:space="0" w:color="auto"/>
              <w:left w:val="single" w:sz="4" w:space="0" w:color="auto"/>
              <w:bottom w:val="single" w:sz="4" w:space="0" w:color="auto"/>
              <w:right w:val="single" w:sz="4" w:space="0" w:color="auto"/>
            </w:tcBorders>
          </w:tcPr>
          <w:p w14:paraId="58785E5E"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10.02.2022</w:t>
            </w:r>
          </w:p>
        </w:tc>
        <w:tc>
          <w:tcPr>
            <w:tcW w:w="1908" w:type="pct"/>
            <w:tcBorders>
              <w:top w:val="single" w:sz="4" w:space="0" w:color="auto"/>
              <w:left w:val="single" w:sz="4" w:space="0" w:color="auto"/>
              <w:bottom w:val="single" w:sz="4" w:space="0" w:color="auto"/>
              <w:right w:val="single" w:sz="4" w:space="0" w:color="auto"/>
            </w:tcBorders>
          </w:tcPr>
          <w:p w14:paraId="1CC92BA5"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Классный час по антинаркотическому воспитанию «</w:t>
            </w:r>
            <w:proofErr w:type="spellStart"/>
            <w:r w:rsidRPr="00D451ED">
              <w:rPr>
                <w:rFonts w:ascii="Times New Roman" w:hAnsi="Times New Roman"/>
                <w:sz w:val="24"/>
                <w:szCs w:val="24"/>
              </w:rPr>
              <w:t>Сниффинг</w:t>
            </w:r>
            <w:proofErr w:type="spellEnd"/>
            <w:r w:rsidRPr="00D451ED">
              <w:rPr>
                <w:rFonts w:ascii="Times New Roman" w:hAnsi="Times New Roman"/>
                <w:sz w:val="24"/>
                <w:szCs w:val="24"/>
              </w:rPr>
              <w:t xml:space="preserve"> – последствия употребления, пути оказания помощи».</w:t>
            </w:r>
          </w:p>
        </w:tc>
        <w:tc>
          <w:tcPr>
            <w:tcW w:w="581" w:type="pct"/>
            <w:tcBorders>
              <w:top w:val="single" w:sz="4" w:space="0" w:color="auto"/>
              <w:left w:val="single" w:sz="4" w:space="0" w:color="auto"/>
              <w:bottom w:val="single" w:sz="4" w:space="0" w:color="auto"/>
              <w:right w:val="single" w:sz="4" w:space="0" w:color="auto"/>
            </w:tcBorders>
          </w:tcPr>
          <w:p w14:paraId="6C9C1734"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B3323EC" w14:textId="77777777" w:rsidR="00D451ED" w:rsidRPr="00D451ED" w:rsidRDefault="00D451ED" w:rsidP="00D451ED">
            <w:pPr>
              <w:suppressAutoHyphens/>
              <w:autoSpaceDE w:val="0"/>
              <w:autoSpaceDN w:val="0"/>
              <w:spacing w:after="0" w:line="240" w:lineRule="auto"/>
              <w:jc w:val="center"/>
              <w:rPr>
                <w:rFonts w:ascii="Times New Roman" w:hAnsi="Times New Roman"/>
                <w:sz w:val="24"/>
                <w:szCs w:val="24"/>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33F5DC4B"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Кураторы и мастера п/о учебных групп, воспитатели общежитий, педагог-психолог</w:t>
            </w:r>
          </w:p>
        </w:tc>
        <w:tc>
          <w:tcPr>
            <w:tcW w:w="416" w:type="pct"/>
            <w:tcBorders>
              <w:top w:val="single" w:sz="4" w:space="0" w:color="auto"/>
              <w:left w:val="single" w:sz="4" w:space="0" w:color="auto"/>
              <w:bottom w:val="single" w:sz="4" w:space="0" w:color="auto"/>
              <w:right w:val="single" w:sz="4" w:space="0" w:color="auto"/>
            </w:tcBorders>
          </w:tcPr>
          <w:p w14:paraId="7A10EEA0"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00AEA369" w14:textId="77777777" w:rsidTr="00A1202A">
        <w:trPr>
          <w:trHeight w:val="278"/>
        </w:trPr>
        <w:tc>
          <w:tcPr>
            <w:tcW w:w="711" w:type="pct"/>
            <w:tcBorders>
              <w:top w:val="single" w:sz="4" w:space="0" w:color="auto"/>
              <w:left w:val="single" w:sz="4" w:space="0" w:color="auto"/>
              <w:bottom w:val="single" w:sz="4" w:space="0" w:color="auto"/>
              <w:right w:val="single" w:sz="4" w:space="0" w:color="auto"/>
            </w:tcBorders>
          </w:tcPr>
          <w:p w14:paraId="5ECA4B12"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12.02.2021</w:t>
            </w:r>
          </w:p>
        </w:tc>
        <w:tc>
          <w:tcPr>
            <w:tcW w:w="1908" w:type="pct"/>
            <w:tcBorders>
              <w:top w:val="single" w:sz="4" w:space="0" w:color="auto"/>
              <w:left w:val="single" w:sz="4" w:space="0" w:color="auto"/>
              <w:bottom w:val="single" w:sz="4" w:space="0" w:color="auto"/>
              <w:right w:val="single" w:sz="4" w:space="0" w:color="auto"/>
            </w:tcBorders>
          </w:tcPr>
          <w:p w14:paraId="11AED3A0" w14:textId="77777777" w:rsidR="00D451ED" w:rsidRPr="00D451ED" w:rsidRDefault="00D451ED" w:rsidP="00D451ED">
            <w:pPr>
              <w:spacing w:after="0" w:line="240" w:lineRule="auto"/>
              <w:jc w:val="both"/>
              <w:rPr>
                <w:rFonts w:ascii="Times New Roman" w:hAnsi="Times New Roman"/>
                <w:sz w:val="24"/>
                <w:szCs w:val="24"/>
              </w:rPr>
            </w:pPr>
            <w:r w:rsidRPr="00D451ED">
              <w:rPr>
                <w:rFonts w:ascii="Times New Roman" w:hAnsi="Times New Roman"/>
                <w:sz w:val="24"/>
                <w:szCs w:val="24"/>
              </w:rPr>
              <w:t>Всероссийская Акция «Сообщи, где торгуют смертью!»</w:t>
            </w:r>
          </w:p>
        </w:tc>
        <w:tc>
          <w:tcPr>
            <w:tcW w:w="581" w:type="pct"/>
            <w:tcBorders>
              <w:top w:val="single" w:sz="4" w:space="0" w:color="auto"/>
              <w:left w:val="single" w:sz="4" w:space="0" w:color="auto"/>
              <w:bottom w:val="single" w:sz="4" w:space="0" w:color="auto"/>
              <w:right w:val="single" w:sz="4" w:space="0" w:color="auto"/>
            </w:tcBorders>
          </w:tcPr>
          <w:p w14:paraId="7AF94BA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48D95902"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Актовый зал</w:t>
            </w:r>
          </w:p>
        </w:tc>
        <w:tc>
          <w:tcPr>
            <w:tcW w:w="792" w:type="pct"/>
            <w:tcBorders>
              <w:top w:val="single" w:sz="4" w:space="0" w:color="auto"/>
              <w:left w:val="single" w:sz="4" w:space="0" w:color="auto"/>
              <w:bottom w:val="single" w:sz="4" w:space="0" w:color="auto"/>
              <w:right w:val="single" w:sz="4" w:space="0" w:color="auto"/>
            </w:tcBorders>
          </w:tcPr>
          <w:p w14:paraId="553872DF"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Педагог-психолог, социальный педагог, воспитатель по ПП</w:t>
            </w:r>
          </w:p>
        </w:tc>
        <w:tc>
          <w:tcPr>
            <w:tcW w:w="416" w:type="pct"/>
            <w:tcBorders>
              <w:top w:val="single" w:sz="4" w:space="0" w:color="auto"/>
              <w:left w:val="single" w:sz="4" w:space="0" w:color="auto"/>
              <w:bottom w:val="single" w:sz="4" w:space="0" w:color="auto"/>
              <w:right w:val="single" w:sz="4" w:space="0" w:color="auto"/>
            </w:tcBorders>
          </w:tcPr>
          <w:p w14:paraId="719BCA59"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3E4746EF" w14:textId="77777777" w:rsidTr="00A1202A">
        <w:trPr>
          <w:trHeight w:val="262"/>
        </w:trPr>
        <w:tc>
          <w:tcPr>
            <w:tcW w:w="711" w:type="pct"/>
            <w:tcBorders>
              <w:top w:val="single" w:sz="4" w:space="0" w:color="auto"/>
              <w:left w:val="single" w:sz="4" w:space="0" w:color="auto"/>
              <w:bottom w:val="single" w:sz="4" w:space="0" w:color="auto"/>
              <w:right w:val="single" w:sz="4" w:space="0" w:color="auto"/>
            </w:tcBorders>
          </w:tcPr>
          <w:p w14:paraId="46BF95FC"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15.02.-19.02.2022</w:t>
            </w:r>
            <w:r w:rsidRPr="00D451ED">
              <w:t xml:space="preserve"> </w:t>
            </w:r>
          </w:p>
          <w:p w14:paraId="3EE9D025"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p>
        </w:tc>
        <w:tc>
          <w:tcPr>
            <w:tcW w:w="1908" w:type="pct"/>
            <w:tcBorders>
              <w:top w:val="single" w:sz="4" w:space="0" w:color="auto"/>
              <w:left w:val="single" w:sz="4" w:space="0" w:color="auto"/>
              <w:bottom w:val="single" w:sz="4" w:space="0" w:color="auto"/>
              <w:right w:val="single" w:sz="4" w:space="0" w:color="auto"/>
            </w:tcBorders>
          </w:tcPr>
          <w:p w14:paraId="2AE2FA74" w14:textId="77777777" w:rsidR="00D451ED" w:rsidRPr="00D451ED" w:rsidRDefault="00D451ED" w:rsidP="00D451ED">
            <w:pPr>
              <w:widowControl w:val="0"/>
              <w:autoSpaceDE w:val="0"/>
              <w:autoSpaceDN w:val="0"/>
              <w:spacing w:after="0" w:line="240" w:lineRule="auto"/>
              <w:rPr>
                <w:rFonts w:ascii="Times New Roman" w:hAnsi="Times New Roman"/>
                <w:bCs/>
                <w:kern w:val="2"/>
                <w:sz w:val="24"/>
                <w:szCs w:val="24"/>
                <w:lang w:eastAsia="ko-KR"/>
              </w:rPr>
            </w:pPr>
            <w:r w:rsidRPr="00D451ED">
              <w:rPr>
                <w:rFonts w:ascii="Times New Roman" w:hAnsi="Times New Roman"/>
                <w:bCs/>
                <w:kern w:val="2"/>
                <w:sz w:val="24"/>
                <w:szCs w:val="24"/>
                <w:lang w:eastAsia="ko-KR"/>
              </w:rPr>
              <w:t>Первенство техникума по лыжным гонкам на дистанции 3 км, 5 км</w:t>
            </w:r>
          </w:p>
        </w:tc>
        <w:tc>
          <w:tcPr>
            <w:tcW w:w="581" w:type="pct"/>
            <w:tcBorders>
              <w:top w:val="single" w:sz="4" w:space="0" w:color="auto"/>
              <w:left w:val="single" w:sz="4" w:space="0" w:color="auto"/>
              <w:bottom w:val="single" w:sz="4" w:space="0" w:color="auto"/>
              <w:right w:val="single" w:sz="4" w:space="0" w:color="auto"/>
            </w:tcBorders>
          </w:tcPr>
          <w:p w14:paraId="60AEF3E7"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2CFD4DD"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 xml:space="preserve"> Балгазын</w:t>
            </w:r>
          </w:p>
        </w:tc>
        <w:tc>
          <w:tcPr>
            <w:tcW w:w="792" w:type="pct"/>
            <w:tcBorders>
              <w:top w:val="single" w:sz="4" w:space="0" w:color="auto"/>
              <w:left w:val="single" w:sz="4" w:space="0" w:color="auto"/>
              <w:bottom w:val="single" w:sz="4" w:space="0" w:color="auto"/>
              <w:right w:val="single" w:sz="4" w:space="0" w:color="auto"/>
            </w:tcBorders>
          </w:tcPr>
          <w:p w14:paraId="6A25E3FF"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proofErr w:type="spellStart"/>
            <w:proofErr w:type="gramStart"/>
            <w:r w:rsidRPr="00D451ED">
              <w:rPr>
                <w:rFonts w:ascii="Times New Roman" w:hAnsi="Times New Roman"/>
                <w:kern w:val="2"/>
                <w:sz w:val="24"/>
                <w:szCs w:val="24"/>
                <w:lang w:eastAsia="ko-KR"/>
              </w:rPr>
              <w:t>Кл.руководители</w:t>
            </w:r>
            <w:proofErr w:type="spellEnd"/>
            <w:proofErr w:type="gramEnd"/>
          </w:p>
          <w:p w14:paraId="4AA892F0"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14:paraId="4019F135"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0F1CB330" w14:textId="77777777" w:rsidTr="00A1202A">
        <w:trPr>
          <w:trHeight w:val="262"/>
        </w:trPr>
        <w:tc>
          <w:tcPr>
            <w:tcW w:w="711" w:type="pct"/>
            <w:tcBorders>
              <w:top w:val="single" w:sz="4" w:space="0" w:color="auto"/>
              <w:left w:val="single" w:sz="4" w:space="0" w:color="auto"/>
              <w:bottom w:val="single" w:sz="4" w:space="0" w:color="auto"/>
              <w:right w:val="single" w:sz="4" w:space="0" w:color="auto"/>
            </w:tcBorders>
          </w:tcPr>
          <w:p w14:paraId="4F792001"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20.02.2021</w:t>
            </w:r>
          </w:p>
        </w:tc>
        <w:tc>
          <w:tcPr>
            <w:tcW w:w="1908" w:type="pct"/>
            <w:tcBorders>
              <w:top w:val="single" w:sz="4" w:space="0" w:color="auto"/>
              <w:left w:val="single" w:sz="4" w:space="0" w:color="auto"/>
              <w:bottom w:val="single" w:sz="4" w:space="0" w:color="auto"/>
              <w:right w:val="single" w:sz="4" w:space="0" w:color="auto"/>
            </w:tcBorders>
          </w:tcPr>
          <w:p w14:paraId="74CDB6C1" w14:textId="77777777" w:rsidR="00D451ED" w:rsidRPr="00D451ED" w:rsidRDefault="00D451ED" w:rsidP="00D451ED">
            <w:pPr>
              <w:widowControl w:val="0"/>
              <w:autoSpaceDE w:val="0"/>
              <w:autoSpaceDN w:val="0"/>
              <w:spacing w:after="0" w:line="240" w:lineRule="auto"/>
              <w:rPr>
                <w:rFonts w:ascii="Times New Roman" w:hAnsi="Times New Roman"/>
                <w:bCs/>
                <w:kern w:val="2"/>
                <w:sz w:val="24"/>
                <w:szCs w:val="24"/>
                <w:lang w:eastAsia="ko-KR"/>
              </w:rPr>
            </w:pPr>
            <w:r w:rsidRPr="00D451ED">
              <w:rPr>
                <w:rFonts w:ascii="Times New Roman" w:hAnsi="Times New Roman"/>
                <w:bCs/>
                <w:kern w:val="2"/>
                <w:sz w:val="24"/>
                <w:szCs w:val="24"/>
                <w:lang w:eastAsia="ko-KR"/>
              </w:rPr>
              <w:t xml:space="preserve">Открытое первенство по биатлону среди студентов техникума </w:t>
            </w:r>
          </w:p>
        </w:tc>
        <w:tc>
          <w:tcPr>
            <w:tcW w:w="581" w:type="pct"/>
            <w:tcBorders>
              <w:top w:val="single" w:sz="4" w:space="0" w:color="auto"/>
              <w:left w:val="single" w:sz="4" w:space="0" w:color="auto"/>
              <w:bottom w:val="single" w:sz="4" w:space="0" w:color="auto"/>
              <w:right w:val="single" w:sz="4" w:space="0" w:color="auto"/>
            </w:tcBorders>
          </w:tcPr>
          <w:p w14:paraId="12E8F5A3"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E243ADF"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На территории техникума</w:t>
            </w:r>
          </w:p>
        </w:tc>
        <w:tc>
          <w:tcPr>
            <w:tcW w:w="792" w:type="pct"/>
            <w:tcBorders>
              <w:top w:val="single" w:sz="4" w:space="0" w:color="auto"/>
              <w:left w:val="single" w:sz="4" w:space="0" w:color="auto"/>
              <w:bottom w:val="single" w:sz="4" w:space="0" w:color="auto"/>
              <w:right w:val="single" w:sz="4" w:space="0" w:color="auto"/>
            </w:tcBorders>
          </w:tcPr>
          <w:p w14:paraId="1EF32985"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proofErr w:type="spellStart"/>
            <w:proofErr w:type="gramStart"/>
            <w:r w:rsidRPr="00D451ED">
              <w:rPr>
                <w:rFonts w:ascii="Times New Roman" w:hAnsi="Times New Roman"/>
                <w:kern w:val="2"/>
                <w:sz w:val="24"/>
                <w:szCs w:val="24"/>
                <w:lang w:eastAsia="ko-KR"/>
              </w:rPr>
              <w:t>Кл.руководители</w:t>
            </w:r>
            <w:proofErr w:type="spellEnd"/>
            <w:proofErr w:type="gramEnd"/>
          </w:p>
          <w:p w14:paraId="718CA91B"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14:paraId="3C407030"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3511A8AE" w14:textId="77777777" w:rsidTr="00A1202A">
        <w:trPr>
          <w:trHeight w:val="262"/>
        </w:trPr>
        <w:tc>
          <w:tcPr>
            <w:tcW w:w="711" w:type="pct"/>
            <w:tcBorders>
              <w:top w:val="single" w:sz="4" w:space="0" w:color="auto"/>
              <w:left w:val="single" w:sz="4" w:space="0" w:color="auto"/>
              <w:bottom w:val="single" w:sz="4" w:space="0" w:color="auto"/>
              <w:right w:val="single" w:sz="4" w:space="0" w:color="auto"/>
            </w:tcBorders>
          </w:tcPr>
          <w:p w14:paraId="5B12F26E"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17.02.2022</w:t>
            </w:r>
          </w:p>
        </w:tc>
        <w:tc>
          <w:tcPr>
            <w:tcW w:w="1908" w:type="pct"/>
            <w:tcBorders>
              <w:top w:val="single" w:sz="4" w:space="0" w:color="auto"/>
              <w:left w:val="single" w:sz="4" w:space="0" w:color="auto"/>
              <w:bottom w:val="single" w:sz="4" w:space="0" w:color="auto"/>
              <w:right w:val="single" w:sz="4" w:space="0" w:color="auto"/>
            </w:tcBorders>
          </w:tcPr>
          <w:p w14:paraId="00EB566F" w14:textId="77777777" w:rsidR="00D451ED" w:rsidRPr="00D451ED" w:rsidRDefault="00D451ED" w:rsidP="00D451ED">
            <w:pPr>
              <w:widowControl w:val="0"/>
              <w:autoSpaceDE w:val="0"/>
              <w:autoSpaceDN w:val="0"/>
              <w:spacing w:after="0" w:line="240" w:lineRule="auto"/>
              <w:rPr>
                <w:rFonts w:ascii="Times New Roman" w:hAnsi="Times New Roman"/>
                <w:bCs/>
                <w:kern w:val="2"/>
                <w:sz w:val="24"/>
                <w:szCs w:val="24"/>
                <w:lang w:eastAsia="ko-KR"/>
              </w:rPr>
            </w:pPr>
            <w:r w:rsidRPr="00D451ED">
              <w:rPr>
                <w:rFonts w:ascii="Times New Roman" w:hAnsi="Times New Roman"/>
                <w:bCs/>
                <w:kern w:val="2"/>
                <w:sz w:val="24"/>
                <w:szCs w:val="24"/>
                <w:lang w:eastAsia="ko-KR"/>
              </w:rPr>
              <w:t xml:space="preserve">Беседа по пропаганде ЗОЖ «Влияние курения и алкоголя на организм </w:t>
            </w:r>
            <w:proofErr w:type="gramStart"/>
            <w:r w:rsidRPr="00D451ED">
              <w:rPr>
                <w:rFonts w:ascii="Times New Roman" w:hAnsi="Times New Roman"/>
                <w:bCs/>
                <w:kern w:val="2"/>
                <w:sz w:val="24"/>
                <w:szCs w:val="24"/>
                <w:lang w:eastAsia="ko-KR"/>
              </w:rPr>
              <w:t>человека »</w:t>
            </w:r>
            <w:proofErr w:type="gramEnd"/>
          </w:p>
        </w:tc>
        <w:tc>
          <w:tcPr>
            <w:tcW w:w="581" w:type="pct"/>
            <w:tcBorders>
              <w:top w:val="single" w:sz="4" w:space="0" w:color="auto"/>
              <w:left w:val="single" w:sz="4" w:space="0" w:color="auto"/>
              <w:bottom w:val="single" w:sz="4" w:space="0" w:color="auto"/>
              <w:right w:val="single" w:sz="4" w:space="0" w:color="auto"/>
            </w:tcBorders>
          </w:tcPr>
          <w:p w14:paraId="5F5F8616"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6EA7E8CF"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3A9B4B4E"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Кураторы и мастера п/о учебных групп, воспитатели общежитий</w:t>
            </w:r>
          </w:p>
        </w:tc>
        <w:tc>
          <w:tcPr>
            <w:tcW w:w="416" w:type="pct"/>
            <w:tcBorders>
              <w:top w:val="single" w:sz="4" w:space="0" w:color="auto"/>
              <w:left w:val="single" w:sz="4" w:space="0" w:color="auto"/>
              <w:bottom w:val="single" w:sz="4" w:space="0" w:color="auto"/>
              <w:right w:val="single" w:sz="4" w:space="0" w:color="auto"/>
            </w:tcBorders>
          </w:tcPr>
          <w:p w14:paraId="72A4BDC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4D74F0B0" w14:textId="77777777" w:rsidTr="00A1202A">
        <w:tc>
          <w:tcPr>
            <w:tcW w:w="711" w:type="pct"/>
            <w:tcBorders>
              <w:top w:val="single" w:sz="4" w:space="0" w:color="auto"/>
              <w:left w:val="single" w:sz="4" w:space="0" w:color="auto"/>
              <w:bottom w:val="single" w:sz="4" w:space="0" w:color="auto"/>
              <w:right w:val="single" w:sz="4" w:space="0" w:color="auto"/>
            </w:tcBorders>
          </w:tcPr>
          <w:p w14:paraId="0180DAFB"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18.02.2022</w:t>
            </w:r>
          </w:p>
        </w:tc>
        <w:tc>
          <w:tcPr>
            <w:tcW w:w="1908" w:type="pct"/>
            <w:tcBorders>
              <w:top w:val="single" w:sz="4" w:space="0" w:color="auto"/>
              <w:left w:val="single" w:sz="4" w:space="0" w:color="auto"/>
              <w:bottom w:val="single" w:sz="4" w:space="0" w:color="auto"/>
              <w:right w:val="single" w:sz="4" w:space="0" w:color="auto"/>
            </w:tcBorders>
          </w:tcPr>
          <w:p w14:paraId="475D7266" w14:textId="77777777" w:rsidR="00D451ED" w:rsidRPr="00D451ED" w:rsidRDefault="00D451ED" w:rsidP="00D451ED">
            <w:pPr>
              <w:suppressAutoHyphens/>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Проведение военно-спортивной игры «А ну – ка, парни!»</w:t>
            </w:r>
          </w:p>
        </w:tc>
        <w:tc>
          <w:tcPr>
            <w:tcW w:w="581" w:type="pct"/>
            <w:tcBorders>
              <w:top w:val="single" w:sz="4" w:space="0" w:color="auto"/>
              <w:left w:val="single" w:sz="4" w:space="0" w:color="auto"/>
              <w:bottom w:val="single" w:sz="4" w:space="0" w:color="auto"/>
              <w:right w:val="single" w:sz="4" w:space="0" w:color="auto"/>
            </w:tcBorders>
          </w:tcPr>
          <w:p w14:paraId="66FA9B21"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71E31C2"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 xml:space="preserve">Спортивный зал </w:t>
            </w:r>
          </w:p>
        </w:tc>
        <w:tc>
          <w:tcPr>
            <w:tcW w:w="792" w:type="pct"/>
            <w:tcBorders>
              <w:top w:val="single" w:sz="4" w:space="0" w:color="auto"/>
              <w:left w:val="single" w:sz="4" w:space="0" w:color="auto"/>
              <w:bottom w:val="single" w:sz="4" w:space="0" w:color="auto"/>
              <w:right w:val="single" w:sz="4" w:space="0" w:color="auto"/>
            </w:tcBorders>
          </w:tcPr>
          <w:p w14:paraId="1C67A11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roofErr w:type="spellStart"/>
            <w:proofErr w:type="gramStart"/>
            <w:r w:rsidRPr="00D451ED">
              <w:rPr>
                <w:rFonts w:ascii="Times New Roman" w:hAnsi="Times New Roman"/>
                <w:kern w:val="2"/>
                <w:sz w:val="24"/>
                <w:szCs w:val="24"/>
                <w:lang w:eastAsia="ko-KR"/>
              </w:rPr>
              <w:t>Кл.руководители</w:t>
            </w:r>
            <w:proofErr w:type="spellEnd"/>
            <w:proofErr w:type="gramEnd"/>
          </w:p>
          <w:p w14:paraId="4E9CB3DF"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14:paraId="6CAD3FC9"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05FC10C2" w14:textId="77777777" w:rsidTr="00A1202A">
        <w:tc>
          <w:tcPr>
            <w:tcW w:w="711" w:type="pct"/>
            <w:tcBorders>
              <w:top w:val="single" w:sz="4" w:space="0" w:color="auto"/>
              <w:left w:val="single" w:sz="4" w:space="0" w:color="auto"/>
              <w:bottom w:val="single" w:sz="4" w:space="0" w:color="auto"/>
              <w:right w:val="single" w:sz="4" w:space="0" w:color="auto"/>
            </w:tcBorders>
          </w:tcPr>
          <w:p w14:paraId="1A4274B8"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25.02.2022</w:t>
            </w:r>
          </w:p>
        </w:tc>
        <w:tc>
          <w:tcPr>
            <w:tcW w:w="1908" w:type="pct"/>
            <w:tcBorders>
              <w:top w:val="single" w:sz="4" w:space="0" w:color="auto"/>
              <w:left w:val="single" w:sz="4" w:space="0" w:color="auto"/>
              <w:bottom w:val="single" w:sz="4" w:space="0" w:color="auto"/>
              <w:right w:val="single" w:sz="4" w:space="0" w:color="auto"/>
            </w:tcBorders>
          </w:tcPr>
          <w:p w14:paraId="02847616" w14:textId="77777777" w:rsidR="00D451ED" w:rsidRPr="00D451ED" w:rsidRDefault="00D451ED" w:rsidP="00D451ED">
            <w:pPr>
              <w:suppressAutoHyphens/>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Стрельба из пневматической винтовки</w:t>
            </w:r>
          </w:p>
        </w:tc>
        <w:tc>
          <w:tcPr>
            <w:tcW w:w="581" w:type="pct"/>
            <w:tcBorders>
              <w:top w:val="single" w:sz="4" w:space="0" w:color="auto"/>
              <w:left w:val="single" w:sz="4" w:space="0" w:color="auto"/>
              <w:bottom w:val="single" w:sz="4" w:space="0" w:color="auto"/>
              <w:right w:val="single" w:sz="4" w:space="0" w:color="auto"/>
            </w:tcBorders>
          </w:tcPr>
          <w:p w14:paraId="2EB2E92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0A7821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Спортивный зал</w:t>
            </w:r>
          </w:p>
        </w:tc>
        <w:tc>
          <w:tcPr>
            <w:tcW w:w="792" w:type="pct"/>
            <w:tcBorders>
              <w:top w:val="single" w:sz="4" w:space="0" w:color="auto"/>
              <w:left w:val="single" w:sz="4" w:space="0" w:color="auto"/>
              <w:bottom w:val="single" w:sz="4" w:space="0" w:color="auto"/>
              <w:right w:val="single" w:sz="4" w:space="0" w:color="auto"/>
            </w:tcBorders>
          </w:tcPr>
          <w:p w14:paraId="5536A60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roofErr w:type="spellStart"/>
            <w:proofErr w:type="gramStart"/>
            <w:r w:rsidRPr="00D451ED">
              <w:rPr>
                <w:rFonts w:ascii="Times New Roman" w:hAnsi="Times New Roman"/>
                <w:kern w:val="2"/>
                <w:sz w:val="24"/>
                <w:szCs w:val="24"/>
                <w:lang w:eastAsia="ko-KR"/>
              </w:rPr>
              <w:t>Кл.руководители</w:t>
            </w:r>
            <w:proofErr w:type="spellEnd"/>
            <w:proofErr w:type="gramEnd"/>
          </w:p>
          <w:p w14:paraId="2C8CA6E0"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Преподаватель физкультуры, ОБЖ</w:t>
            </w:r>
          </w:p>
        </w:tc>
        <w:tc>
          <w:tcPr>
            <w:tcW w:w="416" w:type="pct"/>
            <w:tcBorders>
              <w:top w:val="single" w:sz="4" w:space="0" w:color="auto"/>
              <w:left w:val="single" w:sz="4" w:space="0" w:color="auto"/>
              <w:bottom w:val="single" w:sz="4" w:space="0" w:color="auto"/>
              <w:right w:val="single" w:sz="4" w:space="0" w:color="auto"/>
            </w:tcBorders>
          </w:tcPr>
          <w:p w14:paraId="2AEA9FA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72AEAC1C" w14:textId="77777777" w:rsidTr="00A1202A">
        <w:tc>
          <w:tcPr>
            <w:tcW w:w="711" w:type="pct"/>
            <w:tcBorders>
              <w:top w:val="single" w:sz="4" w:space="0" w:color="auto"/>
              <w:left w:val="single" w:sz="4" w:space="0" w:color="auto"/>
              <w:bottom w:val="single" w:sz="4" w:space="0" w:color="auto"/>
              <w:right w:val="single" w:sz="4" w:space="0" w:color="auto"/>
            </w:tcBorders>
          </w:tcPr>
          <w:p w14:paraId="321B8758"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lastRenderedPageBreak/>
              <w:t>01.02.-28.02.2022</w:t>
            </w:r>
          </w:p>
        </w:tc>
        <w:tc>
          <w:tcPr>
            <w:tcW w:w="1908" w:type="pct"/>
            <w:tcBorders>
              <w:top w:val="single" w:sz="4" w:space="0" w:color="auto"/>
              <w:left w:val="single" w:sz="4" w:space="0" w:color="auto"/>
              <w:bottom w:val="single" w:sz="4" w:space="0" w:color="auto"/>
              <w:right w:val="single" w:sz="4" w:space="0" w:color="auto"/>
            </w:tcBorders>
            <w:hideMark/>
          </w:tcPr>
          <w:p w14:paraId="6523FC87" w14:textId="77777777" w:rsidR="00D451ED" w:rsidRPr="00D451ED" w:rsidRDefault="00D451ED" w:rsidP="00D451ED">
            <w:pPr>
              <w:suppressAutoHyphens/>
              <w:spacing w:after="0" w:line="240" w:lineRule="auto"/>
              <w:jc w:val="both"/>
              <w:rPr>
                <w:rFonts w:ascii="Times New Roman" w:hAnsi="Times New Roman"/>
                <w:sz w:val="24"/>
                <w:szCs w:val="24"/>
              </w:rPr>
            </w:pPr>
            <w:r w:rsidRPr="00D451ED">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D451ED">
              <w:rPr>
                <w:rFonts w:ascii="Times New Roman" w:hAnsi="Times New Roman"/>
                <w:sz w:val="24"/>
                <w:szCs w:val="24"/>
              </w:rPr>
              <w:t>соревнованиях  и</w:t>
            </w:r>
            <w:proofErr w:type="gramEnd"/>
            <w:r w:rsidRPr="00D451ED">
              <w:rPr>
                <w:rFonts w:ascii="Times New Roman" w:hAnsi="Times New Roman"/>
                <w:sz w:val="24"/>
                <w:szCs w:val="24"/>
              </w:rPr>
              <w:t xml:space="preserve"> др.</w:t>
            </w:r>
          </w:p>
        </w:tc>
        <w:tc>
          <w:tcPr>
            <w:tcW w:w="581" w:type="pct"/>
            <w:tcBorders>
              <w:top w:val="single" w:sz="4" w:space="0" w:color="auto"/>
              <w:left w:val="single" w:sz="4" w:space="0" w:color="auto"/>
              <w:bottom w:val="single" w:sz="4" w:space="0" w:color="auto"/>
              <w:right w:val="single" w:sz="4" w:space="0" w:color="auto"/>
            </w:tcBorders>
            <w:hideMark/>
          </w:tcPr>
          <w:p w14:paraId="309BC4C6"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62D8B1D3"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2E2AD9F3"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sz w:val="24"/>
                <w:szCs w:val="24"/>
              </w:rPr>
              <w:t xml:space="preserve"> Зам по ВР </w:t>
            </w:r>
            <w:r w:rsidRPr="00D451ED">
              <w:rPr>
                <w:rFonts w:ascii="Times New Roman" w:hAnsi="Times New Roman"/>
                <w:kern w:val="2"/>
                <w:sz w:val="24"/>
                <w:szCs w:val="24"/>
                <w:lang w:eastAsia="ko-KR"/>
              </w:rPr>
              <w:t>Классные руководители учебных групп</w:t>
            </w:r>
          </w:p>
          <w:p w14:paraId="3CF80124"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D451ED">
              <w:rPr>
                <w:rFonts w:ascii="Times New Roman" w:hAnsi="Times New Roman"/>
                <w:sz w:val="24"/>
                <w:szCs w:val="24"/>
              </w:rPr>
              <w:t>Соцпедагог</w:t>
            </w:r>
            <w:proofErr w:type="spellEnd"/>
            <w:r w:rsidRPr="00D451ED">
              <w:rPr>
                <w:rFonts w:ascii="Times New Roman" w:hAnsi="Times New Roman"/>
                <w:sz w:val="24"/>
                <w:szCs w:val="24"/>
              </w:rPr>
              <w:t>, педагог-психолог, преподаватель физкультуры, педагог-организатор</w:t>
            </w:r>
          </w:p>
        </w:tc>
        <w:tc>
          <w:tcPr>
            <w:tcW w:w="416" w:type="pct"/>
            <w:tcBorders>
              <w:top w:val="single" w:sz="4" w:space="0" w:color="auto"/>
              <w:left w:val="single" w:sz="4" w:space="0" w:color="auto"/>
              <w:bottom w:val="single" w:sz="4" w:space="0" w:color="auto"/>
              <w:right w:val="single" w:sz="4" w:space="0" w:color="auto"/>
            </w:tcBorders>
          </w:tcPr>
          <w:p w14:paraId="11508EF5"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5A890E6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7</w:t>
            </w:r>
          </w:p>
          <w:p w14:paraId="56FAE84D"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8</w:t>
            </w:r>
          </w:p>
        </w:tc>
      </w:tr>
      <w:tr w:rsidR="00D451ED" w:rsidRPr="00D451ED" w14:paraId="4F1BAAE6" w14:textId="77777777" w:rsidTr="00A1202A">
        <w:tc>
          <w:tcPr>
            <w:tcW w:w="5000" w:type="pct"/>
            <w:gridSpan w:val="6"/>
            <w:tcBorders>
              <w:top w:val="single" w:sz="4" w:space="0" w:color="auto"/>
              <w:left w:val="single" w:sz="4" w:space="0" w:color="auto"/>
              <w:bottom w:val="single" w:sz="4" w:space="0" w:color="auto"/>
              <w:right w:val="single" w:sz="4" w:space="0" w:color="auto"/>
            </w:tcBorders>
          </w:tcPr>
          <w:p w14:paraId="320D9BB8" w14:textId="77777777" w:rsidR="00D451ED" w:rsidRPr="00D451ED" w:rsidRDefault="00D451ED" w:rsidP="00D451ED">
            <w:pPr>
              <w:suppressAutoHyphens/>
              <w:autoSpaceDE w:val="0"/>
              <w:autoSpaceDN w:val="0"/>
              <w:spacing w:after="0" w:line="240" w:lineRule="auto"/>
              <w:jc w:val="center"/>
              <w:rPr>
                <w:rFonts w:ascii="Times New Roman" w:hAnsi="Times New Roman"/>
                <w:b/>
                <w:kern w:val="2"/>
                <w:sz w:val="24"/>
                <w:szCs w:val="24"/>
                <w:lang w:eastAsia="ko-KR"/>
              </w:rPr>
            </w:pPr>
            <w:r w:rsidRPr="00D451ED">
              <w:rPr>
                <w:rFonts w:ascii="Times New Roman" w:hAnsi="Times New Roman"/>
                <w:b/>
                <w:kern w:val="2"/>
                <w:sz w:val="24"/>
                <w:szCs w:val="24"/>
                <w:lang w:eastAsia="ko-KR"/>
              </w:rPr>
              <w:t>МАРТ</w:t>
            </w:r>
          </w:p>
        </w:tc>
      </w:tr>
      <w:tr w:rsidR="00D451ED" w:rsidRPr="00D451ED" w14:paraId="6588397D" w14:textId="77777777" w:rsidTr="00A1202A">
        <w:tc>
          <w:tcPr>
            <w:tcW w:w="711" w:type="pct"/>
            <w:tcBorders>
              <w:top w:val="single" w:sz="4" w:space="0" w:color="auto"/>
              <w:left w:val="single" w:sz="4" w:space="0" w:color="auto"/>
              <w:bottom w:val="single" w:sz="4" w:space="0" w:color="auto"/>
              <w:right w:val="single" w:sz="4" w:space="0" w:color="auto"/>
            </w:tcBorders>
            <w:hideMark/>
          </w:tcPr>
          <w:p w14:paraId="73781736"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kern w:val="2"/>
                <w:sz w:val="24"/>
                <w:szCs w:val="24"/>
                <w:lang w:eastAsia="ko-KR"/>
              </w:rPr>
              <w:t>01.03.-03.03.2022</w:t>
            </w:r>
          </w:p>
        </w:tc>
        <w:tc>
          <w:tcPr>
            <w:tcW w:w="1908" w:type="pct"/>
            <w:tcBorders>
              <w:top w:val="single" w:sz="4" w:space="0" w:color="auto"/>
              <w:left w:val="single" w:sz="4" w:space="0" w:color="auto"/>
              <w:bottom w:val="single" w:sz="4" w:space="0" w:color="auto"/>
              <w:right w:val="single" w:sz="4" w:space="0" w:color="auto"/>
            </w:tcBorders>
            <w:hideMark/>
          </w:tcPr>
          <w:p w14:paraId="611F74C4" w14:textId="77777777" w:rsidR="00D451ED" w:rsidRPr="00D451ED" w:rsidRDefault="00D451ED" w:rsidP="00D451ED">
            <w:pPr>
              <w:suppressAutoHyphens/>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Всероссийский открытый урок «ОБЖ» (приуроченный к празднованию дня гражданской обороны):</w:t>
            </w:r>
          </w:p>
          <w:p w14:paraId="0ECF70AD" w14:textId="77777777" w:rsidR="00D451ED" w:rsidRPr="00D451ED" w:rsidRDefault="00D451ED" w:rsidP="00D451ED">
            <w:pPr>
              <w:spacing w:after="0" w:line="240" w:lineRule="auto"/>
              <w:jc w:val="both"/>
              <w:rPr>
                <w:rFonts w:ascii="Times New Roman" w:hAnsi="Times New Roman"/>
                <w:sz w:val="24"/>
                <w:szCs w:val="24"/>
              </w:rPr>
            </w:pPr>
            <w:r w:rsidRPr="00D451ED">
              <w:rPr>
                <w:rFonts w:ascii="Times New Roman" w:hAnsi="Times New Roman"/>
                <w:sz w:val="24"/>
                <w:szCs w:val="24"/>
              </w:rPr>
              <w:t>- проведение классных часов «История Гражданской обороны», «Гражданская оборона как составная часть национальной безопасности и обороноспособности страны»;</w:t>
            </w:r>
          </w:p>
          <w:p w14:paraId="47225EC9"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lang w:eastAsia="en-US"/>
              </w:rPr>
            </w:pPr>
            <w:r w:rsidRPr="00D451ED">
              <w:rPr>
                <w:rFonts w:ascii="Times New Roman" w:hAnsi="Times New Roman"/>
                <w:sz w:val="24"/>
                <w:szCs w:val="24"/>
                <w:lang w:eastAsia="en-US"/>
              </w:rPr>
              <w:t>- открытый урок ОБЖ «Гражданская оборона – вчера и сегодня» с приглашением сотрудников МЧС</w:t>
            </w:r>
          </w:p>
          <w:p w14:paraId="0C9B18DE" w14:textId="77777777" w:rsidR="00D451ED" w:rsidRPr="00D451ED" w:rsidRDefault="00D451ED" w:rsidP="00D451ED">
            <w:pPr>
              <w:spacing w:after="0" w:line="240" w:lineRule="auto"/>
              <w:jc w:val="both"/>
              <w:rPr>
                <w:rFonts w:ascii="Times New Roman" w:hAnsi="Times New Roman"/>
                <w:sz w:val="24"/>
                <w:szCs w:val="24"/>
              </w:rPr>
            </w:pPr>
            <w:r w:rsidRPr="00D451ED">
              <w:rPr>
                <w:rFonts w:ascii="Times New Roman" w:hAnsi="Times New Roman"/>
                <w:sz w:val="24"/>
                <w:szCs w:val="24"/>
              </w:rPr>
              <w:t>- просмотр видеороликов, постов по повышению уровня безопасности детей с использованием социальных сетей, информационных систем на уроках ОБЖ;</w:t>
            </w:r>
          </w:p>
          <w:p w14:paraId="3515B9F1" w14:textId="77777777" w:rsidR="00D451ED" w:rsidRPr="00D451ED" w:rsidRDefault="00D451ED" w:rsidP="00D451ED">
            <w:pPr>
              <w:spacing w:after="0" w:line="240" w:lineRule="auto"/>
              <w:jc w:val="both"/>
              <w:rPr>
                <w:rFonts w:ascii="Times New Roman" w:hAnsi="Times New Roman"/>
                <w:bCs/>
                <w:kern w:val="2"/>
                <w:sz w:val="24"/>
                <w:szCs w:val="24"/>
                <w:lang w:eastAsia="ko-KR"/>
              </w:rPr>
            </w:pPr>
            <w:r w:rsidRPr="00D451ED">
              <w:rPr>
                <w:rFonts w:ascii="Times New Roman" w:hAnsi="Times New Roman"/>
                <w:sz w:val="24"/>
                <w:szCs w:val="24"/>
              </w:rPr>
              <w:t>- экскурсия в пожарную часть;</w:t>
            </w:r>
          </w:p>
          <w:p w14:paraId="1D8B1C5C" w14:textId="77777777" w:rsidR="00D451ED" w:rsidRPr="00D451ED" w:rsidRDefault="00D451ED" w:rsidP="00D451ED">
            <w:pPr>
              <w:suppressAutoHyphens/>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 xml:space="preserve">- </w:t>
            </w:r>
            <w:r w:rsidRPr="00D451ED">
              <w:rPr>
                <w:rFonts w:ascii="Times New Roman" w:hAnsi="Times New Roman"/>
                <w:sz w:val="24"/>
                <w:szCs w:val="24"/>
              </w:rPr>
              <w:t>урок-викторина по ОБЖ «Безопасность и защита человека в опасных и чрезвычайных ситуациях»</w:t>
            </w:r>
          </w:p>
        </w:tc>
        <w:tc>
          <w:tcPr>
            <w:tcW w:w="581" w:type="pct"/>
            <w:tcBorders>
              <w:top w:val="single" w:sz="4" w:space="0" w:color="auto"/>
              <w:left w:val="single" w:sz="4" w:space="0" w:color="auto"/>
              <w:bottom w:val="single" w:sz="4" w:space="0" w:color="auto"/>
              <w:right w:val="single" w:sz="4" w:space="0" w:color="auto"/>
            </w:tcBorders>
            <w:hideMark/>
          </w:tcPr>
          <w:p w14:paraId="7CCBA5AC"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2B9FB6C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29342E3D"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lang w:eastAsia="en-US"/>
              </w:rPr>
            </w:pPr>
            <w:r w:rsidRPr="00D451ED">
              <w:rPr>
                <w:rFonts w:ascii="Times New Roman" w:hAnsi="Times New Roman"/>
                <w:sz w:val="24"/>
                <w:szCs w:val="24"/>
                <w:lang w:eastAsia="en-US"/>
              </w:rPr>
              <w:t>Классные руководители учебных групп,</w:t>
            </w:r>
          </w:p>
          <w:p w14:paraId="51DE9F3E"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sz w:val="24"/>
                <w:szCs w:val="24"/>
              </w:rPr>
              <w:t>преподаватели ОБЖ</w:t>
            </w:r>
          </w:p>
        </w:tc>
        <w:tc>
          <w:tcPr>
            <w:tcW w:w="416" w:type="pct"/>
            <w:tcBorders>
              <w:top w:val="single" w:sz="4" w:space="0" w:color="auto"/>
              <w:left w:val="single" w:sz="4" w:space="0" w:color="auto"/>
              <w:bottom w:val="single" w:sz="4" w:space="0" w:color="auto"/>
              <w:right w:val="single" w:sz="4" w:space="0" w:color="auto"/>
            </w:tcBorders>
            <w:hideMark/>
          </w:tcPr>
          <w:p w14:paraId="648FF97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w:t>
            </w:r>
          </w:p>
          <w:p w14:paraId="02634D2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3693F76F"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tc>
      </w:tr>
      <w:tr w:rsidR="00D451ED" w:rsidRPr="00D451ED" w14:paraId="4BEA02D9" w14:textId="77777777" w:rsidTr="00A1202A">
        <w:tc>
          <w:tcPr>
            <w:tcW w:w="711" w:type="pct"/>
            <w:tcBorders>
              <w:top w:val="single" w:sz="4" w:space="0" w:color="auto"/>
              <w:left w:val="single" w:sz="4" w:space="0" w:color="auto"/>
              <w:bottom w:val="single" w:sz="4" w:space="0" w:color="auto"/>
              <w:right w:val="single" w:sz="4" w:space="0" w:color="auto"/>
            </w:tcBorders>
            <w:hideMark/>
          </w:tcPr>
          <w:p w14:paraId="36124AED"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bCs/>
                <w:kern w:val="2"/>
                <w:sz w:val="24"/>
                <w:szCs w:val="24"/>
                <w:lang w:eastAsia="ko-KR"/>
              </w:rPr>
              <w:t>04.03.2022</w:t>
            </w:r>
          </w:p>
        </w:tc>
        <w:tc>
          <w:tcPr>
            <w:tcW w:w="1908" w:type="pct"/>
            <w:tcBorders>
              <w:top w:val="single" w:sz="4" w:space="0" w:color="auto"/>
              <w:left w:val="single" w:sz="4" w:space="0" w:color="auto"/>
              <w:bottom w:val="single" w:sz="4" w:space="0" w:color="auto"/>
              <w:right w:val="single" w:sz="4" w:space="0" w:color="auto"/>
            </w:tcBorders>
          </w:tcPr>
          <w:p w14:paraId="76D129C1" w14:textId="77777777" w:rsidR="00D451ED" w:rsidRPr="00D451ED" w:rsidRDefault="00D451ED" w:rsidP="00D451ED">
            <w:pPr>
              <w:tabs>
                <w:tab w:val="left" w:pos="360"/>
              </w:tabs>
              <w:suppressAutoHyphens/>
              <w:autoSpaceDE w:val="0"/>
              <w:autoSpaceDN w:val="0"/>
              <w:spacing w:after="0" w:line="240" w:lineRule="auto"/>
              <w:jc w:val="both"/>
              <w:rPr>
                <w:rFonts w:ascii="Times New Roman" w:hAnsi="Times New Roman"/>
                <w:bCs/>
                <w:sz w:val="24"/>
                <w:szCs w:val="24"/>
              </w:rPr>
            </w:pPr>
            <w:r w:rsidRPr="00D451ED">
              <w:rPr>
                <w:rFonts w:ascii="Times New Roman" w:hAnsi="Times New Roman"/>
                <w:bCs/>
                <w:kern w:val="2"/>
                <w:sz w:val="24"/>
                <w:szCs w:val="24"/>
                <w:lang w:eastAsia="ko-KR"/>
              </w:rPr>
              <w:t xml:space="preserve">Международный женский день </w:t>
            </w:r>
            <w:r w:rsidRPr="00D451ED">
              <w:rPr>
                <w:rFonts w:ascii="Times New Roman" w:hAnsi="Times New Roman"/>
                <w:bCs/>
                <w:sz w:val="24"/>
                <w:szCs w:val="24"/>
              </w:rPr>
              <w:t>«Праздник весны, цветов и любви»:</w:t>
            </w:r>
          </w:p>
          <w:p w14:paraId="513BD224" w14:textId="77777777" w:rsidR="00D451ED" w:rsidRPr="00D451ED" w:rsidRDefault="00D451ED" w:rsidP="00D451ED">
            <w:pPr>
              <w:tabs>
                <w:tab w:val="left" w:pos="360"/>
              </w:tabs>
              <w:suppressAutoHyphens/>
              <w:spacing w:after="0" w:line="240" w:lineRule="auto"/>
              <w:jc w:val="both"/>
              <w:rPr>
                <w:rFonts w:ascii="Times New Roman" w:hAnsi="Times New Roman"/>
                <w:sz w:val="24"/>
                <w:szCs w:val="24"/>
              </w:rPr>
            </w:pPr>
            <w:proofErr w:type="gramStart"/>
            <w:r w:rsidRPr="00D451ED">
              <w:rPr>
                <w:rFonts w:ascii="Times New Roman" w:hAnsi="Times New Roman"/>
                <w:sz w:val="24"/>
                <w:szCs w:val="24"/>
              </w:rPr>
              <w:t>Выпуск  стенгазеты</w:t>
            </w:r>
            <w:proofErr w:type="gramEnd"/>
            <w:r w:rsidRPr="00D451ED">
              <w:rPr>
                <w:rFonts w:ascii="Times New Roman" w:hAnsi="Times New Roman"/>
                <w:sz w:val="24"/>
                <w:szCs w:val="24"/>
              </w:rPr>
              <w:t>.</w:t>
            </w:r>
          </w:p>
          <w:p w14:paraId="7EF980D2" w14:textId="77777777" w:rsidR="00D451ED" w:rsidRPr="00D451ED" w:rsidRDefault="00D451ED" w:rsidP="00D451ED">
            <w:pPr>
              <w:suppressAutoHyphens/>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sz w:val="24"/>
                <w:szCs w:val="24"/>
              </w:rPr>
              <w:t>Праздничный концерт, торжественное поздравление с международным женским днем.</w:t>
            </w:r>
          </w:p>
        </w:tc>
        <w:tc>
          <w:tcPr>
            <w:tcW w:w="581" w:type="pct"/>
            <w:tcBorders>
              <w:top w:val="single" w:sz="4" w:space="0" w:color="auto"/>
              <w:left w:val="single" w:sz="4" w:space="0" w:color="auto"/>
              <w:bottom w:val="single" w:sz="4" w:space="0" w:color="auto"/>
              <w:right w:val="single" w:sz="4" w:space="0" w:color="auto"/>
            </w:tcBorders>
            <w:hideMark/>
          </w:tcPr>
          <w:p w14:paraId="44CFFF03"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
          <w:p w14:paraId="7A76E057"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
          <w:p w14:paraId="3D896A0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 xml:space="preserve"> </w:t>
            </w:r>
          </w:p>
          <w:p w14:paraId="5BB59BA2"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612070D0"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Учебные аудитории, библиотека</w:t>
            </w:r>
          </w:p>
        </w:tc>
        <w:tc>
          <w:tcPr>
            <w:tcW w:w="792" w:type="pct"/>
            <w:tcBorders>
              <w:top w:val="single" w:sz="4" w:space="0" w:color="auto"/>
              <w:left w:val="single" w:sz="4" w:space="0" w:color="auto"/>
              <w:bottom w:val="single" w:sz="4" w:space="0" w:color="auto"/>
              <w:right w:val="single" w:sz="4" w:space="0" w:color="auto"/>
            </w:tcBorders>
          </w:tcPr>
          <w:p w14:paraId="3494C909"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sz w:val="24"/>
                <w:szCs w:val="24"/>
                <w:lang w:eastAsia="en-US"/>
              </w:rPr>
              <w:t xml:space="preserve">Воспитатель, классные руководители, </w:t>
            </w:r>
            <w:proofErr w:type="spellStart"/>
            <w:r w:rsidRPr="00D451ED">
              <w:rPr>
                <w:rFonts w:ascii="Times New Roman" w:hAnsi="Times New Roman"/>
                <w:sz w:val="24"/>
                <w:szCs w:val="24"/>
                <w:lang w:eastAsia="en-US"/>
              </w:rPr>
              <w:t>Соцпедагог</w:t>
            </w:r>
            <w:proofErr w:type="spellEnd"/>
          </w:p>
        </w:tc>
        <w:tc>
          <w:tcPr>
            <w:tcW w:w="416" w:type="pct"/>
            <w:tcBorders>
              <w:top w:val="single" w:sz="4" w:space="0" w:color="auto"/>
              <w:left w:val="single" w:sz="4" w:space="0" w:color="auto"/>
              <w:bottom w:val="single" w:sz="4" w:space="0" w:color="auto"/>
              <w:right w:val="single" w:sz="4" w:space="0" w:color="auto"/>
            </w:tcBorders>
            <w:hideMark/>
          </w:tcPr>
          <w:p w14:paraId="4AF12035"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1F6D651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42CC53BD"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p w14:paraId="33B54377"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11</w:t>
            </w:r>
          </w:p>
        </w:tc>
      </w:tr>
      <w:tr w:rsidR="00D451ED" w:rsidRPr="00D451ED" w14:paraId="2D5ECAB1" w14:textId="77777777" w:rsidTr="00A1202A">
        <w:tc>
          <w:tcPr>
            <w:tcW w:w="711" w:type="pct"/>
            <w:tcBorders>
              <w:top w:val="single" w:sz="4" w:space="0" w:color="auto"/>
              <w:left w:val="single" w:sz="4" w:space="0" w:color="auto"/>
              <w:bottom w:val="single" w:sz="4" w:space="0" w:color="auto"/>
              <w:right w:val="single" w:sz="4" w:space="0" w:color="auto"/>
            </w:tcBorders>
          </w:tcPr>
          <w:p w14:paraId="6B7C17C5"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04.03.2022</w:t>
            </w:r>
          </w:p>
        </w:tc>
        <w:tc>
          <w:tcPr>
            <w:tcW w:w="1908" w:type="pct"/>
            <w:tcBorders>
              <w:top w:val="single" w:sz="4" w:space="0" w:color="auto"/>
              <w:left w:val="single" w:sz="4" w:space="0" w:color="auto"/>
              <w:bottom w:val="single" w:sz="4" w:space="0" w:color="auto"/>
              <w:right w:val="single" w:sz="4" w:space="0" w:color="auto"/>
            </w:tcBorders>
          </w:tcPr>
          <w:p w14:paraId="12A8D1B6" w14:textId="77777777" w:rsidR="00D451ED" w:rsidRPr="00D451ED" w:rsidRDefault="00D451ED" w:rsidP="00D451ED">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Проведение спортивного праздника «А ну – ка, девушки!»</w:t>
            </w:r>
          </w:p>
        </w:tc>
        <w:tc>
          <w:tcPr>
            <w:tcW w:w="581" w:type="pct"/>
            <w:tcBorders>
              <w:top w:val="single" w:sz="4" w:space="0" w:color="auto"/>
              <w:left w:val="single" w:sz="4" w:space="0" w:color="auto"/>
              <w:bottom w:val="single" w:sz="4" w:space="0" w:color="auto"/>
              <w:right w:val="single" w:sz="4" w:space="0" w:color="auto"/>
            </w:tcBorders>
          </w:tcPr>
          <w:p w14:paraId="7181F161"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1161445"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 xml:space="preserve">Спортивный зал </w:t>
            </w:r>
          </w:p>
        </w:tc>
        <w:tc>
          <w:tcPr>
            <w:tcW w:w="792" w:type="pct"/>
            <w:tcBorders>
              <w:top w:val="single" w:sz="4" w:space="0" w:color="auto"/>
              <w:left w:val="single" w:sz="4" w:space="0" w:color="auto"/>
              <w:bottom w:val="single" w:sz="4" w:space="0" w:color="auto"/>
              <w:right w:val="single" w:sz="4" w:space="0" w:color="auto"/>
            </w:tcBorders>
          </w:tcPr>
          <w:p w14:paraId="6714629F"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sz w:val="24"/>
                <w:szCs w:val="24"/>
              </w:rPr>
              <w:t>преподаватель физкультуры</w:t>
            </w:r>
            <w:r w:rsidRPr="00D451ED">
              <w:rPr>
                <w:rFonts w:ascii="Times New Roman" w:hAnsi="Times New Roman"/>
                <w:kern w:val="2"/>
                <w:sz w:val="24"/>
                <w:szCs w:val="24"/>
                <w:lang w:eastAsia="ko-KR"/>
              </w:rPr>
              <w:t xml:space="preserve"> </w:t>
            </w:r>
            <w:r w:rsidRPr="00D451ED">
              <w:rPr>
                <w:rFonts w:ascii="Times New Roman" w:hAnsi="Times New Roman"/>
                <w:kern w:val="2"/>
                <w:sz w:val="24"/>
                <w:szCs w:val="24"/>
                <w:lang w:eastAsia="ko-KR"/>
              </w:rPr>
              <w:lastRenderedPageBreak/>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14185983"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lastRenderedPageBreak/>
              <w:t>ЛР 2</w:t>
            </w:r>
          </w:p>
          <w:p w14:paraId="052EB1B6"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6B6452A7"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lastRenderedPageBreak/>
              <w:t>ЛР 5</w:t>
            </w:r>
          </w:p>
          <w:p w14:paraId="02C3D213"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11</w:t>
            </w:r>
          </w:p>
        </w:tc>
      </w:tr>
      <w:tr w:rsidR="00D451ED" w:rsidRPr="00D451ED" w14:paraId="0390D664" w14:textId="77777777" w:rsidTr="00A1202A">
        <w:tc>
          <w:tcPr>
            <w:tcW w:w="711" w:type="pct"/>
            <w:tcBorders>
              <w:top w:val="single" w:sz="4" w:space="0" w:color="auto"/>
              <w:left w:val="single" w:sz="4" w:space="0" w:color="auto"/>
              <w:bottom w:val="single" w:sz="4" w:space="0" w:color="auto"/>
              <w:right w:val="single" w:sz="4" w:space="0" w:color="auto"/>
            </w:tcBorders>
          </w:tcPr>
          <w:p w14:paraId="2892AD17"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lastRenderedPageBreak/>
              <w:t>10.03.2021-10.04.2021</w:t>
            </w:r>
          </w:p>
        </w:tc>
        <w:tc>
          <w:tcPr>
            <w:tcW w:w="1908" w:type="pct"/>
            <w:tcBorders>
              <w:top w:val="single" w:sz="4" w:space="0" w:color="auto"/>
              <w:left w:val="single" w:sz="4" w:space="0" w:color="auto"/>
              <w:bottom w:val="single" w:sz="4" w:space="0" w:color="auto"/>
              <w:right w:val="single" w:sz="4" w:space="0" w:color="auto"/>
            </w:tcBorders>
          </w:tcPr>
          <w:p w14:paraId="1E070C19" w14:textId="77777777" w:rsidR="00D451ED" w:rsidRPr="00D451ED" w:rsidRDefault="00D451ED" w:rsidP="00D451ED">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 xml:space="preserve">Месячник психологической безопасности </w:t>
            </w:r>
          </w:p>
          <w:p w14:paraId="0F67CC2A" w14:textId="77777777" w:rsidR="00D451ED" w:rsidRPr="00D451ED" w:rsidRDefault="00D451ED" w:rsidP="00D451ED">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Мониторинг психологического здоровья обучающихся требующих особого внимания</w:t>
            </w:r>
          </w:p>
        </w:tc>
        <w:tc>
          <w:tcPr>
            <w:tcW w:w="581" w:type="pct"/>
            <w:tcBorders>
              <w:top w:val="single" w:sz="4" w:space="0" w:color="auto"/>
              <w:left w:val="single" w:sz="4" w:space="0" w:color="auto"/>
              <w:bottom w:val="single" w:sz="4" w:space="0" w:color="auto"/>
              <w:right w:val="single" w:sz="4" w:space="0" w:color="auto"/>
            </w:tcBorders>
          </w:tcPr>
          <w:p w14:paraId="1C1019C3"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0B911A7"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46E6F5E8"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Педагог-психолог</w:t>
            </w:r>
          </w:p>
        </w:tc>
        <w:tc>
          <w:tcPr>
            <w:tcW w:w="416" w:type="pct"/>
            <w:tcBorders>
              <w:top w:val="single" w:sz="4" w:space="0" w:color="auto"/>
              <w:left w:val="single" w:sz="4" w:space="0" w:color="auto"/>
              <w:bottom w:val="single" w:sz="4" w:space="0" w:color="auto"/>
              <w:right w:val="single" w:sz="4" w:space="0" w:color="auto"/>
            </w:tcBorders>
          </w:tcPr>
          <w:p w14:paraId="25748EA3"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5D69615F" w14:textId="77777777" w:rsidTr="00A1202A">
        <w:tc>
          <w:tcPr>
            <w:tcW w:w="711" w:type="pct"/>
            <w:tcBorders>
              <w:top w:val="single" w:sz="4" w:space="0" w:color="auto"/>
              <w:left w:val="single" w:sz="4" w:space="0" w:color="auto"/>
              <w:bottom w:val="single" w:sz="4" w:space="0" w:color="auto"/>
              <w:right w:val="single" w:sz="4" w:space="0" w:color="auto"/>
            </w:tcBorders>
          </w:tcPr>
          <w:p w14:paraId="667D5F44"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10.03.2022</w:t>
            </w:r>
          </w:p>
        </w:tc>
        <w:tc>
          <w:tcPr>
            <w:tcW w:w="1908" w:type="pct"/>
            <w:tcBorders>
              <w:top w:val="single" w:sz="4" w:space="0" w:color="auto"/>
              <w:left w:val="single" w:sz="4" w:space="0" w:color="auto"/>
              <w:bottom w:val="single" w:sz="4" w:space="0" w:color="auto"/>
              <w:right w:val="single" w:sz="4" w:space="0" w:color="auto"/>
            </w:tcBorders>
          </w:tcPr>
          <w:p w14:paraId="72BCA298"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Классный час по антинаркотическому воспитанию «Молодежь за здоровое будущее»</w:t>
            </w:r>
          </w:p>
        </w:tc>
        <w:tc>
          <w:tcPr>
            <w:tcW w:w="581" w:type="pct"/>
            <w:tcBorders>
              <w:top w:val="single" w:sz="4" w:space="0" w:color="auto"/>
              <w:left w:val="single" w:sz="4" w:space="0" w:color="auto"/>
              <w:bottom w:val="single" w:sz="4" w:space="0" w:color="auto"/>
              <w:right w:val="single" w:sz="4" w:space="0" w:color="auto"/>
            </w:tcBorders>
          </w:tcPr>
          <w:p w14:paraId="49B69AD4"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D5E895C"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2EC8802A"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5CE99AE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08E89359"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tc>
      </w:tr>
      <w:tr w:rsidR="00D451ED" w:rsidRPr="00D451ED" w14:paraId="26A84DA1" w14:textId="77777777" w:rsidTr="00A1202A">
        <w:tc>
          <w:tcPr>
            <w:tcW w:w="711" w:type="pct"/>
            <w:tcBorders>
              <w:top w:val="single" w:sz="4" w:space="0" w:color="auto"/>
              <w:left w:val="single" w:sz="4" w:space="0" w:color="auto"/>
              <w:bottom w:val="single" w:sz="4" w:space="0" w:color="auto"/>
              <w:right w:val="single" w:sz="4" w:space="0" w:color="auto"/>
            </w:tcBorders>
          </w:tcPr>
          <w:p w14:paraId="2EC96183"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17.03.2022</w:t>
            </w:r>
          </w:p>
        </w:tc>
        <w:tc>
          <w:tcPr>
            <w:tcW w:w="1908" w:type="pct"/>
            <w:tcBorders>
              <w:top w:val="single" w:sz="4" w:space="0" w:color="auto"/>
              <w:left w:val="single" w:sz="4" w:space="0" w:color="auto"/>
              <w:bottom w:val="single" w:sz="4" w:space="0" w:color="auto"/>
              <w:right w:val="single" w:sz="4" w:space="0" w:color="auto"/>
            </w:tcBorders>
          </w:tcPr>
          <w:p w14:paraId="7EAEBCEC" w14:textId="77777777" w:rsidR="00D451ED" w:rsidRPr="00D451ED" w:rsidRDefault="00D451ED" w:rsidP="00D451ED">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Проведение собраний среди учебных групп:</w:t>
            </w:r>
          </w:p>
          <w:p w14:paraId="10929DE0" w14:textId="77777777" w:rsidR="00D451ED" w:rsidRPr="00D451ED" w:rsidRDefault="00D451ED" w:rsidP="00D451ED">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-«Положительные эмоции и их значение в жизни человека»</w:t>
            </w:r>
          </w:p>
        </w:tc>
        <w:tc>
          <w:tcPr>
            <w:tcW w:w="581" w:type="pct"/>
            <w:tcBorders>
              <w:top w:val="single" w:sz="4" w:space="0" w:color="auto"/>
              <w:left w:val="single" w:sz="4" w:space="0" w:color="auto"/>
              <w:bottom w:val="single" w:sz="4" w:space="0" w:color="auto"/>
              <w:right w:val="single" w:sz="4" w:space="0" w:color="auto"/>
            </w:tcBorders>
          </w:tcPr>
          <w:p w14:paraId="63BF62D4"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403F51A8"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582C706C"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3BE1C9A2"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ЛР9</w:t>
            </w:r>
          </w:p>
          <w:p w14:paraId="600122F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12</w:t>
            </w:r>
          </w:p>
        </w:tc>
      </w:tr>
      <w:tr w:rsidR="00D451ED" w:rsidRPr="00D451ED" w14:paraId="61A225C9" w14:textId="77777777" w:rsidTr="00A1202A">
        <w:tc>
          <w:tcPr>
            <w:tcW w:w="711" w:type="pct"/>
            <w:tcBorders>
              <w:top w:val="single" w:sz="4" w:space="0" w:color="auto"/>
              <w:left w:val="single" w:sz="4" w:space="0" w:color="auto"/>
              <w:bottom w:val="single" w:sz="4" w:space="0" w:color="auto"/>
              <w:right w:val="single" w:sz="4" w:space="0" w:color="auto"/>
            </w:tcBorders>
            <w:hideMark/>
          </w:tcPr>
          <w:p w14:paraId="21B6EDC9"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bCs/>
                <w:kern w:val="2"/>
                <w:sz w:val="24"/>
                <w:szCs w:val="24"/>
                <w:lang w:eastAsia="ko-KR"/>
              </w:rPr>
              <w:t>24.03.2022</w:t>
            </w:r>
          </w:p>
        </w:tc>
        <w:tc>
          <w:tcPr>
            <w:tcW w:w="1908" w:type="pct"/>
            <w:tcBorders>
              <w:top w:val="single" w:sz="4" w:space="0" w:color="auto"/>
              <w:left w:val="single" w:sz="4" w:space="0" w:color="auto"/>
              <w:bottom w:val="single" w:sz="4" w:space="0" w:color="auto"/>
              <w:right w:val="single" w:sz="4" w:space="0" w:color="auto"/>
            </w:tcBorders>
            <w:hideMark/>
          </w:tcPr>
          <w:p w14:paraId="01CCF8C3" w14:textId="77777777" w:rsidR="00D451ED" w:rsidRPr="00D451ED" w:rsidRDefault="00D451ED" w:rsidP="00D451ED">
            <w:pPr>
              <w:spacing w:after="0" w:line="240" w:lineRule="auto"/>
              <w:jc w:val="both"/>
              <w:rPr>
                <w:rFonts w:ascii="Times New Roman" w:hAnsi="Times New Roman"/>
                <w:color w:val="111111"/>
                <w:sz w:val="24"/>
                <w:szCs w:val="24"/>
              </w:rPr>
            </w:pPr>
            <w:r w:rsidRPr="00D451ED">
              <w:rPr>
                <w:rFonts w:ascii="Times New Roman" w:hAnsi="Times New Roman"/>
                <w:color w:val="111111"/>
                <w:sz w:val="24"/>
                <w:szCs w:val="24"/>
              </w:rPr>
              <w:t xml:space="preserve">Профилактическая беседа с приглашением </w:t>
            </w:r>
            <w:proofErr w:type="gramStart"/>
            <w:r w:rsidRPr="00D451ED">
              <w:rPr>
                <w:rFonts w:ascii="Times New Roman" w:hAnsi="Times New Roman"/>
                <w:color w:val="000000"/>
                <w:sz w:val="24"/>
                <w:szCs w:val="24"/>
                <w:shd w:val="clear" w:color="auto" w:fill="FFFFFF"/>
              </w:rPr>
              <w:t>сотрудников  МВД</w:t>
            </w:r>
            <w:proofErr w:type="gramEnd"/>
            <w:r w:rsidRPr="00D451ED">
              <w:rPr>
                <w:rFonts w:ascii="Times New Roman" w:hAnsi="Times New Roman"/>
                <w:color w:val="000000"/>
                <w:sz w:val="24"/>
                <w:szCs w:val="24"/>
                <w:shd w:val="clear" w:color="auto" w:fill="FFFFFF"/>
              </w:rPr>
              <w:t xml:space="preserve"> России по Тандинского района, ПДН, КДН и ЗП </w:t>
            </w:r>
            <w:r w:rsidRPr="00D451ED">
              <w:rPr>
                <w:rFonts w:ascii="Times New Roman" w:hAnsi="Times New Roman"/>
                <w:color w:val="111111"/>
                <w:sz w:val="24"/>
                <w:szCs w:val="24"/>
              </w:rPr>
              <w:t xml:space="preserve"> на  темы: </w:t>
            </w:r>
          </w:p>
          <w:p w14:paraId="2F7001EB" w14:textId="77777777" w:rsidR="00D451ED" w:rsidRPr="00D451ED" w:rsidRDefault="00D451ED" w:rsidP="00D451ED">
            <w:pPr>
              <w:spacing w:after="0" w:line="240" w:lineRule="auto"/>
              <w:jc w:val="both"/>
              <w:rPr>
                <w:rFonts w:ascii="Times New Roman" w:hAnsi="Times New Roman"/>
                <w:sz w:val="24"/>
                <w:szCs w:val="24"/>
              </w:rPr>
            </w:pPr>
            <w:r w:rsidRPr="00D451ED">
              <w:rPr>
                <w:rFonts w:ascii="Times New Roman" w:hAnsi="Times New Roman"/>
                <w:sz w:val="24"/>
                <w:szCs w:val="24"/>
              </w:rPr>
              <w:t>- «Правонарушения, преступления и подросток»</w:t>
            </w:r>
          </w:p>
        </w:tc>
        <w:tc>
          <w:tcPr>
            <w:tcW w:w="581" w:type="pct"/>
            <w:tcBorders>
              <w:top w:val="single" w:sz="4" w:space="0" w:color="auto"/>
              <w:left w:val="single" w:sz="4" w:space="0" w:color="auto"/>
              <w:bottom w:val="single" w:sz="4" w:space="0" w:color="auto"/>
              <w:right w:val="single" w:sz="4" w:space="0" w:color="auto"/>
            </w:tcBorders>
            <w:hideMark/>
          </w:tcPr>
          <w:p w14:paraId="77066D3C"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4C9997F9"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3B680AF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lang w:eastAsia="en-US"/>
              </w:rPr>
              <w:t>Социальный педагог, классные руководители</w:t>
            </w:r>
          </w:p>
        </w:tc>
        <w:tc>
          <w:tcPr>
            <w:tcW w:w="416" w:type="pct"/>
            <w:tcBorders>
              <w:top w:val="single" w:sz="4" w:space="0" w:color="auto"/>
              <w:left w:val="single" w:sz="4" w:space="0" w:color="auto"/>
              <w:bottom w:val="single" w:sz="4" w:space="0" w:color="auto"/>
              <w:right w:val="single" w:sz="4" w:space="0" w:color="auto"/>
            </w:tcBorders>
            <w:hideMark/>
          </w:tcPr>
          <w:p w14:paraId="217A7C74"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7305413C"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7</w:t>
            </w:r>
          </w:p>
          <w:p w14:paraId="2BA4857F"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44790957" w14:textId="77777777" w:rsidTr="00A1202A">
        <w:tc>
          <w:tcPr>
            <w:tcW w:w="711" w:type="pct"/>
            <w:tcBorders>
              <w:top w:val="single" w:sz="4" w:space="0" w:color="auto"/>
              <w:left w:val="single" w:sz="4" w:space="0" w:color="auto"/>
              <w:bottom w:val="single" w:sz="4" w:space="0" w:color="auto"/>
              <w:right w:val="single" w:sz="4" w:space="0" w:color="auto"/>
            </w:tcBorders>
          </w:tcPr>
          <w:p w14:paraId="24908941"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23.03.2022</w:t>
            </w:r>
          </w:p>
        </w:tc>
        <w:tc>
          <w:tcPr>
            <w:tcW w:w="1908" w:type="pct"/>
            <w:tcBorders>
              <w:top w:val="single" w:sz="4" w:space="0" w:color="auto"/>
              <w:left w:val="single" w:sz="4" w:space="0" w:color="auto"/>
              <w:bottom w:val="single" w:sz="4" w:space="0" w:color="auto"/>
              <w:right w:val="single" w:sz="4" w:space="0" w:color="auto"/>
            </w:tcBorders>
            <w:hideMark/>
          </w:tcPr>
          <w:p w14:paraId="57EE5868"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Первенство техникума по волейболу</w:t>
            </w:r>
          </w:p>
        </w:tc>
        <w:tc>
          <w:tcPr>
            <w:tcW w:w="581" w:type="pct"/>
            <w:tcBorders>
              <w:top w:val="single" w:sz="4" w:space="0" w:color="auto"/>
              <w:left w:val="single" w:sz="4" w:space="0" w:color="auto"/>
              <w:bottom w:val="single" w:sz="4" w:space="0" w:color="auto"/>
              <w:right w:val="single" w:sz="4" w:space="0" w:color="auto"/>
            </w:tcBorders>
            <w:hideMark/>
          </w:tcPr>
          <w:p w14:paraId="6DC266CB"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55EE71D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Спортивный зал</w:t>
            </w:r>
          </w:p>
        </w:tc>
        <w:tc>
          <w:tcPr>
            <w:tcW w:w="792" w:type="pct"/>
            <w:tcBorders>
              <w:top w:val="single" w:sz="4" w:space="0" w:color="auto"/>
              <w:left w:val="single" w:sz="4" w:space="0" w:color="auto"/>
              <w:bottom w:val="single" w:sz="4" w:space="0" w:color="auto"/>
              <w:right w:val="single" w:sz="4" w:space="0" w:color="auto"/>
            </w:tcBorders>
            <w:hideMark/>
          </w:tcPr>
          <w:p w14:paraId="3792BEF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hideMark/>
          </w:tcPr>
          <w:p w14:paraId="13B5E759"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15769A1F" w14:textId="77777777" w:rsidTr="00A1202A">
        <w:tc>
          <w:tcPr>
            <w:tcW w:w="711" w:type="pct"/>
            <w:tcBorders>
              <w:top w:val="single" w:sz="4" w:space="0" w:color="auto"/>
              <w:left w:val="single" w:sz="4" w:space="0" w:color="auto"/>
              <w:bottom w:val="single" w:sz="4" w:space="0" w:color="auto"/>
              <w:right w:val="single" w:sz="4" w:space="0" w:color="auto"/>
            </w:tcBorders>
          </w:tcPr>
          <w:p w14:paraId="7268176F"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31.03.2022</w:t>
            </w:r>
          </w:p>
        </w:tc>
        <w:tc>
          <w:tcPr>
            <w:tcW w:w="1908" w:type="pct"/>
            <w:tcBorders>
              <w:top w:val="single" w:sz="4" w:space="0" w:color="auto"/>
              <w:left w:val="single" w:sz="4" w:space="0" w:color="auto"/>
              <w:bottom w:val="single" w:sz="4" w:space="0" w:color="auto"/>
              <w:right w:val="single" w:sz="4" w:space="0" w:color="auto"/>
            </w:tcBorders>
          </w:tcPr>
          <w:p w14:paraId="1E57EC72" w14:textId="77777777" w:rsidR="00D451ED" w:rsidRPr="00D451ED" w:rsidRDefault="00D451ED" w:rsidP="00D451ED">
            <w:pPr>
              <w:suppressAutoHyphens/>
              <w:spacing w:after="0" w:line="240" w:lineRule="auto"/>
              <w:rPr>
                <w:rFonts w:ascii="Times New Roman" w:hAnsi="Times New Roman"/>
                <w:sz w:val="24"/>
                <w:szCs w:val="24"/>
              </w:rPr>
            </w:pPr>
            <w:r w:rsidRPr="00D451ED">
              <w:rPr>
                <w:rFonts w:ascii="Times New Roman" w:hAnsi="Times New Roman"/>
                <w:spacing w:val="-6"/>
                <w:sz w:val="24"/>
                <w:szCs w:val="24"/>
              </w:rPr>
              <w:t>Работа Совета профилактики</w:t>
            </w:r>
            <w:r w:rsidRPr="00D451ED">
              <w:rPr>
                <w:rFonts w:ascii="Times New Roman" w:hAnsi="Times New Roman"/>
                <w:kern w:val="2"/>
                <w:sz w:val="24"/>
                <w:szCs w:val="24"/>
                <w:lang w:eastAsia="ko-KR"/>
              </w:rPr>
              <w:t xml:space="preserve"> правонарушений, Совета общественного поста наркологической профилактики (</w:t>
            </w:r>
            <w:proofErr w:type="spellStart"/>
            <w:r w:rsidRPr="00D451ED">
              <w:rPr>
                <w:rFonts w:ascii="Times New Roman" w:hAnsi="Times New Roman"/>
                <w:kern w:val="2"/>
                <w:sz w:val="24"/>
                <w:szCs w:val="24"/>
                <w:lang w:eastAsia="ko-KR"/>
              </w:rPr>
              <w:t>наркопост</w:t>
            </w:r>
            <w:proofErr w:type="spellEnd"/>
            <w:r w:rsidRPr="00D451ED">
              <w:rPr>
                <w:rFonts w:ascii="Times New Roman" w:hAnsi="Times New Roman"/>
                <w:kern w:val="2"/>
                <w:sz w:val="24"/>
                <w:szCs w:val="24"/>
                <w:lang w:eastAsia="ko-KR"/>
              </w:rPr>
              <w:t>)</w:t>
            </w:r>
          </w:p>
        </w:tc>
        <w:tc>
          <w:tcPr>
            <w:tcW w:w="581" w:type="pct"/>
            <w:tcBorders>
              <w:top w:val="single" w:sz="4" w:space="0" w:color="auto"/>
              <w:left w:val="single" w:sz="4" w:space="0" w:color="auto"/>
              <w:bottom w:val="single" w:sz="4" w:space="0" w:color="auto"/>
              <w:right w:val="single" w:sz="4" w:space="0" w:color="auto"/>
            </w:tcBorders>
            <w:hideMark/>
          </w:tcPr>
          <w:p w14:paraId="2E169347"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331CD7AC"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748AA2E5"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Члены Совета</w:t>
            </w:r>
          </w:p>
        </w:tc>
        <w:tc>
          <w:tcPr>
            <w:tcW w:w="416" w:type="pct"/>
            <w:tcBorders>
              <w:top w:val="single" w:sz="4" w:space="0" w:color="auto"/>
              <w:left w:val="single" w:sz="4" w:space="0" w:color="auto"/>
              <w:bottom w:val="single" w:sz="4" w:space="0" w:color="auto"/>
              <w:right w:val="single" w:sz="4" w:space="0" w:color="auto"/>
            </w:tcBorders>
            <w:hideMark/>
          </w:tcPr>
          <w:p w14:paraId="05981AFD"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37500FB0"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1567C889" w14:textId="77777777" w:rsidTr="00A1202A">
        <w:tc>
          <w:tcPr>
            <w:tcW w:w="711" w:type="pct"/>
            <w:tcBorders>
              <w:top w:val="single" w:sz="4" w:space="0" w:color="auto"/>
              <w:left w:val="single" w:sz="4" w:space="0" w:color="auto"/>
              <w:bottom w:val="single" w:sz="4" w:space="0" w:color="auto"/>
              <w:right w:val="single" w:sz="4" w:space="0" w:color="auto"/>
            </w:tcBorders>
          </w:tcPr>
          <w:p w14:paraId="0203602C"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01.03.-31.03.2022</w:t>
            </w:r>
          </w:p>
        </w:tc>
        <w:tc>
          <w:tcPr>
            <w:tcW w:w="1908" w:type="pct"/>
            <w:tcBorders>
              <w:top w:val="single" w:sz="4" w:space="0" w:color="auto"/>
              <w:left w:val="single" w:sz="4" w:space="0" w:color="auto"/>
              <w:bottom w:val="single" w:sz="4" w:space="0" w:color="auto"/>
              <w:right w:val="single" w:sz="4" w:space="0" w:color="auto"/>
            </w:tcBorders>
            <w:hideMark/>
          </w:tcPr>
          <w:p w14:paraId="568D2158" w14:textId="77777777" w:rsidR="00D451ED" w:rsidRPr="00D451ED" w:rsidRDefault="00D451ED" w:rsidP="00D451ED">
            <w:pPr>
              <w:suppressAutoHyphens/>
              <w:spacing w:after="0" w:line="240" w:lineRule="auto"/>
              <w:jc w:val="both"/>
              <w:rPr>
                <w:rFonts w:ascii="Times New Roman" w:hAnsi="Times New Roman"/>
                <w:sz w:val="24"/>
                <w:szCs w:val="24"/>
              </w:rPr>
            </w:pPr>
            <w:r w:rsidRPr="00D451ED">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D451ED">
              <w:rPr>
                <w:rFonts w:ascii="Times New Roman" w:hAnsi="Times New Roman"/>
                <w:sz w:val="24"/>
                <w:szCs w:val="24"/>
              </w:rPr>
              <w:t>соревнованиях  и</w:t>
            </w:r>
            <w:proofErr w:type="gramEnd"/>
            <w:r w:rsidRPr="00D451ED">
              <w:rPr>
                <w:rFonts w:ascii="Times New Roman" w:hAnsi="Times New Roman"/>
                <w:sz w:val="24"/>
                <w:szCs w:val="24"/>
              </w:rPr>
              <w:t xml:space="preserve"> др.</w:t>
            </w:r>
          </w:p>
        </w:tc>
        <w:tc>
          <w:tcPr>
            <w:tcW w:w="581" w:type="pct"/>
            <w:tcBorders>
              <w:top w:val="single" w:sz="4" w:space="0" w:color="auto"/>
              <w:left w:val="single" w:sz="4" w:space="0" w:color="auto"/>
              <w:bottom w:val="single" w:sz="4" w:space="0" w:color="auto"/>
              <w:right w:val="single" w:sz="4" w:space="0" w:color="auto"/>
            </w:tcBorders>
            <w:hideMark/>
          </w:tcPr>
          <w:p w14:paraId="7F4510FF"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17AA0A4A"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715971E7"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Зав. Уч. Части</w:t>
            </w:r>
          </w:p>
          <w:p w14:paraId="0F738D87"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Классные руководители учебных групп</w:t>
            </w:r>
          </w:p>
          <w:p w14:paraId="5F092904"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proofErr w:type="spellStart"/>
            <w:r w:rsidRPr="00D451ED">
              <w:rPr>
                <w:rFonts w:ascii="Times New Roman" w:hAnsi="Times New Roman"/>
                <w:sz w:val="24"/>
                <w:szCs w:val="24"/>
              </w:rPr>
              <w:t>Соцпедагог</w:t>
            </w:r>
            <w:proofErr w:type="spellEnd"/>
            <w:r w:rsidRPr="00D451ED">
              <w:rPr>
                <w:rFonts w:ascii="Times New Roman" w:hAnsi="Times New Roman"/>
                <w:sz w:val="24"/>
                <w:szCs w:val="24"/>
              </w:rPr>
              <w:t>,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hideMark/>
          </w:tcPr>
          <w:p w14:paraId="7D776866"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68ED0B1C"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7</w:t>
            </w:r>
          </w:p>
          <w:p w14:paraId="68D02D53"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8</w:t>
            </w:r>
          </w:p>
        </w:tc>
      </w:tr>
      <w:tr w:rsidR="00D451ED" w:rsidRPr="00D451ED" w14:paraId="08D84788" w14:textId="77777777" w:rsidTr="00A1202A">
        <w:tc>
          <w:tcPr>
            <w:tcW w:w="5000" w:type="pct"/>
            <w:gridSpan w:val="6"/>
            <w:tcBorders>
              <w:top w:val="single" w:sz="4" w:space="0" w:color="auto"/>
              <w:left w:val="single" w:sz="4" w:space="0" w:color="auto"/>
              <w:bottom w:val="single" w:sz="4" w:space="0" w:color="auto"/>
              <w:right w:val="single" w:sz="4" w:space="0" w:color="auto"/>
            </w:tcBorders>
          </w:tcPr>
          <w:p w14:paraId="4984DB27" w14:textId="77777777" w:rsidR="00D451ED" w:rsidRPr="00D451ED" w:rsidRDefault="00D451ED" w:rsidP="00D451ED">
            <w:pPr>
              <w:suppressAutoHyphens/>
              <w:autoSpaceDE w:val="0"/>
              <w:autoSpaceDN w:val="0"/>
              <w:spacing w:after="0" w:line="240" w:lineRule="auto"/>
              <w:jc w:val="center"/>
              <w:rPr>
                <w:rFonts w:ascii="Times New Roman" w:hAnsi="Times New Roman"/>
                <w:b/>
                <w:kern w:val="2"/>
                <w:sz w:val="24"/>
                <w:szCs w:val="24"/>
                <w:lang w:eastAsia="ko-KR"/>
              </w:rPr>
            </w:pPr>
            <w:r w:rsidRPr="00D451ED">
              <w:rPr>
                <w:rFonts w:ascii="Times New Roman" w:hAnsi="Times New Roman"/>
                <w:b/>
                <w:kern w:val="2"/>
                <w:sz w:val="24"/>
                <w:szCs w:val="24"/>
                <w:lang w:eastAsia="ko-KR"/>
              </w:rPr>
              <w:t>АПРЕЛЬ</w:t>
            </w:r>
          </w:p>
        </w:tc>
      </w:tr>
      <w:tr w:rsidR="00D451ED" w:rsidRPr="00D451ED" w14:paraId="6396A353" w14:textId="77777777" w:rsidTr="00A1202A">
        <w:trPr>
          <w:trHeight w:val="180"/>
        </w:trPr>
        <w:tc>
          <w:tcPr>
            <w:tcW w:w="711" w:type="pct"/>
            <w:tcBorders>
              <w:top w:val="single" w:sz="4" w:space="0" w:color="auto"/>
              <w:left w:val="single" w:sz="4" w:space="0" w:color="auto"/>
              <w:bottom w:val="single" w:sz="4" w:space="0" w:color="auto"/>
              <w:right w:val="single" w:sz="4" w:space="0" w:color="auto"/>
            </w:tcBorders>
          </w:tcPr>
          <w:p w14:paraId="6C3CD025"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01.04.2022</w:t>
            </w:r>
          </w:p>
        </w:tc>
        <w:tc>
          <w:tcPr>
            <w:tcW w:w="1908" w:type="pct"/>
            <w:tcBorders>
              <w:top w:val="single" w:sz="4" w:space="0" w:color="auto"/>
              <w:left w:val="single" w:sz="4" w:space="0" w:color="auto"/>
              <w:bottom w:val="single" w:sz="4" w:space="0" w:color="auto"/>
              <w:right w:val="single" w:sz="4" w:space="0" w:color="auto"/>
            </w:tcBorders>
          </w:tcPr>
          <w:p w14:paraId="740A0DEE" w14:textId="77777777" w:rsidR="00D451ED" w:rsidRPr="00D451ED" w:rsidRDefault="00D451ED" w:rsidP="00D451ED">
            <w:pPr>
              <w:tabs>
                <w:tab w:val="left" w:pos="360"/>
              </w:tabs>
              <w:suppressAutoHyphens/>
              <w:snapToGrid w:val="0"/>
              <w:spacing w:after="0" w:line="240" w:lineRule="auto"/>
              <w:jc w:val="both"/>
              <w:rPr>
                <w:rFonts w:ascii="Times New Roman" w:hAnsi="Times New Roman"/>
                <w:sz w:val="24"/>
                <w:szCs w:val="24"/>
              </w:rPr>
            </w:pPr>
            <w:r w:rsidRPr="00D451ED">
              <w:rPr>
                <w:rFonts w:ascii="Times New Roman" w:hAnsi="Times New Roman"/>
                <w:sz w:val="24"/>
                <w:szCs w:val="24"/>
              </w:rPr>
              <w:t>День смеха</w:t>
            </w:r>
          </w:p>
        </w:tc>
        <w:tc>
          <w:tcPr>
            <w:tcW w:w="581" w:type="pct"/>
            <w:tcBorders>
              <w:top w:val="single" w:sz="4" w:space="0" w:color="auto"/>
              <w:left w:val="single" w:sz="4" w:space="0" w:color="auto"/>
              <w:bottom w:val="single" w:sz="4" w:space="0" w:color="auto"/>
              <w:right w:val="single" w:sz="4" w:space="0" w:color="auto"/>
            </w:tcBorders>
          </w:tcPr>
          <w:p w14:paraId="40C55248"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6CF26081"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296D3897"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proofErr w:type="spellStart"/>
            <w:r w:rsidRPr="00D451ED">
              <w:rPr>
                <w:rFonts w:ascii="Times New Roman" w:hAnsi="Times New Roman"/>
                <w:sz w:val="24"/>
                <w:szCs w:val="24"/>
              </w:rPr>
              <w:t>Соцпедагог</w:t>
            </w:r>
            <w:proofErr w:type="spellEnd"/>
          </w:p>
        </w:tc>
        <w:tc>
          <w:tcPr>
            <w:tcW w:w="416" w:type="pct"/>
            <w:tcBorders>
              <w:top w:val="single" w:sz="4" w:space="0" w:color="auto"/>
              <w:left w:val="single" w:sz="4" w:space="0" w:color="auto"/>
              <w:bottom w:val="single" w:sz="4" w:space="0" w:color="auto"/>
              <w:right w:val="single" w:sz="4" w:space="0" w:color="auto"/>
            </w:tcBorders>
          </w:tcPr>
          <w:p w14:paraId="5E20B8E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ДР 1</w:t>
            </w:r>
          </w:p>
          <w:p w14:paraId="2862F4D3"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77571A3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8</w:t>
            </w:r>
          </w:p>
        </w:tc>
      </w:tr>
      <w:tr w:rsidR="00D451ED" w:rsidRPr="00D451ED" w14:paraId="1EBA17F0" w14:textId="77777777" w:rsidTr="00A1202A">
        <w:trPr>
          <w:trHeight w:val="180"/>
        </w:trPr>
        <w:tc>
          <w:tcPr>
            <w:tcW w:w="711" w:type="pct"/>
            <w:tcBorders>
              <w:top w:val="single" w:sz="4" w:space="0" w:color="auto"/>
              <w:left w:val="single" w:sz="4" w:space="0" w:color="auto"/>
              <w:bottom w:val="single" w:sz="4" w:space="0" w:color="auto"/>
              <w:right w:val="single" w:sz="4" w:space="0" w:color="auto"/>
            </w:tcBorders>
          </w:tcPr>
          <w:p w14:paraId="25048916"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02.04.2021</w:t>
            </w:r>
          </w:p>
        </w:tc>
        <w:tc>
          <w:tcPr>
            <w:tcW w:w="1908" w:type="pct"/>
            <w:tcBorders>
              <w:top w:val="single" w:sz="4" w:space="0" w:color="auto"/>
              <w:left w:val="single" w:sz="4" w:space="0" w:color="auto"/>
              <w:bottom w:val="single" w:sz="4" w:space="0" w:color="auto"/>
              <w:right w:val="single" w:sz="4" w:space="0" w:color="auto"/>
            </w:tcBorders>
          </w:tcPr>
          <w:p w14:paraId="3A0BD3FB" w14:textId="77777777" w:rsidR="00D451ED" w:rsidRPr="00D451ED" w:rsidRDefault="00D451ED" w:rsidP="00D451ED">
            <w:pPr>
              <w:tabs>
                <w:tab w:val="left" w:pos="360"/>
              </w:tabs>
              <w:suppressAutoHyphens/>
              <w:snapToGrid w:val="0"/>
              <w:spacing w:after="0" w:line="240" w:lineRule="auto"/>
              <w:jc w:val="both"/>
              <w:rPr>
                <w:rFonts w:ascii="Times New Roman" w:hAnsi="Times New Roman"/>
                <w:sz w:val="24"/>
                <w:szCs w:val="24"/>
              </w:rPr>
            </w:pPr>
            <w:r w:rsidRPr="00D451ED">
              <w:rPr>
                <w:rFonts w:ascii="Times New Roman" w:hAnsi="Times New Roman"/>
                <w:sz w:val="24"/>
                <w:szCs w:val="24"/>
              </w:rPr>
              <w:t>Встреча обучающихся 3 курсов с работниками военкомата: «Я готовлюсь стать солдатом».</w:t>
            </w:r>
          </w:p>
        </w:tc>
        <w:tc>
          <w:tcPr>
            <w:tcW w:w="581" w:type="pct"/>
            <w:tcBorders>
              <w:top w:val="single" w:sz="4" w:space="0" w:color="auto"/>
              <w:left w:val="single" w:sz="4" w:space="0" w:color="auto"/>
              <w:bottom w:val="single" w:sz="4" w:space="0" w:color="auto"/>
              <w:right w:val="single" w:sz="4" w:space="0" w:color="auto"/>
            </w:tcBorders>
          </w:tcPr>
          <w:p w14:paraId="72D0067E"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3 курс</w:t>
            </w:r>
          </w:p>
        </w:tc>
        <w:tc>
          <w:tcPr>
            <w:tcW w:w="592" w:type="pct"/>
            <w:tcBorders>
              <w:top w:val="single" w:sz="4" w:space="0" w:color="auto"/>
              <w:left w:val="single" w:sz="4" w:space="0" w:color="auto"/>
              <w:bottom w:val="single" w:sz="4" w:space="0" w:color="auto"/>
              <w:right w:val="single" w:sz="4" w:space="0" w:color="auto"/>
            </w:tcBorders>
          </w:tcPr>
          <w:p w14:paraId="31960676"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6382ABEA"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Руководитель ОБЖ</w:t>
            </w:r>
          </w:p>
        </w:tc>
        <w:tc>
          <w:tcPr>
            <w:tcW w:w="416" w:type="pct"/>
            <w:tcBorders>
              <w:top w:val="single" w:sz="4" w:space="0" w:color="auto"/>
              <w:left w:val="single" w:sz="4" w:space="0" w:color="auto"/>
              <w:bottom w:val="single" w:sz="4" w:space="0" w:color="auto"/>
              <w:right w:val="single" w:sz="4" w:space="0" w:color="auto"/>
            </w:tcBorders>
          </w:tcPr>
          <w:p w14:paraId="270A220D"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4AC911B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
        </w:tc>
      </w:tr>
      <w:tr w:rsidR="00D451ED" w:rsidRPr="00D451ED" w14:paraId="1246D910" w14:textId="77777777" w:rsidTr="00A1202A">
        <w:trPr>
          <w:trHeight w:val="180"/>
        </w:trPr>
        <w:tc>
          <w:tcPr>
            <w:tcW w:w="711" w:type="pct"/>
            <w:tcBorders>
              <w:top w:val="single" w:sz="4" w:space="0" w:color="auto"/>
              <w:left w:val="single" w:sz="4" w:space="0" w:color="auto"/>
              <w:bottom w:val="single" w:sz="4" w:space="0" w:color="auto"/>
              <w:right w:val="single" w:sz="4" w:space="0" w:color="auto"/>
            </w:tcBorders>
          </w:tcPr>
          <w:p w14:paraId="64352655"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lastRenderedPageBreak/>
              <w:t>03.04.2021</w:t>
            </w:r>
          </w:p>
        </w:tc>
        <w:tc>
          <w:tcPr>
            <w:tcW w:w="1908" w:type="pct"/>
            <w:tcBorders>
              <w:top w:val="single" w:sz="4" w:space="0" w:color="auto"/>
              <w:left w:val="single" w:sz="4" w:space="0" w:color="auto"/>
              <w:bottom w:val="single" w:sz="4" w:space="0" w:color="auto"/>
              <w:right w:val="single" w:sz="4" w:space="0" w:color="auto"/>
            </w:tcBorders>
          </w:tcPr>
          <w:p w14:paraId="660C640B" w14:textId="77777777" w:rsidR="00D451ED" w:rsidRPr="00D451ED" w:rsidRDefault="00D451ED" w:rsidP="00D451ED">
            <w:pPr>
              <w:tabs>
                <w:tab w:val="left" w:pos="360"/>
              </w:tabs>
              <w:suppressAutoHyphens/>
              <w:snapToGrid w:val="0"/>
              <w:spacing w:after="0" w:line="240" w:lineRule="auto"/>
              <w:jc w:val="both"/>
              <w:rPr>
                <w:rFonts w:ascii="Times New Roman" w:hAnsi="Times New Roman"/>
                <w:sz w:val="24"/>
                <w:szCs w:val="24"/>
              </w:rPr>
            </w:pPr>
            <w:r w:rsidRPr="00D451ED">
              <w:rPr>
                <w:rFonts w:ascii="Times New Roman" w:hAnsi="Times New Roman"/>
                <w:sz w:val="24"/>
                <w:szCs w:val="24"/>
              </w:rPr>
              <w:t>Тренинг «Коридор безопасности»</w:t>
            </w:r>
          </w:p>
        </w:tc>
        <w:tc>
          <w:tcPr>
            <w:tcW w:w="581" w:type="pct"/>
            <w:tcBorders>
              <w:top w:val="single" w:sz="4" w:space="0" w:color="auto"/>
              <w:left w:val="single" w:sz="4" w:space="0" w:color="auto"/>
              <w:bottom w:val="single" w:sz="4" w:space="0" w:color="auto"/>
              <w:right w:val="single" w:sz="4" w:space="0" w:color="auto"/>
            </w:tcBorders>
          </w:tcPr>
          <w:p w14:paraId="0466D9AF"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8B9C053"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Общежития техникума</w:t>
            </w:r>
          </w:p>
        </w:tc>
        <w:tc>
          <w:tcPr>
            <w:tcW w:w="792" w:type="pct"/>
            <w:tcBorders>
              <w:top w:val="single" w:sz="4" w:space="0" w:color="auto"/>
              <w:left w:val="single" w:sz="4" w:space="0" w:color="auto"/>
              <w:bottom w:val="single" w:sz="4" w:space="0" w:color="auto"/>
              <w:right w:val="single" w:sz="4" w:space="0" w:color="auto"/>
            </w:tcBorders>
          </w:tcPr>
          <w:p w14:paraId="0914215F"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Педагог-психолог</w:t>
            </w:r>
          </w:p>
        </w:tc>
        <w:tc>
          <w:tcPr>
            <w:tcW w:w="416" w:type="pct"/>
            <w:tcBorders>
              <w:top w:val="single" w:sz="4" w:space="0" w:color="auto"/>
              <w:left w:val="single" w:sz="4" w:space="0" w:color="auto"/>
              <w:bottom w:val="single" w:sz="4" w:space="0" w:color="auto"/>
              <w:right w:val="single" w:sz="4" w:space="0" w:color="auto"/>
            </w:tcBorders>
          </w:tcPr>
          <w:p w14:paraId="6450FEA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242001CB" w14:textId="77777777" w:rsidTr="00A1202A">
        <w:trPr>
          <w:trHeight w:val="180"/>
        </w:trPr>
        <w:tc>
          <w:tcPr>
            <w:tcW w:w="711" w:type="pct"/>
            <w:tcBorders>
              <w:top w:val="single" w:sz="4" w:space="0" w:color="auto"/>
              <w:left w:val="single" w:sz="4" w:space="0" w:color="auto"/>
              <w:bottom w:val="single" w:sz="4" w:space="0" w:color="auto"/>
              <w:right w:val="single" w:sz="4" w:space="0" w:color="auto"/>
            </w:tcBorders>
          </w:tcPr>
          <w:p w14:paraId="430206B7"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06.04.2022</w:t>
            </w:r>
          </w:p>
        </w:tc>
        <w:tc>
          <w:tcPr>
            <w:tcW w:w="1908" w:type="pct"/>
            <w:tcBorders>
              <w:top w:val="single" w:sz="4" w:space="0" w:color="auto"/>
              <w:left w:val="single" w:sz="4" w:space="0" w:color="auto"/>
              <w:bottom w:val="single" w:sz="4" w:space="0" w:color="auto"/>
              <w:right w:val="single" w:sz="4" w:space="0" w:color="auto"/>
            </w:tcBorders>
          </w:tcPr>
          <w:p w14:paraId="3FC87465" w14:textId="77777777" w:rsidR="00D451ED" w:rsidRPr="00D451ED" w:rsidRDefault="00D451ED" w:rsidP="00D451ED">
            <w:pPr>
              <w:tabs>
                <w:tab w:val="left" w:pos="360"/>
              </w:tabs>
              <w:suppressAutoHyphens/>
              <w:snapToGrid w:val="0"/>
              <w:spacing w:after="0" w:line="240" w:lineRule="auto"/>
              <w:jc w:val="both"/>
              <w:rPr>
                <w:rFonts w:ascii="Times New Roman" w:hAnsi="Times New Roman"/>
                <w:sz w:val="24"/>
                <w:szCs w:val="24"/>
              </w:rPr>
            </w:pPr>
            <w:r w:rsidRPr="00D451ED">
              <w:rPr>
                <w:rFonts w:ascii="Times New Roman" w:hAnsi="Times New Roman"/>
                <w:sz w:val="24"/>
                <w:szCs w:val="24"/>
              </w:rPr>
              <w:t>Тестирование на употребление ПАВ</w:t>
            </w:r>
          </w:p>
          <w:p w14:paraId="08261F56" w14:textId="77777777" w:rsidR="00D451ED" w:rsidRPr="00D451ED" w:rsidRDefault="00D451ED" w:rsidP="00D451ED">
            <w:pPr>
              <w:tabs>
                <w:tab w:val="left" w:pos="360"/>
              </w:tabs>
              <w:suppressAutoHyphens/>
              <w:snapToGrid w:val="0"/>
              <w:spacing w:after="0" w:line="240" w:lineRule="auto"/>
              <w:jc w:val="both"/>
              <w:rPr>
                <w:rFonts w:ascii="Times New Roman" w:hAnsi="Times New Roman"/>
                <w:sz w:val="24"/>
                <w:szCs w:val="24"/>
              </w:rPr>
            </w:pPr>
            <w:r w:rsidRPr="00D451ED">
              <w:rPr>
                <w:rFonts w:ascii="Times New Roman" w:hAnsi="Times New Roman"/>
                <w:sz w:val="24"/>
                <w:szCs w:val="24"/>
              </w:rPr>
              <w:t>обучающихся группы риска</w:t>
            </w:r>
          </w:p>
        </w:tc>
        <w:tc>
          <w:tcPr>
            <w:tcW w:w="581" w:type="pct"/>
            <w:tcBorders>
              <w:top w:val="single" w:sz="4" w:space="0" w:color="auto"/>
              <w:left w:val="single" w:sz="4" w:space="0" w:color="auto"/>
              <w:bottom w:val="single" w:sz="4" w:space="0" w:color="auto"/>
              <w:right w:val="single" w:sz="4" w:space="0" w:color="auto"/>
            </w:tcBorders>
          </w:tcPr>
          <w:p w14:paraId="398CD526"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6AD9E167"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43A91B03"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roofErr w:type="spellStart"/>
            <w:r w:rsidRPr="00D451ED">
              <w:rPr>
                <w:rFonts w:ascii="Times New Roman" w:hAnsi="Times New Roman"/>
                <w:kern w:val="2"/>
                <w:sz w:val="24"/>
                <w:szCs w:val="24"/>
                <w:lang w:eastAsia="ko-KR"/>
              </w:rPr>
              <w:t>Соц.педагог</w:t>
            </w:r>
            <w:proofErr w:type="spellEnd"/>
          </w:p>
          <w:p w14:paraId="497E1FD3"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hideMark/>
          </w:tcPr>
          <w:p w14:paraId="0697C469"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
          <w:p w14:paraId="0756B30F"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 xml:space="preserve">ЛР 9 </w:t>
            </w:r>
          </w:p>
        </w:tc>
      </w:tr>
      <w:tr w:rsidR="00D451ED" w:rsidRPr="00D451ED" w14:paraId="4D6C404B" w14:textId="77777777" w:rsidTr="00A1202A">
        <w:trPr>
          <w:trHeight w:val="180"/>
        </w:trPr>
        <w:tc>
          <w:tcPr>
            <w:tcW w:w="711" w:type="pct"/>
            <w:tcBorders>
              <w:top w:val="single" w:sz="4" w:space="0" w:color="auto"/>
              <w:left w:val="single" w:sz="4" w:space="0" w:color="auto"/>
              <w:bottom w:val="single" w:sz="4" w:space="0" w:color="auto"/>
              <w:right w:val="single" w:sz="4" w:space="0" w:color="auto"/>
            </w:tcBorders>
          </w:tcPr>
          <w:p w14:paraId="7AF19D30"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07.04.2021</w:t>
            </w:r>
          </w:p>
        </w:tc>
        <w:tc>
          <w:tcPr>
            <w:tcW w:w="1908" w:type="pct"/>
            <w:tcBorders>
              <w:top w:val="single" w:sz="4" w:space="0" w:color="auto"/>
              <w:left w:val="single" w:sz="4" w:space="0" w:color="auto"/>
              <w:bottom w:val="single" w:sz="4" w:space="0" w:color="auto"/>
              <w:right w:val="single" w:sz="4" w:space="0" w:color="auto"/>
            </w:tcBorders>
          </w:tcPr>
          <w:p w14:paraId="22282F7A" w14:textId="77777777" w:rsidR="00D451ED" w:rsidRPr="00D451ED" w:rsidRDefault="00D451ED" w:rsidP="00D451ED">
            <w:pPr>
              <w:tabs>
                <w:tab w:val="left" w:pos="360"/>
              </w:tabs>
              <w:suppressAutoHyphens/>
              <w:snapToGrid w:val="0"/>
              <w:spacing w:after="0" w:line="240" w:lineRule="auto"/>
              <w:jc w:val="both"/>
              <w:rPr>
                <w:rFonts w:ascii="Times New Roman" w:hAnsi="Times New Roman"/>
                <w:sz w:val="24"/>
                <w:szCs w:val="24"/>
              </w:rPr>
            </w:pPr>
            <w:r w:rsidRPr="00D451ED">
              <w:rPr>
                <w:rFonts w:ascii="Times New Roman" w:hAnsi="Times New Roman"/>
                <w:sz w:val="24"/>
                <w:szCs w:val="24"/>
              </w:rPr>
              <w:t>День здоровья</w:t>
            </w:r>
          </w:p>
        </w:tc>
        <w:tc>
          <w:tcPr>
            <w:tcW w:w="581" w:type="pct"/>
            <w:tcBorders>
              <w:top w:val="single" w:sz="4" w:space="0" w:color="auto"/>
              <w:left w:val="single" w:sz="4" w:space="0" w:color="auto"/>
              <w:bottom w:val="single" w:sz="4" w:space="0" w:color="auto"/>
              <w:right w:val="single" w:sz="4" w:space="0" w:color="auto"/>
            </w:tcBorders>
          </w:tcPr>
          <w:p w14:paraId="7AB22AAB"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01BC9AD"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Спортивный зал</w:t>
            </w:r>
          </w:p>
        </w:tc>
        <w:tc>
          <w:tcPr>
            <w:tcW w:w="792" w:type="pct"/>
            <w:tcBorders>
              <w:top w:val="single" w:sz="4" w:space="0" w:color="auto"/>
              <w:left w:val="single" w:sz="4" w:space="0" w:color="auto"/>
              <w:bottom w:val="single" w:sz="4" w:space="0" w:color="auto"/>
              <w:right w:val="single" w:sz="4" w:space="0" w:color="auto"/>
            </w:tcBorders>
          </w:tcPr>
          <w:p w14:paraId="6514A685"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Руководитель физвоспитания, медицинский работник, педагог-организатор</w:t>
            </w:r>
          </w:p>
        </w:tc>
        <w:tc>
          <w:tcPr>
            <w:tcW w:w="416" w:type="pct"/>
            <w:tcBorders>
              <w:top w:val="single" w:sz="4" w:space="0" w:color="auto"/>
              <w:left w:val="single" w:sz="4" w:space="0" w:color="auto"/>
              <w:bottom w:val="single" w:sz="4" w:space="0" w:color="auto"/>
              <w:right w:val="single" w:sz="4" w:space="0" w:color="auto"/>
            </w:tcBorders>
          </w:tcPr>
          <w:p w14:paraId="644530C1"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69C821B7" w14:textId="77777777" w:rsidTr="00A1202A">
        <w:trPr>
          <w:trHeight w:val="180"/>
        </w:trPr>
        <w:tc>
          <w:tcPr>
            <w:tcW w:w="711" w:type="pct"/>
            <w:tcBorders>
              <w:top w:val="single" w:sz="4" w:space="0" w:color="auto"/>
              <w:left w:val="single" w:sz="4" w:space="0" w:color="auto"/>
              <w:bottom w:val="single" w:sz="4" w:space="0" w:color="auto"/>
              <w:right w:val="single" w:sz="4" w:space="0" w:color="auto"/>
            </w:tcBorders>
          </w:tcPr>
          <w:p w14:paraId="4CEB5177"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07.04.2022</w:t>
            </w:r>
          </w:p>
        </w:tc>
        <w:tc>
          <w:tcPr>
            <w:tcW w:w="1908" w:type="pct"/>
            <w:tcBorders>
              <w:top w:val="single" w:sz="4" w:space="0" w:color="auto"/>
              <w:left w:val="single" w:sz="4" w:space="0" w:color="auto"/>
              <w:bottom w:val="single" w:sz="4" w:space="0" w:color="auto"/>
              <w:right w:val="single" w:sz="4" w:space="0" w:color="auto"/>
            </w:tcBorders>
          </w:tcPr>
          <w:p w14:paraId="7AA1225C" w14:textId="77777777" w:rsidR="00D451ED" w:rsidRPr="00D451ED" w:rsidRDefault="00D451ED" w:rsidP="00D451ED">
            <w:pPr>
              <w:tabs>
                <w:tab w:val="left" w:pos="360"/>
              </w:tabs>
              <w:suppressAutoHyphens/>
              <w:snapToGrid w:val="0"/>
              <w:spacing w:after="0" w:line="240" w:lineRule="auto"/>
              <w:jc w:val="both"/>
              <w:rPr>
                <w:rFonts w:ascii="Times New Roman" w:hAnsi="Times New Roman"/>
                <w:sz w:val="24"/>
                <w:szCs w:val="24"/>
              </w:rPr>
            </w:pPr>
            <w:r w:rsidRPr="00D451ED">
              <w:rPr>
                <w:rFonts w:ascii="Times New Roman" w:hAnsi="Times New Roman"/>
                <w:sz w:val="24"/>
                <w:szCs w:val="24"/>
              </w:rPr>
              <w:t>Лекция «Нравственное здоровье молодежи 21 века»</w:t>
            </w:r>
            <w:r w:rsidRPr="00D451ED">
              <w:t xml:space="preserve"> </w:t>
            </w:r>
            <w:r w:rsidRPr="00D451ED">
              <w:rPr>
                <w:rFonts w:ascii="Times New Roman" w:hAnsi="Times New Roman"/>
                <w:sz w:val="24"/>
                <w:szCs w:val="24"/>
              </w:rPr>
              <w:t xml:space="preserve">Просмотр видеофильмов по антиалкогольной и </w:t>
            </w:r>
            <w:proofErr w:type="spellStart"/>
            <w:r w:rsidRPr="00D451ED">
              <w:rPr>
                <w:rFonts w:ascii="Times New Roman" w:hAnsi="Times New Roman"/>
                <w:sz w:val="24"/>
                <w:szCs w:val="24"/>
              </w:rPr>
              <w:t>антинаркологической</w:t>
            </w:r>
            <w:proofErr w:type="spellEnd"/>
            <w:r w:rsidRPr="00D451ED">
              <w:rPr>
                <w:rFonts w:ascii="Times New Roman" w:hAnsi="Times New Roman"/>
                <w:sz w:val="24"/>
                <w:szCs w:val="24"/>
              </w:rPr>
              <w:t xml:space="preserve"> тематике: «Пиво – легальный наркотик»</w:t>
            </w:r>
          </w:p>
        </w:tc>
        <w:tc>
          <w:tcPr>
            <w:tcW w:w="581" w:type="pct"/>
            <w:tcBorders>
              <w:top w:val="single" w:sz="4" w:space="0" w:color="auto"/>
              <w:left w:val="single" w:sz="4" w:space="0" w:color="auto"/>
              <w:bottom w:val="single" w:sz="4" w:space="0" w:color="auto"/>
              <w:right w:val="single" w:sz="4" w:space="0" w:color="auto"/>
            </w:tcBorders>
          </w:tcPr>
          <w:p w14:paraId="12B0255A"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A959FFA"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2926E8BA"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Классные руководители учебных групп</w:t>
            </w:r>
          </w:p>
          <w:p w14:paraId="54BAF62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tcPr>
          <w:p w14:paraId="2382BE3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7D23F049" w14:textId="77777777" w:rsidTr="00A1202A">
        <w:tc>
          <w:tcPr>
            <w:tcW w:w="711" w:type="pct"/>
            <w:tcBorders>
              <w:top w:val="single" w:sz="4" w:space="0" w:color="auto"/>
              <w:left w:val="single" w:sz="4" w:space="0" w:color="auto"/>
              <w:bottom w:val="single" w:sz="4" w:space="0" w:color="auto"/>
              <w:right w:val="single" w:sz="4" w:space="0" w:color="auto"/>
            </w:tcBorders>
            <w:hideMark/>
          </w:tcPr>
          <w:p w14:paraId="3DC24C3D"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14.04.2022</w:t>
            </w:r>
          </w:p>
        </w:tc>
        <w:tc>
          <w:tcPr>
            <w:tcW w:w="1908" w:type="pct"/>
            <w:tcBorders>
              <w:top w:val="single" w:sz="4" w:space="0" w:color="auto"/>
              <w:left w:val="single" w:sz="4" w:space="0" w:color="auto"/>
              <w:bottom w:val="single" w:sz="4" w:space="0" w:color="auto"/>
              <w:right w:val="single" w:sz="4" w:space="0" w:color="auto"/>
            </w:tcBorders>
            <w:hideMark/>
          </w:tcPr>
          <w:p w14:paraId="61F38312"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Профилактическая лекция «</w:t>
            </w:r>
            <w:r w:rsidRPr="00D451ED">
              <w:rPr>
                <w:rFonts w:ascii="Times New Roman" w:hAnsi="Times New Roman"/>
                <w:sz w:val="24"/>
                <w:szCs w:val="24"/>
              </w:rPr>
              <w:t>Терроризм и его виды. Что такое экстремизм. Организация антитеррористической защиты общества.</w:t>
            </w:r>
          </w:p>
        </w:tc>
        <w:tc>
          <w:tcPr>
            <w:tcW w:w="581" w:type="pct"/>
            <w:tcBorders>
              <w:top w:val="single" w:sz="4" w:space="0" w:color="auto"/>
              <w:left w:val="single" w:sz="4" w:space="0" w:color="auto"/>
              <w:bottom w:val="single" w:sz="4" w:space="0" w:color="auto"/>
              <w:right w:val="single" w:sz="4" w:space="0" w:color="auto"/>
            </w:tcBorders>
            <w:hideMark/>
          </w:tcPr>
          <w:p w14:paraId="55F82B3F"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2C9FE455"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Актовый зал</w:t>
            </w:r>
          </w:p>
        </w:tc>
        <w:tc>
          <w:tcPr>
            <w:tcW w:w="792" w:type="pct"/>
            <w:tcBorders>
              <w:top w:val="single" w:sz="4" w:space="0" w:color="auto"/>
              <w:left w:val="single" w:sz="4" w:space="0" w:color="auto"/>
              <w:bottom w:val="single" w:sz="4" w:space="0" w:color="auto"/>
              <w:right w:val="single" w:sz="4" w:space="0" w:color="auto"/>
            </w:tcBorders>
            <w:hideMark/>
          </w:tcPr>
          <w:p w14:paraId="0D075F8F"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roofErr w:type="spellStart"/>
            <w:r w:rsidRPr="00D451ED">
              <w:rPr>
                <w:rFonts w:ascii="Times New Roman" w:hAnsi="Times New Roman"/>
                <w:kern w:val="2"/>
                <w:sz w:val="24"/>
                <w:szCs w:val="24"/>
                <w:lang w:eastAsia="ko-KR"/>
              </w:rPr>
              <w:t>Соц.педагог</w:t>
            </w:r>
            <w:proofErr w:type="spellEnd"/>
          </w:p>
          <w:p w14:paraId="6EE999C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Преподаватели ОБЖ</w:t>
            </w:r>
          </w:p>
        </w:tc>
        <w:tc>
          <w:tcPr>
            <w:tcW w:w="416" w:type="pct"/>
            <w:tcBorders>
              <w:top w:val="single" w:sz="4" w:space="0" w:color="auto"/>
              <w:left w:val="single" w:sz="4" w:space="0" w:color="auto"/>
              <w:bottom w:val="single" w:sz="4" w:space="0" w:color="auto"/>
              <w:right w:val="single" w:sz="4" w:space="0" w:color="auto"/>
            </w:tcBorders>
            <w:hideMark/>
          </w:tcPr>
          <w:p w14:paraId="12BD8DA3"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w:t>
            </w:r>
          </w:p>
          <w:p w14:paraId="0CEF62FC"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56B51CEF"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tc>
      </w:tr>
      <w:tr w:rsidR="00D451ED" w:rsidRPr="00D451ED" w14:paraId="0310430E" w14:textId="77777777" w:rsidTr="00A1202A">
        <w:tc>
          <w:tcPr>
            <w:tcW w:w="711" w:type="pct"/>
            <w:tcBorders>
              <w:top w:val="single" w:sz="4" w:space="0" w:color="auto"/>
              <w:left w:val="single" w:sz="4" w:space="0" w:color="auto"/>
              <w:bottom w:val="single" w:sz="4" w:space="0" w:color="auto"/>
              <w:right w:val="single" w:sz="4" w:space="0" w:color="auto"/>
            </w:tcBorders>
          </w:tcPr>
          <w:p w14:paraId="66C61D33"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15.04.2022</w:t>
            </w:r>
          </w:p>
        </w:tc>
        <w:tc>
          <w:tcPr>
            <w:tcW w:w="1908" w:type="pct"/>
            <w:tcBorders>
              <w:top w:val="single" w:sz="4" w:space="0" w:color="auto"/>
              <w:left w:val="single" w:sz="4" w:space="0" w:color="auto"/>
              <w:bottom w:val="single" w:sz="4" w:space="0" w:color="auto"/>
              <w:right w:val="single" w:sz="4" w:space="0" w:color="auto"/>
            </w:tcBorders>
            <w:hideMark/>
          </w:tcPr>
          <w:p w14:paraId="595B10F5"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 xml:space="preserve">Спортивные мероприятия </w:t>
            </w:r>
          </w:p>
        </w:tc>
        <w:tc>
          <w:tcPr>
            <w:tcW w:w="581" w:type="pct"/>
            <w:tcBorders>
              <w:top w:val="single" w:sz="4" w:space="0" w:color="auto"/>
              <w:left w:val="single" w:sz="4" w:space="0" w:color="auto"/>
              <w:bottom w:val="single" w:sz="4" w:space="0" w:color="auto"/>
              <w:right w:val="single" w:sz="4" w:space="0" w:color="auto"/>
            </w:tcBorders>
            <w:hideMark/>
          </w:tcPr>
          <w:p w14:paraId="15A66245"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2B14ADAF"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Спортзал</w:t>
            </w:r>
          </w:p>
        </w:tc>
        <w:tc>
          <w:tcPr>
            <w:tcW w:w="792" w:type="pct"/>
            <w:tcBorders>
              <w:top w:val="single" w:sz="4" w:space="0" w:color="auto"/>
              <w:left w:val="single" w:sz="4" w:space="0" w:color="auto"/>
              <w:bottom w:val="single" w:sz="4" w:space="0" w:color="auto"/>
              <w:right w:val="single" w:sz="4" w:space="0" w:color="auto"/>
            </w:tcBorders>
            <w:hideMark/>
          </w:tcPr>
          <w:p w14:paraId="5357EA64"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Преподаватели физкультуры</w:t>
            </w:r>
          </w:p>
        </w:tc>
        <w:tc>
          <w:tcPr>
            <w:tcW w:w="416" w:type="pct"/>
            <w:tcBorders>
              <w:top w:val="single" w:sz="4" w:space="0" w:color="auto"/>
              <w:left w:val="single" w:sz="4" w:space="0" w:color="auto"/>
              <w:bottom w:val="single" w:sz="4" w:space="0" w:color="auto"/>
              <w:right w:val="single" w:sz="4" w:space="0" w:color="auto"/>
            </w:tcBorders>
            <w:hideMark/>
          </w:tcPr>
          <w:p w14:paraId="6EC7D3A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3688127E" w14:textId="77777777" w:rsidTr="00A1202A">
        <w:tc>
          <w:tcPr>
            <w:tcW w:w="711" w:type="pct"/>
            <w:tcBorders>
              <w:top w:val="single" w:sz="4" w:space="0" w:color="auto"/>
              <w:left w:val="single" w:sz="4" w:space="0" w:color="auto"/>
              <w:bottom w:val="single" w:sz="4" w:space="0" w:color="auto"/>
              <w:right w:val="single" w:sz="4" w:space="0" w:color="auto"/>
            </w:tcBorders>
          </w:tcPr>
          <w:p w14:paraId="21E93459" w14:textId="77777777" w:rsidR="00D451ED" w:rsidRPr="00D451ED" w:rsidRDefault="00D451ED" w:rsidP="00D451ED">
            <w:pPr>
              <w:widowControl w:val="0"/>
              <w:autoSpaceDE w:val="0"/>
              <w:autoSpaceDN w:val="0"/>
              <w:spacing w:after="0" w:line="240" w:lineRule="auto"/>
              <w:jc w:val="center"/>
              <w:rPr>
                <w:rFonts w:ascii="Times New Roman" w:hAnsi="Times New Roman"/>
                <w:kern w:val="2"/>
                <w:sz w:val="24"/>
                <w:szCs w:val="24"/>
                <w:lang w:eastAsia="ko-KR"/>
              </w:rPr>
            </w:pPr>
            <w:r w:rsidRPr="00D451ED">
              <w:rPr>
                <w:rFonts w:ascii="Times New Roman" w:hAnsi="Times New Roman"/>
                <w:kern w:val="2"/>
                <w:sz w:val="24"/>
                <w:szCs w:val="24"/>
                <w:lang w:eastAsia="ko-KR"/>
              </w:rPr>
              <w:t>21.04.2022</w:t>
            </w:r>
          </w:p>
        </w:tc>
        <w:tc>
          <w:tcPr>
            <w:tcW w:w="1908" w:type="pct"/>
            <w:tcBorders>
              <w:top w:val="single" w:sz="4" w:space="0" w:color="auto"/>
              <w:left w:val="single" w:sz="4" w:space="0" w:color="auto"/>
              <w:bottom w:val="single" w:sz="4" w:space="0" w:color="auto"/>
              <w:right w:val="single" w:sz="4" w:space="0" w:color="auto"/>
            </w:tcBorders>
          </w:tcPr>
          <w:p w14:paraId="0A8A0005" w14:textId="77777777" w:rsidR="00D451ED" w:rsidRPr="00D451ED" w:rsidRDefault="00D451ED" w:rsidP="00D451ED">
            <w:pPr>
              <w:shd w:val="clear" w:color="auto" w:fill="FFFFFF"/>
              <w:suppressAutoHyphens/>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 xml:space="preserve">Проведение в учебных </w:t>
            </w:r>
            <w:proofErr w:type="gramStart"/>
            <w:r w:rsidRPr="00D451ED">
              <w:rPr>
                <w:rFonts w:ascii="Times New Roman" w:hAnsi="Times New Roman"/>
                <w:kern w:val="2"/>
                <w:sz w:val="24"/>
                <w:szCs w:val="24"/>
                <w:lang w:eastAsia="ko-KR"/>
              </w:rPr>
              <w:t>группах  классного</w:t>
            </w:r>
            <w:proofErr w:type="gramEnd"/>
            <w:r w:rsidRPr="00D451ED">
              <w:rPr>
                <w:rFonts w:ascii="Times New Roman" w:hAnsi="Times New Roman"/>
                <w:kern w:val="2"/>
                <w:sz w:val="24"/>
                <w:szCs w:val="24"/>
                <w:lang w:eastAsia="ko-KR"/>
              </w:rPr>
              <w:t xml:space="preserve"> часа :</w:t>
            </w:r>
            <w:r w:rsidRPr="00D451ED">
              <w:t xml:space="preserve"> </w:t>
            </w:r>
            <w:r w:rsidRPr="00D451ED">
              <w:rPr>
                <w:rFonts w:ascii="Times New Roman" w:hAnsi="Times New Roman"/>
                <w:kern w:val="2"/>
                <w:sz w:val="24"/>
                <w:szCs w:val="24"/>
                <w:lang w:eastAsia="ko-KR"/>
              </w:rPr>
              <w:t xml:space="preserve">по экологическому  воспитанию   </w:t>
            </w:r>
          </w:p>
          <w:p w14:paraId="6B2F8772" w14:textId="77777777" w:rsidR="00D451ED" w:rsidRPr="00D451ED" w:rsidRDefault="00D451ED" w:rsidP="00D451ED">
            <w:pPr>
              <w:shd w:val="clear" w:color="auto" w:fill="FFFFFF"/>
              <w:suppressAutoHyphens/>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«Охранять природу – значит охранять Родину»</w:t>
            </w:r>
          </w:p>
        </w:tc>
        <w:tc>
          <w:tcPr>
            <w:tcW w:w="581" w:type="pct"/>
            <w:tcBorders>
              <w:top w:val="single" w:sz="4" w:space="0" w:color="auto"/>
              <w:left w:val="single" w:sz="4" w:space="0" w:color="auto"/>
              <w:bottom w:val="single" w:sz="4" w:space="0" w:color="auto"/>
              <w:right w:val="single" w:sz="4" w:space="0" w:color="auto"/>
            </w:tcBorders>
          </w:tcPr>
          <w:p w14:paraId="196C1322"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6226B66C"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02313A7C"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359D5414"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10</w:t>
            </w:r>
          </w:p>
          <w:p w14:paraId="6FAF6379"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11</w:t>
            </w:r>
          </w:p>
        </w:tc>
      </w:tr>
      <w:tr w:rsidR="00D451ED" w:rsidRPr="00D451ED" w14:paraId="62F1A50C" w14:textId="77777777" w:rsidTr="00A1202A">
        <w:tc>
          <w:tcPr>
            <w:tcW w:w="711" w:type="pct"/>
            <w:tcBorders>
              <w:top w:val="single" w:sz="4" w:space="0" w:color="auto"/>
              <w:left w:val="single" w:sz="4" w:space="0" w:color="auto"/>
              <w:bottom w:val="single" w:sz="4" w:space="0" w:color="auto"/>
              <w:right w:val="single" w:sz="4" w:space="0" w:color="auto"/>
            </w:tcBorders>
            <w:hideMark/>
          </w:tcPr>
          <w:p w14:paraId="1D3A373B"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02,09,16,23,30.04.-2022</w:t>
            </w:r>
          </w:p>
        </w:tc>
        <w:tc>
          <w:tcPr>
            <w:tcW w:w="1908" w:type="pct"/>
            <w:tcBorders>
              <w:top w:val="single" w:sz="4" w:space="0" w:color="auto"/>
              <w:left w:val="single" w:sz="4" w:space="0" w:color="auto"/>
              <w:bottom w:val="single" w:sz="4" w:space="0" w:color="auto"/>
              <w:right w:val="single" w:sz="4" w:space="0" w:color="auto"/>
            </w:tcBorders>
            <w:hideMark/>
          </w:tcPr>
          <w:p w14:paraId="5D658289" w14:textId="77777777" w:rsidR="00D451ED" w:rsidRPr="00D451ED" w:rsidRDefault="00D451ED" w:rsidP="00D451ED">
            <w:pPr>
              <w:tabs>
                <w:tab w:val="left" w:pos="3720"/>
              </w:tabs>
              <w:suppressAutoHyphens/>
              <w:autoSpaceDE w:val="0"/>
              <w:autoSpaceDN w:val="0"/>
              <w:spacing w:after="0" w:line="240" w:lineRule="auto"/>
              <w:rPr>
                <w:rFonts w:ascii="Times New Roman" w:hAnsi="Times New Roman"/>
                <w:sz w:val="24"/>
                <w:szCs w:val="24"/>
                <w:lang w:eastAsia="en-US"/>
              </w:rPr>
            </w:pPr>
            <w:r w:rsidRPr="00D451ED">
              <w:rPr>
                <w:rFonts w:ascii="Times New Roman" w:hAnsi="Times New Roman"/>
                <w:sz w:val="24"/>
                <w:szCs w:val="24"/>
                <w:lang w:eastAsia="en-US"/>
              </w:rPr>
              <w:t>Акция «Чистая территория»:</w:t>
            </w:r>
            <w:r w:rsidRPr="00D451ED">
              <w:rPr>
                <w:rFonts w:ascii="Times New Roman" w:hAnsi="Times New Roman"/>
                <w:sz w:val="24"/>
                <w:szCs w:val="24"/>
                <w:lang w:eastAsia="en-US"/>
              </w:rPr>
              <w:tab/>
            </w:r>
          </w:p>
          <w:p w14:paraId="1A4DB323" w14:textId="77777777" w:rsidR="00D451ED" w:rsidRPr="00D451ED" w:rsidRDefault="00D451ED" w:rsidP="00D451ED">
            <w:pPr>
              <w:spacing w:after="0" w:line="240" w:lineRule="auto"/>
              <w:jc w:val="both"/>
              <w:rPr>
                <w:rFonts w:ascii="Times New Roman" w:hAnsi="Times New Roman"/>
                <w:color w:val="111111"/>
                <w:sz w:val="24"/>
                <w:szCs w:val="24"/>
              </w:rPr>
            </w:pPr>
            <w:r w:rsidRPr="00D451ED">
              <w:rPr>
                <w:rFonts w:ascii="Times New Roman" w:hAnsi="Times New Roman"/>
                <w:sz w:val="24"/>
                <w:szCs w:val="24"/>
              </w:rPr>
              <w:t>- уборка и озеленение территории техникума</w:t>
            </w:r>
          </w:p>
        </w:tc>
        <w:tc>
          <w:tcPr>
            <w:tcW w:w="581" w:type="pct"/>
            <w:tcBorders>
              <w:top w:val="single" w:sz="4" w:space="0" w:color="auto"/>
              <w:left w:val="single" w:sz="4" w:space="0" w:color="auto"/>
              <w:bottom w:val="single" w:sz="4" w:space="0" w:color="auto"/>
              <w:right w:val="single" w:sz="4" w:space="0" w:color="auto"/>
            </w:tcBorders>
            <w:hideMark/>
          </w:tcPr>
          <w:p w14:paraId="31DE18BD"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3067C807"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tcPr>
          <w:p w14:paraId="18718552"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Классные руководители</w:t>
            </w:r>
          </w:p>
        </w:tc>
        <w:tc>
          <w:tcPr>
            <w:tcW w:w="416" w:type="pct"/>
            <w:tcBorders>
              <w:top w:val="single" w:sz="4" w:space="0" w:color="auto"/>
              <w:left w:val="single" w:sz="4" w:space="0" w:color="auto"/>
              <w:bottom w:val="single" w:sz="4" w:space="0" w:color="auto"/>
              <w:right w:val="single" w:sz="4" w:space="0" w:color="auto"/>
            </w:tcBorders>
            <w:hideMark/>
          </w:tcPr>
          <w:p w14:paraId="561446EC"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10</w:t>
            </w:r>
          </w:p>
        </w:tc>
      </w:tr>
      <w:tr w:rsidR="00D451ED" w:rsidRPr="00D451ED" w14:paraId="7D859D3F" w14:textId="77777777" w:rsidTr="00A1202A">
        <w:tc>
          <w:tcPr>
            <w:tcW w:w="711" w:type="pct"/>
            <w:tcBorders>
              <w:top w:val="single" w:sz="4" w:space="0" w:color="auto"/>
              <w:left w:val="single" w:sz="4" w:space="0" w:color="auto"/>
              <w:bottom w:val="single" w:sz="4" w:space="0" w:color="auto"/>
              <w:right w:val="single" w:sz="4" w:space="0" w:color="auto"/>
            </w:tcBorders>
            <w:hideMark/>
          </w:tcPr>
          <w:p w14:paraId="6B55AAFA"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01.04.-30.04.2022</w:t>
            </w:r>
          </w:p>
        </w:tc>
        <w:tc>
          <w:tcPr>
            <w:tcW w:w="1908" w:type="pct"/>
            <w:tcBorders>
              <w:top w:val="single" w:sz="4" w:space="0" w:color="auto"/>
              <w:left w:val="single" w:sz="4" w:space="0" w:color="auto"/>
              <w:bottom w:val="single" w:sz="4" w:space="0" w:color="auto"/>
              <w:right w:val="single" w:sz="4" w:space="0" w:color="auto"/>
            </w:tcBorders>
            <w:hideMark/>
          </w:tcPr>
          <w:p w14:paraId="508D2F0E" w14:textId="77777777" w:rsidR="00D451ED" w:rsidRPr="00D451ED" w:rsidRDefault="00D451ED" w:rsidP="00D451ED">
            <w:pPr>
              <w:tabs>
                <w:tab w:val="left" w:pos="3720"/>
              </w:tabs>
              <w:suppressAutoHyphens/>
              <w:autoSpaceDE w:val="0"/>
              <w:autoSpaceDN w:val="0"/>
              <w:spacing w:after="0" w:line="240" w:lineRule="auto"/>
              <w:jc w:val="both"/>
              <w:rPr>
                <w:rFonts w:ascii="Times New Roman" w:hAnsi="Times New Roman"/>
                <w:sz w:val="24"/>
                <w:szCs w:val="24"/>
                <w:lang w:eastAsia="en-US"/>
              </w:rPr>
            </w:pPr>
            <w:r w:rsidRPr="00D451ED">
              <w:rPr>
                <w:rFonts w:ascii="Times New Roman" w:hAnsi="Times New Roman"/>
                <w:sz w:val="24"/>
                <w:szCs w:val="24"/>
                <w:lang w:eastAsia="en-US"/>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D451ED">
              <w:rPr>
                <w:rFonts w:ascii="Times New Roman" w:hAnsi="Times New Roman"/>
                <w:sz w:val="24"/>
                <w:szCs w:val="24"/>
                <w:lang w:eastAsia="en-US"/>
              </w:rPr>
              <w:t>соревнованиях  и</w:t>
            </w:r>
            <w:proofErr w:type="gramEnd"/>
            <w:r w:rsidRPr="00D451ED">
              <w:rPr>
                <w:rFonts w:ascii="Times New Roman" w:hAnsi="Times New Roman"/>
                <w:sz w:val="24"/>
                <w:szCs w:val="24"/>
                <w:lang w:eastAsia="en-US"/>
              </w:rPr>
              <w:t xml:space="preserve"> др.</w:t>
            </w:r>
          </w:p>
        </w:tc>
        <w:tc>
          <w:tcPr>
            <w:tcW w:w="581" w:type="pct"/>
            <w:tcBorders>
              <w:top w:val="single" w:sz="4" w:space="0" w:color="auto"/>
              <w:left w:val="single" w:sz="4" w:space="0" w:color="auto"/>
              <w:bottom w:val="single" w:sz="4" w:space="0" w:color="auto"/>
              <w:right w:val="single" w:sz="4" w:space="0" w:color="auto"/>
            </w:tcBorders>
            <w:hideMark/>
          </w:tcPr>
          <w:p w14:paraId="53531E33"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36BA7CD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tcPr>
          <w:p w14:paraId="2B553188"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 xml:space="preserve"> Зав. Уч. Части</w:t>
            </w:r>
          </w:p>
          <w:p w14:paraId="7E5A02EC"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Классные руководители учебных групп</w:t>
            </w:r>
          </w:p>
          <w:p w14:paraId="5E2F13BD"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D451ED">
              <w:rPr>
                <w:rFonts w:ascii="Times New Roman" w:hAnsi="Times New Roman"/>
                <w:sz w:val="24"/>
                <w:szCs w:val="24"/>
              </w:rPr>
              <w:t>Соцпедагог</w:t>
            </w:r>
            <w:proofErr w:type="spellEnd"/>
            <w:r w:rsidRPr="00D451ED">
              <w:rPr>
                <w:rFonts w:ascii="Times New Roman" w:hAnsi="Times New Roman"/>
                <w:sz w:val="24"/>
                <w:szCs w:val="24"/>
              </w:rPr>
              <w:t>,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hideMark/>
          </w:tcPr>
          <w:p w14:paraId="4F152B2D"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7A263E4D"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7</w:t>
            </w:r>
          </w:p>
          <w:p w14:paraId="283111D3"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8</w:t>
            </w:r>
          </w:p>
        </w:tc>
      </w:tr>
      <w:tr w:rsidR="00D451ED" w:rsidRPr="00D451ED" w14:paraId="1BB202D5" w14:textId="77777777" w:rsidTr="00A1202A">
        <w:trPr>
          <w:trHeight w:val="306"/>
        </w:trPr>
        <w:tc>
          <w:tcPr>
            <w:tcW w:w="5000" w:type="pct"/>
            <w:gridSpan w:val="6"/>
            <w:tcBorders>
              <w:top w:val="single" w:sz="4" w:space="0" w:color="auto"/>
              <w:left w:val="single" w:sz="4" w:space="0" w:color="auto"/>
              <w:bottom w:val="single" w:sz="4" w:space="0" w:color="auto"/>
              <w:right w:val="single" w:sz="4" w:space="0" w:color="auto"/>
            </w:tcBorders>
            <w:hideMark/>
          </w:tcPr>
          <w:p w14:paraId="09EE72AD" w14:textId="77777777" w:rsidR="00D451ED" w:rsidRPr="00D451ED" w:rsidRDefault="00D451ED" w:rsidP="00D451ED">
            <w:pPr>
              <w:suppressAutoHyphens/>
              <w:autoSpaceDE w:val="0"/>
              <w:autoSpaceDN w:val="0"/>
              <w:spacing w:after="0" w:line="240" w:lineRule="auto"/>
              <w:jc w:val="center"/>
              <w:rPr>
                <w:rFonts w:ascii="Times New Roman" w:hAnsi="Times New Roman"/>
                <w:b/>
                <w:kern w:val="2"/>
                <w:sz w:val="24"/>
                <w:szCs w:val="24"/>
                <w:lang w:eastAsia="ko-KR"/>
              </w:rPr>
            </w:pPr>
            <w:r w:rsidRPr="00D451ED">
              <w:rPr>
                <w:rFonts w:ascii="Times New Roman" w:hAnsi="Times New Roman"/>
                <w:b/>
                <w:kern w:val="2"/>
                <w:sz w:val="24"/>
                <w:szCs w:val="24"/>
                <w:lang w:eastAsia="ko-KR"/>
              </w:rPr>
              <w:t>МАЙ</w:t>
            </w:r>
          </w:p>
        </w:tc>
      </w:tr>
      <w:tr w:rsidR="00D451ED" w:rsidRPr="00D451ED" w14:paraId="331B16E8" w14:textId="77777777" w:rsidTr="00A1202A">
        <w:trPr>
          <w:trHeight w:val="272"/>
        </w:trPr>
        <w:tc>
          <w:tcPr>
            <w:tcW w:w="711" w:type="pct"/>
            <w:tcBorders>
              <w:top w:val="single" w:sz="4" w:space="0" w:color="auto"/>
              <w:left w:val="single" w:sz="4" w:space="0" w:color="auto"/>
              <w:bottom w:val="single" w:sz="4" w:space="0" w:color="auto"/>
              <w:right w:val="single" w:sz="4" w:space="0" w:color="auto"/>
            </w:tcBorders>
            <w:hideMark/>
          </w:tcPr>
          <w:p w14:paraId="172370C2"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01.05.2021</w:t>
            </w:r>
          </w:p>
        </w:tc>
        <w:tc>
          <w:tcPr>
            <w:tcW w:w="1908" w:type="pct"/>
            <w:tcBorders>
              <w:top w:val="single" w:sz="4" w:space="0" w:color="auto"/>
              <w:left w:val="single" w:sz="4" w:space="0" w:color="auto"/>
              <w:bottom w:val="single" w:sz="4" w:space="0" w:color="auto"/>
              <w:right w:val="single" w:sz="4" w:space="0" w:color="auto"/>
            </w:tcBorders>
            <w:hideMark/>
          </w:tcPr>
          <w:p w14:paraId="45A991FA" w14:textId="77777777" w:rsidR="00D451ED" w:rsidRPr="00D451ED" w:rsidRDefault="00D451ED" w:rsidP="00D451ED">
            <w:pPr>
              <w:spacing w:after="0" w:line="240" w:lineRule="auto"/>
              <w:jc w:val="both"/>
              <w:rPr>
                <w:rFonts w:ascii="Times New Roman" w:hAnsi="Times New Roman"/>
                <w:sz w:val="24"/>
                <w:szCs w:val="24"/>
              </w:rPr>
            </w:pPr>
            <w:r w:rsidRPr="00D451ED">
              <w:rPr>
                <w:rFonts w:ascii="Times New Roman" w:hAnsi="Times New Roman"/>
                <w:sz w:val="24"/>
                <w:szCs w:val="24"/>
              </w:rPr>
              <w:t>Праздник весны и труда</w:t>
            </w:r>
          </w:p>
        </w:tc>
        <w:tc>
          <w:tcPr>
            <w:tcW w:w="581" w:type="pct"/>
            <w:tcBorders>
              <w:top w:val="single" w:sz="4" w:space="0" w:color="auto"/>
              <w:left w:val="single" w:sz="4" w:space="0" w:color="auto"/>
              <w:bottom w:val="single" w:sz="4" w:space="0" w:color="auto"/>
              <w:right w:val="single" w:sz="4" w:space="0" w:color="auto"/>
            </w:tcBorders>
            <w:hideMark/>
          </w:tcPr>
          <w:p w14:paraId="1551F2F3"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03E20090"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Территория техникума</w:t>
            </w:r>
          </w:p>
        </w:tc>
        <w:tc>
          <w:tcPr>
            <w:tcW w:w="792" w:type="pct"/>
            <w:tcBorders>
              <w:top w:val="single" w:sz="4" w:space="0" w:color="auto"/>
              <w:left w:val="single" w:sz="4" w:space="0" w:color="auto"/>
              <w:bottom w:val="single" w:sz="4" w:space="0" w:color="auto"/>
              <w:right w:val="single" w:sz="4" w:space="0" w:color="auto"/>
            </w:tcBorders>
            <w:hideMark/>
          </w:tcPr>
          <w:p w14:paraId="103C5534" w14:textId="77777777" w:rsidR="00D451ED" w:rsidRPr="00D451ED" w:rsidRDefault="00D451ED" w:rsidP="00D451ED">
            <w:pPr>
              <w:suppressAutoHyphens/>
              <w:autoSpaceDE w:val="0"/>
              <w:autoSpaceDN w:val="0"/>
              <w:spacing w:after="0" w:line="240" w:lineRule="auto"/>
              <w:rPr>
                <w:rFonts w:ascii="Times New Roman" w:hAnsi="Times New Roman"/>
                <w:sz w:val="24"/>
                <w:szCs w:val="24"/>
                <w:lang w:eastAsia="en-US"/>
              </w:rPr>
            </w:pPr>
            <w:r w:rsidRPr="00D451ED">
              <w:rPr>
                <w:rFonts w:ascii="Times New Roman" w:hAnsi="Times New Roman"/>
                <w:sz w:val="24"/>
                <w:szCs w:val="24"/>
                <w:lang w:eastAsia="en-US"/>
              </w:rPr>
              <w:t>Классные руководители, волонтеры</w:t>
            </w:r>
          </w:p>
        </w:tc>
        <w:tc>
          <w:tcPr>
            <w:tcW w:w="416" w:type="pct"/>
            <w:tcBorders>
              <w:top w:val="single" w:sz="4" w:space="0" w:color="auto"/>
              <w:left w:val="single" w:sz="4" w:space="0" w:color="auto"/>
              <w:bottom w:val="single" w:sz="4" w:space="0" w:color="auto"/>
              <w:right w:val="single" w:sz="4" w:space="0" w:color="auto"/>
            </w:tcBorders>
            <w:hideMark/>
          </w:tcPr>
          <w:p w14:paraId="759D6AE7"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10</w:t>
            </w:r>
          </w:p>
        </w:tc>
      </w:tr>
      <w:tr w:rsidR="00D451ED" w:rsidRPr="00D451ED" w14:paraId="13587C2F" w14:textId="77777777" w:rsidTr="00A1202A">
        <w:trPr>
          <w:trHeight w:val="278"/>
        </w:trPr>
        <w:tc>
          <w:tcPr>
            <w:tcW w:w="711" w:type="pct"/>
            <w:tcBorders>
              <w:top w:val="single" w:sz="4" w:space="0" w:color="auto"/>
              <w:left w:val="single" w:sz="4" w:space="0" w:color="auto"/>
              <w:bottom w:val="single" w:sz="4" w:space="0" w:color="auto"/>
              <w:right w:val="single" w:sz="4" w:space="0" w:color="auto"/>
            </w:tcBorders>
            <w:hideMark/>
          </w:tcPr>
          <w:p w14:paraId="314A86D8"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lastRenderedPageBreak/>
              <w:t>02.05.-09.05.2022</w:t>
            </w:r>
          </w:p>
        </w:tc>
        <w:tc>
          <w:tcPr>
            <w:tcW w:w="1908" w:type="pct"/>
            <w:tcBorders>
              <w:top w:val="single" w:sz="4" w:space="0" w:color="auto"/>
              <w:left w:val="single" w:sz="4" w:space="0" w:color="auto"/>
              <w:bottom w:val="single" w:sz="4" w:space="0" w:color="auto"/>
              <w:right w:val="single" w:sz="4" w:space="0" w:color="auto"/>
            </w:tcBorders>
            <w:hideMark/>
          </w:tcPr>
          <w:p w14:paraId="1323C7AA" w14:textId="77777777" w:rsidR="00D451ED" w:rsidRPr="00D451ED" w:rsidRDefault="00D451ED" w:rsidP="00D451ED">
            <w:pPr>
              <w:suppressAutoHyphens/>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День Победы советского народа в Великой Отечественной войне 1941 – 1945 годов</w:t>
            </w:r>
            <w:r w:rsidRPr="00D451ED">
              <w:rPr>
                <w:rFonts w:ascii="Times New Roman" w:hAnsi="Times New Roman"/>
                <w:sz w:val="24"/>
                <w:szCs w:val="24"/>
              </w:rPr>
              <w:t>:</w:t>
            </w:r>
          </w:p>
          <w:p w14:paraId="5EAF8B44" w14:textId="77777777" w:rsidR="00D451ED" w:rsidRPr="00D451ED" w:rsidRDefault="00D451ED" w:rsidP="00D451ED">
            <w:pPr>
              <w:spacing w:after="0" w:line="240" w:lineRule="auto"/>
              <w:jc w:val="both"/>
              <w:rPr>
                <w:rFonts w:ascii="Times New Roman" w:hAnsi="Times New Roman"/>
                <w:sz w:val="24"/>
                <w:szCs w:val="24"/>
              </w:rPr>
            </w:pPr>
            <w:r w:rsidRPr="00D451ED">
              <w:rPr>
                <w:rFonts w:ascii="Times New Roman" w:hAnsi="Times New Roman"/>
                <w:sz w:val="24"/>
                <w:szCs w:val="24"/>
              </w:rPr>
              <w:t>-</w:t>
            </w:r>
            <w:proofErr w:type="gramStart"/>
            <w:r w:rsidRPr="00D451ED">
              <w:rPr>
                <w:rFonts w:ascii="Times New Roman" w:hAnsi="Times New Roman"/>
                <w:sz w:val="24"/>
                <w:szCs w:val="24"/>
              </w:rPr>
              <w:t>Выпуск  стенгазет</w:t>
            </w:r>
            <w:proofErr w:type="gramEnd"/>
            <w:r w:rsidRPr="00D451ED">
              <w:rPr>
                <w:rFonts w:ascii="Times New Roman" w:hAnsi="Times New Roman"/>
                <w:sz w:val="24"/>
                <w:szCs w:val="24"/>
              </w:rPr>
              <w:t>.</w:t>
            </w:r>
          </w:p>
          <w:p w14:paraId="0F7E86A0" w14:textId="77777777" w:rsidR="00D451ED" w:rsidRPr="00D451ED" w:rsidRDefault="00D451ED" w:rsidP="00D451ED">
            <w:pPr>
              <w:spacing w:after="0" w:line="240" w:lineRule="auto"/>
              <w:jc w:val="both"/>
              <w:rPr>
                <w:rFonts w:ascii="Times New Roman" w:hAnsi="Times New Roman"/>
                <w:sz w:val="24"/>
                <w:szCs w:val="24"/>
              </w:rPr>
            </w:pPr>
            <w:r w:rsidRPr="00D451ED">
              <w:rPr>
                <w:rFonts w:ascii="Times New Roman" w:hAnsi="Times New Roman"/>
                <w:sz w:val="24"/>
                <w:szCs w:val="24"/>
              </w:rPr>
              <w:t xml:space="preserve">-Проведение тематического классного </w:t>
            </w:r>
            <w:proofErr w:type="gramStart"/>
            <w:r w:rsidRPr="00D451ED">
              <w:rPr>
                <w:rFonts w:ascii="Times New Roman" w:hAnsi="Times New Roman"/>
                <w:sz w:val="24"/>
                <w:szCs w:val="24"/>
              </w:rPr>
              <w:t>часа,  среди</w:t>
            </w:r>
            <w:proofErr w:type="gramEnd"/>
            <w:r w:rsidRPr="00D451ED">
              <w:rPr>
                <w:rFonts w:ascii="Times New Roman" w:hAnsi="Times New Roman"/>
                <w:sz w:val="24"/>
                <w:szCs w:val="24"/>
              </w:rPr>
              <w:t xml:space="preserve"> студентов 1-3 курсов посвященное Дню Победы «В наших сердцах этот подвиг бессмертен!»</w:t>
            </w:r>
          </w:p>
          <w:p w14:paraId="03FF5037" w14:textId="77777777" w:rsidR="00D451ED" w:rsidRPr="00D451ED" w:rsidRDefault="00D451ED" w:rsidP="00D451ED">
            <w:pPr>
              <w:snapToGrid w:val="0"/>
              <w:spacing w:after="0" w:line="240" w:lineRule="auto"/>
              <w:jc w:val="both"/>
              <w:rPr>
                <w:kern w:val="2"/>
                <w:sz w:val="28"/>
                <w:szCs w:val="28"/>
              </w:rPr>
            </w:pPr>
            <w:r w:rsidRPr="00D451ED">
              <w:rPr>
                <w:rFonts w:ascii="Times New Roman" w:hAnsi="Times New Roman"/>
                <w:sz w:val="24"/>
                <w:szCs w:val="24"/>
              </w:rPr>
              <w:t>-Проведение соревнований.</w:t>
            </w:r>
          </w:p>
        </w:tc>
        <w:tc>
          <w:tcPr>
            <w:tcW w:w="581" w:type="pct"/>
            <w:tcBorders>
              <w:top w:val="single" w:sz="4" w:space="0" w:color="auto"/>
              <w:left w:val="single" w:sz="4" w:space="0" w:color="auto"/>
              <w:bottom w:val="single" w:sz="4" w:space="0" w:color="auto"/>
              <w:right w:val="single" w:sz="4" w:space="0" w:color="auto"/>
            </w:tcBorders>
            <w:hideMark/>
          </w:tcPr>
          <w:p w14:paraId="74B50846"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600B4B6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2C58B6DD" w14:textId="77777777" w:rsidR="00D451ED" w:rsidRPr="00D451ED" w:rsidRDefault="00D451ED" w:rsidP="00D451ED">
            <w:pPr>
              <w:widowControl w:val="0"/>
              <w:suppressAutoHyphens/>
              <w:autoSpaceDE w:val="0"/>
              <w:autoSpaceDN w:val="0"/>
              <w:spacing w:after="0" w:line="240" w:lineRule="auto"/>
              <w:ind w:left="9"/>
              <w:jc w:val="both"/>
              <w:rPr>
                <w:rFonts w:ascii="Times New Roman" w:hAnsi="Times New Roman"/>
                <w:sz w:val="24"/>
                <w:szCs w:val="24"/>
                <w:lang w:eastAsia="en-US"/>
              </w:rPr>
            </w:pPr>
            <w:r w:rsidRPr="00D451ED">
              <w:rPr>
                <w:rFonts w:ascii="Times New Roman" w:hAnsi="Times New Roman"/>
                <w:sz w:val="24"/>
                <w:szCs w:val="24"/>
                <w:lang w:eastAsia="en-US"/>
              </w:rPr>
              <w:t>Кл. руководители</w:t>
            </w:r>
          </w:p>
          <w:p w14:paraId="626C0D35" w14:textId="77777777" w:rsidR="00D451ED" w:rsidRPr="00D451ED" w:rsidRDefault="00D451ED" w:rsidP="00D451ED">
            <w:pPr>
              <w:widowControl w:val="0"/>
              <w:suppressAutoHyphens/>
              <w:autoSpaceDE w:val="0"/>
              <w:autoSpaceDN w:val="0"/>
              <w:spacing w:after="0" w:line="240" w:lineRule="auto"/>
              <w:ind w:left="9"/>
              <w:jc w:val="both"/>
              <w:rPr>
                <w:rFonts w:ascii="Times New Roman" w:hAnsi="Times New Roman"/>
                <w:sz w:val="24"/>
                <w:szCs w:val="24"/>
                <w:lang w:eastAsia="en-US"/>
              </w:rPr>
            </w:pPr>
            <w:r w:rsidRPr="00D451ED">
              <w:rPr>
                <w:rFonts w:ascii="Times New Roman" w:hAnsi="Times New Roman"/>
                <w:sz w:val="24"/>
                <w:szCs w:val="24"/>
                <w:lang w:eastAsia="en-US"/>
              </w:rPr>
              <w:t>Мастера п/о</w:t>
            </w:r>
          </w:p>
          <w:p w14:paraId="66438AAF" w14:textId="77777777" w:rsidR="00D451ED" w:rsidRPr="00D451ED" w:rsidRDefault="00D451ED" w:rsidP="00D451ED">
            <w:pPr>
              <w:widowControl w:val="0"/>
              <w:suppressAutoHyphens/>
              <w:autoSpaceDE w:val="0"/>
              <w:autoSpaceDN w:val="0"/>
              <w:spacing w:after="0" w:line="240" w:lineRule="auto"/>
              <w:ind w:left="9"/>
              <w:jc w:val="both"/>
              <w:rPr>
                <w:rFonts w:ascii="Times New Roman" w:hAnsi="Times New Roman"/>
                <w:sz w:val="24"/>
                <w:szCs w:val="24"/>
                <w:lang w:eastAsia="en-US"/>
              </w:rPr>
            </w:pPr>
            <w:r w:rsidRPr="00D451ED">
              <w:rPr>
                <w:rFonts w:ascii="Times New Roman" w:hAnsi="Times New Roman"/>
                <w:sz w:val="24"/>
                <w:szCs w:val="24"/>
                <w:lang w:eastAsia="en-US"/>
              </w:rPr>
              <w:t>Преподаватели</w:t>
            </w:r>
          </w:p>
          <w:p w14:paraId="482C5302"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sz w:val="24"/>
                <w:szCs w:val="24"/>
                <w:lang w:eastAsia="en-US"/>
              </w:rPr>
              <w:t>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hideMark/>
          </w:tcPr>
          <w:p w14:paraId="6779621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w:t>
            </w:r>
          </w:p>
          <w:p w14:paraId="36B521E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5DE2D6C3"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6255DEFD"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tc>
      </w:tr>
      <w:tr w:rsidR="00D451ED" w:rsidRPr="00D451ED" w14:paraId="79E3453C" w14:textId="77777777" w:rsidTr="00A1202A">
        <w:trPr>
          <w:trHeight w:val="278"/>
        </w:trPr>
        <w:tc>
          <w:tcPr>
            <w:tcW w:w="711" w:type="pct"/>
            <w:tcBorders>
              <w:top w:val="single" w:sz="4" w:space="0" w:color="auto"/>
              <w:left w:val="single" w:sz="4" w:space="0" w:color="auto"/>
              <w:bottom w:val="single" w:sz="4" w:space="0" w:color="auto"/>
              <w:right w:val="single" w:sz="4" w:space="0" w:color="auto"/>
            </w:tcBorders>
          </w:tcPr>
          <w:p w14:paraId="44A0DC9C"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05.05.2021</w:t>
            </w:r>
          </w:p>
        </w:tc>
        <w:tc>
          <w:tcPr>
            <w:tcW w:w="1908" w:type="pct"/>
            <w:tcBorders>
              <w:top w:val="single" w:sz="4" w:space="0" w:color="auto"/>
              <w:left w:val="single" w:sz="4" w:space="0" w:color="auto"/>
              <w:bottom w:val="single" w:sz="4" w:space="0" w:color="auto"/>
              <w:right w:val="single" w:sz="4" w:space="0" w:color="auto"/>
            </w:tcBorders>
          </w:tcPr>
          <w:p w14:paraId="6A3C15BA" w14:textId="77777777" w:rsidR="00D451ED" w:rsidRPr="00D451ED" w:rsidRDefault="00D451ED" w:rsidP="00D451ED">
            <w:pPr>
              <w:suppressAutoHyphens/>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Международный день борьбы за права инвалидов</w:t>
            </w:r>
          </w:p>
        </w:tc>
        <w:tc>
          <w:tcPr>
            <w:tcW w:w="581" w:type="pct"/>
            <w:tcBorders>
              <w:top w:val="single" w:sz="4" w:space="0" w:color="auto"/>
              <w:left w:val="single" w:sz="4" w:space="0" w:color="auto"/>
              <w:bottom w:val="single" w:sz="4" w:space="0" w:color="auto"/>
              <w:right w:val="single" w:sz="4" w:space="0" w:color="auto"/>
            </w:tcBorders>
          </w:tcPr>
          <w:p w14:paraId="1E1A5E3C"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49DD938"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66A326BD" w14:textId="77777777" w:rsidR="00D451ED" w:rsidRPr="00D451ED" w:rsidRDefault="00D451ED" w:rsidP="00D451ED">
            <w:pPr>
              <w:widowControl w:val="0"/>
              <w:suppressAutoHyphens/>
              <w:autoSpaceDE w:val="0"/>
              <w:autoSpaceDN w:val="0"/>
              <w:spacing w:after="0" w:line="240" w:lineRule="auto"/>
              <w:ind w:left="9"/>
              <w:jc w:val="both"/>
              <w:rPr>
                <w:rFonts w:ascii="Times New Roman" w:hAnsi="Times New Roman"/>
                <w:sz w:val="24"/>
                <w:szCs w:val="24"/>
                <w:lang w:eastAsia="en-US"/>
              </w:rPr>
            </w:pPr>
            <w:r w:rsidRPr="00D451ED">
              <w:rPr>
                <w:rFonts w:ascii="Times New Roman" w:hAnsi="Times New Roman"/>
                <w:sz w:val="24"/>
                <w:szCs w:val="24"/>
                <w:lang w:eastAsia="en-US"/>
              </w:rPr>
              <w:t>Педагог-организатор</w:t>
            </w:r>
          </w:p>
        </w:tc>
        <w:tc>
          <w:tcPr>
            <w:tcW w:w="416" w:type="pct"/>
            <w:tcBorders>
              <w:top w:val="single" w:sz="4" w:space="0" w:color="auto"/>
              <w:left w:val="single" w:sz="4" w:space="0" w:color="auto"/>
              <w:bottom w:val="single" w:sz="4" w:space="0" w:color="auto"/>
              <w:right w:val="single" w:sz="4" w:space="0" w:color="auto"/>
            </w:tcBorders>
          </w:tcPr>
          <w:p w14:paraId="1C1201FF"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11</w:t>
            </w:r>
          </w:p>
        </w:tc>
      </w:tr>
      <w:tr w:rsidR="00D451ED" w:rsidRPr="00D451ED" w14:paraId="335E9513" w14:textId="77777777" w:rsidTr="00A1202A">
        <w:trPr>
          <w:trHeight w:val="269"/>
        </w:trPr>
        <w:tc>
          <w:tcPr>
            <w:tcW w:w="711" w:type="pct"/>
            <w:tcBorders>
              <w:top w:val="single" w:sz="4" w:space="0" w:color="auto"/>
              <w:left w:val="single" w:sz="4" w:space="0" w:color="auto"/>
              <w:bottom w:val="single" w:sz="4" w:space="0" w:color="auto"/>
              <w:right w:val="single" w:sz="4" w:space="0" w:color="auto"/>
            </w:tcBorders>
          </w:tcPr>
          <w:p w14:paraId="1EE41871" w14:textId="77777777" w:rsidR="00D451ED" w:rsidRPr="00D451ED" w:rsidRDefault="00D451ED" w:rsidP="00D451ED">
            <w:pPr>
              <w:widowControl w:val="0"/>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06.05.2022</w:t>
            </w:r>
          </w:p>
        </w:tc>
        <w:tc>
          <w:tcPr>
            <w:tcW w:w="1908" w:type="pct"/>
            <w:tcBorders>
              <w:top w:val="single" w:sz="4" w:space="0" w:color="auto"/>
              <w:left w:val="single" w:sz="4" w:space="0" w:color="auto"/>
              <w:bottom w:val="single" w:sz="4" w:space="0" w:color="auto"/>
              <w:right w:val="single" w:sz="4" w:space="0" w:color="auto"/>
            </w:tcBorders>
          </w:tcPr>
          <w:p w14:paraId="2F8A7474"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 xml:space="preserve">  Организация тематической книжной выставки:</w:t>
            </w:r>
          </w:p>
          <w:p w14:paraId="6DA251F7"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 xml:space="preserve"> </w:t>
            </w:r>
            <w:proofErr w:type="gramStart"/>
            <w:r w:rsidRPr="00D451ED">
              <w:rPr>
                <w:rFonts w:ascii="Times New Roman" w:hAnsi="Times New Roman"/>
                <w:sz w:val="24"/>
                <w:szCs w:val="24"/>
              </w:rPr>
              <w:t>« Память</w:t>
            </w:r>
            <w:proofErr w:type="gramEnd"/>
            <w:r w:rsidRPr="00D451ED">
              <w:rPr>
                <w:rFonts w:ascii="Times New Roman" w:hAnsi="Times New Roman"/>
                <w:sz w:val="24"/>
                <w:szCs w:val="24"/>
              </w:rPr>
              <w:t xml:space="preserve"> о прошлом»</w:t>
            </w:r>
            <w:r w:rsidRPr="00D451ED">
              <w:rPr>
                <w:rFonts w:ascii="Times New Roman" w:hAnsi="Times New Roman"/>
                <w:sz w:val="24"/>
                <w:szCs w:val="24"/>
              </w:rPr>
              <w:tab/>
            </w:r>
            <w:r w:rsidRPr="00D451ED">
              <w:rPr>
                <w:rFonts w:ascii="Times New Roman" w:hAnsi="Times New Roman"/>
                <w:sz w:val="24"/>
                <w:szCs w:val="24"/>
              </w:rPr>
              <w:tab/>
            </w:r>
          </w:p>
        </w:tc>
        <w:tc>
          <w:tcPr>
            <w:tcW w:w="581" w:type="pct"/>
            <w:tcBorders>
              <w:top w:val="single" w:sz="4" w:space="0" w:color="auto"/>
              <w:left w:val="single" w:sz="4" w:space="0" w:color="auto"/>
              <w:bottom w:val="single" w:sz="4" w:space="0" w:color="auto"/>
              <w:right w:val="single" w:sz="4" w:space="0" w:color="auto"/>
            </w:tcBorders>
          </w:tcPr>
          <w:p w14:paraId="072F6A0B"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4103DE78"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библиотека</w:t>
            </w:r>
          </w:p>
        </w:tc>
        <w:tc>
          <w:tcPr>
            <w:tcW w:w="792" w:type="pct"/>
            <w:tcBorders>
              <w:top w:val="single" w:sz="4" w:space="0" w:color="auto"/>
              <w:left w:val="single" w:sz="4" w:space="0" w:color="auto"/>
              <w:bottom w:val="single" w:sz="4" w:space="0" w:color="auto"/>
              <w:right w:val="single" w:sz="4" w:space="0" w:color="auto"/>
            </w:tcBorders>
          </w:tcPr>
          <w:p w14:paraId="4C7A7D75" w14:textId="77777777" w:rsidR="00D451ED" w:rsidRPr="00D451ED" w:rsidRDefault="00D451ED" w:rsidP="00D451ED">
            <w:pPr>
              <w:suppressAutoHyphens/>
              <w:autoSpaceDE w:val="0"/>
              <w:autoSpaceDN w:val="0"/>
              <w:spacing w:after="0" w:line="240" w:lineRule="auto"/>
              <w:rPr>
                <w:rFonts w:ascii="Times New Roman" w:hAnsi="Times New Roman"/>
                <w:sz w:val="24"/>
                <w:szCs w:val="24"/>
                <w:lang w:eastAsia="en-US"/>
              </w:rPr>
            </w:pPr>
            <w:r w:rsidRPr="00D451ED">
              <w:rPr>
                <w:rFonts w:ascii="Times New Roman" w:hAnsi="Times New Roman"/>
                <w:sz w:val="24"/>
                <w:szCs w:val="24"/>
                <w:lang w:eastAsia="en-US"/>
              </w:rPr>
              <w:t>Библиотекарь</w:t>
            </w:r>
          </w:p>
        </w:tc>
        <w:tc>
          <w:tcPr>
            <w:tcW w:w="416" w:type="pct"/>
            <w:tcBorders>
              <w:top w:val="single" w:sz="4" w:space="0" w:color="auto"/>
              <w:left w:val="single" w:sz="4" w:space="0" w:color="auto"/>
              <w:bottom w:val="single" w:sz="4" w:space="0" w:color="auto"/>
              <w:right w:val="single" w:sz="4" w:space="0" w:color="auto"/>
            </w:tcBorders>
          </w:tcPr>
          <w:p w14:paraId="122BBF82"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tc>
      </w:tr>
      <w:tr w:rsidR="00D451ED" w:rsidRPr="00D451ED" w14:paraId="1F6A12B7" w14:textId="77777777" w:rsidTr="00A1202A">
        <w:trPr>
          <w:trHeight w:val="269"/>
        </w:trPr>
        <w:tc>
          <w:tcPr>
            <w:tcW w:w="711" w:type="pct"/>
            <w:tcBorders>
              <w:top w:val="single" w:sz="4" w:space="0" w:color="auto"/>
              <w:left w:val="single" w:sz="4" w:space="0" w:color="auto"/>
              <w:bottom w:val="single" w:sz="4" w:space="0" w:color="auto"/>
              <w:right w:val="single" w:sz="4" w:space="0" w:color="auto"/>
            </w:tcBorders>
          </w:tcPr>
          <w:p w14:paraId="4E89D23E" w14:textId="77777777" w:rsidR="00D451ED" w:rsidRPr="00D451ED" w:rsidRDefault="00D451ED" w:rsidP="00D451ED">
            <w:pPr>
              <w:widowControl w:val="0"/>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06.05.2021</w:t>
            </w:r>
          </w:p>
        </w:tc>
        <w:tc>
          <w:tcPr>
            <w:tcW w:w="1908" w:type="pct"/>
            <w:tcBorders>
              <w:top w:val="single" w:sz="4" w:space="0" w:color="auto"/>
              <w:left w:val="single" w:sz="4" w:space="0" w:color="auto"/>
              <w:bottom w:val="single" w:sz="4" w:space="0" w:color="auto"/>
              <w:right w:val="single" w:sz="4" w:space="0" w:color="auto"/>
            </w:tcBorders>
          </w:tcPr>
          <w:p w14:paraId="18537449"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День Конституции Республики Тыва</w:t>
            </w:r>
          </w:p>
        </w:tc>
        <w:tc>
          <w:tcPr>
            <w:tcW w:w="581" w:type="pct"/>
            <w:tcBorders>
              <w:top w:val="single" w:sz="4" w:space="0" w:color="auto"/>
              <w:left w:val="single" w:sz="4" w:space="0" w:color="auto"/>
              <w:bottom w:val="single" w:sz="4" w:space="0" w:color="auto"/>
              <w:right w:val="single" w:sz="4" w:space="0" w:color="auto"/>
            </w:tcBorders>
          </w:tcPr>
          <w:p w14:paraId="54A0CD3D"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7EE8A42"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553ACB6F" w14:textId="77777777" w:rsidR="00D451ED" w:rsidRPr="00D451ED" w:rsidRDefault="00D451ED" w:rsidP="00D451ED">
            <w:pPr>
              <w:suppressAutoHyphens/>
              <w:autoSpaceDE w:val="0"/>
              <w:autoSpaceDN w:val="0"/>
              <w:spacing w:after="0" w:line="240" w:lineRule="auto"/>
              <w:rPr>
                <w:rFonts w:ascii="Times New Roman" w:hAnsi="Times New Roman"/>
                <w:sz w:val="24"/>
                <w:szCs w:val="24"/>
                <w:lang w:eastAsia="en-US"/>
              </w:rPr>
            </w:pPr>
            <w:r w:rsidRPr="00D451ED">
              <w:rPr>
                <w:rFonts w:ascii="Times New Roman" w:hAnsi="Times New Roman"/>
                <w:sz w:val="24"/>
                <w:szCs w:val="24"/>
                <w:lang w:eastAsia="en-US"/>
              </w:rPr>
              <w:t>Педагог-организатор</w:t>
            </w:r>
          </w:p>
        </w:tc>
        <w:tc>
          <w:tcPr>
            <w:tcW w:w="416" w:type="pct"/>
            <w:tcBorders>
              <w:top w:val="single" w:sz="4" w:space="0" w:color="auto"/>
              <w:left w:val="single" w:sz="4" w:space="0" w:color="auto"/>
              <w:bottom w:val="single" w:sz="4" w:space="0" w:color="auto"/>
              <w:right w:val="single" w:sz="4" w:space="0" w:color="auto"/>
            </w:tcBorders>
          </w:tcPr>
          <w:p w14:paraId="4B9B49C6"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tc>
      </w:tr>
      <w:tr w:rsidR="00D451ED" w:rsidRPr="00D451ED" w14:paraId="3D3F7CDC" w14:textId="77777777" w:rsidTr="00A1202A">
        <w:trPr>
          <w:trHeight w:val="269"/>
        </w:trPr>
        <w:tc>
          <w:tcPr>
            <w:tcW w:w="711" w:type="pct"/>
            <w:tcBorders>
              <w:top w:val="single" w:sz="4" w:space="0" w:color="auto"/>
              <w:left w:val="single" w:sz="4" w:space="0" w:color="auto"/>
              <w:bottom w:val="single" w:sz="4" w:space="0" w:color="auto"/>
              <w:right w:val="single" w:sz="4" w:space="0" w:color="auto"/>
            </w:tcBorders>
          </w:tcPr>
          <w:p w14:paraId="435CAB88" w14:textId="77777777" w:rsidR="00D451ED" w:rsidRPr="00D451ED" w:rsidRDefault="00D451ED" w:rsidP="00D451ED">
            <w:pPr>
              <w:widowControl w:val="0"/>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06.05.2022</w:t>
            </w:r>
          </w:p>
        </w:tc>
        <w:tc>
          <w:tcPr>
            <w:tcW w:w="1908" w:type="pct"/>
            <w:tcBorders>
              <w:top w:val="single" w:sz="4" w:space="0" w:color="auto"/>
              <w:left w:val="single" w:sz="4" w:space="0" w:color="auto"/>
              <w:bottom w:val="single" w:sz="4" w:space="0" w:color="auto"/>
              <w:right w:val="single" w:sz="4" w:space="0" w:color="auto"/>
            </w:tcBorders>
          </w:tcPr>
          <w:p w14:paraId="552D4AF5"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Легкоатлетическая эстафета, посвящённая «Дню Победы»</w:t>
            </w:r>
          </w:p>
        </w:tc>
        <w:tc>
          <w:tcPr>
            <w:tcW w:w="581" w:type="pct"/>
            <w:tcBorders>
              <w:top w:val="single" w:sz="4" w:space="0" w:color="auto"/>
              <w:left w:val="single" w:sz="4" w:space="0" w:color="auto"/>
              <w:bottom w:val="single" w:sz="4" w:space="0" w:color="auto"/>
              <w:right w:val="single" w:sz="4" w:space="0" w:color="auto"/>
            </w:tcBorders>
          </w:tcPr>
          <w:p w14:paraId="45A18EF1"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61F589A4"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Спортивный зал</w:t>
            </w:r>
          </w:p>
        </w:tc>
        <w:tc>
          <w:tcPr>
            <w:tcW w:w="792" w:type="pct"/>
            <w:tcBorders>
              <w:top w:val="single" w:sz="4" w:space="0" w:color="auto"/>
              <w:left w:val="single" w:sz="4" w:space="0" w:color="auto"/>
              <w:bottom w:val="single" w:sz="4" w:space="0" w:color="auto"/>
              <w:right w:val="single" w:sz="4" w:space="0" w:color="auto"/>
            </w:tcBorders>
          </w:tcPr>
          <w:p w14:paraId="23AE4D78" w14:textId="77777777" w:rsidR="00D451ED" w:rsidRPr="00D451ED" w:rsidRDefault="00D451ED" w:rsidP="00D451ED">
            <w:pPr>
              <w:widowControl w:val="0"/>
              <w:suppressAutoHyphens/>
              <w:autoSpaceDE w:val="0"/>
              <w:autoSpaceDN w:val="0"/>
              <w:spacing w:after="0" w:line="240" w:lineRule="auto"/>
              <w:ind w:left="9"/>
              <w:rPr>
                <w:rFonts w:ascii="Times New Roman" w:hAnsi="Times New Roman"/>
                <w:sz w:val="24"/>
                <w:szCs w:val="24"/>
                <w:lang w:eastAsia="en-US"/>
              </w:rPr>
            </w:pPr>
            <w:r w:rsidRPr="00D451ED">
              <w:rPr>
                <w:rFonts w:ascii="Times New Roman" w:hAnsi="Times New Roman"/>
                <w:sz w:val="24"/>
                <w:szCs w:val="24"/>
                <w:lang w:eastAsia="en-US"/>
              </w:rPr>
              <w:t>Кл. руководители</w:t>
            </w:r>
          </w:p>
          <w:p w14:paraId="70DEB5DB" w14:textId="77777777" w:rsidR="00D451ED" w:rsidRPr="00D451ED" w:rsidRDefault="00D451ED" w:rsidP="00D451ED">
            <w:pPr>
              <w:suppressAutoHyphens/>
              <w:autoSpaceDE w:val="0"/>
              <w:autoSpaceDN w:val="0"/>
              <w:spacing w:after="0" w:line="240" w:lineRule="auto"/>
              <w:rPr>
                <w:rFonts w:ascii="Times New Roman" w:hAnsi="Times New Roman"/>
                <w:sz w:val="24"/>
                <w:szCs w:val="24"/>
                <w:lang w:eastAsia="en-US"/>
              </w:rPr>
            </w:pPr>
            <w:r w:rsidRPr="00D451ED">
              <w:rPr>
                <w:rFonts w:ascii="Times New Roman" w:hAnsi="Times New Roman"/>
                <w:sz w:val="24"/>
                <w:szCs w:val="24"/>
                <w:lang w:eastAsia="en-US"/>
              </w:rPr>
              <w:t>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14:paraId="2AF3746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w:t>
            </w:r>
          </w:p>
          <w:p w14:paraId="58C5E90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3B89F901"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37226312"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tc>
      </w:tr>
      <w:tr w:rsidR="00D451ED" w:rsidRPr="00D451ED" w14:paraId="4F57765D" w14:textId="77777777" w:rsidTr="00A1202A">
        <w:trPr>
          <w:trHeight w:val="269"/>
        </w:trPr>
        <w:tc>
          <w:tcPr>
            <w:tcW w:w="711" w:type="pct"/>
            <w:tcBorders>
              <w:top w:val="single" w:sz="4" w:space="0" w:color="auto"/>
              <w:left w:val="single" w:sz="4" w:space="0" w:color="auto"/>
              <w:bottom w:val="single" w:sz="4" w:space="0" w:color="auto"/>
              <w:right w:val="single" w:sz="4" w:space="0" w:color="auto"/>
            </w:tcBorders>
          </w:tcPr>
          <w:p w14:paraId="47A5DD29" w14:textId="77777777" w:rsidR="00D451ED" w:rsidRPr="00D451ED" w:rsidRDefault="00D451ED" w:rsidP="00D451ED">
            <w:pPr>
              <w:widowControl w:val="0"/>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09.05.2021</w:t>
            </w:r>
          </w:p>
        </w:tc>
        <w:tc>
          <w:tcPr>
            <w:tcW w:w="1908" w:type="pct"/>
            <w:tcBorders>
              <w:top w:val="single" w:sz="4" w:space="0" w:color="auto"/>
              <w:left w:val="single" w:sz="4" w:space="0" w:color="auto"/>
              <w:bottom w:val="single" w:sz="4" w:space="0" w:color="auto"/>
              <w:right w:val="single" w:sz="4" w:space="0" w:color="auto"/>
            </w:tcBorders>
          </w:tcPr>
          <w:p w14:paraId="4122548C"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 xml:space="preserve">День Победы </w:t>
            </w:r>
          </w:p>
          <w:p w14:paraId="5D1252DA"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Международная акция «Георгиевская ленточка»</w:t>
            </w:r>
          </w:p>
          <w:p w14:paraId="230166CA"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Международная акция «Диктант Победы»</w:t>
            </w:r>
          </w:p>
        </w:tc>
        <w:tc>
          <w:tcPr>
            <w:tcW w:w="581" w:type="pct"/>
            <w:tcBorders>
              <w:top w:val="single" w:sz="4" w:space="0" w:color="auto"/>
              <w:left w:val="single" w:sz="4" w:space="0" w:color="auto"/>
              <w:bottom w:val="single" w:sz="4" w:space="0" w:color="auto"/>
              <w:right w:val="single" w:sz="4" w:space="0" w:color="auto"/>
            </w:tcBorders>
          </w:tcPr>
          <w:p w14:paraId="07D114F3"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B1D5F47"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30DD1F0E" w14:textId="77777777" w:rsidR="00D451ED" w:rsidRPr="00D451ED" w:rsidRDefault="00D451ED" w:rsidP="00D451ED">
            <w:pPr>
              <w:widowControl w:val="0"/>
              <w:suppressAutoHyphens/>
              <w:autoSpaceDE w:val="0"/>
              <w:autoSpaceDN w:val="0"/>
              <w:spacing w:after="0" w:line="240" w:lineRule="auto"/>
              <w:ind w:left="9"/>
              <w:rPr>
                <w:rFonts w:ascii="Times New Roman" w:hAnsi="Times New Roman"/>
                <w:sz w:val="24"/>
                <w:szCs w:val="24"/>
                <w:lang w:eastAsia="en-US"/>
              </w:rPr>
            </w:pPr>
            <w:r w:rsidRPr="00D451ED">
              <w:rPr>
                <w:rFonts w:ascii="Times New Roman" w:hAnsi="Times New Roman"/>
                <w:sz w:val="24"/>
                <w:szCs w:val="24"/>
                <w:lang w:eastAsia="en-US"/>
              </w:rPr>
              <w:t>Зам по ВР, педагог-организатор</w:t>
            </w:r>
          </w:p>
          <w:p w14:paraId="2DFD2418" w14:textId="77777777" w:rsidR="00D451ED" w:rsidRPr="00D451ED" w:rsidRDefault="00D451ED" w:rsidP="00D451ED">
            <w:pPr>
              <w:widowControl w:val="0"/>
              <w:suppressAutoHyphens/>
              <w:autoSpaceDE w:val="0"/>
              <w:autoSpaceDN w:val="0"/>
              <w:spacing w:after="0" w:line="240" w:lineRule="auto"/>
              <w:ind w:left="9"/>
              <w:rPr>
                <w:rFonts w:ascii="Times New Roman" w:hAnsi="Times New Roman"/>
                <w:sz w:val="24"/>
                <w:szCs w:val="24"/>
                <w:lang w:eastAsia="en-US"/>
              </w:rPr>
            </w:pPr>
            <w:r w:rsidRPr="00D451ED">
              <w:rPr>
                <w:rFonts w:ascii="Times New Roman" w:hAnsi="Times New Roman"/>
                <w:sz w:val="24"/>
                <w:szCs w:val="24"/>
                <w:lang w:eastAsia="en-US"/>
              </w:rPr>
              <w:t>Мастера п/о</w:t>
            </w:r>
          </w:p>
          <w:p w14:paraId="635E758C" w14:textId="77777777" w:rsidR="00D451ED" w:rsidRPr="00D451ED" w:rsidRDefault="00D451ED" w:rsidP="00D451ED">
            <w:pPr>
              <w:widowControl w:val="0"/>
              <w:suppressAutoHyphens/>
              <w:autoSpaceDE w:val="0"/>
              <w:autoSpaceDN w:val="0"/>
              <w:spacing w:after="0" w:line="240" w:lineRule="auto"/>
              <w:ind w:left="9"/>
              <w:rPr>
                <w:rFonts w:ascii="Times New Roman" w:hAnsi="Times New Roman"/>
                <w:sz w:val="24"/>
                <w:szCs w:val="24"/>
                <w:lang w:eastAsia="en-US"/>
              </w:rPr>
            </w:pPr>
            <w:r w:rsidRPr="00D451ED">
              <w:rPr>
                <w:rFonts w:ascii="Times New Roman" w:hAnsi="Times New Roman"/>
                <w:sz w:val="24"/>
                <w:szCs w:val="24"/>
                <w:lang w:eastAsia="en-US"/>
              </w:rPr>
              <w:t>кураторы</w:t>
            </w:r>
          </w:p>
        </w:tc>
        <w:tc>
          <w:tcPr>
            <w:tcW w:w="416" w:type="pct"/>
            <w:tcBorders>
              <w:top w:val="single" w:sz="4" w:space="0" w:color="auto"/>
              <w:left w:val="single" w:sz="4" w:space="0" w:color="auto"/>
              <w:bottom w:val="single" w:sz="4" w:space="0" w:color="auto"/>
              <w:right w:val="single" w:sz="4" w:space="0" w:color="auto"/>
            </w:tcBorders>
          </w:tcPr>
          <w:p w14:paraId="39D06AF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6</w:t>
            </w:r>
          </w:p>
          <w:p w14:paraId="0BA4E0F9"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
        </w:tc>
      </w:tr>
      <w:tr w:rsidR="00D451ED" w:rsidRPr="00D451ED" w14:paraId="28AE1800" w14:textId="77777777" w:rsidTr="00A1202A">
        <w:trPr>
          <w:trHeight w:val="269"/>
        </w:trPr>
        <w:tc>
          <w:tcPr>
            <w:tcW w:w="711" w:type="pct"/>
            <w:tcBorders>
              <w:top w:val="single" w:sz="4" w:space="0" w:color="auto"/>
              <w:left w:val="single" w:sz="4" w:space="0" w:color="auto"/>
              <w:bottom w:val="single" w:sz="4" w:space="0" w:color="auto"/>
              <w:right w:val="single" w:sz="4" w:space="0" w:color="auto"/>
            </w:tcBorders>
          </w:tcPr>
          <w:p w14:paraId="6964B9AE" w14:textId="77777777" w:rsidR="00D451ED" w:rsidRPr="00D451ED" w:rsidRDefault="00D451ED" w:rsidP="00D451ED">
            <w:pPr>
              <w:widowControl w:val="0"/>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12.05.2022</w:t>
            </w:r>
          </w:p>
        </w:tc>
        <w:tc>
          <w:tcPr>
            <w:tcW w:w="1908" w:type="pct"/>
            <w:tcBorders>
              <w:top w:val="single" w:sz="4" w:space="0" w:color="auto"/>
              <w:left w:val="single" w:sz="4" w:space="0" w:color="auto"/>
              <w:bottom w:val="single" w:sz="4" w:space="0" w:color="auto"/>
              <w:right w:val="single" w:sz="4" w:space="0" w:color="auto"/>
            </w:tcBorders>
          </w:tcPr>
          <w:p w14:paraId="583437A1"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Проведение в учебных группах беседы</w:t>
            </w:r>
          </w:p>
          <w:p w14:paraId="6646F926"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 «Экология – это всё, что нас окружает»</w:t>
            </w:r>
          </w:p>
        </w:tc>
        <w:tc>
          <w:tcPr>
            <w:tcW w:w="581" w:type="pct"/>
            <w:tcBorders>
              <w:top w:val="single" w:sz="4" w:space="0" w:color="auto"/>
              <w:left w:val="single" w:sz="4" w:space="0" w:color="auto"/>
              <w:bottom w:val="single" w:sz="4" w:space="0" w:color="auto"/>
              <w:right w:val="single" w:sz="4" w:space="0" w:color="auto"/>
            </w:tcBorders>
          </w:tcPr>
          <w:p w14:paraId="4BD10297"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C5D4841"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11A9A096"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33824C19"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10</w:t>
            </w:r>
          </w:p>
        </w:tc>
      </w:tr>
      <w:tr w:rsidR="00D451ED" w:rsidRPr="00D451ED" w14:paraId="4186FF16" w14:textId="77777777" w:rsidTr="00A1202A">
        <w:trPr>
          <w:trHeight w:val="269"/>
        </w:trPr>
        <w:tc>
          <w:tcPr>
            <w:tcW w:w="711" w:type="pct"/>
            <w:tcBorders>
              <w:top w:val="single" w:sz="4" w:space="0" w:color="auto"/>
              <w:left w:val="single" w:sz="4" w:space="0" w:color="auto"/>
              <w:bottom w:val="single" w:sz="4" w:space="0" w:color="auto"/>
              <w:right w:val="single" w:sz="4" w:space="0" w:color="auto"/>
            </w:tcBorders>
          </w:tcPr>
          <w:p w14:paraId="39DB8554" w14:textId="77777777" w:rsidR="00D451ED" w:rsidRPr="00D451ED" w:rsidRDefault="00D451ED" w:rsidP="00D451ED">
            <w:pPr>
              <w:widowControl w:val="0"/>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15.05.2021</w:t>
            </w:r>
          </w:p>
        </w:tc>
        <w:tc>
          <w:tcPr>
            <w:tcW w:w="1908" w:type="pct"/>
            <w:tcBorders>
              <w:top w:val="single" w:sz="4" w:space="0" w:color="auto"/>
              <w:left w:val="single" w:sz="4" w:space="0" w:color="auto"/>
              <w:bottom w:val="single" w:sz="4" w:space="0" w:color="auto"/>
              <w:right w:val="single" w:sz="4" w:space="0" w:color="auto"/>
            </w:tcBorders>
          </w:tcPr>
          <w:p w14:paraId="3596AC60" w14:textId="77777777" w:rsidR="00D451ED" w:rsidRPr="00D451ED" w:rsidRDefault="00D451ED" w:rsidP="00D451ED">
            <w:pPr>
              <w:suppressAutoHyphens/>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Международный день семьи</w:t>
            </w:r>
          </w:p>
        </w:tc>
        <w:tc>
          <w:tcPr>
            <w:tcW w:w="581" w:type="pct"/>
            <w:tcBorders>
              <w:top w:val="single" w:sz="4" w:space="0" w:color="auto"/>
              <w:left w:val="single" w:sz="4" w:space="0" w:color="auto"/>
              <w:bottom w:val="single" w:sz="4" w:space="0" w:color="auto"/>
              <w:right w:val="single" w:sz="4" w:space="0" w:color="auto"/>
            </w:tcBorders>
          </w:tcPr>
          <w:p w14:paraId="705FB5F0"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2D3BAF1"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2FB761AE" w14:textId="77777777" w:rsidR="00D451ED" w:rsidRPr="00D451ED" w:rsidRDefault="00D451ED" w:rsidP="00D451ED">
            <w:pPr>
              <w:suppressAutoHyphens/>
              <w:autoSpaceDE w:val="0"/>
              <w:autoSpaceDN w:val="0"/>
              <w:spacing w:after="0" w:line="240" w:lineRule="auto"/>
              <w:rPr>
                <w:rFonts w:ascii="Times New Roman" w:hAnsi="Times New Roman"/>
                <w:sz w:val="24"/>
                <w:szCs w:val="24"/>
                <w:lang w:eastAsia="en-US"/>
              </w:rPr>
            </w:pPr>
            <w:r w:rsidRPr="00D451ED">
              <w:rPr>
                <w:rFonts w:ascii="Times New Roman" w:hAnsi="Times New Roman"/>
                <w:sz w:val="24"/>
                <w:szCs w:val="24"/>
                <w:lang w:eastAsia="en-US"/>
              </w:rPr>
              <w:t>Педагог-организатор</w:t>
            </w:r>
          </w:p>
          <w:p w14:paraId="292B178B" w14:textId="77777777" w:rsidR="00D451ED" w:rsidRPr="00D451ED" w:rsidRDefault="00D451ED" w:rsidP="00D451ED">
            <w:pPr>
              <w:suppressAutoHyphens/>
              <w:autoSpaceDE w:val="0"/>
              <w:autoSpaceDN w:val="0"/>
              <w:spacing w:after="0" w:line="240" w:lineRule="auto"/>
              <w:rPr>
                <w:rFonts w:ascii="Times New Roman" w:hAnsi="Times New Roman"/>
                <w:sz w:val="24"/>
                <w:szCs w:val="24"/>
                <w:lang w:eastAsia="en-US"/>
              </w:rPr>
            </w:pPr>
            <w:r w:rsidRPr="00D451ED">
              <w:rPr>
                <w:rFonts w:ascii="Times New Roman" w:hAnsi="Times New Roman"/>
                <w:sz w:val="24"/>
                <w:szCs w:val="24"/>
                <w:lang w:eastAsia="en-US"/>
              </w:rPr>
              <w:t>Мастера и кураторы</w:t>
            </w:r>
          </w:p>
        </w:tc>
        <w:tc>
          <w:tcPr>
            <w:tcW w:w="416" w:type="pct"/>
            <w:tcBorders>
              <w:top w:val="single" w:sz="4" w:space="0" w:color="auto"/>
              <w:left w:val="single" w:sz="4" w:space="0" w:color="auto"/>
              <w:bottom w:val="single" w:sz="4" w:space="0" w:color="auto"/>
              <w:right w:val="single" w:sz="4" w:space="0" w:color="auto"/>
            </w:tcBorders>
          </w:tcPr>
          <w:p w14:paraId="75330656"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12</w:t>
            </w:r>
          </w:p>
        </w:tc>
      </w:tr>
      <w:tr w:rsidR="00D451ED" w:rsidRPr="00D451ED" w14:paraId="10D17AA6" w14:textId="77777777" w:rsidTr="00A1202A">
        <w:trPr>
          <w:trHeight w:val="269"/>
        </w:trPr>
        <w:tc>
          <w:tcPr>
            <w:tcW w:w="711" w:type="pct"/>
            <w:tcBorders>
              <w:top w:val="single" w:sz="4" w:space="0" w:color="auto"/>
              <w:left w:val="single" w:sz="4" w:space="0" w:color="auto"/>
              <w:bottom w:val="single" w:sz="4" w:space="0" w:color="auto"/>
              <w:right w:val="single" w:sz="4" w:space="0" w:color="auto"/>
            </w:tcBorders>
          </w:tcPr>
          <w:p w14:paraId="72F4D3EB" w14:textId="77777777" w:rsidR="00D451ED" w:rsidRPr="00D451ED" w:rsidRDefault="00D451ED" w:rsidP="00D451ED">
            <w:pPr>
              <w:widowControl w:val="0"/>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17.05.2021</w:t>
            </w:r>
          </w:p>
        </w:tc>
        <w:tc>
          <w:tcPr>
            <w:tcW w:w="1908" w:type="pct"/>
            <w:tcBorders>
              <w:top w:val="single" w:sz="4" w:space="0" w:color="auto"/>
              <w:left w:val="single" w:sz="4" w:space="0" w:color="auto"/>
              <w:bottom w:val="single" w:sz="4" w:space="0" w:color="auto"/>
              <w:right w:val="single" w:sz="4" w:space="0" w:color="auto"/>
            </w:tcBorders>
          </w:tcPr>
          <w:p w14:paraId="3572D1E9" w14:textId="77777777" w:rsidR="00D451ED" w:rsidRPr="00D451ED" w:rsidRDefault="00D451ED" w:rsidP="00D451ED">
            <w:pPr>
              <w:suppressAutoHyphens/>
              <w:autoSpaceDE w:val="0"/>
              <w:autoSpaceDN w:val="0"/>
              <w:spacing w:after="0" w:line="240" w:lineRule="auto"/>
              <w:jc w:val="both"/>
              <w:rPr>
                <w:rFonts w:ascii="Times New Roman" w:hAnsi="Times New Roman"/>
                <w:sz w:val="24"/>
                <w:szCs w:val="24"/>
              </w:rPr>
            </w:pPr>
            <w:r w:rsidRPr="00D451ED">
              <w:rPr>
                <w:rFonts w:ascii="Times New Roman" w:hAnsi="Times New Roman"/>
                <w:sz w:val="24"/>
                <w:szCs w:val="24"/>
              </w:rPr>
              <w:t>Акция «Минута Телефона доверия»</w:t>
            </w:r>
          </w:p>
        </w:tc>
        <w:tc>
          <w:tcPr>
            <w:tcW w:w="581" w:type="pct"/>
            <w:tcBorders>
              <w:top w:val="single" w:sz="4" w:space="0" w:color="auto"/>
              <w:left w:val="single" w:sz="4" w:space="0" w:color="auto"/>
              <w:bottom w:val="single" w:sz="4" w:space="0" w:color="auto"/>
              <w:right w:val="single" w:sz="4" w:space="0" w:color="auto"/>
            </w:tcBorders>
          </w:tcPr>
          <w:p w14:paraId="10EBB515"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D8EAD83"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25A34DFD" w14:textId="77777777" w:rsidR="00D451ED" w:rsidRPr="00D451ED" w:rsidRDefault="00D451ED" w:rsidP="00D451ED">
            <w:pPr>
              <w:suppressAutoHyphens/>
              <w:autoSpaceDE w:val="0"/>
              <w:autoSpaceDN w:val="0"/>
              <w:spacing w:after="0" w:line="240" w:lineRule="auto"/>
              <w:rPr>
                <w:rFonts w:ascii="Times New Roman" w:hAnsi="Times New Roman"/>
                <w:sz w:val="24"/>
                <w:szCs w:val="24"/>
                <w:lang w:eastAsia="en-US"/>
              </w:rPr>
            </w:pPr>
            <w:r w:rsidRPr="00D451ED">
              <w:rPr>
                <w:rFonts w:ascii="Times New Roman" w:hAnsi="Times New Roman"/>
                <w:sz w:val="24"/>
                <w:szCs w:val="24"/>
                <w:lang w:eastAsia="en-US"/>
              </w:rPr>
              <w:t>Педагог-психолог и ЮППП</w:t>
            </w:r>
          </w:p>
        </w:tc>
        <w:tc>
          <w:tcPr>
            <w:tcW w:w="416" w:type="pct"/>
            <w:tcBorders>
              <w:top w:val="single" w:sz="4" w:space="0" w:color="auto"/>
              <w:left w:val="single" w:sz="4" w:space="0" w:color="auto"/>
              <w:bottom w:val="single" w:sz="4" w:space="0" w:color="auto"/>
              <w:right w:val="single" w:sz="4" w:space="0" w:color="auto"/>
            </w:tcBorders>
          </w:tcPr>
          <w:p w14:paraId="04F39CC2"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tc>
      </w:tr>
      <w:tr w:rsidR="00D451ED" w:rsidRPr="00D451ED" w14:paraId="6D2648E7" w14:textId="77777777" w:rsidTr="00A1202A">
        <w:tc>
          <w:tcPr>
            <w:tcW w:w="711" w:type="pct"/>
            <w:tcBorders>
              <w:top w:val="single" w:sz="4" w:space="0" w:color="auto"/>
              <w:left w:val="single" w:sz="4" w:space="0" w:color="auto"/>
              <w:bottom w:val="single" w:sz="4" w:space="0" w:color="auto"/>
              <w:right w:val="single" w:sz="4" w:space="0" w:color="auto"/>
            </w:tcBorders>
          </w:tcPr>
          <w:p w14:paraId="4F5AE04F"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21.05.2022</w:t>
            </w:r>
          </w:p>
        </w:tc>
        <w:tc>
          <w:tcPr>
            <w:tcW w:w="1908" w:type="pct"/>
            <w:tcBorders>
              <w:top w:val="single" w:sz="4" w:space="0" w:color="auto"/>
              <w:left w:val="single" w:sz="4" w:space="0" w:color="auto"/>
              <w:bottom w:val="single" w:sz="4" w:space="0" w:color="auto"/>
              <w:right w:val="single" w:sz="4" w:space="0" w:color="auto"/>
            </w:tcBorders>
          </w:tcPr>
          <w:p w14:paraId="6C5C24C4"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 xml:space="preserve">Проведение родительского собрания в группах на темы: </w:t>
            </w:r>
          </w:p>
          <w:p w14:paraId="25FB6CE3"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«Профилактика правонарушений в техникуме».</w:t>
            </w:r>
          </w:p>
        </w:tc>
        <w:tc>
          <w:tcPr>
            <w:tcW w:w="581" w:type="pct"/>
            <w:tcBorders>
              <w:top w:val="single" w:sz="4" w:space="0" w:color="auto"/>
              <w:left w:val="single" w:sz="4" w:space="0" w:color="auto"/>
              <w:bottom w:val="single" w:sz="4" w:space="0" w:color="auto"/>
              <w:right w:val="single" w:sz="4" w:space="0" w:color="auto"/>
            </w:tcBorders>
          </w:tcPr>
          <w:p w14:paraId="398D19B5"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51FF50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66087AFD"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6E632D93"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6DD84F4B"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7</w:t>
            </w:r>
          </w:p>
          <w:p w14:paraId="1E66E9D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6F3210A4" w14:textId="77777777" w:rsidTr="00A1202A">
        <w:tc>
          <w:tcPr>
            <w:tcW w:w="711" w:type="pct"/>
            <w:tcBorders>
              <w:top w:val="single" w:sz="4" w:space="0" w:color="auto"/>
              <w:left w:val="single" w:sz="4" w:space="0" w:color="auto"/>
              <w:bottom w:val="single" w:sz="4" w:space="0" w:color="auto"/>
              <w:right w:val="single" w:sz="4" w:space="0" w:color="auto"/>
            </w:tcBorders>
          </w:tcPr>
          <w:p w14:paraId="70C7B7A8"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27.05.2021</w:t>
            </w:r>
          </w:p>
        </w:tc>
        <w:tc>
          <w:tcPr>
            <w:tcW w:w="1908" w:type="pct"/>
            <w:tcBorders>
              <w:top w:val="single" w:sz="4" w:space="0" w:color="auto"/>
              <w:left w:val="single" w:sz="4" w:space="0" w:color="auto"/>
              <w:bottom w:val="single" w:sz="4" w:space="0" w:color="auto"/>
              <w:right w:val="single" w:sz="4" w:space="0" w:color="auto"/>
            </w:tcBorders>
          </w:tcPr>
          <w:p w14:paraId="38DD9E0B"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kern w:val="2"/>
                <w:sz w:val="24"/>
                <w:szCs w:val="24"/>
                <w:lang w:eastAsia="ko-KR"/>
              </w:rPr>
              <w:t xml:space="preserve">Кибербезопасность </w:t>
            </w:r>
          </w:p>
        </w:tc>
        <w:tc>
          <w:tcPr>
            <w:tcW w:w="581" w:type="pct"/>
            <w:tcBorders>
              <w:top w:val="single" w:sz="4" w:space="0" w:color="auto"/>
              <w:left w:val="single" w:sz="4" w:space="0" w:color="auto"/>
              <w:bottom w:val="single" w:sz="4" w:space="0" w:color="auto"/>
              <w:right w:val="single" w:sz="4" w:space="0" w:color="auto"/>
            </w:tcBorders>
          </w:tcPr>
          <w:p w14:paraId="2904E922"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C708EB9"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Кабинеты ЦОС</w:t>
            </w:r>
          </w:p>
        </w:tc>
        <w:tc>
          <w:tcPr>
            <w:tcW w:w="792" w:type="pct"/>
            <w:tcBorders>
              <w:top w:val="single" w:sz="4" w:space="0" w:color="auto"/>
              <w:left w:val="single" w:sz="4" w:space="0" w:color="auto"/>
              <w:bottom w:val="single" w:sz="4" w:space="0" w:color="auto"/>
              <w:right w:val="single" w:sz="4" w:space="0" w:color="auto"/>
            </w:tcBorders>
          </w:tcPr>
          <w:p w14:paraId="45203316"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tcPr>
          <w:p w14:paraId="7F54B1B3"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p>
        </w:tc>
      </w:tr>
      <w:tr w:rsidR="00D451ED" w:rsidRPr="00D451ED" w14:paraId="0A6291F5" w14:textId="77777777" w:rsidTr="00A1202A">
        <w:tc>
          <w:tcPr>
            <w:tcW w:w="711" w:type="pct"/>
            <w:tcBorders>
              <w:top w:val="single" w:sz="4" w:space="0" w:color="auto"/>
              <w:left w:val="single" w:sz="4" w:space="0" w:color="auto"/>
              <w:bottom w:val="single" w:sz="4" w:space="0" w:color="auto"/>
              <w:right w:val="single" w:sz="4" w:space="0" w:color="auto"/>
            </w:tcBorders>
          </w:tcPr>
          <w:p w14:paraId="6EB56414" w14:textId="77777777" w:rsidR="00D451ED" w:rsidRPr="00D451ED" w:rsidRDefault="00D451ED" w:rsidP="00D451ED">
            <w:pPr>
              <w:widowControl w:val="0"/>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lastRenderedPageBreak/>
              <w:t>28.05.2022</w:t>
            </w:r>
          </w:p>
        </w:tc>
        <w:tc>
          <w:tcPr>
            <w:tcW w:w="1908" w:type="pct"/>
            <w:tcBorders>
              <w:top w:val="single" w:sz="4" w:space="0" w:color="auto"/>
              <w:left w:val="single" w:sz="4" w:space="0" w:color="auto"/>
              <w:bottom w:val="single" w:sz="4" w:space="0" w:color="auto"/>
              <w:right w:val="single" w:sz="4" w:space="0" w:color="auto"/>
            </w:tcBorders>
          </w:tcPr>
          <w:p w14:paraId="3FCD40E3" w14:textId="77777777" w:rsidR="00D451ED" w:rsidRPr="00D451ED" w:rsidRDefault="00D451ED" w:rsidP="00D451ED">
            <w:pPr>
              <w:suppressAutoHyphens/>
              <w:autoSpaceDE w:val="0"/>
              <w:autoSpaceDN w:val="0"/>
              <w:spacing w:after="0" w:line="240" w:lineRule="auto"/>
              <w:rPr>
                <w:rFonts w:ascii="Times New Roman" w:hAnsi="Times New Roman"/>
                <w:bCs/>
                <w:kern w:val="2"/>
                <w:sz w:val="24"/>
                <w:szCs w:val="24"/>
                <w:lang w:eastAsia="ko-KR"/>
              </w:rPr>
            </w:pPr>
            <w:r w:rsidRPr="00D451ED">
              <w:rPr>
                <w:rFonts w:ascii="Times New Roman" w:hAnsi="Times New Roman"/>
                <w:bCs/>
                <w:kern w:val="2"/>
                <w:sz w:val="24"/>
                <w:szCs w:val="24"/>
                <w:lang w:eastAsia="ko-KR"/>
              </w:rPr>
              <w:t>Проведение общетехникумовского собрания с родителями (законными представителями) обучающихся учебных групп, обучающихся, проживающих в общежитии:</w:t>
            </w:r>
            <w:r w:rsidRPr="00D451ED">
              <w:t xml:space="preserve"> </w:t>
            </w:r>
            <w:r w:rsidRPr="00D451ED">
              <w:rPr>
                <w:rFonts w:ascii="Times New Roman" w:hAnsi="Times New Roman"/>
                <w:bCs/>
                <w:kern w:val="2"/>
                <w:sz w:val="24"/>
                <w:szCs w:val="24"/>
                <w:lang w:eastAsia="ko-KR"/>
              </w:rPr>
              <w:t>«Безопасность использования локальной сети Интернет и иными информационно-</w:t>
            </w:r>
            <w:proofErr w:type="spellStart"/>
            <w:r w:rsidRPr="00D451ED">
              <w:rPr>
                <w:rFonts w:ascii="Times New Roman" w:hAnsi="Times New Roman"/>
                <w:bCs/>
                <w:kern w:val="2"/>
                <w:sz w:val="24"/>
                <w:szCs w:val="24"/>
                <w:lang w:eastAsia="ko-KR"/>
              </w:rPr>
              <w:t>телекоммуникациоными</w:t>
            </w:r>
            <w:proofErr w:type="spellEnd"/>
            <w:r w:rsidRPr="00D451ED">
              <w:rPr>
                <w:rFonts w:ascii="Times New Roman" w:hAnsi="Times New Roman"/>
                <w:bCs/>
                <w:kern w:val="2"/>
                <w:sz w:val="24"/>
                <w:szCs w:val="24"/>
                <w:lang w:eastAsia="ko-KR"/>
              </w:rPr>
              <w:t xml:space="preserve"> сетями.  </w:t>
            </w:r>
          </w:p>
          <w:p w14:paraId="403F146A" w14:textId="77777777" w:rsidR="00D451ED" w:rsidRPr="00D451ED" w:rsidRDefault="00D451ED" w:rsidP="00D451ED">
            <w:pPr>
              <w:suppressAutoHyphens/>
              <w:autoSpaceDE w:val="0"/>
              <w:autoSpaceDN w:val="0"/>
              <w:spacing w:after="0" w:line="240" w:lineRule="auto"/>
              <w:rPr>
                <w:rFonts w:ascii="Times New Roman" w:hAnsi="Times New Roman"/>
                <w:bCs/>
                <w:kern w:val="2"/>
                <w:sz w:val="24"/>
                <w:szCs w:val="24"/>
                <w:lang w:eastAsia="ko-KR"/>
              </w:rPr>
            </w:pPr>
            <w:r w:rsidRPr="00D451ED">
              <w:rPr>
                <w:rFonts w:ascii="Times New Roman" w:hAnsi="Times New Roman"/>
                <w:bCs/>
                <w:kern w:val="2"/>
                <w:sz w:val="24"/>
                <w:szCs w:val="24"/>
                <w:lang w:eastAsia="ko-KR"/>
              </w:rPr>
              <w:t xml:space="preserve"> «Психологическая помощь и поддержка обучающихся и их родителей.  </w:t>
            </w:r>
          </w:p>
          <w:p w14:paraId="4EFEF914" w14:textId="77777777" w:rsidR="00D451ED" w:rsidRPr="00D451ED" w:rsidRDefault="00D451ED" w:rsidP="00D451ED">
            <w:pPr>
              <w:suppressAutoHyphens/>
              <w:autoSpaceDE w:val="0"/>
              <w:autoSpaceDN w:val="0"/>
              <w:spacing w:after="0" w:line="240" w:lineRule="auto"/>
              <w:rPr>
                <w:rFonts w:ascii="Times New Roman" w:hAnsi="Times New Roman"/>
                <w:bCs/>
                <w:kern w:val="2"/>
                <w:sz w:val="24"/>
                <w:szCs w:val="24"/>
                <w:lang w:eastAsia="ko-KR"/>
              </w:rPr>
            </w:pPr>
            <w:r w:rsidRPr="00D451ED">
              <w:rPr>
                <w:rFonts w:ascii="Times New Roman" w:hAnsi="Times New Roman"/>
                <w:bCs/>
                <w:kern w:val="2"/>
                <w:sz w:val="24"/>
                <w:szCs w:val="24"/>
                <w:lang w:eastAsia="ko-KR"/>
              </w:rPr>
              <w:t xml:space="preserve">«Сотрудничество колледжа и семьи в воспитании студента» «Беседа по мерам безопасности в </w:t>
            </w:r>
            <w:proofErr w:type="gramStart"/>
            <w:r w:rsidRPr="00D451ED">
              <w:rPr>
                <w:rFonts w:ascii="Times New Roman" w:hAnsi="Times New Roman"/>
                <w:bCs/>
                <w:kern w:val="2"/>
                <w:sz w:val="24"/>
                <w:szCs w:val="24"/>
                <w:lang w:eastAsia="ko-KR"/>
              </w:rPr>
              <w:t>период  каникулярных</w:t>
            </w:r>
            <w:proofErr w:type="gramEnd"/>
            <w:r w:rsidRPr="00D451ED">
              <w:rPr>
                <w:rFonts w:ascii="Times New Roman" w:hAnsi="Times New Roman"/>
                <w:bCs/>
                <w:kern w:val="2"/>
                <w:sz w:val="24"/>
                <w:szCs w:val="24"/>
                <w:lang w:eastAsia="ko-KR"/>
              </w:rPr>
              <w:t xml:space="preserve"> дней»</w:t>
            </w:r>
          </w:p>
        </w:tc>
        <w:tc>
          <w:tcPr>
            <w:tcW w:w="581" w:type="pct"/>
            <w:tcBorders>
              <w:top w:val="single" w:sz="4" w:space="0" w:color="auto"/>
              <w:left w:val="single" w:sz="4" w:space="0" w:color="auto"/>
              <w:bottom w:val="single" w:sz="4" w:space="0" w:color="auto"/>
              <w:right w:val="single" w:sz="4" w:space="0" w:color="auto"/>
            </w:tcBorders>
          </w:tcPr>
          <w:p w14:paraId="26A6548D"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606685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Актовый зал</w:t>
            </w:r>
          </w:p>
        </w:tc>
        <w:tc>
          <w:tcPr>
            <w:tcW w:w="792" w:type="pct"/>
            <w:tcBorders>
              <w:top w:val="single" w:sz="4" w:space="0" w:color="auto"/>
              <w:left w:val="single" w:sz="4" w:space="0" w:color="auto"/>
              <w:bottom w:val="single" w:sz="4" w:space="0" w:color="auto"/>
              <w:right w:val="single" w:sz="4" w:space="0" w:color="auto"/>
            </w:tcBorders>
          </w:tcPr>
          <w:p w14:paraId="4EDE61A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Администрация техникума</w:t>
            </w:r>
          </w:p>
        </w:tc>
        <w:tc>
          <w:tcPr>
            <w:tcW w:w="416" w:type="pct"/>
            <w:tcBorders>
              <w:top w:val="single" w:sz="4" w:space="0" w:color="auto"/>
              <w:left w:val="single" w:sz="4" w:space="0" w:color="auto"/>
              <w:bottom w:val="single" w:sz="4" w:space="0" w:color="auto"/>
              <w:right w:val="single" w:sz="4" w:space="0" w:color="auto"/>
            </w:tcBorders>
          </w:tcPr>
          <w:p w14:paraId="4455CB91"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10</w:t>
            </w:r>
          </w:p>
          <w:p w14:paraId="2A6F497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 xml:space="preserve">ЛР 12 </w:t>
            </w:r>
          </w:p>
        </w:tc>
      </w:tr>
      <w:tr w:rsidR="00D451ED" w:rsidRPr="00D451ED" w14:paraId="454D8FDB" w14:textId="77777777" w:rsidTr="00A1202A">
        <w:tc>
          <w:tcPr>
            <w:tcW w:w="711" w:type="pct"/>
            <w:tcBorders>
              <w:top w:val="single" w:sz="4" w:space="0" w:color="auto"/>
              <w:left w:val="single" w:sz="4" w:space="0" w:color="auto"/>
              <w:bottom w:val="single" w:sz="4" w:space="0" w:color="auto"/>
              <w:right w:val="single" w:sz="4" w:space="0" w:color="auto"/>
            </w:tcBorders>
          </w:tcPr>
          <w:p w14:paraId="0286262B" w14:textId="77777777" w:rsidR="00D451ED" w:rsidRPr="00D451ED" w:rsidRDefault="00D451ED" w:rsidP="00D451ED">
            <w:pPr>
              <w:widowControl w:val="0"/>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 xml:space="preserve">24.05.2021 </w:t>
            </w:r>
          </w:p>
        </w:tc>
        <w:tc>
          <w:tcPr>
            <w:tcW w:w="1908" w:type="pct"/>
            <w:tcBorders>
              <w:top w:val="single" w:sz="4" w:space="0" w:color="auto"/>
              <w:left w:val="single" w:sz="4" w:space="0" w:color="auto"/>
              <w:bottom w:val="single" w:sz="4" w:space="0" w:color="auto"/>
              <w:right w:val="single" w:sz="4" w:space="0" w:color="auto"/>
            </w:tcBorders>
          </w:tcPr>
          <w:p w14:paraId="6F730201" w14:textId="77777777" w:rsidR="00D451ED" w:rsidRPr="00D451ED" w:rsidRDefault="00D451ED" w:rsidP="00D451ED">
            <w:pPr>
              <w:suppressAutoHyphens/>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bCs/>
                <w:kern w:val="2"/>
                <w:sz w:val="24"/>
                <w:szCs w:val="24"/>
                <w:lang w:eastAsia="ko-KR"/>
              </w:rPr>
              <w:t>День славянской письменности</w:t>
            </w:r>
          </w:p>
        </w:tc>
        <w:tc>
          <w:tcPr>
            <w:tcW w:w="581" w:type="pct"/>
            <w:tcBorders>
              <w:top w:val="single" w:sz="4" w:space="0" w:color="auto"/>
              <w:left w:val="single" w:sz="4" w:space="0" w:color="auto"/>
              <w:bottom w:val="single" w:sz="4" w:space="0" w:color="auto"/>
              <w:right w:val="single" w:sz="4" w:space="0" w:color="auto"/>
            </w:tcBorders>
          </w:tcPr>
          <w:p w14:paraId="2A20DE06"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49F247BF"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Кабинет русского языка и литературы</w:t>
            </w:r>
          </w:p>
        </w:tc>
        <w:tc>
          <w:tcPr>
            <w:tcW w:w="792" w:type="pct"/>
            <w:tcBorders>
              <w:top w:val="single" w:sz="4" w:space="0" w:color="auto"/>
              <w:left w:val="single" w:sz="4" w:space="0" w:color="auto"/>
              <w:bottom w:val="single" w:sz="4" w:space="0" w:color="auto"/>
              <w:right w:val="single" w:sz="4" w:space="0" w:color="auto"/>
            </w:tcBorders>
          </w:tcPr>
          <w:p w14:paraId="6EB753BC"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Преподаватель русского языка и литературы</w:t>
            </w:r>
          </w:p>
        </w:tc>
        <w:tc>
          <w:tcPr>
            <w:tcW w:w="416" w:type="pct"/>
            <w:tcBorders>
              <w:top w:val="single" w:sz="4" w:space="0" w:color="auto"/>
              <w:left w:val="single" w:sz="4" w:space="0" w:color="auto"/>
              <w:bottom w:val="single" w:sz="4" w:space="0" w:color="auto"/>
              <w:right w:val="single" w:sz="4" w:space="0" w:color="auto"/>
            </w:tcBorders>
          </w:tcPr>
          <w:p w14:paraId="0A143BF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tc>
      </w:tr>
      <w:tr w:rsidR="00D451ED" w:rsidRPr="00D451ED" w14:paraId="7EE332B1" w14:textId="77777777" w:rsidTr="00A1202A">
        <w:tc>
          <w:tcPr>
            <w:tcW w:w="711" w:type="pct"/>
            <w:tcBorders>
              <w:top w:val="single" w:sz="4" w:space="0" w:color="auto"/>
              <w:left w:val="single" w:sz="4" w:space="0" w:color="auto"/>
              <w:bottom w:val="single" w:sz="4" w:space="0" w:color="auto"/>
              <w:right w:val="single" w:sz="4" w:space="0" w:color="auto"/>
            </w:tcBorders>
          </w:tcPr>
          <w:p w14:paraId="4B949A93"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14,21,28.05.2022</w:t>
            </w:r>
          </w:p>
        </w:tc>
        <w:tc>
          <w:tcPr>
            <w:tcW w:w="1908" w:type="pct"/>
            <w:tcBorders>
              <w:top w:val="single" w:sz="4" w:space="0" w:color="auto"/>
              <w:left w:val="single" w:sz="4" w:space="0" w:color="auto"/>
              <w:bottom w:val="single" w:sz="4" w:space="0" w:color="auto"/>
              <w:right w:val="single" w:sz="4" w:space="0" w:color="auto"/>
            </w:tcBorders>
          </w:tcPr>
          <w:p w14:paraId="1EFAE753" w14:textId="77777777" w:rsidR="00D451ED" w:rsidRPr="00D451ED" w:rsidRDefault="00D451ED" w:rsidP="00D451ED">
            <w:pPr>
              <w:shd w:val="clear" w:color="auto" w:fill="FFFFFF"/>
              <w:suppressAutoHyphens/>
              <w:spacing w:after="0" w:line="240" w:lineRule="auto"/>
              <w:jc w:val="both"/>
              <w:rPr>
                <w:rFonts w:ascii="Times New Roman" w:hAnsi="Times New Roman"/>
                <w:sz w:val="24"/>
                <w:szCs w:val="24"/>
              </w:rPr>
            </w:pPr>
            <w:r w:rsidRPr="00D451ED">
              <w:rPr>
                <w:rFonts w:ascii="Times New Roman" w:hAnsi="Times New Roman"/>
                <w:sz w:val="24"/>
                <w:szCs w:val="24"/>
              </w:rPr>
              <w:t>Акция «Чистая территория»:</w:t>
            </w:r>
            <w:r w:rsidRPr="00D451ED">
              <w:rPr>
                <w:rFonts w:ascii="Times New Roman" w:hAnsi="Times New Roman"/>
                <w:sz w:val="24"/>
                <w:szCs w:val="24"/>
              </w:rPr>
              <w:tab/>
            </w:r>
          </w:p>
          <w:p w14:paraId="1A89208A" w14:textId="77777777" w:rsidR="00D451ED" w:rsidRPr="00D451ED" w:rsidRDefault="00D451ED" w:rsidP="00D451ED">
            <w:pPr>
              <w:shd w:val="clear" w:color="auto" w:fill="FFFFFF"/>
              <w:suppressAutoHyphens/>
              <w:spacing w:after="0" w:line="240" w:lineRule="auto"/>
              <w:jc w:val="both"/>
              <w:rPr>
                <w:rFonts w:ascii="Times New Roman" w:hAnsi="Times New Roman"/>
                <w:sz w:val="24"/>
                <w:szCs w:val="24"/>
              </w:rPr>
            </w:pPr>
            <w:r w:rsidRPr="00D451ED">
              <w:rPr>
                <w:rFonts w:ascii="Times New Roman" w:hAnsi="Times New Roman"/>
                <w:sz w:val="24"/>
                <w:szCs w:val="24"/>
              </w:rPr>
              <w:t>- уборка и озеленение территории техникума</w:t>
            </w:r>
            <w:r w:rsidRPr="00D451ED">
              <w:rPr>
                <w:rFonts w:ascii="Times New Roman" w:hAnsi="Times New Roman"/>
                <w:sz w:val="24"/>
                <w:szCs w:val="24"/>
              </w:rPr>
              <w:tab/>
            </w:r>
          </w:p>
        </w:tc>
        <w:tc>
          <w:tcPr>
            <w:tcW w:w="581" w:type="pct"/>
            <w:tcBorders>
              <w:top w:val="single" w:sz="4" w:space="0" w:color="auto"/>
              <w:left w:val="single" w:sz="4" w:space="0" w:color="auto"/>
              <w:bottom w:val="single" w:sz="4" w:space="0" w:color="auto"/>
              <w:right w:val="single" w:sz="4" w:space="0" w:color="auto"/>
            </w:tcBorders>
          </w:tcPr>
          <w:p w14:paraId="19B20941"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E19C227"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По плану</w:t>
            </w:r>
            <w:r w:rsidRPr="00D451ED">
              <w:rPr>
                <w:rFonts w:ascii="Times New Roman" w:hAnsi="Times New Roman"/>
                <w:sz w:val="24"/>
                <w:szCs w:val="24"/>
              </w:rPr>
              <w:tab/>
            </w:r>
          </w:p>
        </w:tc>
        <w:tc>
          <w:tcPr>
            <w:tcW w:w="792" w:type="pct"/>
            <w:tcBorders>
              <w:top w:val="single" w:sz="4" w:space="0" w:color="auto"/>
              <w:left w:val="single" w:sz="4" w:space="0" w:color="auto"/>
              <w:bottom w:val="single" w:sz="4" w:space="0" w:color="auto"/>
              <w:right w:val="single" w:sz="4" w:space="0" w:color="auto"/>
            </w:tcBorders>
          </w:tcPr>
          <w:p w14:paraId="1D3A2D35"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 xml:space="preserve">Классные руководители учебных </w:t>
            </w:r>
            <w:proofErr w:type="spellStart"/>
            <w:r w:rsidRPr="00D451ED">
              <w:rPr>
                <w:rFonts w:ascii="Times New Roman" w:hAnsi="Times New Roman"/>
                <w:kern w:val="2"/>
                <w:sz w:val="24"/>
                <w:szCs w:val="24"/>
                <w:lang w:eastAsia="ko-KR"/>
              </w:rPr>
              <w:t>груп</w:t>
            </w:r>
            <w:proofErr w:type="spellEnd"/>
            <w:r w:rsidRPr="00D451ED">
              <w:rPr>
                <w:rFonts w:ascii="Times New Roman" w:hAnsi="Times New Roman"/>
                <w:sz w:val="24"/>
                <w:szCs w:val="24"/>
              </w:rPr>
              <w:tab/>
              <w:t>п</w:t>
            </w:r>
          </w:p>
        </w:tc>
        <w:tc>
          <w:tcPr>
            <w:tcW w:w="416" w:type="pct"/>
            <w:tcBorders>
              <w:top w:val="single" w:sz="4" w:space="0" w:color="auto"/>
              <w:left w:val="single" w:sz="4" w:space="0" w:color="auto"/>
              <w:bottom w:val="single" w:sz="4" w:space="0" w:color="auto"/>
              <w:right w:val="single" w:sz="4" w:space="0" w:color="auto"/>
            </w:tcBorders>
          </w:tcPr>
          <w:p w14:paraId="5BE51854"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ЛР 10</w:t>
            </w:r>
          </w:p>
        </w:tc>
      </w:tr>
      <w:tr w:rsidR="00D451ED" w:rsidRPr="00D451ED" w14:paraId="64B7EE2E" w14:textId="77777777" w:rsidTr="00A1202A">
        <w:tc>
          <w:tcPr>
            <w:tcW w:w="711" w:type="pct"/>
            <w:tcBorders>
              <w:top w:val="single" w:sz="4" w:space="0" w:color="auto"/>
              <w:left w:val="single" w:sz="4" w:space="0" w:color="auto"/>
              <w:bottom w:val="single" w:sz="4" w:space="0" w:color="auto"/>
              <w:right w:val="single" w:sz="4" w:space="0" w:color="auto"/>
            </w:tcBorders>
          </w:tcPr>
          <w:p w14:paraId="6D1CAAE2"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01.05.-31.05.2022</w:t>
            </w:r>
          </w:p>
        </w:tc>
        <w:tc>
          <w:tcPr>
            <w:tcW w:w="1908" w:type="pct"/>
            <w:tcBorders>
              <w:top w:val="single" w:sz="4" w:space="0" w:color="auto"/>
              <w:left w:val="single" w:sz="4" w:space="0" w:color="auto"/>
              <w:bottom w:val="single" w:sz="4" w:space="0" w:color="auto"/>
              <w:right w:val="single" w:sz="4" w:space="0" w:color="auto"/>
            </w:tcBorders>
          </w:tcPr>
          <w:p w14:paraId="7FD4803B" w14:textId="77777777" w:rsidR="00D451ED" w:rsidRPr="00D451ED" w:rsidRDefault="00D451ED" w:rsidP="00D451ED">
            <w:pPr>
              <w:suppressAutoHyphens/>
              <w:autoSpaceDE w:val="0"/>
              <w:autoSpaceDN w:val="0"/>
              <w:spacing w:after="0" w:line="240" w:lineRule="auto"/>
              <w:jc w:val="both"/>
              <w:rPr>
                <w:rFonts w:ascii="Times New Roman" w:hAnsi="Times New Roman"/>
                <w:bCs/>
                <w:kern w:val="2"/>
                <w:sz w:val="24"/>
                <w:szCs w:val="24"/>
                <w:lang w:eastAsia="ko-KR"/>
              </w:rPr>
            </w:pPr>
            <w:r w:rsidRPr="00D451ED">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D451ED">
              <w:rPr>
                <w:rFonts w:ascii="Times New Roman" w:hAnsi="Times New Roman"/>
                <w:sz w:val="24"/>
                <w:szCs w:val="24"/>
              </w:rPr>
              <w:t>соревнованиях  и</w:t>
            </w:r>
            <w:proofErr w:type="gramEnd"/>
            <w:r w:rsidRPr="00D451ED">
              <w:rPr>
                <w:rFonts w:ascii="Times New Roman" w:hAnsi="Times New Roman"/>
                <w:sz w:val="24"/>
                <w:szCs w:val="24"/>
              </w:rPr>
              <w:t xml:space="preserve"> др.</w:t>
            </w:r>
          </w:p>
        </w:tc>
        <w:tc>
          <w:tcPr>
            <w:tcW w:w="581" w:type="pct"/>
            <w:tcBorders>
              <w:top w:val="single" w:sz="4" w:space="0" w:color="auto"/>
              <w:left w:val="single" w:sz="4" w:space="0" w:color="auto"/>
              <w:bottom w:val="single" w:sz="4" w:space="0" w:color="auto"/>
              <w:right w:val="single" w:sz="4" w:space="0" w:color="auto"/>
            </w:tcBorders>
            <w:hideMark/>
          </w:tcPr>
          <w:p w14:paraId="16485970"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709BD6D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258E801A" w14:textId="77777777" w:rsidR="00D451ED" w:rsidRPr="00D451ED" w:rsidRDefault="00D451ED" w:rsidP="00D451ED">
            <w:pPr>
              <w:suppressAutoHyphens/>
              <w:autoSpaceDE w:val="0"/>
              <w:autoSpaceDN w:val="0"/>
              <w:spacing w:after="0" w:line="240" w:lineRule="auto"/>
              <w:jc w:val="both"/>
              <w:rPr>
                <w:rFonts w:ascii="Times New Roman" w:hAnsi="Times New Roman"/>
                <w:kern w:val="2"/>
                <w:sz w:val="24"/>
                <w:szCs w:val="24"/>
                <w:lang w:eastAsia="ko-KR"/>
              </w:rPr>
            </w:pPr>
            <w:r w:rsidRPr="00D451ED">
              <w:rPr>
                <w:rFonts w:ascii="Times New Roman" w:hAnsi="Times New Roman"/>
                <w:sz w:val="24"/>
                <w:szCs w:val="24"/>
              </w:rPr>
              <w:t xml:space="preserve">  классные </w:t>
            </w:r>
            <w:proofErr w:type="gramStart"/>
            <w:r w:rsidRPr="00D451ED">
              <w:rPr>
                <w:rFonts w:ascii="Times New Roman" w:hAnsi="Times New Roman"/>
                <w:sz w:val="24"/>
                <w:szCs w:val="24"/>
              </w:rPr>
              <w:t xml:space="preserve">руководители,   </w:t>
            </w:r>
            <w:proofErr w:type="gramEnd"/>
            <w:r w:rsidRPr="00D451ED">
              <w:rPr>
                <w:rFonts w:ascii="Times New Roman" w:hAnsi="Times New Roman"/>
                <w:sz w:val="24"/>
                <w:szCs w:val="24"/>
              </w:rPr>
              <w:t xml:space="preserve">  воспитатель, преподаватели физкультуры</w:t>
            </w:r>
          </w:p>
        </w:tc>
        <w:tc>
          <w:tcPr>
            <w:tcW w:w="416" w:type="pct"/>
            <w:tcBorders>
              <w:top w:val="single" w:sz="4" w:space="0" w:color="auto"/>
              <w:left w:val="single" w:sz="4" w:space="0" w:color="auto"/>
              <w:bottom w:val="single" w:sz="4" w:space="0" w:color="auto"/>
              <w:right w:val="single" w:sz="4" w:space="0" w:color="auto"/>
            </w:tcBorders>
            <w:hideMark/>
          </w:tcPr>
          <w:p w14:paraId="66D538B0"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1CECB093"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7</w:t>
            </w:r>
          </w:p>
          <w:p w14:paraId="3F3EBBD0"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8</w:t>
            </w:r>
          </w:p>
        </w:tc>
      </w:tr>
      <w:tr w:rsidR="00D451ED" w:rsidRPr="00D451ED" w14:paraId="54B827D2" w14:textId="77777777" w:rsidTr="00A1202A">
        <w:tc>
          <w:tcPr>
            <w:tcW w:w="5000" w:type="pct"/>
            <w:gridSpan w:val="6"/>
            <w:tcBorders>
              <w:top w:val="single" w:sz="4" w:space="0" w:color="auto"/>
              <w:left w:val="single" w:sz="4" w:space="0" w:color="auto"/>
              <w:bottom w:val="single" w:sz="4" w:space="0" w:color="auto"/>
              <w:right w:val="single" w:sz="4" w:space="0" w:color="auto"/>
            </w:tcBorders>
          </w:tcPr>
          <w:p w14:paraId="7F394FD2" w14:textId="77777777" w:rsidR="00D451ED" w:rsidRPr="00D451ED" w:rsidRDefault="00D451ED" w:rsidP="00D451ED">
            <w:pPr>
              <w:suppressAutoHyphens/>
              <w:autoSpaceDE w:val="0"/>
              <w:autoSpaceDN w:val="0"/>
              <w:spacing w:after="0" w:line="240" w:lineRule="auto"/>
              <w:jc w:val="center"/>
              <w:rPr>
                <w:rFonts w:ascii="Times New Roman" w:hAnsi="Times New Roman"/>
                <w:b/>
                <w:kern w:val="2"/>
                <w:sz w:val="24"/>
                <w:szCs w:val="24"/>
                <w:lang w:eastAsia="ko-KR"/>
              </w:rPr>
            </w:pPr>
            <w:r w:rsidRPr="00D451ED">
              <w:rPr>
                <w:rFonts w:ascii="Times New Roman" w:hAnsi="Times New Roman"/>
                <w:b/>
                <w:kern w:val="2"/>
                <w:sz w:val="24"/>
                <w:szCs w:val="24"/>
                <w:lang w:eastAsia="ko-KR"/>
              </w:rPr>
              <w:t>ИЮНЬ</w:t>
            </w:r>
          </w:p>
        </w:tc>
      </w:tr>
      <w:tr w:rsidR="00D451ED" w:rsidRPr="00D451ED" w14:paraId="44700980" w14:textId="77777777" w:rsidTr="00A1202A">
        <w:tc>
          <w:tcPr>
            <w:tcW w:w="711" w:type="pct"/>
            <w:tcBorders>
              <w:top w:val="single" w:sz="4" w:space="0" w:color="auto"/>
              <w:left w:val="single" w:sz="4" w:space="0" w:color="auto"/>
              <w:bottom w:val="single" w:sz="4" w:space="0" w:color="auto"/>
              <w:right w:val="single" w:sz="4" w:space="0" w:color="auto"/>
            </w:tcBorders>
            <w:hideMark/>
          </w:tcPr>
          <w:p w14:paraId="37DC78EF"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06.06.-08.06.2022</w:t>
            </w:r>
          </w:p>
        </w:tc>
        <w:tc>
          <w:tcPr>
            <w:tcW w:w="1908" w:type="pct"/>
            <w:tcBorders>
              <w:top w:val="single" w:sz="4" w:space="0" w:color="auto"/>
              <w:left w:val="single" w:sz="4" w:space="0" w:color="auto"/>
              <w:bottom w:val="single" w:sz="4" w:space="0" w:color="auto"/>
              <w:right w:val="single" w:sz="4" w:space="0" w:color="auto"/>
            </w:tcBorders>
            <w:hideMark/>
          </w:tcPr>
          <w:p w14:paraId="201833E8" w14:textId="77777777" w:rsidR="00D451ED" w:rsidRPr="00D451ED" w:rsidRDefault="00D451ED" w:rsidP="00D451ED">
            <w:pPr>
              <w:suppressAutoHyphens/>
              <w:autoSpaceDE w:val="0"/>
              <w:autoSpaceDN w:val="0"/>
              <w:spacing w:after="0" w:line="240" w:lineRule="auto"/>
              <w:rPr>
                <w:rFonts w:ascii="Times New Roman" w:hAnsi="Times New Roman"/>
                <w:bCs/>
                <w:kern w:val="2"/>
                <w:sz w:val="24"/>
                <w:szCs w:val="24"/>
                <w:lang w:eastAsia="ko-KR"/>
              </w:rPr>
            </w:pPr>
            <w:r w:rsidRPr="00D451ED">
              <w:rPr>
                <w:rFonts w:ascii="Times New Roman" w:hAnsi="Times New Roman"/>
                <w:bCs/>
                <w:kern w:val="2"/>
                <w:sz w:val="24"/>
                <w:szCs w:val="24"/>
                <w:lang w:eastAsia="ko-KR"/>
              </w:rPr>
              <w:t>Учебные сборы</w:t>
            </w:r>
          </w:p>
        </w:tc>
        <w:tc>
          <w:tcPr>
            <w:tcW w:w="581" w:type="pct"/>
            <w:tcBorders>
              <w:top w:val="single" w:sz="4" w:space="0" w:color="auto"/>
              <w:left w:val="single" w:sz="4" w:space="0" w:color="auto"/>
              <w:bottom w:val="single" w:sz="4" w:space="0" w:color="auto"/>
              <w:right w:val="single" w:sz="4" w:space="0" w:color="auto"/>
            </w:tcBorders>
            <w:hideMark/>
          </w:tcPr>
          <w:p w14:paraId="5B8BFEE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3 курс</w:t>
            </w:r>
          </w:p>
        </w:tc>
        <w:tc>
          <w:tcPr>
            <w:tcW w:w="592" w:type="pct"/>
            <w:tcBorders>
              <w:top w:val="single" w:sz="4" w:space="0" w:color="auto"/>
              <w:left w:val="single" w:sz="4" w:space="0" w:color="auto"/>
              <w:bottom w:val="single" w:sz="4" w:space="0" w:color="auto"/>
              <w:right w:val="single" w:sz="4" w:space="0" w:color="auto"/>
            </w:tcBorders>
            <w:hideMark/>
          </w:tcPr>
          <w:p w14:paraId="24BEE9E4"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4B1FA0F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Преподаватели ОБЖ</w:t>
            </w:r>
          </w:p>
        </w:tc>
        <w:tc>
          <w:tcPr>
            <w:tcW w:w="416" w:type="pct"/>
            <w:tcBorders>
              <w:top w:val="single" w:sz="4" w:space="0" w:color="auto"/>
              <w:left w:val="single" w:sz="4" w:space="0" w:color="auto"/>
              <w:bottom w:val="single" w:sz="4" w:space="0" w:color="auto"/>
              <w:right w:val="single" w:sz="4" w:space="0" w:color="auto"/>
            </w:tcBorders>
            <w:hideMark/>
          </w:tcPr>
          <w:p w14:paraId="176F65CC"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w:t>
            </w:r>
          </w:p>
          <w:p w14:paraId="27A107D2"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67B5CC6B"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7</w:t>
            </w:r>
          </w:p>
        </w:tc>
      </w:tr>
      <w:tr w:rsidR="00D451ED" w:rsidRPr="00D451ED" w14:paraId="64ADDFF5" w14:textId="77777777" w:rsidTr="00A1202A">
        <w:tc>
          <w:tcPr>
            <w:tcW w:w="711" w:type="pct"/>
            <w:tcBorders>
              <w:top w:val="single" w:sz="4" w:space="0" w:color="auto"/>
              <w:left w:val="single" w:sz="4" w:space="0" w:color="auto"/>
              <w:bottom w:val="single" w:sz="4" w:space="0" w:color="auto"/>
              <w:right w:val="single" w:sz="4" w:space="0" w:color="auto"/>
            </w:tcBorders>
          </w:tcPr>
          <w:p w14:paraId="19294B2B"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22.06.2022</w:t>
            </w:r>
          </w:p>
        </w:tc>
        <w:tc>
          <w:tcPr>
            <w:tcW w:w="1908" w:type="pct"/>
            <w:tcBorders>
              <w:top w:val="single" w:sz="4" w:space="0" w:color="auto"/>
              <w:left w:val="single" w:sz="4" w:space="0" w:color="auto"/>
              <w:bottom w:val="single" w:sz="4" w:space="0" w:color="auto"/>
              <w:right w:val="single" w:sz="4" w:space="0" w:color="auto"/>
            </w:tcBorders>
          </w:tcPr>
          <w:p w14:paraId="60357807" w14:textId="77777777" w:rsidR="00D451ED" w:rsidRPr="00D451ED" w:rsidRDefault="00D451ED" w:rsidP="00D451ED">
            <w:pPr>
              <w:suppressAutoHyphens/>
              <w:autoSpaceDE w:val="0"/>
              <w:autoSpaceDN w:val="0"/>
              <w:spacing w:after="0" w:line="240" w:lineRule="auto"/>
              <w:rPr>
                <w:rFonts w:ascii="Times New Roman" w:hAnsi="Times New Roman"/>
                <w:bCs/>
                <w:kern w:val="2"/>
                <w:sz w:val="24"/>
                <w:szCs w:val="24"/>
                <w:lang w:eastAsia="ko-KR"/>
              </w:rPr>
            </w:pPr>
            <w:r w:rsidRPr="00D451ED">
              <w:rPr>
                <w:rFonts w:ascii="Times New Roman" w:hAnsi="Times New Roman"/>
                <w:bCs/>
                <w:kern w:val="2"/>
                <w:sz w:val="24"/>
                <w:szCs w:val="24"/>
                <w:lang w:eastAsia="ko-KR"/>
              </w:rPr>
              <w:t>День памяти и скорби:</w:t>
            </w:r>
          </w:p>
          <w:p w14:paraId="7E4A825A" w14:textId="77777777" w:rsidR="00D451ED" w:rsidRPr="00D451ED" w:rsidRDefault="00D451ED" w:rsidP="00D451ED">
            <w:pPr>
              <w:suppressAutoHyphens/>
              <w:autoSpaceDE w:val="0"/>
              <w:autoSpaceDN w:val="0"/>
              <w:spacing w:after="0" w:line="240" w:lineRule="auto"/>
              <w:rPr>
                <w:rFonts w:ascii="Times New Roman" w:hAnsi="Times New Roman"/>
                <w:bCs/>
                <w:kern w:val="2"/>
                <w:sz w:val="24"/>
                <w:szCs w:val="24"/>
                <w:lang w:eastAsia="ko-KR"/>
              </w:rPr>
            </w:pPr>
            <w:r w:rsidRPr="00D451ED">
              <w:rPr>
                <w:rFonts w:ascii="Times New Roman" w:hAnsi="Times New Roman"/>
                <w:bCs/>
                <w:kern w:val="2"/>
                <w:sz w:val="24"/>
                <w:szCs w:val="24"/>
                <w:lang w:eastAsia="ko-KR"/>
              </w:rPr>
              <w:t xml:space="preserve">- видео-урок «Детство, обожженное войной»; </w:t>
            </w:r>
          </w:p>
          <w:p w14:paraId="0B77A06C" w14:textId="77777777" w:rsidR="00D451ED" w:rsidRPr="00D451ED" w:rsidRDefault="00D451ED" w:rsidP="00D451ED">
            <w:pPr>
              <w:suppressAutoHyphens/>
              <w:autoSpaceDE w:val="0"/>
              <w:autoSpaceDN w:val="0"/>
              <w:spacing w:after="0" w:line="240" w:lineRule="auto"/>
              <w:rPr>
                <w:rFonts w:ascii="Arial" w:hAnsi="Arial" w:cs="Arial"/>
                <w:color w:val="000000"/>
                <w:sz w:val="21"/>
                <w:szCs w:val="21"/>
                <w:shd w:val="clear" w:color="auto" w:fill="FAFAFA"/>
              </w:rPr>
            </w:pPr>
            <w:r w:rsidRPr="00D451ED">
              <w:rPr>
                <w:rFonts w:ascii="Times New Roman" w:hAnsi="Times New Roman"/>
                <w:bCs/>
                <w:kern w:val="2"/>
                <w:sz w:val="24"/>
                <w:szCs w:val="24"/>
                <w:lang w:eastAsia="ko-KR"/>
              </w:rPr>
              <w:t xml:space="preserve">- классный час </w:t>
            </w:r>
            <w:r w:rsidRPr="00D451ED">
              <w:rPr>
                <w:rFonts w:ascii="Times New Roman" w:hAnsi="Times New Roman"/>
                <w:color w:val="000000"/>
                <w:sz w:val="24"/>
                <w:szCs w:val="24"/>
                <w:shd w:val="clear" w:color="auto" w:fill="FAFAFA"/>
              </w:rPr>
              <w:t>«Отчизне - жить и жизни быть»;</w:t>
            </w:r>
            <w:r w:rsidRPr="00D451ED">
              <w:rPr>
                <w:rFonts w:ascii="Arial" w:hAnsi="Arial" w:cs="Arial"/>
                <w:color w:val="000000"/>
                <w:sz w:val="21"/>
                <w:szCs w:val="21"/>
                <w:shd w:val="clear" w:color="auto" w:fill="FAFAFA"/>
              </w:rPr>
              <w:t> </w:t>
            </w:r>
          </w:p>
          <w:p w14:paraId="07520E1A" w14:textId="77777777" w:rsidR="00D451ED" w:rsidRPr="00D451ED" w:rsidRDefault="00D451ED" w:rsidP="00D451ED">
            <w:pPr>
              <w:suppressAutoHyphens/>
              <w:autoSpaceDE w:val="0"/>
              <w:autoSpaceDN w:val="0"/>
              <w:spacing w:after="0" w:line="240" w:lineRule="auto"/>
              <w:jc w:val="both"/>
              <w:rPr>
                <w:rFonts w:ascii="Times New Roman" w:hAnsi="Times New Roman"/>
                <w:bCs/>
                <w:kern w:val="2"/>
                <w:sz w:val="24"/>
                <w:szCs w:val="24"/>
                <w:lang w:eastAsia="ko-KR"/>
              </w:rPr>
            </w:pPr>
            <w:r w:rsidRPr="00D451ED">
              <w:rPr>
                <w:rFonts w:ascii="Arial" w:hAnsi="Arial" w:cs="Arial"/>
                <w:color w:val="000000"/>
                <w:sz w:val="21"/>
                <w:szCs w:val="21"/>
                <w:shd w:val="clear" w:color="auto" w:fill="FAFAFA"/>
              </w:rPr>
              <w:t xml:space="preserve">- </w:t>
            </w:r>
            <w:r w:rsidRPr="00D451ED">
              <w:rPr>
                <w:rFonts w:ascii="Times New Roman" w:hAnsi="Times New Roman"/>
                <w:color w:val="000000"/>
                <w:sz w:val="24"/>
                <w:szCs w:val="24"/>
                <w:shd w:val="clear" w:color="auto" w:fill="FAFAFA"/>
              </w:rPr>
              <w:t>выставка «Я помню первый день войны…» (Солдатские судьбы)</w:t>
            </w:r>
            <w:r w:rsidRPr="00D451ED">
              <w:rPr>
                <w:rFonts w:ascii="Arial" w:hAnsi="Arial" w:cs="Arial"/>
                <w:color w:val="000000"/>
                <w:sz w:val="21"/>
                <w:szCs w:val="21"/>
                <w:shd w:val="clear" w:color="auto" w:fill="FAFAFA"/>
              </w:rPr>
              <w:t xml:space="preserve"> </w:t>
            </w:r>
          </w:p>
        </w:tc>
        <w:tc>
          <w:tcPr>
            <w:tcW w:w="581" w:type="pct"/>
            <w:tcBorders>
              <w:top w:val="single" w:sz="4" w:space="0" w:color="auto"/>
              <w:left w:val="single" w:sz="4" w:space="0" w:color="auto"/>
              <w:bottom w:val="single" w:sz="4" w:space="0" w:color="auto"/>
              <w:right w:val="single" w:sz="4" w:space="0" w:color="auto"/>
            </w:tcBorders>
          </w:tcPr>
          <w:p w14:paraId="71F3BE21"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ED1EB2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tcPr>
          <w:p w14:paraId="4637180D"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 xml:space="preserve"> </w:t>
            </w:r>
            <w:proofErr w:type="spellStart"/>
            <w:r w:rsidRPr="00D451ED">
              <w:rPr>
                <w:rFonts w:ascii="Times New Roman" w:hAnsi="Times New Roman"/>
                <w:sz w:val="24"/>
                <w:szCs w:val="24"/>
              </w:rPr>
              <w:t>Соцпедагог</w:t>
            </w:r>
            <w:proofErr w:type="spellEnd"/>
            <w:r w:rsidRPr="00D451ED">
              <w:rPr>
                <w:rFonts w:ascii="Times New Roman" w:hAnsi="Times New Roman"/>
                <w:sz w:val="24"/>
                <w:szCs w:val="24"/>
              </w:rPr>
              <w:t>,</w:t>
            </w:r>
          </w:p>
          <w:p w14:paraId="4AA27F3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56F8432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w:t>
            </w:r>
          </w:p>
          <w:p w14:paraId="0D3593B4"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2</w:t>
            </w:r>
          </w:p>
          <w:p w14:paraId="5B701404"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75BCBD0F"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tc>
      </w:tr>
      <w:tr w:rsidR="00D451ED" w:rsidRPr="00D451ED" w14:paraId="688A0FA3" w14:textId="77777777" w:rsidTr="00A1202A">
        <w:tc>
          <w:tcPr>
            <w:tcW w:w="711" w:type="pct"/>
            <w:tcBorders>
              <w:top w:val="single" w:sz="4" w:space="0" w:color="auto"/>
              <w:left w:val="single" w:sz="4" w:space="0" w:color="auto"/>
              <w:bottom w:val="single" w:sz="4" w:space="0" w:color="auto"/>
              <w:right w:val="single" w:sz="4" w:space="0" w:color="auto"/>
            </w:tcBorders>
          </w:tcPr>
          <w:p w14:paraId="7D75AF6A"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lastRenderedPageBreak/>
              <w:t>23.06.2022</w:t>
            </w:r>
          </w:p>
        </w:tc>
        <w:tc>
          <w:tcPr>
            <w:tcW w:w="1908" w:type="pct"/>
            <w:tcBorders>
              <w:top w:val="single" w:sz="4" w:space="0" w:color="auto"/>
              <w:left w:val="single" w:sz="4" w:space="0" w:color="auto"/>
              <w:bottom w:val="single" w:sz="4" w:space="0" w:color="auto"/>
              <w:right w:val="single" w:sz="4" w:space="0" w:color="auto"/>
            </w:tcBorders>
            <w:hideMark/>
          </w:tcPr>
          <w:p w14:paraId="26D7678D" w14:textId="77777777" w:rsidR="00D451ED" w:rsidRPr="00D451ED" w:rsidRDefault="00D451ED" w:rsidP="00D451ED">
            <w:pPr>
              <w:suppressAutoHyphens/>
              <w:autoSpaceDE w:val="0"/>
              <w:autoSpaceDN w:val="0"/>
              <w:spacing w:after="0" w:line="240" w:lineRule="auto"/>
              <w:rPr>
                <w:rFonts w:ascii="Times New Roman" w:hAnsi="Times New Roman"/>
                <w:bCs/>
                <w:kern w:val="2"/>
                <w:sz w:val="24"/>
                <w:szCs w:val="24"/>
                <w:lang w:eastAsia="ko-KR"/>
              </w:rPr>
            </w:pPr>
            <w:r w:rsidRPr="00D451ED">
              <w:rPr>
                <w:rFonts w:ascii="Times New Roman" w:hAnsi="Times New Roman"/>
                <w:spacing w:val="-6"/>
                <w:sz w:val="24"/>
                <w:szCs w:val="24"/>
              </w:rPr>
              <w:t>Работа Совета профилактики</w:t>
            </w:r>
            <w:r w:rsidRPr="00D451ED">
              <w:rPr>
                <w:rFonts w:ascii="Times New Roman" w:hAnsi="Times New Roman"/>
                <w:kern w:val="2"/>
                <w:sz w:val="24"/>
                <w:szCs w:val="24"/>
                <w:lang w:eastAsia="ko-KR"/>
              </w:rPr>
              <w:t xml:space="preserve"> правонарушений, Совета общественного поста наркологической профилактики (</w:t>
            </w:r>
            <w:proofErr w:type="spellStart"/>
            <w:r w:rsidRPr="00D451ED">
              <w:rPr>
                <w:rFonts w:ascii="Times New Roman" w:hAnsi="Times New Roman"/>
                <w:kern w:val="2"/>
                <w:sz w:val="24"/>
                <w:szCs w:val="24"/>
                <w:lang w:eastAsia="ko-KR"/>
              </w:rPr>
              <w:t>наркопост</w:t>
            </w:r>
            <w:proofErr w:type="spellEnd"/>
            <w:r w:rsidRPr="00D451ED">
              <w:rPr>
                <w:rFonts w:ascii="Times New Roman" w:hAnsi="Times New Roman"/>
                <w:kern w:val="2"/>
                <w:sz w:val="24"/>
                <w:szCs w:val="24"/>
                <w:lang w:eastAsia="ko-KR"/>
              </w:rPr>
              <w:t>)</w:t>
            </w:r>
          </w:p>
        </w:tc>
        <w:tc>
          <w:tcPr>
            <w:tcW w:w="581" w:type="pct"/>
            <w:tcBorders>
              <w:top w:val="single" w:sz="4" w:space="0" w:color="auto"/>
              <w:left w:val="single" w:sz="4" w:space="0" w:color="auto"/>
              <w:bottom w:val="single" w:sz="4" w:space="0" w:color="auto"/>
              <w:right w:val="single" w:sz="4" w:space="0" w:color="auto"/>
            </w:tcBorders>
            <w:hideMark/>
          </w:tcPr>
          <w:p w14:paraId="30AC5162" w14:textId="77777777" w:rsidR="00D451ED" w:rsidRPr="00D451ED" w:rsidRDefault="00D451ED" w:rsidP="00D451ED">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5DBAE92D"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 xml:space="preserve">По плану </w:t>
            </w:r>
          </w:p>
        </w:tc>
        <w:tc>
          <w:tcPr>
            <w:tcW w:w="792" w:type="pct"/>
            <w:tcBorders>
              <w:top w:val="single" w:sz="4" w:space="0" w:color="auto"/>
              <w:left w:val="single" w:sz="4" w:space="0" w:color="auto"/>
              <w:bottom w:val="single" w:sz="4" w:space="0" w:color="auto"/>
              <w:right w:val="single" w:sz="4" w:space="0" w:color="auto"/>
            </w:tcBorders>
            <w:hideMark/>
          </w:tcPr>
          <w:p w14:paraId="6690559C"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Члены Совета</w:t>
            </w:r>
          </w:p>
        </w:tc>
        <w:tc>
          <w:tcPr>
            <w:tcW w:w="416" w:type="pct"/>
            <w:tcBorders>
              <w:top w:val="single" w:sz="4" w:space="0" w:color="auto"/>
              <w:left w:val="single" w:sz="4" w:space="0" w:color="auto"/>
              <w:bottom w:val="single" w:sz="4" w:space="0" w:color="auto"/>
              <w:right w:val="single" w:sz="4" w:space="0" w:color="auto"/>
            </w:tcBorders>
            <w:hideMark/>
          </w:tcPr>
          <w:p w14:paraId="4A3141F3"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5EBBDFEA"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1148A1B0" w14:textId="77777777" w:rsidTr="00A1202A">
        <w:tc>
          <w:tcPr>
            <w:tcW w:w="711" w:type="pct"/>
            <w:tcBorders>
              <w:top w:val="single" w:sz="4" w:space="0" w:color="auto"/>
              <w:left w:val="single" w:sz="4" w:space="0" w:color="auto"/>
              <w:bottom w:val="single" w:sz="4" w:space="0" w:color="auto"/>
              <w:right w:val="single" w:sz="4" w:space="0" w:color="auto"/>
            </w:tcBorders>
          </w:tcPr>
          <w:p w14:paraId="1386D52E"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26.06.2021</w:t>
            </w:r>
          </w:p>
        </w:tc>
        <w:tc>
          <w:tcPr>
            <w:tcW w:w="1908" w:type="pct"/>
            <w:tcBorders>
              <w:top w:val="single" w:sz="4" w:space="0" w:color="auto"/>
              <w:left w:val="single" w:sz="4" w:space="0" w:color="auto"/>
              <w:bottom w:val="single" w:sz="4" w:space="0" w:color="auto"/>
              <w:right w:val="single" w:sz="4" w:space="0" w:color="auto"/>
            </w:tcBorders>
          </w:tcPr>
          <w:p w14:paraId="36AD0DF1" w14:textId="77777777" w:rsidR="00D451ED" w:rsidRPr="00D451ED" w:rsidRDefault="00D451ED" w:rsidP="00D451ED">
            <w:pPr>
              <w:suppressAutoHyphens/>
              <w:autoSpaceDE w:val="0"/>
              <w:autoSpaceDN w:val="0"/>
              <w:spacing w:after="0" w:line="240" w:lineRule="auto"/>
              <w:rPr>
                <w:rFonts w:ascii="Times New Roman" w:hAnsi="Times New Roman"/>
                <w:spacing w:val="-6"/>
                <w:sz w:val="24"/>
                <w:szCs w:val="24"/>
              </w:rPr>
            </w:pPr>
            <w:r w:rsidRPr="00D451ED">
              <w:rPr>
                <w:rFonts w:ascii="Times New Roman" w:hAnsi="Times New Roman"/>
                <w:spacing w:val="-6"/>
                <w:sz w:val="24"/>
                <w:szCs w:val="24"/>
              </w:rPr>
              <w:t>Операция «Каникулы»</w:t>
            </w:r>
          </w:p>
          <w:p w14:paraId="27FCB44A" w14:textId="77777777" w:rsidR="00D451ED" w:rsidRPr="00D451ED" w:rsidRDefault="00D451ED" w:rsidP="00D451ED">
            <w:pPr>
              <w:suppressAutoHyphens/>
              <w:autoSpaceDE w:val="0"/>
              <w:autoSpaceDN w:val="0"/>
              <w:spacing w:after="0" w:line="240" w:lineRule="auto"/>
              <w:rPr>
                <w:rFonts w:ascii="Times New Roman" w:hAnsi="Times New Roman"/>
                <w:spacing w:val="-6"/>
                <w:sz w:val="24"/>
                <w:szCs w:val="24"/>
              </w:rPr>
            </w:pPr>
            <w:r w:rsidRPr="00D451ED">
              <w:rPr>
                <w:rFonts w:ascii="Times New Roman" w:hAnsi="Times New Roman"/>
                <w:spacing w:val="-6"/>
                <w:sz w:val="24"/>
                <w:szCs w:val="24"/>
              </w:rPr>
              <w:t xml:space="preserve">- соблюдение Комендантского часа, </w:t>
            </w:r>
          </w:p>
          <w:p w14:paraId="249D3747" w14:textId="77777777" w:rsidR="00D451ED" w:rsidRPr="00D451ED" w:rsidRDefault="00D451ED" w:rsidP="00D451ED">
            <w:pPr>
              <w:suppressAutoHyphens/>
              <w:autoSpaceDE w:val="0"/>
              <w:autoSpaceDN w:val="0"/>
              <w:spacing w:after="0" w:line="240" w:lineRule="auto"/>
              <w:rPr>
                <w:rFonts w:ascii="Times New Roman" w:hAnsi="Times New Roman"/>
                <w:spacing w:val="-6"/>
                <w:sz w:val="24"/>
                <w:szCs w:val="24"/>
              </w:rPr>
            </w:pPr>
            <w:r w:rsidRPr="00D451ED">
              <w:rPr>
                <w:rFonts w:ascii="Times New Roman" w:hAnsi="Times New Roman"/>
                <w:spacing w:val="-6"/>
                <w:sz w:val="24"/>
                <w:szCs w:val="24"/>
              </w:rPr>
              <w:t xml:space="preserve">- ответственность родителей </w:t>
            </w:r>
          </w:p>
          <w:p w14:paraId="3E5E61B4" w14:textId="77777777" w:rsidR="00D451ED" w:rsidRPr="00D451ED" w:rsidRDefault="00D451ED" w:rsidP="00D451ED">
            <w:pPr>
              <w:suppressAutoHyphens/>
              <w:autoSpaceDE w:val="0"/>
              <w:autoSpaceDN w:val="0"/>
              <w:spacing w:after="0" w:line="240" w:lineRule="auto"/>
              <w:rPr>
                <w:rFonts w:ascii="Times New Roman" w:hAnsi="Times New Roman"/>
                <w:spacing w:val="-6"/>
                <w:sz w:val="24"/>
                <w:szCs w:val="24"/>
              </w:rPr>
            </w:pPr>
            <w:r w:rsidRPr="00D451ED">
              <w:rPr>
                <w:rFonts w:ascii="Times New Roman" w:hAnsi="Times New Roman"/>
                <w:spacing w:val="-6"/>
                <w:sz w:val="24"/>
                <w:szCs w:val="24"/>
              </w:rPr>
              <w:t>- летняя оздоровительная компания</w:t>
            </w:r>
          </w:p>
        </w:tc>
        <w:tc>
          <w:tcPr>
            <w:tcW w:w="581" w:type="pct"/>
            <w:tcBorders>
              <w:top w:val="single" w:sz="4" w:space="0" w:color="auto"/>
              <w:left w:val="single" w:sz="4" w:space="0" w:color="auto"/>
              <w:bottom w:val="single" w:sz="4" w:space="0" w:color="auto"/>
              <w:right w:val="single" w:sz="4" w:space="0" w:color="auto"/>
            </w:tcBorders>
          </w:tcPr>
          <w:p w14:paraId="45D71819"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67C44B86"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709248B7"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tcPr>
          <w:p w14:paraId="36FC8A0B" w14:textId="77777777" w:rsidR="00D451ED" w:rsidRPr="00D451ED" w:rsidRDefault="00D451ED" w:rsidP="00D451ED">
            <w:pPr>
              <w:widowControl w:val="0"/>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tc>
      </w:tr>
      <w:tr w:rsidR="00D451ED" w:rsidRPr="00D451ED" w14:paraId="11F4304A" w14:textId="77777777" w:rsidTr="00A1202A">
        <w:tc>
          <w:tcPr>
            <w:tcW w:w="711" w:type="pct"/>
            <w:tcBorders>
              <w:top w:val="single" w:sz="4" w:space="0" w:color="auto"/>
              <w:left w:val="single" w:sz="4" w:space="0" w:color="auto"/>
              <w:bottom w:val="single" w:sz="4" w:space="0" w:color="auto"/>
              <w:right w:val="single" w:sz="4" w:space="0" w:color="auto"/>
            </w:tcBorders>
          </w:tcPr>
          <w:p w14:paraId="2A6FA0AD"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29.06.2022</w:t>
            </w:r>
          </w:p>
        </w:tc>
        <w:tc>
          <w:tcPr>
            <w:tcW w:w="1908" w:type="pct"/>
            <w:tcBorders>
              <w:top w:val="single" w:sz="4" w:space="0" w:color="auto"/>
              <w:left w:val="single" w:sz="4" w:space="0" w:color="auto"/>
              <w:bottom w:val="single" w:sz="4" w:space="0" w:color="auto"/>
              <w:right w:val="single" w:sz="4" w:space="0" w:color="auto"/>
            </w:tcBorders>
            <w:hideMark/>
          </w:tcPr>
          <w:p w14:paraId="1773C81E" w14:textId="77777777" w:rsidR="00D451ED" w:rsidRPr="00D451ED" w:rsidRDefault="00D451ED" w:rsidP="00D451ED">
            <w:pPr>
              <w:suppressAutoHyphens/>
              <w:autoSpaceDE w:val="0"/>
              <w:autoSpaceDN w:val="0"/>
              <w:spacing w:after="0" w:line="240" w:lineRule="auto"/>
              <w:rPr>
                <w:rFonts w:ascii="Times New Roman" w:hAnsi="Times New Roman"/>
                <w:bCs/>
                <w:kern w:val="2"/>
                <w:sz w:val="24"/>
                <w:szCs w:val="24"/>
                <w:lang w:eastAsia="ko-KR"/>
              </w:rPr>
            </w:pPr>
            <w:r w:rsidRPr="00D451ED">
              <w:rPr>
                <w:rFonts w:ascii="Times New Roman" w:eastAsia="Symbol" w:hAnsi="Times New Roman"/>
                <w:sz w:val="24"/>
                <w:szCs w:val="24"/>
                <w:highlight w:val="white"/>
              </w:rPr>
              <w:t>Торжественное вручение дипломов</w:t>
            </w:r>
          </w:p>
        </w:tc>
        <w:tc>
          <w:tcPr>
            <w:tcW w:w="581" w:type="pct"/>
            <w:tcBorders>
              <w:top w:val="single" w:sz="4" w:space="0" w:color="auto"/>
              <w:left w:val="single" w:sz="4" w:space="0" w:color="auto"/>
              <w:bottom w:val="single" w:sz="4" w:space="0" w:color="auto"/>
              <w:right w:val="single" w:sz="4" w:space="0" w:color="auto"/>
            </w:tcBorders>
            <w:hideMark/>
          </w:tcPr>
          <w:p w14:paraId="4FD0F460"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sz w:val="24"/>
                <w:szCs w:val="24"/>
              </w:rPr>
              <w:t>4 курс</w:t>
            </w:r>
          </w:p>
        </w:tc>
        <w:tc>
          <w:tcPr>
            <w:tcW w:w="592" w:type="pct"/>
            <w:tcBorders>
              <w:top w:val="single" w:sz="4" w:space="0" w:color="auto"/>
              <w:left w:val="single" w:sz="4" w:space="0" w:color="auto"/>
              <w:bottom w:val="single" w:sz="4" w:space="0" w:color="auto"/>
              <w:right w:val="single" w:sz="4" w:space="0" w:color="auto"/>
            </w:tcBorders>
            <w:hideMark/>
          </w:tcPr>
          <w:p w14:paraId="1E3BD9AC"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 xml:space="preserve">Актовый зал </w:t>
            </w:r>
          </w:p>
        </w:tc>
        <w:tc>
          <w:tcPr>
            <w:tcW w:w="792" w:type="pct"/>
            <w:tcBorders>
              <w:top w:val="single" w:sz="4" w:space="0" w:color="auto"/>
              <w:left w:val="single" w:sz="4" w:space="0" w:color="auto"/>
              <w:bottom w:val="single" w:sz="4" w:space="0" w:color="auto"/>
              <w:right w:val="single" w:sz="4" w:space="0" w:color="auto"/>
            </w:tcBorders>
            <w:hideMark/>
          </w:tcPr>
          <w:p w14:paraId="791A6A4E"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32"/>
                <w:sz w:val="24"/>
                <w:szCs w:val="24"/>
                <w:lang w:eastAsia="x-none"/>
              </w:rPr>
              <w:t xml:space="preserve"> Администрация техникума, кураторы и мастера п/о</w:t>
            </w:r>
          </w:p>
        </w:tc>
        <w:tc>
          <w:tcPr>
            <w:tcW w:w="416" w:type="pct"/>
            <w:tcBorders>
              <w:top w:val="single" w:sz="4" w:space="0" w:color="auto"/>
              <w:left w:val="single" w:sz="4" w:space="0" w:color="auto"/>
              <w:bottom w:val="single" w:sz="4" w:space="0" w:color="auto"/>
              <w:right w:val="single" w:sz="4" w:space="0" w:color="auto"/>
            </w:tcBorders>
            <w:hideMark/>
          </w:tcPr>
          <w:p w14:paraId="056D35D7"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3</w:t>
            </w:r>
          </w:p>
          <w:p w14:paraId="49B72430"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11</w:t>
            </w:r>
          </w:p>
        </w:tc>
      </w:tr>
      <w:tr w:rsidR="00D451ED" w:rsidRPr="00D451ED" w14:paraId="2B016BCD" w14:textId="77777777" w:rsidTr="00A1202A">
        <w:tc>
          <w:tcPr>
            <w:tcW w:w="5000" w:type="pct"/>
            <w:gridSpan w:val="6"/>
            <w:tcBorders>
              <w:top w:val="single" w:sz="4" w:space="0" w:color="auto"/>
              <w:left w:val="single" w:sz="4" w:space="0" w:color="auto"/>
              <w:bottom w:val="single" w:sz="4" w:space="0" w:color="auto"/>
              <w:right w:val="single" w:sz="4" w:space="0" w:color="auto"/>
            </w:tcBorders>
          </w:tcPr>
          <w:p w14:paraId="5FED3B1B" w14:textId="77777777" w:rsidR="00D451ED" w:rsidRPr="00D451ED" w:rsidRDefault="00D451ED" w:rsidP="00D451ED">
            <w:pPr>
              <w:suppressAutoHyphens/>
              <w:autoSpaceDE w:val="0"/>
              <w:autoSpaceDN w:val="0"/>
              <w:spacing w:after="0" w:line="240" w:lineRule="auto"/>
              <w:jc w:val="center"/>
              <w:rPr>
                <w:rFonts w:ascii="Times New Roman" w:hAnsi="Times New Roman"/>
                <w:b/>
                <w:kern w:val="2"/>
                <w:sz w:val="24"/>
                <w:szCs w:val="24"/>
                <w:lang w:eastAsia="ko-KR"/>
              </w:rPr>
            </w:pPr>
            <w:r w:rsidRPr="00D451ED">
              <w:rPr>
                <w:rFonts w:ascii="Times New Roman" w:hAnsi="Times New Roman"/>
                <w:b/>
                <w:kern w:val="2"/>
                <w:sz w:val="24"/>
                <w:szCs w:val="24"/>
                <w:lang w:eastAsia="ko-KR"/>
              </w:rPr>
              <w:t>ИЮЛЬ</w:t>
            </w:r>
          </w:p>
        </w:tc>
      </w:tr>
      <w:tr w:rsidR="00D451ED" w:rsidRPr="00D451ED" w14:paraId="17325DAB" w14:textId="77777777" w:rsidTr="00A1202A">
        <w:tc>
          <w:tcPr>
            <w:tcW w:w="711" w:type="pct"/>
            <w:tcBorders>
              <w:top w:val="single" w:sz="4" w:space="0" w:color="auto"/>
              <w:left w:val="single" w:sz="4" w:space="0" w:color="auto"/>
              <w:bottom w:val="single" w:sz="4" w:space="0" w:color="auto"/>
              <w:right w:val="single" w:sz="4" w:space="0" w:color="auto"/>
            </w:tcBorders>
          </w:tcPr>
          <w:p w14:paraId="70916E03"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08.07.2021</w:t>
            </w:r>
          </w:p>
        </w:tc>
        <w:tc>
          <w:tcPr>
            <w:tcW w:w="1908" w:type="pct"/>
            <w:tcBorders>
              <w:top w:val="single" w:sz="4" w:space="0" w:color="auto"/>
              <w:left w:val="single" w:sz="4" w:space="0" w:color="auto"/>
              <w:bottom w:val="single" w:sz="4" w:space="0" w:color="auto"/>
              <w:right w:val="single" w:sz="4" w:space="0" w:color="auto"/>
            </w:tcBorders>
          </w:tcPr>
          <w:p w14:paraId="1636616D" w14:textId="77777777" w:rsidR="00D451ED" w:rsidRPr="00D451ED" w:rsidRDefault="00D451ED" w:rsidP="00D451ED">
            <w:pPr>
              <w:suppressAutoHyphens/>
              <w:autoSpaceDE w:val="0"/>
              <w:autoSpaceDN w:val="0"/>
              <w:spacing w:after="0" w:line="240" w:lineRule="auto"/>
              <w:rPr>
                <w:rFonts w:ascii="Times New Roman" w:eastAsia="Symbol" w:hAnsi="Times New Roman"/>
                <w:sz w:val="24"/>
                <w:szCs w:val="24"/>
                <w:highlight w:val="white"/>
              </w:rPr>
            </w:pPr>
            <w:r w:rsidRPr="00D451ED">
              <w:rPr>
                <w:rFonts w:ascii="Times New Roman" w:eastAsia="Symbol" w:hAnsi="Times New Roman"/>
                <w:sz w:val="24"/>
                <w:szCs w:val="24"/>
                <w:highlight w:val="white"/>
              </w:rPr>
              <w:t xml:space="preserve">День семьи, любви и верности </w:t>
            </w:r>
          </w:p>
          <w:p w14:paraId="3F4461A6" w14:textId="77777777" w:rsidR="00D451ED" w:rsidRPr="00D451ED" w:rsidRDefault="00D451ED" w:rsidP="00D451ED">
            <w:pPr>
              <w:suppressAutoHyphens/>
              <w:autoSpaceDE w:val="0"/>
              <w:autoSpaceDN w:val="0"/>
              <w:spacing w:after="0" w:line="240" w:lineRule="auto"/>
              <w:rPr>
                <w:rFonts w:ascii="Times New Roman" w:eastAsia="Symbol" w:hAnsi="Times New Roman"/>
                <w:sz w:val="24"/>
                <w:szCs w:val="24"/>
                <w:highlight w:val="white"/>
              </w:rPr>
            </w:pPr>
            <w:r w:rsidRPr="00D451ED">
              <w:rPr>
                <w:rFonts w:ascii="Times New Roman" w:eastAsia="Symbol" w:hAnsi="Times New Roman"/>
                <w:sz w:val="24"/>
                <w:szCs w:val="24"/>
                <w:highlight w:val="white"/>
              </w:rPr>
              <w:t>- фотоконкурс</w:t>
            </w:r>
          </w:p>
        </w:tc>
        <w:tc>
          <w:tcPr>
            <w:tcW w:w="581" w:type="pct"/>
            <w:tcBorders>
              <w:top w:val="single" w:sz="4" w:space="0" w:color="auto"/>
              <w:left w:val="single" w:sz="4" w:space="0" w:color="auto"/>
              <w:bottom w:val="single" w:sz="4" w:space="0" w:color="auto"/>
              <w:right w:val="single" w:sz="4" w:space="0" w:color="auto"/>
            </w:tcBorders>
          </w:tcPr>
          <w:p w14:paraId="3D62E8FC"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1690D08F"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14:paraId="4C9DBC97" w14:textId="77777777" w:rsidR="00D451ED" w:rsidRPr="00D451ED" w:rsidRDefault="00D451ED" w:rsidP="00D451ED">
            <w:pPr>
              <w:suppressAutoHyphens/>
              <w:autoSpaceDE w:val="0"/>
              <w:autoSpaceDN w:val="0"/>
              <w:spacing w:after="0" w:line="240" w:lineRule="auto"/>
              <w:rPr>
                <w:rFonts w:ascii="Times New Roman" w:hAnsi="Times New Roman"/>
                <w:kern w:val="32"/>
                <w:sz w:val="24"/>
                <w:szCs w:val="24"/>
                <w:lang w:eastAsia="x-none"/>
              </w:rPr>
            </w:pPr>
            <w:r w:rsidRPr="00D451ED">
              <w:rPr>
                <w:rFonts w:ascii="Times New Roman" w:hAnsi="Times New Roman"/>
                <w:kern w:val="32"/>
                <w:sz w:val="24"/>
                <w:szCs w:val="24"/>
                <w:lang w:eastAsia="x-none"/>
              </w:rPr>
              <w:t>Педагог-организатор</w:t>
            </w:r>
          </w:p>
          <w:p w14:paraId="5A58C100" w14:textId="77777777" w:rsidR="00D451ED" w:rsidRPr="00D451ED" w:rsidRDefault="00D451ED" w:rsidP="00D451ED">
            <w:pPr>
              <w:suppressAutoHyphens/>
              <w:autoSpaceDE w:val="0"/>
              <w:autoSpaceDN w:val="0"/>
              <w:spacing w:after="0" w:line="240" w:lineRule="auto"/>
              <w:rPr>
                <w:rFonts w:ascii="Times New Roman" w:hAnsi="Times New Roman"/>
                <w:kern w:val="32"/>
                <w:sz w:val="24"/>
                <w:szCs w:val="24"/>
                <w:lang w:eastAsia="x-none"/>
              </w:rPr>
            </w:pPr>
            <w:r w:rsidRPr="00D451ED">
              <w:rPr>
                <w:rFonts w:ascii="Times New Roman" w:hAnsi="Times New Roman"/>
                <w:kern w:val="32"/>
                <w:sz w:val="24"/>
                <w:szCs w:val="24"/>
                <w:lang w:eastAsia="x-none"/>
              </w:rPr>
              <w:t>Мастера п/о</w:t>
            </w:r>
          </w:p>
          <w:p w14:paraId="19F0F62B" w14:textId="77777777" w:rsidR="00D451ED" w:rsidRPr="00D451ED" w:rsidRDefault="00D451ED" w:rsidP="00D451ED">
            <w:pPr>
              <w:suppressAutoHyphens/>
              <w:autoSpaceDE w:val="0"/>
              <w:autoSpaceDN w:val="0"/>
              <w:spacing w:after="0" w:line="240" w:lineRule="auto"/>
              <w:rPr>
                <w:rFonts w:ascii="Times New Roman" w:hAnsi="Times New Roman"/>
                <w:kern w:val="32"/>
                <w:sz w:val="24"/>
                <w:szCs w:val="24"/>
                <w:lang w:eastAsia="x-none"/>
              </w:rPr>
            </w:pPr>
            <w:r w:rsidRPr="00D451ED">
              <w:rPr>
                <w:rFonts w:ascii="Times New Roman" w:hAnsi="Times New Roman"/>
                <w:kern w:val="32"/>
                <w:sz w:val="24"/>
                <w:szCs w:val="24"/>
                <w:lang w:eastAsia="x-none"/>
              </w:rPr>
              <w:t>кураторы</w:t>
            </w:r>
          </w:p>
        </w:tc>
        <w:tc>
          <w:tcPr>
            <w:tcW w:w="416" w:type="pct"/>
            <w:tcBorders>
              <w:top w:val="single" w:sz="4" w:space="0" w:color="auto"/>
              <w:left w:val="single" w:sz="4" w:space="0" w:color="auto"/>
              <w:bottom w:val="single" w:sz="4" w:space="0" w:color="auto"/>
              <w:right w:val="single" w:sz="4" w:space="0" w:color="auto"/>
            </w:tcBorders>
          </w:tcPr>
          <w:p w14:paraId="4C2088F1"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ЛР6</w:t>
            </w:r>
          </w:p>
        </w:tc>
      </w:tr>
      <w:tr w:rsidR="00D451ED" w:rsidRPr="00D451ED" w14:paraId="7416C2E7" w14:textId="77777777" w:rsidTr="00A1202A">
        <w:tc>
          <w:tcPr>
            <w:tcW w:w="5000" w:type="pct"/>
            <w:gridSpan w:val="6"/>
            <w:tcBorders>
              <w:top w:val="single" w:sz="4" w:space="0" w:color="auto"/>
              <w:left w:val="single" w:sz="4" w:space="0" w:color="auto"/>
              <w:bottom w:val="single" w:sz="4" w:space="0" w:color="auto"/>
              <w:right w:val="single" w:sz="4" w:space="0" w:color="auto"/>
            </w:tcBorders>
          </w:tcPr>
          <w:p w14:paraId="024033FB" w14:textId="77777777" w:rsidR="00D451ED" w:rsidRPr="00D451ED" w:rsidRDefault="00D451ED" w:rsidP="00D451ED">
            <w:pPr>
              <w:suppressAutoHyphens/>
              <w:autoSpaceDE w:val="0"/>
              <w:autoSpaceDN w:val="0"/>
              <w:spacing w:after="0" w:line="240" w:lineRule="auto"/>
              <w:jc w:val="center"/>
              <w:rPr>
                <w:rFonts w:ascii="Times New Roman" w:hAnsi="Times New Roman"/>
                <w:b/>
                <w:kern w:val="2"/>
                <w:sz w:val="24"/>
                <w:szCs w:val="24"/>
                <w:lang w:eastAsia="ko-KR"/>
              </w:rPr>
            </w:pPr>
            <w:r w:rsidRPr="00D451ED">
              <w:rPr>
                <w:rFonts w:ascii="Times New Roman" w:hAnsi="Times New Roman"/>
                <w:b/>
                <w:kern w:val="2"/>
                <w:sz w:val="24"/>
                <w:szCs w:val="24"/>
                <w:lang w:eastAsia="ko-KR"/>
              </w:rPr>
              <w:t xml:space="preserve">АВГУСТ </w:t>
            </w:r>
          </w:p>
        </w:tc>
      </w:tr>
      <w:tr w:rsidR="00D451ED" w:rsidRPr="00D451ED" w14:paraId="6C8925D8" w14:textId="77777777" w:rsidTr="00A1202A">
        <w:tc>
          <w:tcPr>
            <w:tcW w:w="711" w:type="pct"/>
            <w:tcBorders>
              <w:top w:val="single" w:sz="4" w:space="0" w:color="auto"/>
              <w:left w:val="single" w:sz="4" w:space="0" w:color="auto"/>
              <w:bottom w:val="single" w:sz="4" w:space="0" w:color="auto"/>
              <w:right w:val="single" w:sz="4" w:space="0" w:color="auto"/>
            </w:tcBorders>
          </w:tcPr>
          <w:p w14:paraId="284003E5"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09.08.2021</w:t>
            </w:r>
          </w:p>
        </w:tc>
        <w:tc>
          <w:tcPr>
            <w:tcW w:w="1908" w:type="pct"/>
            <w:tcBorders>
              <w:top w:val="single" w:sz="4" w:space="0" w:color="auto"/>
              <w:left w:val="single" w:sz="4" w:space="0" w:color="auto"/>
              <w:bottom w:val="single" w:sz="4" w:space="0" w:color="auto"/>
              <w:right w:val="single" w:sz="4" w:space="0" w:color="auto"/>
            </w:tcBorders>
          </w:tcPr>
          <w:p w14:paraId="3AE228DB" w14:textId="77777777" w:rsidR="00D451ED" w:rsidRPr="00D451ED" w:rsidRDefault="00D451ED" w:rsidP="00D451ED">
            <w:pPr>
              <w:suppressAutoHyphens/>
              <w:autoSpaceDE w:val="0"/>
              <w:autoSpaceDN w:val="0"/>
              <w:spacing w:after="0" w:line="240" w:lineRule="auto"/>
              <w:rPr>
                <w:rFonts w:ascii="Times New Roman" w:eastAsia="Symbol" w:hAnsi="Times New Roman"/>
                <w:sz w:val="24"/>
                <w:szCs w:val="24"/>
                <w:highlight w:val="white"/>
              </w:rPr>
            </w:pPr>
            <w:r w:rsidRPr="00D451ED">
              <w:rPr>
                <w:rFonts w:ascii="Times New Roman" w:eastAsia="Symbol" w:hAnsi="Times New Roman"/>
                <w:sz w:val="24"/>
                <w:szCs w:val="24"/>
                <w:highlight w:val="white"/>
              </w:rPr>
              <w:t>Международный день коренных народов</w:t>
            </w:r>
          </w:p>
        </w:tc>
        <w:tc>
          <w:tcPr>
            <w:tcW w:w="581" w:type="pct"/>
            <w:tcBorders>
              <w:top w:val="single" w:sz="4" w:space="0" w:color="auto"/>
              <w:left w:val="single" w:sz="4" w:space="0" w:color="auto"/>
              <w:bottom w:val="single" w:sz="4" w:space="0" w:color="auto"/>
              <w:right w:val="single" w:sz="4" w:space="0" w:color="auto"/>
            </w:tcBorders>
          </w:tcPr>
          <w:p w14:paraId="11462A09"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4BC751E4"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 xml:space="preserve">Социальные сети </w:t>
            </w:r>
          </w:p>
        </w:tc>
        <w:tc>
          <w:tcPr>
            <w:tcW w:w="792" w:type="pct"/>
            <w:tcBorders>
              <w:top w:val="single" w:sz="4" w:space="0" w:color="auto"/>
              <w:left w:val="single" w:sz="4" w:space="0" w:color="auto"/>
              <w:bottom w:val="single" w:sz="4" w:space="0" w:color="auto"/>
              <w:right w:val="single" w:sz="4" w:space="0" w:color="auto"/>
            </w:tcBorders>
          </w:tcPr>
          <w:p w14:paraId="389D81A1" w14:textId="77777777" w:rsidR="00D451ED" w:rsidRPr="00D451ED" w:rsidRDefault="00D451ED" w:rsidP="00D451ED">
            <w:pPr>
              <w:suppressAutoHyphens/>
              <w:autoSpaceDE w:val="0"/>
              <w:autoSpaceDN w:val="0"/>
              <w:spacing w:after="0" w:line="240" w:lineRule="auto"/>
              <w:rPr>
                <w:rFonts w:ascii="Times New Roman" w:hAnsi="Times New Roman"/>
                <w:kern w:val="32"/>
                <w:sz w:val="24"/>
                <w:szCs w:val="24"/>
                <w:lang w:eastAsia="x-none"/>
              </w:rPr>
            </w:pPr>
            <w:r w:rsidRPr="00D451ED">
              <w:rPr>
                <w:rFonts w:ascii="Times New Roman" w:hAnsi="Times New Roman"/>
                <w:kern w:val="32"/>
                <w:sz w:val="24"/>
                <w:szCs w:val="24"/>
                <w:lang w:eastAsia="x-none"/>
              </w:rPr>
              <w:t>Педагог-организатор Мастера п/о кураторы</w:t>
            </w:r>
          </w:p>
        </w:tc>
        <w:tc>
          <w:tcPr>
            <w:tcW w:w="416" w:type="pct"/>
            <w:tcBorders>
              <w:top w:val="single" w:sz="4" w:space="0" w:color="auto"/>
              <w:left w:val="single" w:sz="4" w:space="0" w:color="auto"/>
              <w:bottom w:val="single" w:sz="4" w:space="0" w:color="auto"/>
              <w:right w:val="single" w:sz="4" w:space="0" w:color="auto"/>
            </w:tcBorders>
          </w:tcPr>
          <w:p w14:paraId="0D82C340"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6</w:t>
            </w:r>
          </w:p>
        </w:tc>
      </w:tr>
      <w:tr w:rsidR="00D451ED" w:rsidRPr="00D451ED" w14:paraId="5B72096F" w14:textId="77777777" w:rsidTr="00A1202A">
        <w:tc>
          <w:tcPr>
            <w:tcW w:w="711" w:type="pct"/>
            <w:tcBorders>
              <w:top w:val="single" w:sz="4" w:space="0" w:color="auto"/>
              <w:left w:val="single" w:sz="4" w:space="0" w:color="auto"/>
              <w:bottom w:val="single" w:sz="4" w:space="0" w:color="auto"/>
              <w:right w:val="single" w:sz="4" w:space="0" w:color="auto"/>
            </w:tcBorders>
          </w:tcPr>
          <w:p w14:paraId="647DC721"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14.08.2021</w:t>
            </w:r>
          </w:p>
        </w:tc>
        <w:tc>
          <w:tcPr>
            <w:tcW w:w="1908" w:type="pct"/>
            <w:tcBorders>
              <w:top w:val="single" w:sz="4" w:space="0" w:color="auto"/>
              <w:left w:val="single" w:sz="4" w:space="0" w:color="auto"/>
              <w:bottom w:val="single" w:sz="4" w:space="0" w:color="auto"/>
              <w:right w:val="single" w:sz="4" w:space="0" w:color="auto"/>
            </w:tcBorders>
          </w:tcPr>
          <w:p w14:paraId="484D19F9" w14:textId="77777777" w:rsidR="00D451ED" w:rsidRPr="00D451ED" w:rsidRDefault="00D451ED" w:rsidP="00D451ED">
            <w:pPr>
              <w:suppressAutoHyphens/>
              <w:autoSpaceDE w:val="0"/>
              <w:autoSpaceDN w:val="0"/>
              <w:spacing w:after="0" w:line="240" w:lineRule="auto"/>
              <w:rPr>
                <w:rFonts w:ascii="Times New Roman" w:eastAsia="Symbol" w:hAnsi="Times New Roman"/>
                <w:sz w:val="24"/>
                <w:szCs w:val="24"/>
                <w:highlight w:val="white"/>
              </w:rPr>
            </w:pPr>
            <w:r w:rsidRPr="00D451ED">
              <w:rPr>
                <w:rFonts w:ascii="Times New Roman" w:eastAsia="Symbol" w:hAnsi="Times New Roman"/>
                <w:sz w:val="24"/>
                <w:szCs w:val="24"/>
                <w:highlight w:val="white"/>
              </w:rPr>
              <w:t xml:space="preserve">День Физкультурника </w:t>
            </w:r>
          </w:p>
          <w:p w14:paraId="50EA4F41" w14:textId="77777777" w:rsidR="00D451ED" w:rsidRPr="00D451ED" w:rsidRDefault="00D451ED" w:rsidP="00D451ED">
            <w:pPr>
              <w:suppressAutoHyphens/>
              <w:autoSpaceDE w:val="0"/>
              <w:autoSpaceDN w:val="0"/>
              <w:spacing w:after="0" w:line="240" w:lineRule="auto"/>
              <w:rPr>
                <w:rFonts w:ascii="Times New Roman" w:eastAsia="Symbol" w:hAnsi="Times New Roman"/>
                <w:sz w:val="24"/>
                <w:szCs w:val="24"/>
                <w:highlight w:val="white"/>
              </w:rPr>
            </w:pPr>
            <w:r w:rsidRPr="00D451ED">
              <w:rPr>
                <w:rFonts w:ascii="Times New Roman" w:eastAsia="Symbol" w:hAnsi="Times New Roman"/>
                <w:sz w:val="24"/>
                <w:szCs w:val="24"/>
                <w:highlight w:val="white"/>
              </w:rPr>
              <w:t>- фото студентов, занимающихся спортом</w:t>
            </w:r>
          </w:p>
        </w:tc>
        <w:tc>
          <w:tcPr>
            <w:tcW w:w="581" w:type="pct"/>
            <w:tcBorders>
              <w:top w:val="single" w:sz="4" w:space="0" w:color="auto"/>
              <w:left w:val="single" w:sz="4" w:space="0" w:color="auto"/>
              <w:bottom w:val="single" w:sz="4" w:space="0" w:color="auto"/>
              <w:right w:val="single" w:sz="4" w:space="0" w:color="auto"/>
            </w:tcBorders>
          </w:tcPr>
          <w:p w14:paraId="47EF5CBC"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44C57642"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14:paraId="66569346" w14:textId="77777777" w:rsidR="00D451ED" w:rsidRPr="00D451ED" w:rsidRDefault="00D451ED" w:rsidP="00D451ED">
            <w:r w:rsidRPr="00D451ED">
              <w:rPr>
                <w:rFonts w:ascii="Times New Roman" w:hAnsi="Times New Roman"/>
                <w:kern w:val="32"/>
                <w:sz w:val="24"/>
                <w:szCs w:val="24"/>
                <w:lang w:eastAsia="x-none"/>
              </w:rPr>
              <w:t>Педагог-организатор Мастера п/о кураторы</w:t>
            </w:r>
          </w:p>
        </w:tc>
        <w:tc>
          <w:tcPr>
            <w:tcW w:w="416" w:type="pct"/>
            <w:tcBorders>
              <w:top w:val="single" w:sz="4" w:space="0" w:color="auto"/>
              <w:left w:val="single" w:sz="4" w:space="0" w:color="auto"/>
              <w:bottom w:val="single" w:sz="4" w:space="0" w:color="auto"/>
              <w:right w:val="single" w:sz="4" w:space="0" w:color="auto"/>
            </w:tcBorders>
          </w:tcPr>
          <w:p w14:paraId="225CC15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9</w:t>
            </w:r>
          </w:p>
        </w:tc>
      </w:tr>
      <w:tr w:rsidR="00D451ED" w:rsidRPr="00D451ED" w14:paraId="210CDD93" w14:textId="77777777" w:rsidTr="00A1202A">
        <w:tc>
          <w:tcPr>
            <w:tcW w:w="711" w:type="pct"/>
            <w:tcBorders>
              <w:top w:val="single" w:sz="4" w:space="0" w:color="auto"/>
              <w:left w:val="single" w:sz="4" w:space="0" w:color="auto"/>
              <w:bottom w:val="single" w:sz="4" w:space="0" w:color="auto"/>
              <w:right w:val="single" w:sz="4" w:space="0" w:color="auto"/>
            </w:tcBorders>
          </w:tcPr>
          <w:p w14:paraId="40E0D791"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15.08.2021</w:t>
            </w:r>
          </w:p>
        </w:tc>
        <w:tc>
          <w:tcPr>
            <w:tcW w:w="1908" w:type="pct"/>
            <w:tcBorders>
              <w:top w:val="single" w:sz="4" w:space="0" w:color="auto"/>
              <w:left w:val="single" w:sz="4" w:space="0" w:color="auto"/>
              <w:bottom w:val="single" w:sz="4" w:space="0" w:color="auto"/>
              <w:right w:val="single" w:sz="4" w:space="0" w:color="auto"/>
            </w:tcBorders>
          </w:tcPr>
          <w:p w14:paraId="0CBAB344" w14:textId="77777777" w:rsidR="00D451ED" w:rsidRPr="00D451ED" w:rsidRDefault="00D451ED" w:rsidP="00D451ED">
            <w:pPr>
              <w:suppressAutoHyphens/>
              <w:autoSpaceDE w:val="0"/>
              <w:autoSpaceDN w:val="0"/>
              <w:spacing w:after="0" w:line="240" w:lineRule="auto"/>
              <w:rPr>
                <w:rFonts w:ascii="Times New Roman" w:eastAsia="Symbol" w:hAnsi="Times New Roman"/>
                <w:sz w:val="24"/>
                <w:szCs w:val="24"/>
                <w:highlight w:val="white"/>
              </w:rPr>
            </w:pPr>
            <w:r w:rsidRPr="00D451ED">
              <w:rPr>
                <w:rFonts w:ascii="Times New Roman" w:eastAsia="Symbol" w:hAnsi="Times New Roman"/>
                <w:sz w:val="24"/>
                <w:szCs w:val="24"/>
                <w:highlight w:val="white"/>
              </w:rPr>
              <w:t>День Республики Тыва</w:t>
            </w:r>
          </w:p>
        </w:tc>
        <w:tc>
          <w:tcPr>
            <w:tcW w:w="581" w:type="pct"/>
            <w:tcBorders>
              <w:top w:val="single" w:sz="4" w:space="0" w:color="auto"/>
              <w:left w:val="single" w:sz="4" w:space="0" w:color="auto"/>
              <w:bottom w:val="single" w:sz="4" w:space="0" w:color="auto"/>
              <w:right w:val="single" w:sz="4" w:space="0" w:color="auto"/>
            </w:tcBorders>
          </w:tcPr>
          <w:p w14:paraId="717BE628"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9397E0C" w14:textId="77777777" w:rsidR="00D451ED" w:rsidRPr="00D451ED" w:rsidRDefault="00D451ED" w:rsidP="00D451ED">
            <w:r w:rsidRPr="00D451ED">
              <w:rPr>
                <w:rFonts w:ascii="Times New Roman" w:hAnsi="Times New Roman"/>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14:paraId="6DA57364" w14:textId="77777777" w:rsidR="00D451ED" w:rsidRPr="00D451ED" w:rsidRDefault="00D451ED" w:rsidP="00D451ED">
            <w:r w:rsidRPr="00D451ED">
              <w:rPr>
                <w:rFonts w:ascii="Times New Roman" w:hAnsi="Times New Roman"/>
                <w:kern w:val="32"/>
                <w:sz w:val="24"/>
                <w:szCs w:val="24"/>
                <w:lang w:eastAsia="x-none"/>
              </w:rPr>
              <w:t>Педагог-организатор Мастера п/о кураторы</w:t>
            </w:r>
          </w:p>
        </w:tc>
        <w:tc>
          <w:tcPr>
            <w:tcW w:w="416" w:type="pct"/>
            <w:tcBorders>
              <w:top w:val="single" w:sz="4" w:space="0" w:color="auto"/>
              <w:left w:val="single" w:sz="4" w:space="0" w:color="auto"/>
              <w:bottom w:val="single" w:sz="4" w:space="0" w:color="auto"/>
              <w:right w:val="single" w:sz="4" w:space="0" w:color="auto"/>
            </w:tcBorders>
          </w:tcPr>
          <w:p w14:paraId="7F48A5C8"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tc>
      </w:tr>
      <w:tr w:rsidR="00D451ED" w:rsidRPr="00D451ED" w14:paraId="0CC6F351" w14:textId="77777777" w:rsidTr="00A1202A">
        <w:tc>
          <w:tcPr>
            <w:tcW w:w="711" w:type="pct"/>
            <w:tcBorders>
              <w:top w:val="single" w:sz="4" w:space="0" w:color="auto"/>
              <w:left w:val="single" w:sz="4" w:space="0" w:color="auto"/>
              <w:bottom w:val="single" w:sz="4" w:space="0" w:color="auto"/>
              <w:right w:val="single" w:sz="4" w:space="0" w:color="auto"/>
            </w:tcBorders>
          </w:tcPr>
          <w:p w14:paraId="059D03E2"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lastRenderedPageBreak/>
              <w:t>17.08.2021</w:t>
            </w:r>
          </w:p>
        </w:tc>
        <w:tc>
          <w:tcPr>
            <w:tcW w:w="1908" w:type="pct"/>
            <w:tcBorders>
              <w:top w:val="single" w:sz="4" w:space="0" w:color="auto"/>
              <w:left w:val="single" w:sz="4" w:space="0" w:color="auto"/>
              <w:bottom w:val="single" w:sz="4" w:space="0" w:color="auto"/>
              <w:right w:val="single" w:sz="4" w:space="0" w:color="auto"/>
            </w:tcBorders>
          </w:tcPr>
          <w:p w14:paraId="73AAA068" w14:textId="77777777" w:rsidR="00D451ED" w:rsidRPr="00D451ED" w:rsidRDefault="00D451ED" w:rsidP="00D451ED">
            <w:pPr>
              <w:suppressAutoHyphens/>
              <w:autoSpaceDE w:val="0"/>
              <w:autoSpaceDN w:val="0"/>
              <w:spacing w:after="0" w:line="240" w:lineRule="auto"/>
              <w:rPr>
                <w:rFonts w:ascii="Times New Roman" w:eastAsia="Symbol" w:hAnsi="Times New Roman"/>
                <w:sz w:val="24"/>
                <w:szCs w:val="24"/>
                <w:highlight w:val="white"/>
              </w:rPr>
            </w:pPr>
            <w:r w:rsidRPr="00D451ED">
              <w:rPr>
                <w:rFonts w:ascii="Times New Roman" w:eastAsia="Symbol" w:hAnsi="Times New Roman"/>
                <w:sz w:val="24"/>
                <w:szCs w:val="24"/>
                <w:highlight w:val="white"/>
              </w:rPr>
              <w:t xml:space="preserve">День </w:t>
            </w:r>
            <w:proofErr w:type="spellStart"/>
            <w:r w:rsidRPr="00D451ED">
              <w:rPr>
                <w:rFonts w:ascii="Times New Roman" w:eastAsia="Symbol" w:hAnsi="Times New Roman"/>
                <w:sz w:val="24"/>
                <w:szCs w:val="24"/>
                <w:highlight w:val="white"/>
              </w:rPr>
              <w:t>Хоомея</w:t>
            </w:r>
            <w:proofErr w:type="spellEnd"/>
          </w:p>
        </w:tc>
        <w:tc>
          <w:tcPr>
            <w:tcW w:w="581" w:type="pct"/>
            <w:tcBorders>
              <w:top w:val="single" w:sz="4" w:space="0" w:color="auto"/>
              <w:left w:val="single" w:sz="4" w:space="0" w:color="auto"/>
              <w:bottom w:val="single" w:sz="4" w:space="0" w:color="auto"/>
              <w:right w:val="single" w:sz="4" w:space="0" w:color="auto"/>
            </w:tcBorders>
          </w:tcPr>
          <w:p w14:paraId="73D8B588"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BB91711" w14:textId="77777777" w:rsidR="00D451ED" w:rsidRPr="00D451ED" w:rsidRDefault="00D451ED" w:rsidP="00D451ED">
            <w:r w:rsidRPr="00D451ED">
              <w:rPr>
                <w:rFonts w:ascii="Times New Roman" w:hAnsi="Times New Roman"/>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14:paraId="66B6E055" w14:textId="77777777" w:rsidR="00D451ED" w:rsidRPr="00D451ED" w:rsidRDefault="00D451ED" w:rsidP="00D451ED">
            <w:pPr>
              <w:suppressAutoHyphens/>
              <w:autoSpaceDE w:val="0"/>
              <w:autoSpaceDN w:val="0"/>
              <w:spacing w:after="0" w:line="240" w:lineRule="auto"/>
              <w:rPr>
                <w:rFonts w:ascii="Times New Roman" w:hAnsi="Times New Roman"/>
                <w:kern w:val="32"/>
                <w:sz w:val="24"/>
                <w:szCs w:val="24"/>
                <w:lang w:eastAsia="x-none"/>
              </w:rPr>
            </w:pPr>
            <w:r w:rsidRPr="00D451ED">
              <w:rPr>
                <w:rFonts w:ascii="Times New Roman" w:hAnsi="Times New Roman"/>
                <w:kern w:val="32"/>
                <w:sz w:val="24"/>
                <w:szCs w:val="24"/>
                <w:lang w:eastAsia="x-none"/>
              </w:rPr>
              <w:t>Педагог-организатор</w:t>
            </w:r>
          </w:p>
        </w:tc>
        <w:tc>
          <w:tcPr>
            <w:tcW w:w="416" w:type="pct"/>
            <w:tcBorders>
              <w:top w:val="single" w:sz="4" w:space="0" w:color="auto"/>
              <w:left w:val="single" w:sz="4" w:space="0" w:color="auto"/>
              <w:bottom w:val="single" w:sz="4" w:space="0" w:color="auto"/>
              <w:right w:val="single" w:sz="4" w:space="0" w:color="auto"/>
            </w:tcBorders>
          </w:tcPr>
          <w:p w14:paraId="10C91212"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tc>
      </w:tr>
      <w:tr w:rsidR="00D451ED" w:rsidRPr="00D451ED" w14:paraId="5704D259" w14:textId="77777777" w:rsidTr="00A1202A">
        <w:tc>
          <w:tcPr>
            <w:tcW w:w="711" w:type="pct"/>
            <w:tcBorders>
              <w:top w:val="single" w:sz="4" w:space="0" w:color="auto"/>
              <w:left w:val="single" w:sz="4" w:space="0" w:color="auto"/>
              <w:bottom w:val="single" w:sz="4" w:space="0" w:color="auto"/>
              <w:right w:val="single" w:sz="4" w:space="0" w:color="auto"/>
            </w:tcBorders>
          </w:tcPr>
          <w:p w14:paraId="4771156F" w14:textId="77777777" w:rsidR="00D451ED" w:rsidRPr="00D451ED" w:rsidRDefault="00D451ED" w:rsidP="00D451ED">
            <w:pPr>
              <w:widowControl w:val="0"/>
              <w:autoSpaceDE w:val="0"/>
              <w:autoSpaceDN w:val="0"/>
              <w:spacing w:after="0" w:line="240" w:lineRule="auto"/>
              <w:jc w:val="center"/>
              <w:rPr>
                <w:rFonts w:ascii="Times New Roman" w:hAnsi="Times New Roman"/>
                <w:bCs/>
                <w:kern w:val="2"/>
                <w:sz w:val="24"/>
                <w:szCs w:val="24"/>
                <w:lang w:eastAsia="ko-KR"/>
              </w:rPr>
            </w:pPr>
            <w:r w:rsidRPr="00D451ED">
              <w:rPr>
                <w:rFonts w:ascii="Times New Roman" w:hAnsi="Times New Roman"/>
                <w:bCs/>
                <w:kern w:val="2"/>
                <w:sz w:val="24"/>
                <w:szCs w:val="24"/>
                <w:lang w:eastAsia="ko-KR"/>
              </w:rPr>
              <w:t>22.08.2021</w:t>
            </w:r>
          </w:p>
        </w:tc>
        <w:tc>
          <w:tcPr>
            <w:tcW w:w="1908" w:type="pct"/>
            <w:tcBorders>
              <w:top w:val="single" w:sz="4" w:space="0" w:color="auto"/>
              <w:left w:val="single" w:sz="4" w:space="0" w:color="auto"/>
              <w:bottom w:val="single" w:sz="4" w:space="0" w:color="auto"/>
              <w:right w:val="single" w:sz="4" w:space="0" w:color="auto"/>
            </w:tcBorders>
          </w:tcPr>
          <w:p w14:paraId="58502734" w14:textId="77777777" w:rsidR="00D451ED" w:rsidRPr="00D451ED" w:rsidRDefault="00D451ED" w:rsidP="00D451ED">
            <w:pPr>
              <w:suppressAutoHyphens/>
              <w:autoSpaceDE w:val="0"/>
              <w:autoSpaceDN w:val="0"/>
              <w:spacing w:after="0" w:line="240" w:lineRule="auto"/>
              <w:rPr>
                <w:rFonts w:ascii="Times New Roman" w:eastAsia="Symbol" w:hAnsi="Times New Roman"/>
                <w:sz w:val="24"/>
                <w:szCs w:val="24"/>
                <w:highlight w:val="white"/>
              </w:rPr>
            </w:pPr>
            <w:r w:rsidRPr="00D451ED">
              <w:rPr>
                <w:rFonts w:ascii="Times New Roman" w:eastAsia="Symbol" w:hAnsi="Times New Roman"/>
                <w:sz w:val="24"/>
                <w:szCs w:val="24"/>
                <w:highlight w:val="white"/>
              </w:rPr>
              <w:t>День Государственного Флага Российской Федерации</w:t>
            </w:r>
          </w:p>
        </w:tc>
        <w:tc>
          <w:tcPr>
            <w:tcW w:w="581" w:type="pct"/>
            <w:tcBorders>
              <w:top w:val="single" w:sz="4" w:space="0" w:color="auto"/>
              <w:left w:val="single" w:sz="4" w:space="0" w:color="auto"/>
              <w:bottom w:val="single" w:sz="4" w:space="0" w:color="auto"/>
              <w:right w:val="single" w:sz="4" w:space="0" w:color="auto"/>
            </w:tcBorders>
          </w:tcPr>
          <w:p w14:paraId="15FCD49A" w14:textId="77777777" w:rsidR="00D451ED" w:rsidRPr="00D451ED" w:rsidRDefault="00D451ED" w:rsidP="00D451ED">
            <w:pPr>
              <w:suppressAutoHyphens/>
              <w:autoSpaceDE w:val="0"/>
              <w:autoSpaceDN w:val="0"/>
              <w:spacing w:after="0" w:line="240" w:lineRule="auto"/>
              <w:rPr>
                <w:rFonts w:ascii="Times New Roman" w:hAnsi="Times New Roman"/>
                <w:sz w:val="24"/>
                <w:szCs w:val="24"/>
              </w:rPr>
            </w:pPr>
            <w:r w:rsidRPr="00D451ED">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1F74E234" w14:textId="77777777" w:rsidR="00D451ED" w:rsidRPr="00D451ED" w:rsidRDefault="00D451ED" w:rsidP="00D451ED">
            <w:r w:rsidRPr="00D451ED">
              <w:rPr>
                <w:rFonts w:ascii="Times New Roman" w:hAnsi="Times New Roman"/>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14:paraId="62169897" w14:textId="77777777" w:rsidR="00D451ED" w:rsidRPr="00D451ED" w:rsidRDefault="00D451ED" w:rsidP="00D451ED">
            <w:pPr>
              <w:suppressAutoHyphens/>
              <w:autoSpaceDE w:val="0"/>
              <w:autoSpaceDN w:val="0"/>
              <w:spacing w:after="0" w:line="240" w:lineRule="auto"/>
              <w:rPr>
                <w:rFonts w:ascii="Times New Roman" w:hAnsi="Times New Roman"/>
                <w:kern w:val="32"/>
                <w:sz w:val="24"/>
                <w:szCs w:val="24"/>
                <w:lang w:eastAsia="x-none"/>
              </w:rPr>
            </w:pPr>
            <w:r w:rsidRPr="00D451ED">
              <w:rPr>
                <w:rFonts w:ascii="Times New Roman" w:hAnsi="Times New Roman"/>
                <w:kern w:val="32"/>
                <w:sz w:val="24"/>
                <w:szCs w:val="24"/>
                <w:lang w:eastAsia="x-none"/>
              </w:rPr>
              <w:t>Педагог-организатор Мастера п/о кураторы</w:t>
            </w:r>
          </w:p>
        </w:tc>
        <w:tc>
          <w:tcPr>
            <w:tcW w:w="416" w:type="pct"/>
            <w:tcBorders>
              <w:top w:val="single" w:sz="4" w:space="0" w:color="auto"/>
              <w:left w:val="single" w:sz="4" w:space="0" w:color="auto"/>
              <w:bottom w:val="single" w:sz="4" w:space="0" w:color="auto"/>
              <w:right w:val="single" w:sz="4" w:space="0" w:color="auto"/>
            </w:tcBorders>
          </w:tcPr>
          <w:p w14:paraId="17E8BF6F" w14:textId="77777777" w:rsidR="00D451ED" w:rsidRPr="00D451ED" w:rsidRDefault="00D451ED" w:rsidP="00D451ED">
            <w:pPr>
              <w:suppressAutoHyphens/>
              <w:autoSpaceDE w:val="0"/>
              <w:autoSpaceDN w:val="0"/>
              <w:spacing w:after="0" w:line="240" w:lineRule="auto"/>
              <w:rPr>
                <w:rFonts w:ascii="Times New Roman" w:hAnsi="Times New Roman"/>
                <w:kern w:val="2"/>
                <w:sz w:val="24"/>
                <w:szCs w:val="24"/>
                <w:lang w:eastAsia="ko-KR"/>
              </w:rPr>
            </w:pPr>
            <w:r w:rsidRPr="00D451ED">
              <w:rPr>
                <w:rFonts w:ascii="Times New Roman" w:hAnsi="Times New Roman"/>
                <w:kern w:val="2"/>
                <w:sz w:val="24"/>
                <w:szCs w:val="24"/>
                <w:lang w:eastAsia="ko-KR"/>
              </w:rPr>
              <w:t>ЛР 5</w:t>
            </w:r>
          </w:p>
        </w:tc>
      </w:tr>
      <w:bookmarkEnd w:id="7"/>
    </w:tbl>
    <w:p w14:paraId="6F06960B" w14:textId="77777777" w:rsidR="00D451ED" w:rsidRPr="00D451ED" w:rsidRDefault="00D451ED" w:rsidP="00D451ED">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14:paraId="002B339B" w14:textId="77777777" w:rsidR="00D451ED" w:rsidRPr="005E2DD3" w:rsidRDefault="00D451ED" w:rsidP="00D451ED">
      <w:pPr>
        <w:shd w:val="clear" w:color="auto" w:fill="FFFFFF"/>
        <w:spacing w:after="0" w:line="240" w:lineRule="auto"/>
        <w:ind w:left="-284"/>
        <w:rPr>
          <w:rFonts w:ascii="Times New Roman" w:hAnsi="Times New Roman"/>
          <w:b/>
          <w:color w:val="000000"/>
          <w:sz w:val="24"/>
          <w:szCs w:val="24"/>
        </w:rPr>
      </w:pPr>
      <w:bookmarkStart w:id="8" w:name="_GoBack"/>
      <w:bookmarkEnd w:id="8"/>
    </w:p>
    <w:sectPr w:rsidR="00D451ED" w:rsidRPr="005E2DD3" w:rsidSect="00D451ED">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A8C47" w14:textId="77777777" w:rsidR="003A31B9" w:rsidRDefault="003A31B9" w:rsidP="00BB01B4">
      <w:pPr>
        <w:spacing w:after="0" w:line="240" w:lineRule="auto"/>
      </w:pPr>
      <w:r>
        <w:separator/>
      </w:r>
    </w:p>
  </w:endnote>
  <w:endnote w:type="continuationSeparator" w:id="0">
    <w:p w14:paraId="4EE2E07A" w14:textId="77777777" w:rsidR="003A31B9" w:rsidRDefault="003A31B9" w:rsidP="00BB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YS Tex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FC2AF" w14:textId="77777777" w:rsidR="003A31B9" w:rsidRDefault="003A31B9" w:rsidP="00BB01B4">
      <w:pPr>
        <w:spacing w:after="0" w:line="240" w:lineRule="auto"/>
      </w:pPr>
      <w:r>
        <w:separator/>
      </w:r>
    </w:p>
  </w:footnote>
  <w:footnote w:type="continuationSeparator" w:id="0">
    <w:p w14:paraId="3AED9A4C" w14:textId="77777777" w:rsidR="003A31B9" w:rsidRDefault="003A31B9" w:rsidP="00BB0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1C"/>
    <w:multiLevelType w:val="multilevel"/>
    <w:tmpl w:val="0000001C"/>
    <w:name w:val="WW8Num2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1D"/>
    <w:multiLevelType w:val="multilevel"/>
    <w:tmpl w:val="0000001D"/>
    <w:name w:val="WW8Num2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22"/>
    <w:multiLevelType w:val="multilevel"/>
    <w:tmpl w:val="00000022"/>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0"/>
  </w:num>
  <w:num w:numId="4">
    <w:abstractNumId w:val="29"/>
  </w:num>
  <w:num w:numId="5">
    <w:abstractNumId w:val="9"/>
  </w:num>
  <w:num w:numId="6">
    <w:abstractNumId w:val="14"/>
  </w:num>
  <w:num w:numId="7">
    <w:abstractNumId w:val="20"/>
  </w:num>
  <w:num w:numId="8">
    <w:abstractNumId w:val="11"/>
  </w:num>
  <w:num w:numId="9">
    <w:abstractNumId w:val="18"/>
  </w:num>
  <w:num w:numId="10">
    <w:abstractNumId w:val="30"/>
  </w:num>
  <w:num w:numId="11">
    <w:abstractNumId w:val="16"/>
  </w:num>
  <w:num w:numId="12">
    <w:abstractNumId w:val="26"/>
  </w:num>
  <w:num w:numId="13">
    <w:abstractNumId w:val="25"/>
  </w:num>
  <w:num w:numId="14">
    <w:abstractNumId w:val="27"/>
  </w:num>
  <w:num w:numId="15">
    <w:abstractNumId w:val="15"/>
  </w:num>
  <w:num w:numId="16">
    <w:abstractNumId w:val="19"/>
  </w:num>
  <w:num w:numId="17">
    <w:abstractNumId w:val="31"/>
  </w:num>
  <w:num w:numId="18">
    <w:abstractNumId w:val="13"/>
  </w:num>
  <w:num w:numId="19">
    <w:abstractNumId w:val="12"/>
  </w:num>
  <w:num w:numId="20">
    <w:abstractNumId w:val="24"/>
  </w:num>
  <w:num w:numId="21">
    <w:abstractNumId w:val="17"/>
  </w:num>
  <w:num w:numId="22">
    <w:abstractNumId w:val="23"/>
  </w:num>
  <w:num w:numId="23">
    <w:abstractNumId w:val="21"/>
  </w:num>
  <w:num w:numId="24">
    <w:abstractNumId w:val="21"/>
    <w:lvlOverride w:ilvl="0">
      <w:startOverride w:val="1"/>
    </w:lvlOverride>
    <w:lvlOverride w:ilvl="1"/>
    <w:lvlOverride w:ilvl="2"/>
    <w:lvlOverride w:ilvl="3"/>
    <w:lvlOverride w:ilvl="4"/>
    <w:lvlOverride w:ilvl="5"/>
    <w:lvlOverride w:ilvl="6"/>
    <w:lvlOverride w:ilvl="7"/>
    <w:lvlOverride w:ilvl="8"/>
  </w:num>
  <w:num w:numId="25">
    <w:abstractNumId w:val="29"/>
    <w:lvlOverride w:ilvl="0"/>
    <w:lvlOverride w:ilvl="1"/>
    <w:lvlOverride w:ilvl="2"/>
    <w:lvlOverride w:ilvl="3"/>
    <w:lvlOverride w:ilvl="4"/>
    <w:lvlOverride w:ilvl="5"/>
    <w:lvlOverride w:ilvl="6"/>
    <w:lvlOverride w:ilvl="7"/>
    <w:lvlOverride w:ilvl="8"/>
  </w:num>
  <w:num w:numId="26">
    <w:abstractNumId w:val="8"/>
  </w:num>
  <w:num w:numId="27">
    <w:abstractNumId w:val="0"/>
  </w:num>
  <w:num w:numId="28">
    <w:abstractNumId w:val="2"/>
  </w:num>
  <w:num w:numId="29">
    <w:abstractNumId w:val="1"/>
  </w:num>
  <w:num w:numId="30">
    <w:abstractNumId w:val="3"/>
  </w:num>
  <w:num w:numId="31">
    <w:abstractNumId w:val="4"/>
  </w:num>
  <w:num w:numId="32">
    <w:abstractNumId w:val="5"/>
  </w:num>
  <w:num w:numId="33">
    <w:abstractNumId w:val="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2A"/>
    <w:rsid w:val="003A31B9"/>
    <w:rsid w:val="005E2DD3"/>
    <w:rsid w:val="007D2FD8"/>
    <w:rsid w:val="00BB01B4"/>
    <w:rsid w:val="00D451ED"/>
    <w:rsid w:val="00F35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E70F"/>
  <w15:chartTrackingRefBased/>
  <w15:docId w15:val="{B1041E2C-C413-4C5B-9692-D5FAD560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01B4"/>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D451ED"/>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D451ED"/>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D451ED"/>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D451ED"/>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qFormat/>
    <w:rsid w:val="00BB01B4"/>
    <w:rPr>
      <w:rFonts w:ascii="Times New Roman" w:hAnsi="Times New Roman"/>
      <w:sz w:val="24"/>
      <w:szCs w:val="24"/>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qFormat/>
    <w:rsid w:val="00BB01B4"/>
    <w:pPr>
      <w:spacing w:after="0" w:line="240" w:lineRule="auto"/>
    </w:pPr>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BB01B4"/>
    <w:rPr>
      <w:rFonts w:ascii="Calibri" w:eastAsia="Times New Roman" w:hAnsi="Calibri" w:cs="Times New Roman"/>
      <w:sz w:val="20"/>
      <w:szCs w:val="20"/>
      <w:lang w:eastAsia="ru-RU"/>
    </w:rPr>
  </w:style>
  <w:style w:type="character" w:customStyle="1" w:styleId="a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a3"/>
    <w:locked/>
    <w:rsid w:val="00BB01B4"/>
    <w:rPr>
      <w:rFonts w:ascii="Times New Roman" w:eastAsia="Times New Roman" w:hAnsi="Times New Roman" w:cs="Times New Roman"/>
      <w:sz w:val="24"/>
      <w:szCs w:val="24"/>
      <w:lang w:eastAsia="ru-RU"/>
    </w:rPr>
  </w:style>
  <w:style w:type="table" w:styleId="a7">
    <w:name w:val="Table Grid"/>
    <w:basedOn w:val="a1"/>
    <w:uiPriority w:val="39"/>
    <w:rsid w:val="005E2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
    <w:uiPriority w:val="99"/>
    <w:qFormat/>
    <w:rsid w:val="007D2FD8"/>
    <w:pPr>
      <w:widowControl w:val="0"/>
      <w:autoSpaceDE w:val="0"/>
      <w:autoSpaceDN w:val="0"/>
      <w:adjustRightInd w:val="0"/>
      <w:spacing w:after="0" w:line="317" w:lineRule="exact"/>
    </w:pPr>
    <w:rPr>
      <w:rFonts w:ascii="Times New Roman" w:hAnsi="Times New Roman"/>
      <w:sz w:val="24"/>
      <w:szCs w:val="24"/>
    </w:rPr>
  </w:style>
  <w:style w:type="character" w:customStyle="1" w:styleId="10">
    <w:name w:val="Заголовок 1 Знак"/>
    <w:basedOn w:val="a0"/>
    <w:link w:val="1"/>
    <w:rsid w:val="00D451ED"/>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D451ED"/>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451ED"/>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451ED"/>
    <w:rPr>
      <w:rFonts w:ascii="Times New Roman" w:eastAsia="Times New Roman" w:hAnsi="Times New Roman" w:cs="Times New Roman"/>
      <w:b/>
      <w:bCs/>
      <w:sz w:val="24"/>
      <w:szCs w:val="24"/>
      <w:lang w:val="x-none" w:eastAsia="x-none"/>
    </w:rPr>
  </w:style>
  <w:style w:type="paragraph" w:styleId="a8">
    <w:name w:val="Body Text"/>
    <w:basedOn w:val="a"/>
    <w:link w:val="a9"/>
    <w:uiPriority w:val="99"/>
    <w:rsid w:val="00D451ED"/>
    <w:pPr>
      <w:spacing w:after="0" w:line="240" w:lineRule="auto"/>
    </w:pPr>
    <w:rPr>
      <w:rFonts w:ascii="Times New Roman" w:hAnsi="Times New Roman"/>
      <w:sz w:val="24"/>
      <w:szCs w:val="24"/>
      <w:lang w:val="x-none" w:eastAsia="x-none"/>
    </w:rPr>
  </w:style>
  <w:style w:type="character" w:customStyle="1" w:styleId="a9">
    <w:name w:val="Основной текст Знак"/>
    <w:basedOn w:val="a0"/>
    <w:link w:val="a8"/>
    <w:uiPriority w:val="99"/>
    <w:rsid w:val="00D451ED"/>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D451ED"/>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uiPriority w:val="99"/>
    <w:rsid w:val="00D451ED"/>
    <w:rPr>
      <w:rFonts w:ascii="Times New Roman" w:eastAsia="Times New Roman" w:hAnsi="Times New Roman" w:cs="Times New Roman"/>
      <w:sz w:val="24"/>
      <w:szCs w:val="24"/>
      <w:lang w:val="x-none" w:eastAsia="x-none"/>
    </w:rPr>
  </w:style>
  <w:style w:type="character" w:customStyle="1" w:styleId="blk">
    <w:name w:val="blk"/>
    <w:rsid w:val="00D451ED"/>
  </w:style>
  <w:style w:type="paragraph" w:styleId="aa">
    <w:name w:val="footer"/>
    <w:aliases w:val="Нижний колонтитул Знак Знак Знак,Нижний колонтитул1,Нижний колонтитул Знак Знак"/>
    <w:basedOn w:val="a"/>
    <w:link w:val="ab"/>
    <w:uiPriority w:val="99"/>
    <w:rsid w:val="00D451ED"/>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D451ED"/>
    <w:rPr>
      <w:rFonts w:ascii="Times New Roman" w:eastAsia="Times New Roman" w:hAnsi="Times New Roman" w:cs="Times New Roman"/>
      <w:sz w:val="24"/>
      <w:szCs w:val="24"/>
      <w:lang w:val="x-none" w:eastAsia="x-none"/>
    </w:rPr>
  </w:style>
  <w:style w:type="character" w:styleId="ac">
    <w:name w:val="page number"/>
    <w:rsid w:val="00D451ED"/>
    <w:rPr>
      <w:rFonts w:cs="Times New Roman"/>
    </w:rPr>
  </w:style>
  <w:style w:type="character" w:styleId="ad">
    <w:name w:val="footnote reference"/>
    <w:uiPriority w:val="99"/>
    <w:rsid w:val="00D451ED"/>
    <w:rPr>
      <w:rFonts w:cs="Times New Roman"/>
      <w:vertAlign w:val="superscript"/>
    </w:rPr>
  </w:style>
  <w:style w:type="paragraph" w:styleId="23">
    <w:name w:val="List 2"/>
    <w:basedOn w:val="a"/>
    <w:uiPriority w:val="99"/>
    <w:rsid w:val="00D451ED"/>
    <w:pPr>
      <w:spacing w:before="120" w:after="120" w:line="240" w:lineRule="auto"/>
      <w:ind w:left="720" w:hanging="360"/>
      <w:jc w:val="both"/>
    </w:pPr>
    <w:rPr>
      <w:rFonts w:ascii="Arial" w:eastAsia="Batang" w:hAnsi="Arial"/>
      <w:sz w:val="20"/>
      <w:szCs w:val="24"/>
      <w:lang w:eastAsia="ko-KR"/>
    </w:rPr>
  </w:style>
  <w:style w:type="character" w:styleId="ae">
    <w:name w:val="Hyperlink"/>
    <w:uiPriority w:val="99"/>
    <w:rsid w:val="00D451ED"/>
    <w:rPr>
      <w:rFonts w:cs="Times New Roman"/>
      <w:color w:val="0000FF"/>
      <w:u w:val="single"/>
    </w:rPr>
  </w:style>
  <w:style w:type="paragraph" w:styleId="11">
    <w:name w:val="toc 1"/>
    <w:basedOn w:val="a"/>
    <w:next w:val="a"/>
    <w:autoRedefine/>
    <w:uiPriority w:val="39"/>
    <w:rsid w:val="00D451ED"/>
    <w:pPr>
      <w:spacing w:before="240" w:after="120" w:line="240" w:lineRule="auto"/>
    </w:pPr>
    <w:rPr>
      <w:rFonts w:cs="Calibri"/>
      <w:b/>
      <w:bCs/>
      <w:sz w:val="20"/>
      <w:szCs w:val="20"/>
    </w:rPr>
  </w:style>
  <w:style w:type="paragraph" w:styleId="24">
    <w:name w:val="toc 2"/>
    <w:basedOn w:val="a"/>
    <w:next w:val="a"/>
    <w:autoRedefine/>
    <w:uiPriority w:val="39"/>
    <w:rsid w:val="00D451ED"/>
    <w:pPr>
      <w:spacing w:before="120" w:after="0" w:line="240" w:lineRule="auto"/>
      <w:ind w:left="240"/>
    </w:pPr>
    <w:rPr>
      <w:rFonts w:cs="Calibri"/>
      <w:i/>
      <w:iCs/>
      <w:sz w:val="20"/>
      <w:szCs w:val="20"/>
    </w:rPr>
  </w:style>
  <w:style w:type="paragraph" w:styleId="31">
    <w:name w:val="toc 3"/>
    <w:basedOn w:val="a"/>
    <w:next w:val="a"/>
    <w:autoRedefine/>
    <w:uiPriority w:val="39"/>
    <w:rsid w:val="00D451ED"/>
    <w:pPr>
      <w:spacing w:after="0" w:line="240" w:lineRule="auto"/>
      <w:ind w:left="480"/>
    </w:pPr>
    <w:rPr>
      <w:rFonts w:ascii="Times New Roman" w:hAnsi="Times New Roman"/>
      <w:sz w:val="28"/>
      <w:szCs w:val="28"/>
    </w:rPr>
  </w:style>
  <w:style w:type="character" w:customStyle="1" w:styleId="FootnoteTextChar">
    <w:name w:val="Footnote Text Char"/>
    <w:locked/>
    <w:rsid w:val="00D451ED"/>
    <w:rPr>
      <w:rFonts w:ascii="Times New Roman" w:hAnsi="Times New Roman"/>
      <w:sz w:val="20"/>
      <w:lang w:val="x-none" w:eastAsia="ru-RU"/>
    </w:rPr>
  </w:style>
  <w:style w:type="paragraph" w:styleId="af">
    <w:name w:val="List Paragraph"/>
    <w:aliases w:val="Содержание. 2 уровень"/>
    <w:basedOn w:val="a"/>
    <w:link w:val="af0"/>
    <w:uiPriority w:val="34"/>
    <w:qFormat/>
    <w:rsid w:val="00D451ED"/>
    <w:pPr>
      <w:spacing w:before="120" w:after="120" w:line="240" w:lineRule="auto"/>
      <w:ind w:left="708"/>
    </w:pPr>
    <w:rPr>
      <w:rFonts w:ascii="Times New Roman" w:hAnsi="Times New Roman"/>
      <w:sz w:val="24"/>
      <w:szCs w:val="24"/>
      <w:lang w:val="x-none" w:eastAsia="x-none"/>
    </w:rPr>
  </w:style>
  <w:style w:type="character" w:customStyle="1" w:styleId="af0">
    <w:name w:val="Абзац списка Знак"/>
    <w:aliases w:val="Содержание. 2 уровень Знак"/>
    <w:link w:val="af"/>
    <w:uiPriority w:val="34"/>
    <w:qFormat/>
    <w:locked/>
    <w:rsid w:val="00D451ED"/>
    <w:rPr>
      <w:rFonts w:ascii="Times New Roman" w:eastAsia="Times New Roman" w:hAnsi="Times New Roman" w:cs="Times New Roman"/>
      <w:sz w:val="24"/>
      <w:szCs w:val="24"/>
      <w:lang w:val="x-none" w:eastAsia="x-none"/>
    </w:rPr>
  </w:style>
  <w:style w:type="character" w:styleId="af1">
    <w:name w:val="Emphasis"/>
    <w:uiPriority w:val="20"/>
    <w:qFormat/>
    <w:rsid w:val="00D451ED"/>
    <w:rPr>
      <w:rFonts w:cs="Times New Roman"/>
      <w:i/>
    </w:rPr>
  </w:style>
  <w:style w:type="paragraph" w:styleId="af2">
    <w:name w:val="Balloon Text"/>
    <w:basedOn w:val="a"/>
    <w:link w:val="af3"/>
    <w:uiPriority w:val="99"/>
    <w:rsid w:val="00D451ED"/>
    <w:pPr>
      <w:spacing w:after="0" w:line="240" w:lineRule="auto"/>
    </w:pPr>
    <w:rPr>
      <w:rFonts w:ascii="Segoe UI" w:hAnsi="Segoe UI"/>
      <w:sz w:val="18"/>
      <w:szCs w:val="18"/>
      <w:lang w:val="x-none" w:eastAsia="x-none"/>
    </w:rPr>
  </w:style>
  <w:style w:type="character" w:customStyle="1" w:styleId="af3">
    <w:name w:val="Текст выноски Знак"/>
    <w:basedOn w:val="a0"/>
    <w:link w:val="af2"/>
    <w:uiPriority w:val="99"/>
    <w:rsid w:val="00D451ED"/>
    <w:rPr>
      <w:rFonts w:ascii="Segoe UI" w:eastAsia="Times New Roman" w:hAnsi="Segoe UI" w:cs="Times New Roman"/>
      <w:sz w:val="18"/>
      <w:szCs w:val="18"/>
      <w:lang w:val="x-none" w:eastAsia="x-none"/>
    </w:rPr>
  </w:style>
  <w:style w:type="paragraph" w:customStyle="1" w:styleId="ConsPlusNormal">
    <w:name w:val="ConsPlusNormal"/>
    <w:uiPriority w:val="99"/>
    <w:rsid w:val="00D451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
    <w:link w:val="af5"/>
    <w:uiPriority w:val="99"/>
    <w:unhideWhenUsed/>
    <w:rsid w:val="00D451ED"/>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5">
    <w:name w:val="Верхний колонтитул Знак"/>
    <w:basedOn w:val="a0"/>
    <w:link w:val="af4"/>
    <w:uiPriority w:val="99"/>
    <w:rsid w:val="00D451ED"/>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D451ED"/>
    <w:rPr>
      <w:rFonts w:cs="Times New Roman"/>
      <w:sz w:val="20"/>
      <w:szCs w:val="20"/>
    </w:rPr>
  </w:style>
  <w:style w:type="paragraph" w:styleId="af6">
    <w:name w:val="annotation text"/>
    <w:basedOn w:val="a"/>
    <w:link w:val="af7"/>
    <w:uiPriority w:val="99"/>
    <w:unhideWhenUsed/>
    <w:rsid w:val="00D451ED"/>
    <w:pPr>
      <w:spacing w:after="0" w:line="240" w:lineRule="auto"/>
    </w:pPr>
    <w:rPr>
      <w:sz w:val="20"/>
      <w:szCs w:val="20"/>
      <w:lang w:val="x-none" w:eastAsia="x-none"/>
    </w:rPr>
  </w:style>
  <w:style w:type="character" w:customStyle="1" w:styleId="af7">
    <w:name w:val="Текст примечания Знак"/>
    <w:basedOn w:val="a0"/>
    <w:link w:val="af6"/>
    <w:uiPriority w:val="99"/>
    <w:rsid w:val="00D451ED"/>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D451ED"/>
    <w:rPr>
      <w:rFonts w:cs="Times New Roman"/>
      <w:sz w:val="20"/>
      <w:szCs w:val="20"/>
    </w:rPr>
  </w:style>
  <w:style w:type="character" w:customStyle="1" w:styleId="111">
    <w:name w:val="Тема примечания Знак11"/>
    <w:uiPriority w:val="99"/>
    <w:rsid w:val="00D451ED"/>
    <w:rPr>
      <w:rFonts w:cs="Times New Roman"/>
      <w:b/>
      <w:bCs/>
      <w:sz w:val="20"/>
      <w:szCs w:val="20"/>
    </w:rPr>
  </w:style>
  <w:style w:type="paragraph" w:styleId="af8">
    <w:name w:val="annotation subject"/>
    <w:basedOn w:val="af6"/>
    <w:next w:val="af6"/>
    <w:link w:val="af9"/>
    <w:uiPriority w:val="99"/>
    <w:unhideWhenUsed/>
    <w:rsid w:val="00D451ED"/>
    <w:rPr>
      <w:rFonts w:ascii="Times New Roman" w:hAnsi="Times New Roman"/>
      <w:b/>
      <w:bCs/>
    </w:rPr>
  </w:style>
  <w:style w:type="character" w:customStyle="1" w:styleId="af9">
    <w:name w:val="Тема примечания Знак"/>
    <w:basedOn w:val="af7"/>
    <w:link w:val="af8"/>
    <w:uiPriority w:val="99"/>
    <w:rsid w:val="00D451ED"/>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D451ED"/>
    <w:rPr>
      <w:rFonts w:cs="Times New Roman"/>
      <w:b/>
      <w:bCs/>
      <w:sz w:val="20"/>
      <w:szCs w:val="20"/>
    </w:rPr>
  </w:style>
  <w:style w:type="paragraph" w:styleId="25">
    <w:name w:val="Body Text Indent 2"/>
    <w:basedOn w:val="a"/>
    <w:link w:val="26"/>
    <w:uiPriority w:val="99"/>
    <w:rsid w:val="00D451ED"/>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uiPriority w:val="99"/>
    <w:rsid w:val="00D451ED"/>
    <w:rPr>
      <w:rFonts w:ascii="Times New Roman" w:eastAsia="Times New Roman" w:hAnsi="Times New Roman" w:cs="Times New Roman"/>
      <w:sz w:val="24"/>
      <w:szCs w:val="24"/>
      <w:lang w:val="x-none" w:eastAsia="x-none"/>
    </w:rPr>
  </w:style>
  <w:style w:type="character" w:customStyle="1" w:styleId="apple-converted-space">
    <w:name w:val="apple-converted-space"/>
    <w:rsid w:val="00D451ED"/>
  </w:style>
  <w:style w:type="character" w:customStyle="1" w:styleId="afa">
    <w:name w:val="Цветовое выделение"/>
    <w:uiPriority w:val="99"/>
    <w:rsid w:val="00D451ED"/>
    <w:rPr>
      <w:b/>
      <w:color w:val="26282F"/>
    </w:rPr>
  </w:style>
  <w:style w:type="character" w:customStyle="1" w:styleId="afb">
    <w:name w:val="Гипертекстовая ссылка"/>
    <w:uiPriority w:val="99"/>
    <w:rsid w:val="00D451ED"/>
    <w:rPr>
      <w:b/>
      <w:color w:val="106BBE"/>
    </w:rPr>
  </w:style>
  <w:style w:type="character" w:customStyle="1" w:styleId="afc">
    <w:name w:val="Активная гипертекстовая ссылка"/>
    <w:uiPriority w:val="99"/>
    <w:rsid w:val="00D451ED"/>
    <w:rPr>
      <w:b/>
      <w:color w:val="106BBE"/>
      <w:u w:val="single"/>
    </w:rPr>
  </w:style>
  <w:style w:type="paragraph" w:customStyle="1" w:styleId="afd">
    <w:name w:val="Внимание"/>
    <w:basedOn w:val="a"/>
    <w:next w:val="a"/>
    <w:uiPriority w:val="99"/>
    <w:rsid w:val="00D451ED"/>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e">
    <w:name w:val="Внимание: криминал!!"/>
    <w:basedOn w:val="afd"/>
    <w:next w:val="a"/>
    <w:uiPriority w:val="99"/>
    <w:rsid w:val="00D451ED"/>
  </w:style>
  <w:style w:type="paragraph" w:customStyle="1" w:styleId="aff">
    <w:name w:val="Внимание: недобросовестность!"/>
    <w:basedOn w:val="afd"/>
    <w:next w:val="a"/>
    <w:uiPriority w:val="99"/>
    <w:rsid w:val="00D451ED"/>
  </w:style>
  <w:style w:type="character" w:customStyle="1" w:styleId="aff0">
    <w:name w:val="Выделение для Базового Поиска"/>
    <w:uiPriority w:val="99"/>
    <w:rsid w:val="00D451ED"/>
    <w:rPr>
      <w:b/>
      <w:color w:val="0058A9"/>
    </w:rPr>
  </w:style>
  <w:style w:type="character" w:customStyle="1" w:styleId="aff1">
    <w:name w:val="Выделение для Базового Поиска (курсив)"/>
    <w:uiPriority w:val="99"/>
    <w:rsid w:val="00D451ED"/>
    <w:rPr>
      <w:b/>
      <w:i/>
      <w:color w:val="0058A9"/>
    </w:rPr>
  </w:style>
  <w:style w:type="paragraph" w:customStyle="1" w:styleId="aff2">
    <w:name w:val="Дочерний элемент списка"/>
    <w:basedOn w:val="a"/>
    <w:next w:val="a"/>
    <w:uiPriority w:val="99"/>
    <w:rsid w:val="00D451ED"/>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3">
    <w:name w:val="Основное меню (преемственное)"/>
    <w:basedOn w:val="a"/>
    <w:next w:val="a"/>
    <w:uiPriority w:val="99"/>
    <w:rsid w:val="00D451ED"/>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3"/>
    <w:next w:val="a"/>
    <w:uiPriority w:val="99"/>
    <w:rsid w:val="00D451ED"/>
    <w:rPr>
      <w:b/>
      <w:bCs/>
      <w:color w:val="0058A9"/>
      <w:shd w:val="clear" w:color="auto" w:fill="ECE9D8"/>
    </w:rPr>
  </w:style>
  <w:style w:type="paragraph" w:customStyle="1" w:styleId="aff4">
    <w:name w:val="Заголовок группы контролов"/>
    <w:basedOn w:val="a"/>
    <w:next w:val="a"/>
    <w:uiPriority w:val="99"/>
    <w:rsid w:val="00D451ED"/>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5">
    <w:name w:val="Заголовок для информации об изменениях"/>
    <w:basedOn w:val="1"/>
    <w:next w:val="a"/>
    <w:uiPriority w:val="99"/>
    <w:rsid w:val="00D451ED"/>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
    <w:next w:val="a"/>
    <w:uiPriority w:val="99"/>
    <w:rsid w:val="00D451ED"/>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7">
    <w:name w:val="Заголовок своего сообщения"/>
    <w:uiPriority w:val="99"/>
    <w:rsid w:val="00D451ED"/>
    <w:rPr>
      <w:b/>
      <w:color w:val="26282F"/>
    </w:rPr>
  </w:style>
  <w:style w:type="paragraph" w:customStyle="1" w:styleId="aff8">
    <w:name w:val="Заголовок статьи"/>
    <w:basedOn w:val="a"/>
    <w:next w:val="a"/>
    <w:uiPriority w:val="99"/>
    <w:rsid w:val="00D451ED"/>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9">
    <w:name w:val="Заголовок чужого сообщения"/>
    <w:uiPriority w:val="99"/>
    <w:rsid w:val="00D451ED"/>
    <w:rPr>
      <w:b/>
      <w:color w:val="FF0000"/>
    </w:rPr>
  </w:style>
  <w:style w:type="paragraph" w:customStyle="1" w:styleId="affa">
    <w:name w:val="Заголовок ЭР (левое окно)"/>
    <w:basedOn w:val="a"/>
    <w:next w:val="a"/>
    <w:uiPriority w:val="99"/>
    <w:rsid w:val="00D451ED"/>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b">
    <w:name w:val="Заголовок ЭР (правое окно)"/>
    <w:basedOn w:val="affa"/>
    <w:next w:val="a"/>
    <w:uiPriority w:val="99"/>
    <w:rsid w:val="00D451ED"/>
    <w:pPr>
      <w:spacing w:after="0"/>
      <w:jc w:val="left"/>
    </w:pPr>
  </w:style>
  <w:style w:type="paragraph" w:customStyle="1" w:styleId="affc">
    <w:name w:val="Интерактивный заголовок"/>
    <w:basedOn w:val="14"/>
    <w:next w:val="a"/>
    <w:uiPriority w:val="99"/>
    <w:rsid w:val="00D451ED"/>
    <w:rPr>
      <w:u w:val="single"/>
    </w:rPr>
  </w:style>
  <w:style w:type="paragraph" w:customStyle="1" w:styleId="affd">
    <w:name w:val="Текст информации об изменениях"/>
    <w:basedOn w:val="a"/>
    <w:next w:val="a"/>
    <w:uiPriority w:val="99"/>
    <w:rsid w:val="00D451ED"/>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e">
    <w:name w:val="Информация об изменениях"/>
    <w:basedOn w:val="affd"/>
    <w:next w:val="a"/>
    <w:uiPriority w:val="99"/>
    <w:rsid w:val="00D451ED"/>
    <w:pPr>
      <w:spacing w:before="180"/>
      <w:ind w:left="360" w:right="360" w:firstLine="0"/>
    </w:pPr>
    <w:rPr>
      <w:shd w:val="clear" w:color="auto" w:fill="EAEFED"/>
    </w:rPr>
  </w:style>
  <w:style w:type="paragraph" w:customStyle="1" w:styleId="afff">
    <w:name w:val="Текст (справка)"/>
    <w:basedOn w:val="a"/>
    <w:next w:val="a"/>
    <w:uiPriority w:val="99"/>
    <w:rsid w:val="00D451ED"/>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0">
    <w:name w:val="Комментарий"/>
    <w:basedOn w:val="afff"/>
    <w:next w:val="a"/>
    <w:uiPriority w:val="99"/>
    <w:rsid w:val="00D451ED"/>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D451ED"/>
    <w:rPr>
      <w:i/>
      <w:iCs/>
    </w:rPr>
  </w:style>
  <w:style w:type="paragraph" w:customStyle="1" w:styleId="afff2">
    <w:name w:val="Текст (лев. подпись)"/>
    <w:basedOn w:val="a"/>
    <w:next w:val="a"/>
    <w:uiPriority w:val="99"/>
    <w:rsid w:val="00D451ED"/>
    <w:pPr>
      <w:widowControl w:val="0"/>
      <w:autoSpaceDE w:val="0"/>
      <w:autoSpaceDN w:val="0"/>
      <w:adjustRightInd w:val="0"/>
      <w:spacing w:after="0" w:line="360" w:lineRule="auto"/>
    </w:pPr>
    <w:rPr>
      <w:rFonts w:ascii="Times New Roman" w:hAnsi="Times New Roman"/>
      <w:sz w:val="24"/>
      <w:szCs w:val="24"/>
    </w:rPr>
  </w:style>
  <w:style w:type="paragraph" w:customStyle="1" w:styleId="afff3">
    <w:name w:val="Колонтитул (левый)"/>
    <w:basedOn w:val="afff2"/>
    <w:next w:val="a"/>
    <w:uiPriority w:val="99"/>
    <w:rsid w:val="00D451ED"/>
    <w:rPr>
      <w:sz w:val="14"/>
      <w:szCs w:val="14"/>
    </w:rPr>
  </w:style>
  <w:style w:type="paragraph" w:customStyle="1" w:styleId="afff4">
    <w:name w:val="Текст (прав. подпись)"/>
    <w:basedOn w:val="a"/>
    <w:next w:val="a"/>
    <w:uiPriority w:val="99"/>
    <w:rsid w:val="00D451ED"/>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5">
    <w:name w:val="Колонтитул (правый)"/>
    <w:basedOn w:val="afff4"/>
    <w:next w:val="a"/>
    <w:uiPriority w:val="99"/>
    <w:rsid w:val="00D451ED"/>
    <w:rPr>
      <w:sz w:val="14"/>
      <w:szCs w:val="14"/>
    </w:rPr>
  </w:style>
  <w:style w:type="paragraph" w:customStyle="1" w:styleId="afff6">
    <w:name w:val="Комментарий пользователя"/>
    <w:basedOn w:val="afff0"/>
    <w:next w:val="a"/>
    <w:uiPriority w:val="99"/>
    <w:rsid w:val="00D451ED"/>
    <w:pPr>
      <w:jc w:val="left"/>
    </w:pPr>
    <w:rPr>
      <w:shd w:val="clear" w:color="auto" w:fill="FFDFE0"/>
    </w:rPr>
  </w:style>
  <w:style w:type="paragraph" w:customStyle="1" w:styleId="afff7">
    <w:name w:val="Куда обратиться?"/>
    <w:basedOn w:val="afd"/>
    <w:next w:val="a"/>
    <w:uiPriority w:val="99"/>
    <w:rsid w:val="00D451ED"/>
  </w:style>
  <w:style w:type="paragraph" w:customStyle="1" w:styleId="afff8">
    <w:name w:val="Моноширинный"/>
    <w:basedOn w:val="a"/>
    <w:next w:val="a"/>
    <w:uiPriority w:val="99"/>
    <w:rsid w:val="00D451ED"/>
    <w:pPr>
      <w:widowControl w:val="0"/>
      <w:autoSpaceDE w:val="0"/>
      <w:autoSpaceDN w:val="0"/>
      <w:adjustRightInd w:val="0"/>
      <w:spacing w:after="0" w:line="360" w:lineRule="auto"/>
    </w:pPr>
    <w:rPr>
      <w:rFonts w:ascii="Courier New" w:hAnsi="Courier New" w:cs="Courier New"/>
      <w:sz w:val="24"/>
      <w:szCs w:val="24"/>
    </w:rPr>
  </w:style>
  <w:style w:type="character" w:customStyle="1" w:styleId="afff9">
    <w:name w:val="Найденные слова"/>
    <w:uiPriority w:val="99"/>
    <w:rsid w:val="00D451ED"/>
    <w:rPr>
      <w:b/>
      <w:color w:val="26282F"/>
      <w:shd w:val="clear" w:color="auto" w:fill="FFF580"/>
    </w:rPr>
  </w:style>
  <w:style w:type="paragraph" w:customStyle="1" w:styleId="afffa">
    <w:name w:val="Напишите нам"/>
    <w:basedOn w:val="a"/>
    <w:next w:val="a"/>
    <w:uiPriority w:val="99"/>
    <w:rsid w:val="00D451ED"/>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b">
    <w:name w:val="Не вступил в силу"/>
    <w:uiPriority w:val="99"/>
    <w:rsid w:val="00D451ED"/>
    <w:rPr>
      <w:b/>
      <w:color w:val="000000"/>
      <w:shd w:val="clear" w:color="auto" w:fill="D8EDE8"/>
    </w:rPr>
  </w:style>
  <w:style w:type="paragraph" w:customStyle="1" w:styleId="afffc">
    <w:name w:val="Необходимые документы"/>
    <w:basedOn w:val="afd"/>
    <w:next w:val="a"/>
    <w:uiPriority w:val="99"/>
    <w:rsid w:val="00D451ED"/>
    <w:pPr>
      <w:ind w:firstLine="118"/>
    </w:pPr>
  </w:style>
  <w:style w:type="paragraph" w:customStyle="1" w:styleId="afffd">
    <w:name w:val="Нормальный (таблица)"/>
    <w:basedOn w:val="a"/>
    <w:next w:val="a"/>
    <w:uiPriority w:val="99"/>
    <w:rsid w:val="00D451ED"/>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e">
    <w:name w:val="Таблицы (моноширинный)"/>
    <w:basedOn w:val="a"/>
    <w:next w:val="a"/>
    <w:uiPriority w:val="99"/>
    <w:rsid w:val="00D451ED"/>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
    <w:name w:val="Оглавление"/>
    <w:basedOn w:val="afffe"/>
    <w:next w:val="a"/>
    <w:uiPriority w:val="99"/>
    <w:rsid w:val="00D451ED"/>
    <w:pPr>
      <w:ind w:left="140"/>
    </w:pPr>
  </w:style>
  <w:style w:type="character" w:customStyle="1" w:styleId="affff0">
    <w:name w:val="Опечатки"/>
    <w:uiPriority w:val="99"/>
    <w:rsid w:val="00D451ED"/>
    <w:rPr>
      <w:color w:val="FF0000"/>
    </w:rPr>
  </w:style>
  <w:style w:type="paragraph" w:customStyle="1" w:styleId="affff1">
    <w:name w:val="Переменная часть"/>
    <w:basedOn w:val="aff3"/>
    <w:next w:val="a"/>
    <w:uiPriority w:val="99"/>
    <w:rsid w:val="00D451ED"/>
    <w:rPr>
      <w:sz w:val="18"/>
      <w:szCs w:val="18"/>
    </w:rPr>
  </w:style>
  <w:style w:type="paragraph" w:customStyle="1" w:styleId="affff2">
    <w:name w:val="Подвал для информации об изменениях"/>
    <w:basedOn w:val="1"/>
    <w:next w:val="a"/>
    <w:uiPriority w:val="99"/>
    <w:rsid w:val="00D451ED"/>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
    <w:uiPriority w:val="99"/>
    <w:rsid w:val="00D451ED"/>
    <w:rPr>
      <w:b/>
      <w:bCs/>
    </w:rPr>
  </w:style>
  <w:style w:type="paragraph" w:customStyle="1" w:styleId="affff4">
    <w:name w:val="Подчёркнуный текст"/>
    <w:basedOn w:val="a"/>
    <w:next w:val="a"/>
    <w:uiPriority w:val="99"/>
    <w:rsid w:val="00D451ED"/>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3"/>
    <w:next w:val="a"/>
    <w:uiPriority w:val="99"/>
    <w:rsid w:val="00D451ED"/>
    <w:rPr>
      <w:sz w:val="20"/>
      <w:szCs w:val="20"/>
    </w:rPr>
  </w:style>
  <w:style w:type="paragraph" w:customStyle="1" w:styleId="affff6">
    <w:name w:val="Прижатый влево"/>
    <w:basedOn w:val="a"/>
    <w:next w:val="a"/>
    <w:uiPriority w:val="99"/>
    <w:rsid w:val="00D451ED"/>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d"/>
    <w:next w:val="a"/>
    <w:uiPriority w:val="99"/>
    <w:rsid w:val="00D451ED"/>
  </w:style>
  <w:style w:type="paragraph" w:customStyle="1" w:styleId="affff8">
    <w:name w:val="Примечание."/>
    <w:basedOn w:val="afd"/>
    <w:next w:val="a"/>
    <w:uiPriority w:val="99"/>
    <w:rsid w:val="00D451ED"/>
  </w:style>
  <w:style w:type="character" w:customStyle="1" w:styleId="affff9">
    <w:name w:val="Продолжение ссылки"/>
    <w:uiPriority w:val="99"/>
    <w:rsid w:val="00D451ED"/>
  </w:style>
  <w:style w:type="paragraph" w:customStyle="1" w:styleId="affffa">
    <w:name w:val="Словарная статья"/>
    <w:basedOn w:val="a"/>
    <w:next w:val="a"/>
    <w:uiPriority w:val="99"/>
    <w:rsid w:val="00D451ED"/>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b">
    <w:name w:val="Сравнение редакций"/>
    <w:uiPriority w:val="99"/>
    <w:rsid w:val="00D451ED"/>
    <w:rPr>
      <w:b/>
      <w:color w:val="26282F"/>
    </w:rPr>
  </w:style>
  <w:style w:type="character" w:customStyle="1" w:styleId="affffc">
    <w:name w:val="Сравнение редакций. Добавленный фрагмент"/>
    <w:uiPriority w:val="99"/>
    <w:rsid w:val="00D451ED"/>
    <w:rPr>
      <w:color w:val="000000"/>
      <w:shd w:val="clear" w:color="auto" w:fill="C1D7FF"/>
    </w:rPr>
  </w:style>
  <w:style w:type="character" w:customStyle="1" w:styleId="affffd">
    <w:name w:val="Сравнение редакций. Удаленный фрагмент"/>
    <w:uiPriority w:val="99"/>
    <w:rsid w:val="00D451ED"/>
    <w:rPr>
      <w:color w:val="000000"/>
      <w:shd w:val="clear" w:color="auto" w:fill="C4C413"/>
    </w:rPr>
  </w:style>
  <w:style w:type="paragraph" w:customStyle="1" w:styleId="affffe">
    <w:name w:val="Ссылка на официальную публикацию"/>
    <w:basedOn w:val="a"/>
    <w:next w:val="a"/>
    <w:uiPriority w:val="99"/>
    <w:rsid w:val="00D451ED"/>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
    <w:name w:val="Ссылка на утративший силу документ"/>
    <w:uiPriority w:val="99"/>
    <w:rsid w:val="00D451ED"/>
    <w:rPr>
      <w:b/>
      <w:color w:val="749232"/>
    </w:rPr>
  </w:style>
  <w:style w:type="paragraph" w:customStyle="1" w:styleId="afffff0">
    <w:name w:val="Текст в таблице"/>
    <w:basedOn w:val="afffd"/>
    <w:next w:val="a"/>
    <w:uiPriority w:val="99"/>
    <w:rsid w:val="00D451ED"/>
    <w:pPr>
      <w:ind w:firstLine="500"/>
    </w:pPr>
  </w:style>
  <w:style w:type="paragraph" w:customStyle="1" w:styleId="afffff1">
    <w:name w:val="Текст ЭР (см. также)"/>
    <w:basedOn w:val="a"/>
    <w:next w:val="a"/>
    <w:uiPriority w:val="99"/>
    <w:rsid w:val="00D451ED"/>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2">
    <w:name w:val="Технический комментарий"/>
    <w:basedOn w:val="a"/>
    <w:next w:val="a"/>
    <w:uiPriority w:val="99"/>
    <w:rsid w:val="00D451ED"/>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3">
    <w:name w:val="Утратил силу"/>
    <w:uiPriority w:val="99"/>
    <w:rsid w:val="00D451ED"/>
    <w:rPr>
      <w:b/>
      <w:strike/>
      <w:color w:val="666600"/>
    </w:rPr>
  </w:style>
  <w:style w:type="paragraph" w:customStyle="1" w:styleId="afffff4">
    <w:name w:val="Формула"/>
    <w:basedOn w:val="a"/>
    <w:next w:val="a"/>
    <w:uiPriority w:val="99"/>
    <w:rsid w:val="00D451ED"/>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5">
    <w:name w:val="Центрированный (таблица)"/>
    <w:basedOn w:val="afffd"/>
    <w:next w:val="a"/>
    <w:uiPriority w:val="99"/>
    <w:rsid w:val="00D451ED"/>
    <w:pPr>
      <w:jc w:val="center"/>
    </w:pPr>
  </w:style>
  <w:style w:type="paragraph" w:customStyle="1" w:styleId="-">
    <w:name w:val="ЭР-содержание (правое окно)"/>
    <w:basedOn w:val="a"/>
    <w:next w:val="a"/>
    <w:uiPriority w:val="99"/>
    <w:rsid w:val="00D451ED"/>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D451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D451ED"/>
    <w:rPr>
      <w:rFonts w:cs="Times New Roman"/>
      <w:sz w:val="16"/>
    </w:rPr>
  </w:style>
  <w:style w:type="paragraph" w:styleId="41">
    <w:name w:val="toc 4"/>
    <w:basedOn w:val="a"/>
    <w:next w:val="a"/>
    <w:autoRedefine/>
    <w:uiPriority w:val="99"/>
    <w:rsid w:val="00D451ED"/>
    <w:pPr>
      <w:spacing w:after="0" w:line="240" w:lineRule="auto"/>
      <w:ind w:left="720"/>
    </w:pPr>
    <w:rPr>
      <w:rFonts w:cs="Calibri"/>
      <w:sz w:val="20"/>
      <w:szCs w:val="20"/>
    </w:rPr>
  </w:style>
  <w:style w:type="paragraph" w:styleId="5">
    <w:name w:val="toc 5"/>
    <w:basedOn w:val="a"/>
    <w:next w:val="a"/>
    <w:autoRedefine/>
    <w:uiPriority w:val="99"/>
    <w:rsid w:val="00D451ED"/>
    <w:pPr>
      <w:spacing w:after="0" w:line="240" w:lineRule="auto"/>
      <w:ind w:left="960"/>
    </w:pPr>
    <w:rPr>
      <w:rFonts w:cs="Calibri"/>
      <w:sz w:val="20"/>
      <w:szCs w:val="20"/>
    </w:rPr>
  </w:style>
  <w:style w:type="paragraph" w:styleId="6">
    <w:name w:val="toc 6"/>
    <w:basedOn w:val="a"/>
    <w:next w:val="a"/>
    <w:autoRedefine/>
    <w:uiPriority w:val="99"/>
    <w:rsid w:val="00D451ED"/>
    <w:pPr>
      <w:spacing w:after="0" w:line="240" w:lineRule="auto"/>
      <w:ind w:left="1200"/>
    </w:pPr>
    <w:rPr>
      <w:rFonts w:cs="Calibri"/>
      <w:sz w:val="20"/>
      <w:szCs w:val="20"/>
    </w:rPr>
  </w:style>
  <w:style w:type="paragraph" w:styleId="7">
    <w:name w:val="toc 7"/>
    <w:basedOn w:val="a"/>
    <w:next w:val="a"/>
    <w:autoRedefine/>
    <w:uiPriority w:val="99"/>
    <w:rsid w:val="00D451ED"/>
    <w:pPr>
      <w:spacing w:after="0" w:line="240" w:lineRule="auto"/>
      <w:ind w:left="1440"/>
    </w:pPr>
    <w:rPr>
      <w:rFonts w:cs="Calibri"/>
      <w:sz w:val="20"/>
      <w:szCs w:val="20"/>
    </w:rPr>
  </w:style>
  <w:style w:type="paragraph" w:styleId="8">
    <w:name w:val="toc 8"/>
    <w:basedOn w:val="a"/>
    <w:next w:val="a"/>
    <w:autoRedefine/>
    <w:uiPriority w:val="99"/>
    <w:rsid w:val="00D451ED"/>
    <w:pPr>
      <w:spacing w:after="0" w:line="240" w:lineRule="auto"/>
      <w:ind w:left="1680"/>
    </w:pPr>
    <w:rPr>
      <w:rFonts w:cs="Calibri"/>
      <w:sz w:val="20"/>
      <w:szCs w:val="20"/>
    </w:rPr>
  </w:style>
  <w:style w:type="paragraph" w:styleId="9">
    <w:name w:val="toc 9"/>
    <w:basedOn w:val="a"/>
    <w:next w:val="a"/>
    <w:autoRedefine/>
    <w:uiPriority w:val="99"/>
    <w:rsid w:val="00D451ED"/>
    <w:pPr>
      <w:spacing w:after="0" w:line="240" w:lineRule="auto"/>
      <w:ind w:left="1920"/>
    </w:pPr>
    <w:rPr>
      <w:rFonts w:cs="Calibri"/>
      <w:sz w:val="20"/>
      <w:szCs w:val="20"/>
    </w:rPr>
  </w:style>
  <w:style w:type="paragraph" w:customStyle="1" w:styleId="s1">
    <w:name w:val="s_1"/>
    <w:basedOn w:val="a"/>
    <w:uiPriority w:val="99"/>
    <w:rsid w:val="00D451ED"/>
    <w:pPr>
      <w:spacing w:before="100" w:beforeAutospacing="1" w:after="100" w:afterAutospacing="1" w:line="240" w:lineRule="auto"/>
    </w:pPr>
    <w:rPr>
      <w:rFonts w:ascii="Times New Roman" w:hAnsi="Times New Roman"/>
      <w:sz w:val="24"/>
      <w:szCs w:val="24"/>
    </w:rPr>
  </w:style>
  <w:style w:type="table" w:customStyle="1" w:styleId="15">
    <w:name w:val="Сетка таблицы1"/>
    <w:basedOn w:val="a1"/>
    <w:next w:val="a7"/>
    <w:uiPriority w:val="39"/>
    <w:rsid w:val="00D451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D451ED"/>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D451ED"/>
    <w:rPr>
      <w:rFonts w:ascii="Calibri" w:eastAsia="Times New Roman" w:hAnsi="Calibri" w:cs="Times New Roman"/>
      <w:sz w:val="20"/>
      <w:szCs w:val="20"/>
      <w:lang w:val="x-none" w:eastAsia="x-none"/>
    </w:rPr>
  </w:style>
  <w:style w:type="character" w:styleId="afffff9">
    <w:name w:val="endnote reference"/>
    <w:uiPriority w:val="99"/>
    <w:semiHidden/>
    <w:unhideWhenUsed/>
    <w:rsid w:val="00D451ED"/>
    <w:rPr>
      <w:rFonts w:cs="Times New Roman"/>
      <w:vertAlign w:val="superscript"/>
    </w:rPr>
  </w:style>
  <w:style w:type="character" w:styleId="afffffa">
    <w:name w:val="Strong"/>
    <w:uiPriority w:val="22"/>
    <w:qFormat/>
    <w:rsid w:val="00D451ED"/>
    <w:rPr>
      <w:b/>
      <w:bCs/>
    </w:rPr>
  </w:style>
  <w:style w:type="table" w:customStyle="1" w:styleId="TableNormal">
    <w:name w:val="Table Normal"/>
    <w:uiPriority w:val="2"/>
    <w:semiHidden/>
    <w:unhideWhenUsed/>
    <w:qFormat/>
    <w:rsid w:val="00D451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451ED"/>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D451ED"/>
    <w:rPr>
      <w:color w:val="0000FF"/>
      <w:u w:val="single"/>
    </w:rPr>
  </w:style>
  <w:style w:type="paragraph" w:customStyle="1" w:styleId="c0">
    <w:name w:val="c0"/>
    <w:basedOn w:val="a"/>
    <w:uiPriority w:val="99"/>
    <w:semiHidden/>
    <w:rsid w:val="00D451ED"/>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uiPriority w:val="99"/>
    <w:semiHidden/>
    <w:rsid w:val="00D451ED"/>
    <w:rPr>
      <w:color w:val="605E5C"/>
      <w:shd w:val="clear" w:color="auto" w:fill="E1DFDD"/>
    </w:rPr>
  </w:style>
  <w:style w:type="character" w:customStyle="1" w:styleId="c10">
    <w:name w:val="c10"/>
    <w:rsid w:val="00D451ED"/>
  </w:style>
  <w:style w:type="character" w:customStyle="1" w:styleId="c11">
    <w:name w:val="c11"/>
    <w:rsid w:val="00D451ED"/>
  </w:style>
  <w:style w:type="character" w:customStyle="1" w:styleId="c1">
    <w:name w:val="c1"/>
    <w:rsid w:val="00D451ED"/>
  </w:style>
  <w:style w:type="paragraph" w:customStyle="1" w:styleId="afffffc">
    <w:name w:val="Содержимое таблицы"/>
    <w:basedOn w:val="a"/>
    <w:rsid w:val="00D451ED"/>
    <w:pPr>
      <w:widowControl w:val="0"/>
      <w:suppressLineNumbers/>
      <w:suppressAutoHyphens/>
      <w:spacing w:after="0" w:line="240" w:lineRule="auto"/>
    </w:pPr>
    <w:rPr>
      <w:rFonts w:ascii="Times New Roman" w:eastAsia="Arial Unicode MS" w:hAnsi="Times New Roman"/>
      <w:kern w:val="1"/>
      <w:sz w:val="24"/>
      <w:szCs w:val="24"/>
      <w:lang w:eastAsia="en-US"/>
    </w:rPr>
  </w:style>
  <w:style w:type="paragraph" w:customStyle="1" w:styleId="c8">
    <w:name w:val="c8"/>
    <w:basedOn w:val="a"/>
    <w:rsid w:val="00D451ED"/>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D451ED"/>
  </w:style>
  <w:style w:type="paragraph" w:customStyle="1" w:styleId="ConsPlusTitle">
    <w:name w:val="ConsPlusTitle"/>
    <w:rsid w:val="00D451E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114">
      <w:bodyDiv w:val="1"/>
      <w:marLeft w:val="0"/>
      <w:marRight w:val="0"/>
      <w:marTop w:val="0"/>
      <w:marBottom w:val="0"/>
      <w:divBdr>
        <w:top w:val="none" w:sz="0" w:space="0" w:color="auto"/>
        <w:left w:val="none" w:sz="0" w:space="0" w:color="auto"/>
        <w:bottom w:val="none" w:sz="0" w:space="0" w:color="auto"/>
        <w:right w:val="none" w:sz="0" w:space="0" w:color="auto"/>
      </w:divBdr>
    </w:div>
    <w:div w:id="46346004">
      <w:bodyDiv w:val="1"/>
      <w:marLeft w:val="0"/>
      <w:marRight w:val="0"/>
      <w:marTop w:val="0"/>
      <w:marBottom w:val="0"/>
      <w:divBdr>
        <w:top w:val="none" w:sz="0" w:space="0" w:color="auto"/>
        <w:left w:val="none" w:sz="0" w:space="0" w:color="auto"/>
        <w:bottom w:val="none" w:sz="0" w:space="0" w:color="auto"/>
        <w:right w:val="none" w:sz="0" w:space="0" w:color="auto"/>
      </w:divBdr>
    </w:div>
    <w:div w:id="56708072">
      <w:bodyDiv w:val="1"/>
      <w:marLeft w:val="0"/>
      <w:marRight w:val="0"/>
      <w:marTop w:val="0"/>
      <w:marBottom w:val="0"/>
      <w:divBdr>
        <w:top w:val="none" w:sz="0" w:space="0" w:color="auto"/>
        <w:left w:val="none" w:sz="0" w:space="0" w:color="auto"/>
        <w:bottom w:val="none" w:sz="0" w:space="0" w:color="auto"/>
        <w:right w:val="none" w:sz="0" w:space="0" w:color="auto"/>
      </w:divBdr>
    </w:div>
    <w:div w:id="69348741">
      <w:bodyDiv w:val="1"/>
      <w:marLeft w:val="0"/>
      <w:marRight w:val="0"/>
      <w:marTop w:val="0"/>
      <w:marBottom w:val="0"/>
      <w:divBdr>
        <w:top w:val="none" w:sz="0" w:space="0" w:color="auto"/>
        <w:left w:val="none" w:sz="0" w:space="0" w:color="auto"/>
        <w:bottom w:val="none" w:sz="0" w:space="0" w:color="auto"/>
        <w:right w:val="none" w:sz="0" w:space="0" w:color="auto"/>
      </w:divBdr>
    </w:div>
    <w:div w:id="78719046">
      <w:bodyDiv w:val="1"/>
      <w:marLeft w:val="0"/>
      <w:marRight w:val="0"/>
      <w:marTop w:val="0"/>
      <w:marBottom w:val="0"/>
      <w:divBdr>
        <w:top w:val="none" w:sz="0" w:space="0" w:color="auto"/>
        <w:left w:val="none" w:sz="0" w:space="0" w:color="auto"/>
        <w:bottom w:val="none" w:sz="0" w:space="0" w:color="auto"/>
        <w:right w:val="none" w:sz="0" w:space="0" w:color="auto"/>
      </w:divBdr>
    </w:div>
    <w:div w:id="183180754">
      <w:bodyDiv w:val="1"/>
      <w:marLeft w:val="0"/>
      <w:marRight w:val="0"/>
      <w:marTop w:val="0"/>
      <w:marBottom w:val="0"/>
      <w:divBdr>
        <w:top w:val="none" w:sz="0" w:space="0" w:color="auto"/>
        <w:left w:val="none" w:sz="0" w:space="0" w:color="auto"/>
        <w:bottom w:val="none" w:sz="0" w:space="0" w:color="auto"/>
        <w:right w:val="none" w:sz="0" w:space="0" w:color="auto"/>
      </w:divBdr>
    </w:div>
    <w:div w:id="212931886">
      <w:bodyDiv w:val="1"/>
      <w:marLeft w:val="0"/>
      <w:marRight w:val="0"/>
      <w:marTop w:val="0"/>
      <w:marBottom w:val="0"/>
      <w:divBdr>
        <w:top w:val="none" w:sz="0" w:space="0" w:color="auto"/>
        <w:left w:val="none" w:sz="0" w:space="0" w:color="auto"/>
        <w:bottom w:val="none" w:sz="0" w:space="0" w:color="auto"/>
        <w:right w:val="none" w:sz="0" w:space="0" w:color="auto"/>
      </w:divBdr>
    </w:div>
    <w:div w:id="272131464">
      <w:bodyDiv w:val="1"/>
      <w:marLeft w:val="0"/>
      <w:marRight w:val="0"/>
      <w:marTop w:val="0"/>
      <w:marBottom w:val="0"/>
      <w:divBdr>
        <w:top w:val="none" w:sz="0" w:space="0" w:color="auto"/>
        <w:left w:val="none" w:sz="0" w:space="0" w:color="auto"/>
        <w:bottom w:val="none" w:sz="0" w:space="0" w:color="auto"/>
        <w:right w:val="none" w:sz="0" w:space="0" w:color="auto"/>
      </w:divBdr>
    </w:div>
    <w:div w:id="296880509">
      <w:bodyDiv w:val="1"/>
      <w:marLeft w:val="0"/>
      <w:marRight w:val="0"/>
      <w:marTop w:val="0"/>
      <w:marBottom w:val="0"/>
      <w:divBdr>
        <w:top w:val="none" w:sz="0" w:space="0" w:color="auto"/>
        <w:left w:val="none" w:sz="0" w:space="0" w:color="auto"/>
        <w:bottom w:val="none" w:sz="0" w:space="0" w:color="auto"/>
        <w:right w:val="none" w:sz="0" w:space="0" w:color="auto"/>
      </w:divBdr>
    </w:div>
    <w:div w:id="329254230">
      <w:bodyDiv w:val="1"/>
      <w:marLeft w:val="0"/>
      <w:marRight w:val="0"/>
      <w:marTop w:val="0"/>
      <w:marBottom w:val="0"/>
      <w:divBdr>
        <w:top w:val="none" w:sz="0" w:space="0" w:color="auto"/>
        <w:left w:val="none" w:sz="0" w:space="0" w:color="auto"/>
        <w:bottom w:val="none" w:sz="0" w:space="0" w:color="auto"/>
        <w:right w:val="none" w:sz="0" w:space="0" w:color="auto"/>
      </w:divBdr>
    </w:div>
    <w:div w:id="458378047">
      <w:bodyDiv w:val="1"/>
      <w:marLeft w:val="0"/>
      <w:marRight w:val="0"/>
      <w:marTop w:val="0"/>
      <w:marBottom w:val="0"/>
      <w:divBdr>
        <w:top w:val="none" w:sz="0" w:space="0" w:color="auto"/>
        <w:left w:val="none" w:sz="0" w:space="0" w:color="auto"/>
        <w:bottom w:val="none" w:sz="0" w:space="0" w:color="auto"/>
        <w:right w:val="none" w:sz="0" w:space="0" w:color="auto"/>
      </w:divBdr>
    </w:div>
    <w:div w:id="600181282">
      <w:bodyDiv w:val="1"/>
      <w:marLeft w:val="0"/>
      <w:marRight w:val="0"/>
      <w:marTop w:val="0"/>
      <w:marBottom w:val="0"/>
      <w:divBdr>
        <w:top w:val="none" w:sz="0" w:space="0" w:color="auto"/>
        <w:left w:val="none" w:sz="0" w:space="0" w:color="auto"/>
        <w:bottom w:val="none" w:sz="0" w:space="0" w:color="auto"/>
        <w:right w:val="none" w:sz="0" w:space="0" w:color="auto"/>
      </w:divBdr>
    </w:div>
    <w:div w:id="606817850">
      <w:bodyDiv w:val="1"/>
      <w:marLeft w:val="0"/>
      <w:marRight w:val="0"/>
      <w:marTop w:val="0"/>
      <w:marBottom w:val="0"/>
      <w:divBdr>
        <w:top w:val="none" w:sz="0" w:space="0" w:color="auto"/>
        <w:left w:val="none" w:sz="0" w:space="0" w:color="auto"/>
        <w:bottom w:val="none" w:sz="0" w:space="0" w:color="auto"/>
        <w:right w:val="none" w:sz="0" w:space="0" w:color="auto"/>
      </w:divBdr>
    </w:div>
    <w:div w:id="607782114">
      <w:bodyDiv w:val="1"/>
      <w:marLeft w:val="0"/>
      <w:marRight w:val="0"/>
      <w:marTop w:val="0"/>
      <w:marBottom w:val="0"/>
      <w:divBdr>
        <w:top w:val="none" w:sz="0" w:space="0" w:color="auto"/>
        <w:left w:val="none" w:sz="0" w:space="0" w:color="auto"/>
        <w:bottom w:val="none" w:sz="0" w:space="0" w:color="auto"/>
        <w:right w:val="none" w:sz="0" w:space="0" w:color="auto"/>
      </w:divBdr>
    </w:div>
    <w:div w:id="705443747">
      <w:bodyDiv w:val="1"/>
      <w:marLeft w:val="0"/>
      <w:marRight w:val="0"/>
      <w:marTop w:val="0"/>
      <w:marBottom w:val="0"/>
      <w:divBdr>
        <w:top w:val="none" w:sz="0" w:space="0" w:color="auto"/>
        <w:left w:val="none" w:sz="0" w:space="0" w:color="auto"/>
        <w:bottom w:val="none" w:sz="0" w:space="0" w:color="auto"/>
        <w:right w:val="none" w:sz="0" w:space="0" w:color="auto"/>
      </w:divBdr>
    </w:div>
    <w:div w:id="766998283">
      <w:bodyDiv w:val="1"/>
      <w:marLeft w:val="0"/>
      <w:marRight w:val="0"/>
      <w:marTop w:val="0"/>
      <w:marBottom w:val="0"/>
      <w:divBdr>
        <w:top w:val="none" w:sz="0" w:space="0" w:color="auto"/>
        <w:left w:val="none" w:sz="0" w:space="0" w:color="auto"/>
        <w:bottom w:val="none" w:sz="0" w:space="0" w:color="auto"/>
        <w:right w:val="none" w:sz="0" w:space="0" w:color="auto"/>
      </w:divBdr>
    </w:div>
    <w:div w:id="812019084">
      <w:bodyDiv w:val="1"/>
      <w:marLeft w:val="0"/>
      <w:marRight w:val="0"/>
      <w:marTop w:val="0"/>
      <w:marBottom w:val="0"/>
      <w:divBdr>
        <w:top w:val="none" w:sz="0" w:space="0" w:color="auto"/>
        <w:left w:val="none" w:sz="0" w:space="0" w:color="auto"/>
        <w:bottom w:val="none" w:sz="0" w:space="0" w:color="auto"/>
        <w:right w:val="none" w:sz="0" w:space="0" w:color="auto"/>
      </w:divBdr>
    </w:div>
    <w:div w:id="1060589988">
      <w:bodyDiv w:val="1"/>
      <w:marLeft w:val="0"/>
      <w:marRight w:val="0"/>
      <w:marTop w:val="0"/>
      <w:marBottom w:val="0"/>
      <w:divBdr>
        <w:top w:val="none" w:sz="0" w:space="0" w:color="auto"/>
        <w:left w:val="none" w:sz="0" w:space="0" w:color="auto"/>
        <w:bottom w:val="none" w:sz="0" w:space="0" w:color="auto"/>
        <w:right w:val="none" w:sz="0" w:space="0" w:color="auto"/>
      </w:divBdr>
    </w:div>
    <w:div w:id="1094668936">
      <w:bodyDiv w:val="1"/>
      <w:marLeft w:val="0"/>
      <w:marRight w:val="0"/>
      <w:marTop w:val="0"/>
      <w:marBottom w:val="0"/>
      <w:divBdr>
        <w:top w:val="none" w:sz="0" w:space="0" w:color="auto"/>
        <w:left w:val="none" w:sz="0" w:space="0" w:color="auto"/>
        <w:bottom w:val="none" w:sz="0" w:space="0" w:color="auto"/>
        <w:right w:val="none" w:sz="0" w:space="0" w:color="auto"/>
      </w:divBdr>
    </w:div>
    <w:div w:id="1129710967">
      <w:bodyDiv w:val="1"/>
      <w:marLeft w:val="0"/>
      <w:marRight w:val="0"/>
      <w:marTop w:val="0"/>
      <w:marBottom w:val="0"/>
      <w:divBdr>
        <w:top w:val="none" w:sz="0" w:space="0" w:color="auto"/>
        <w:left w:val="none" w:sz="0" w:space="0" w:color="auto"/>
        <w:bottom w:val="none" w:sz="0" w:space="0" w:color="auto"/>
        <w:right w:val="none" w:sz="0" w:space="0" w:color="auto"/>
      </w:divBdr>
    </w:div>
    <w:div w:id="1348559391">
      <w:bodyDiv w:val="1"/>
      <w:marLeft w:val="0"/>
      <w:marRight w:val="0"/>
      <w:marTop w:val="0"/>
      <w:marBottom w:val="0"/>
      <w:divBdr>
        <w:top w:val="none" w:sz="0" w:space="0" w:color="auto"/>
        <w:left w:val="none" w:sz="0" w:space="0" w:color="auto"/>
        <w:bottom w:val="none" w:sz="0" w:space="0" w:color="auto"/>
        <w:right w:val="none" w:sz="0" w:space="0" w:color="auto"/>
      </w:divBdr>
    </w:div>
    <w:div w:id="1410035280">
      <w:bodyDiv w:val="1"/>
      <w:marLeft w:val="0"/>
      <w:marRight w:val="0"/>
      <w:marTop w:val="0"/>
      <w:marBottom w:val="0"/>
      <w:divBdr>
        <w:top w:val="none" w:sz="0" w:space="0" w:color="auto"/>
        <w:left w:val="none" w:sz="0" w:space="0" w:color="auto"/>
        <w:bottom w:val="none" w:sz="0" w:space="0" w:color="auto"/>
        <w:right w:val="none" w:sz="0" w:space="0" w:color="auto"/>
      </w:divBdr>
    </w:div>
    <w:div w:id="1448348265">
      <w:bodyDiv w:val="1"/>
      <w:marLeft w:val="0"/>
      <w:marRight w:val="0"/>
      <w:marTop w:val="0"/>
      <w:marBottom w:val="0"/>
      <w:divBdr>
        <w:top w:val="none" w:sz="0" w:space="0" w:color="auto"/>
        <w:left w:val="none" w:sz="0" w:space="0" w:color="auto"/>
        <w:bottom w:val="none" w:sz="0" w:space="0" w:color="auto"/>
        <w:right w:val="none" w:sz="0" w:space="0" w:color="auto"/>
      </w:divBdr>
    </w:div>
    <w:div w:id="1469282430">
      <w:bodyDiv w:val="1"/>
      <w:marLeft w:val="0"/>
      <w:marRight w:val="0"/>
      <w:marTop w:val="0"/>
      <w:marBottom w:val="0"/>
      <w:divBdr>
        <w:top w:val="none" w:sz="0" w:space="0" w:color="auto"/>
        <w:left w:val="none" w:sz="0" w:space="0" w:color="auto"/>
        <w:bottom w:val="none" w:sz="0" w:space="0" w:color="auto"/>
        <w:right w:val="none" w:sz="0" w:space="0" w:color="auto"/>
      </w:divBdr>
    </w:div>
    <w:div w:id="1827285384">
      <w:bodyDiv w:val="1"/>
      <w:marLeft w:val="0"/>
      <w:marRight w:val="0"/>
      <w:marTop w:val="0"/>
      <w:marBottom w:val="0"/>
      <w:divBdr>
        <w:top w:val="none" w:sz="0" w:space="0" w:color="auto"/>
        <w:left w:val="none" w:sz="0" w:space="0" w:color="auto"/>
        <w:bottom w:val="none" w:sz="0" w:space="0" w:color="auto"/>
        <w:right w:val="none" w:sz="0" w:space="0" w:color="auto"/>
      </w:divBdr>
    </w:div>
    <w:div w:id="1910840584">
      <w:bodyDiv w:val="1"/>
      <w:marLeft w:val="0"/>
      <w:marRight w:val="0"/>
      <w:marTop w:val="0"/>
      <w:marBottom w:val="0"/>
      <w:divBdr>
        <w:top w:val="none" w:sz="0" w:space="0" w:color="auto"/>
        <w:left w:val="none" w:sz="0" w:space="0" w:color="auto"/>
        <w:bottom w:val="none" w:sz="0" w:space="0" w:color="auto"/>
        <w:right w:val="none" w:sz="0" w:space="0" w:color="auto"/>
      </w:divBdr>
    </w:div>
    <w:div w:id="1959945347">
      <w:bodyDiv w:val="1"/>
      <w:marLeft w:val="0"/>
      <w:marRight w:val="0"/>
      <w:marTop w:val="0"/>
      <w:marBottom w:val="0"/>
      <w:divBdr>
        <w:top w:val="none" w:sz="0" w:space="0" w:color="auto"/>
        <w:left w:val="none" w:sz="0" w:space="0" w:color="auto"/>
        <w:bottom w:val="none" w:sz="0" w:space="0" w:color="auto"/>
        <w:right w:val="none" w:sz="0" w:space="0" w:color="auto"/>
      </w:divBdr>
    </w:div>
    <w:div w:id="205646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32</Pages>
  <Words>7177</Words>
  <Characters>40912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2021-12-08T02:54:00Z</dcterms:created>
  <dcterms:modified xsi:type="dcterms:W3CDTF">2021-12-08T03:33:00Z</dcterms:modified>
</cp:coreProperties>
</file>