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B5B5C" w14:textId="77777777" w:rsidR="00021CC3" w:rsidRPr="008C5191" w:rsidRDefault="00021CC3" w:rsidP="00021CC3">
      <w:pPr>
        <w:spacing w:after="0" w:line="240" w:lineRule="auto"/>
        <w:jc w:val="center"/>
        <w:rPr>
          <w:rFonts w:ascii="Times New Roman" w:hAnsi="Times New Roman"/>
          <w:b/>
          <w:bCs/>
          <w:sz w:val="24"/>
          <w:szCs w:val="24"/>
        </w:rPr>
      </w:pPr>
      <w:r>
        <w:rPr>
          <w:rFonts w:ascii="Times New Roman" w:hAnsi="Times New Roman"/>
          <w:b/>
          <w:sz w:val="24"/>
          <w:szCs w:val="24"/>
        </w:rPr>
        <w:t>Министерство образования Республики Тыва</w:t>
      </w:r>
    </w:p>
    <w:p w14:paraId="5EBCC212" w14:textId="77777777" w:rsidR="00021CC3" w:rsidRPr="004F3587" w:rsidRDefault="00021CC3" w:rsidP="00021CC3">
      <w:pPr>
        <w:spacing w:after="0" w:line="240" w:lineRule="auto"/>
        <w:ind w:firstLine="708"/>
        <w:jc w:val="center"/>
        <w:rPr>
          <w:rFonts w:ascii="Times New Roman" w:hAnsi="Times New Roman"/>
          <w:b/>
          <w:i/>
          <w:sz w:val="24"/>
          <w:szCs w:val="24"/>
        </w:rPr>
      </w:pPr>
      <w:r>
        <w:rPr>
          <w:rFonts w:ascii="Times New Roman" w:hAnsi="Times New Roman"/>
          <w:b/>
          <w:sz w:val="24"/>
          <w:szCs w:val="24"/>
        </w:rPr>
        <w:t xml:space="preserve">ГБПОУ РТ Тувинский агропромышленный техникум </w:t>
      </w:r>
      <w:proofErr w:type="spellStart"/>
      <w:r>
        <w:rPr>
          <w:rFonts w:ascii="Times New Roman" w:hAnsi="Times New Roman"/>
          <w:b/>
          <w:sz w:val="24"/>
          <w:szCs w:val="24"/>
        </w:rPr>
        <w:t>с.Балгазын</w:t>
      </w:r>
      <w:proofErr w:type="spellEnd"/>
    </w:p>
    <w:p w14:paraId="0A6E0ABA" w14:textId="77777777" w:rsidR="00021CC3" w:rsidRPr="004F3587" w:rsidRDefault="00021CC3" w:rsidP="00021CC3">
      <w:pPr>
        <w:jc w:val="center"/>
        <w:rPr>
          <w:rFonts w:ascii="Times New Roman" w:hAnsi="Times New Roman"/>
          <w:b/>
          <w:i/>
          <w:sz w:val="24"/>
          <w:szCs w:val="24"/>
        </w:rPr>
      </w:pPr>
    </w:p>
    <w:p w14:paraId="3A9E4169" w14:textId="77777777" w:rsidR="00021CC3" w:rsidRPr="009D1499" w:rsidRDefault="00021CC3" w:rsidP="00021CC3">
      <w:pPr>
        <w:spacing w:after="0" w:line="240" w:lineRule="auto"/>
        <w:jc w:val="center"/>
        <w:rPr>
          <w:rFonts w:ascii="Times New Roman" w:hAnsi="Times New Roman"/>
          <w:b/>
          <w:sz w:val="24"/>
          <w:szCs w:val="24"/>
        </w:rPr>
      </w:pPr>
      <w:r w:rsidRPr="009D1499">
        <w:rPr>
          <w:rFonts w:ascii="Times New Roman" w:hAnsi="Times New Roman"/>
          <w:b/>
          <w:noProof/>
          <w:sz w:val="24"/>
          <w:szCs w:val="24"/>
        </w:rPr>
        <mc:AlternateContent>
          <mc:Choice Requires="wps">
            <w:drawing>
              <wp:anchor distT="45720" distB="45720" distL="114300" distR="114300" simplePos="0" relativeHeight="251659264" behindDoc="0" locked="0" layoutInCell="1" allowOverlap="1" wp14:anchorId="1D40C282" wp14:editId="5872BF41">
                <wp:simplePos x="0" y="0"/>
                <wp:positionH relativeFrom="column">
                  <wp:posOffset>-368300</wp:posOffset>
                </wp:positionH>
                <wp:positionV relativeFrom="paragraph">
                  <wp:posOffset>62865</wp:posOffset>
                </wp:positionV>
                <wp:extent cx="3106420" cy="1792605"/>
                <wp:effectExtent l="0" t="0" r="17780" b="1714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792605"/>
                        </a:xfrm>
                        <a:prstGeom prst="rect">
                          <a:avLst/>
                        </a:prstGeom>
                        <a:solidFill>
                          <a:srgbClr val="FFFFFF"/>
                        </a:solidFill>
                        <a:ln w="9525">
                          <a:solidFill>
                            <a:srgbClr val="FFFFFF"/>
                          </a:solidFill>
                          <a:miter lim="800000"/>
                          <a:headEnd/>
                          <a:tailEnd/>
                        </a:ln>
                      </wps:spPr>
                      <wps:txbx>
                        <w:txbxContent>
                          <w:p w14:paraId="74C7C443" w14:textId="77777777" w:rsidR="00021CC3" w:rsidRDefault="00021CC3" w:rsidP="00021CC3">
                            <w:pPr>
                              <w:adjustRightInd w:val="0"/>
                              <w:spacing w:after="0" w:line="240" w:lineRule="auto"/>
                              <w:rPr>
                                <w:rFonts w:ascii="Times New Roman" w:hAnsi="Times New Roman"/>
                                <w:b/>
                                <w:bCs/>
                              </w:rPr>
                            </w:pPr>
                            <w:r>
                              <w:rPr>
                                <w:rFonts w:ascii="Times New Roman" w:hAnsi="Times New Roman"/>
                                <w:b/>
                                <w:bCs/>
                              </w:rPr>
                              <w:t xml:space="preserve">ПРИНЯТО </w:t>
                            </w:r>
                          </w:p>
                          <w:p w14:paraId="2EC12F42" w14:textId="77777777" w:rsidR="00021CC3" w:rsidRDefault="00021CC3" w:rsidP="00021CC3">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443EC6A0" w14:textId="77777777" w:rsidR="00021CC3" w:rsidRDefault="00021CC3" w:rsidP="00021CC3">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совета</w:t>
                            </w:r>
                          </w:p>
                          <w:p w14:paraId="3756C530" w14:textId="77777777" w:rsidR="00021CC3" w:rsidRDefault="00021CC3" w:rsidP="00021CC3">
                            <w:pPr>
                              <w:spacing w:after="0" w:line="240" w:lineRule="auto"/>
                              <w:rPr>
                                <w:rFonts w:ascii="Times New Roman" w:hAnsi="Times New Roman"/>
                                <w:sz w:val="24"/>
                                <w:szCs w:val="24"/>
                              </w:rPr>
                            </w:pPr>
                            <w:r>
                              <w:rPr>
                                <w:rFonts w:ascii="Times New Roman" w:hAnsi="Times New Roman"/>
                                <w:sz w:val="24"/>
                                <w:szCs w:val="24"/>
                              </w:rPr>
                              <w:t>Протокол № __ от «___» _______ 2021 г.</w:t>
                            </w:r>
                          </w:p>
                          <w:p w14:paraId="16D78CD8" w14:textId="77777777" w:rsidR="00021CC3" w:rsidRDefault="00021CC3" w:rsidP="00021CC3">
                            <w:pPr>
                              <w:adjustRightInd w:val="0"/>
                              <w:spacing w:after="0"/>
                              <w:ind w:right="-1"/>
                              <w:rPr>
                                <w:rFonts w:ascii="Times New Roman" w:hAnsi="Times New Roman"/>
                                <w:sz w:val="24"/>
                                <w:szCs w:val="24"/>
                              </w:rPr>
                            </w:pPr>
                            <w:r>
                              <w:rPr>
                                <w:rFonts w:ascii="Times New Roman" w:hAnsi="Times New Roman"/>
                                <w:sz w:val="24"/>
                                <w:szCs w:val="24"/>
                              </w:rPr>
                              <w:t xml:space="preserve"> </w:t>
                            </w:r>
                          </w:p>
                          <w:p w14:paraId="6642FC1B" w14:textId="77777777" w:rsidR="00021CC3" w:rsidRDefault="00021CC3" w:rsidP="00021CC3">
                            <w:pPr>
                              <w:adjustRightInd w:val="0"/>
                              <w:spacing w:after="0"/>
                              <w:ind w:right="-1"/>
                              <w:rPr>
                                <w:rFonts w:ascii="Times New Roman" w:hAnsi="Times New Roman"/>
                                <w:sz w:val="24"/>
                                <w:szCs w:val="24"/>
                              </w:rPr>
                            </w:pPr>
                          </w:p>
                          <w:p w14:paraId="32CE7625" w14:textId="77777777" w:rsidR="00021CC3" w:rsidRPr="009D1499" w:rsidRDefault="00021CC3" w:rsidP="00021CC3">
                            <w:pPr>
                              <w:adjustRightInd w:val="0"/>
                              <w:spacing w:after="0"/>
                              <w:ind w:right="-1"/>
                              <w:rPr>
                                <w:rFonts w:ascii="Times New Roman" w:hAnsi="Times New Roman"/>
                                <w:b/>
                                <w:sz w:val="24"/>
                                <w:szCs w:val="24"/>
                              </w:rPr>
                            </w:pPr>
                            <w:r w:rsidRPr="009D1499">
                              <w:rPr>
                                <w:rFonts w:ascii="Times New Roman" w:hAnsi="Times New Roman"/>
                                <w:b/>
                                <w:sz w:val="24"/>
                                <w:szCs w:val="24"/>
                              </w:rPr>
                              <w:t xml:space="preserve">СОГЛАСОВАНО </w:t>
                            </w:r>
                          </w:p>
                          <w:p w14:paraId="35973738" w14:textId="77777777" w:rsidR="00021CC3" w:rsidRDefault="00021CC3" w:rsidP="00021CC3">
                            <w:pPr>
                              <w:adjustRightInd w:val="0"/>
                              <w:spacing w:after="0"/>
                              <w:ind w:right="-1"/>
                              <w:rPr>
                                <w:rFonts w:ascii="Times New Roman" w:hAnsi="Times New Roman"/>
                                <w:sz w:val="24"/>
                                <w:szCs w:val="24"/>
                              </w:rPr>
                            </w:pPr>
                            <w:proofErr w:type="spellStart"/>
                            <w:r>
                              <w:rPr>
                                <w:rFonts w:ascii="Times New Roman" w:hAnsi="Times New Roman"/>
                                <w:sz w:val="24"/>
                                <w:szCs w:val="24"/>
                              </w:rPr>
                              <w:t>Зам.дир</w:t>
                            </w:r>
                            <w:proofErr w:type="spellEnd"/>
                            <w:r>
                              <w:rPr>
                                <w:rFonts w:ascii="Times New Roman" w:hAnsi="Times New Roman"/>
                                <w:sz w:val="24"/>
                                <w:szCs w:val="24"/>
                              </w:rPr>
                              <w:t xml:space="preserve"> по ВР ____________Сат Б.А.</w:t>
                            </w:r>
                          </w:p>
                          <w:p w14:paraId="052E27A7" w14:textId="77777777" w:rsidR="00021CC3" w:rsidRPr="006F6DBF" w:rsidRDefault="00021CC3" w:rsidP="00021CC3">
                            <w:pPr>
                              <w:adjustRightInd w:val="0"/>
                              <w:spacing w:after="0"/>
                              <w:ind w:right="-1"/>
                              <w:rPr>
                                <w:rFonts w:ascii="Times New Roman" w:hAnsi="Times New Roman"/>
                                <w:sz w:val="24"/>
                                <w:szCs w:val="24"/>
                              </w:rPr>
                            </w:pPr>
                            <w:r>
                              <w:rPr>
                                <w:rFonts w:ascii="Times New Roman" w:hAnsi="Times New Roman"/>
                                <w:sz w:val="24"/>
                                <w:szCs w:val="24"/>
                              </w:rPr>
                              <w:t>«___</w:t>
                            </w:r>
                            <w:proofErr w:type="gramStart"/>
                            <w:r>
                              <w:rPr>
                                <w:rFonts w:ascii="Times New Roman" w:hAnsi="Times New Roman"/>
                                <w:sz w:val="24"/>
                                <w:szCs w:val="24"/>
                              </w:rPr>
                              <w:t>_»_</w:t>
                            </w:r>
                            <w:proofErr w:type="gramEnd"/>
                            <w:r>
                              <w:rPr>
                                <w:rFonts w:ascii="Times New Roman" w:hAnsi="Times New Roman"/>
                                <w:sz w:val="24"/>
                                <w:szCs w:val="24"/>
                              </w:rPr>
                              <w:t>_____________2021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40C282" id="_x0000_t202" coordsize="21600,21600" o:spt="202" path="m,l,21600r21600,l21600,xe">
                <v:stroke joinstyle="miter"/>
                <v:path gradientshapeok="t" o:connecttype="rect"/>
              </v:shapetype>
              <v:shape id="Надпись 3" o:spid="_x0000_s1026" type="#_x0000_t202" style="position:absolute;left:0;text-align:left;margin-left:-29pt;margin-top:4.95pt;width:244.6pt;height:14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" strokecolor="white">
                <v:textbox>
                  <w:txbxContent>
                    <w:p w14:paraId="74C7C443" w14:textId="77777777" w:rsidR="00021CC3" w:rsidRDefault="00021CC3" w:rsidP="00021CC3">
                      <w:pPr>
                        <w:adjustRightInd w:val="0"/>
                        <w:spacing w:after="0" w:line="240" w:lineRule="auto"/>
                        <w:rPr>
                          <w:rFonts w:ascii="Times New Roman" w:hAnsi="Times New Roman"/>
                          <w:b/>
                          <w:bCs/>
                        </w:rPr>
                      </w:pPr>
                      <w:r>
                        <w:rPr>
                          <w:rFonts w:ascii="Times New Roman" w:hAnsi="Times New Roman"/>
                          <w:b/>
                          <w:bCs/>
                        </w:rPr>
                        <w:t xml:space="preserve">ПРИНЯТО </w:t>
                      </w:r>
                    </w:p>
                    <w:p w14:paraId="2EC12F42" w14:textId="77777777" w:rsidR="00021CC3" w:rsidRDefault="00021CC3" w:rsidP="00021CC3">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443EC6A0" w14:textId="77777777" w:rsidR="00021CC3" w:rsidRDefault="00021CC3" w:rsidP="00021CC3">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совета</w:t>
                      </w:r>
                    </w:p>
                    <w:p w14:paraId="3756C530" w14:textId="77777777" w:rsidR="00021CC3" w:rsidRDefault="00021CC3" w:rsidP="00021CC3">
                      <w:pPr>
                        <w:spacing w:after="0" w:line="240" w:lineRule="auto"/>
                        <w:rPr>
                          <w:rFonts w:ascii="Times New Roman" w:hAnsi="Times New Roman"/>
                          <w:sz w:val="24"/>
                          <w:szCs w:val="24"/>
                        </w:rPr>
                      </w:pPr>
                      <w:r>
                        <w:rPr>
                          <w:rFonts w:ascii="Times New Roman" w:hAnsi="Times New Roman"/>
                          <w:sz w:val="24"/>
                          <w:szCs w:val="24"/>
                        </w:rPr>
                        <w:t>Протокол № __ от «___» _______ 2021 г.</w:t>
                      </w:r>
                    </w:p>
                    <w:p w14:paraId="16D78CD8" w14:textId="77777777" w:rsidR="00021CC3" w:rsidRDefault="00021CC3" w:rsidP="00021CC3">
                      <w:pPr>
                        <w:adjustRightInd w:val="0"/>
                        <w:spacing w:after="0"/>
                        <w:ind w:right="-1"/>
                        <w:rPr>
                          <w:rFonts w:ascii="Times New Roman" w:hAnsi="Times New Roman"/>
                          <w:sz w:val="24"/>
                          <w:szCs w:val="24"/>
                        </w:rPr>
                      </w:pPr>
                      <w:r>
                        <w:rPr>
                          <w:rFonts w:ascii="Times New Roman" w:hAnsi="Times New Roman"/>
                          <w:sz w:val="24"/>
                          <w:szCs w:val="24"/>
                        </w:rPr>
                        <w:t xml:space="preserve"> </w:t>
                      </w:r>
                    </w:p>
                    <w:p w14:paraId="6642FC1B" w14:textId="77777777" w:rsidR="00021CC3" w:rsidRDefault="00021CC3" w:rsidP="00021CC3">
                      <w:pPr>
                        <w:adjustRightInd w:val="0"/>
                        <w:spacing w:after="0"/>
                        <w:ind w:right="-1"/>
                        <w:rPr>
                          <w:rFonts w:ascii="Times New Roman" w:hAnsi="Times New Roman"/>
                          <w:sz w:val="24"/>
                          <w:szCs w:val="24"/>
                        </w:rPr>
                      </w:pPr>
                    </w:p>
                    <w:p w14:paraId="32CE7625" w14:textId="77777777" w:rsidR="00021CC3" w:rsidRPr="009D1499" w:rsidRDefault="00021CC3" w:rsidP="00021CC3">
                      <w:pPr>
                        <w:adjustRightInd w:val="0"/>
                        <w:spacing w:after="0"/>
                        <w:ind w:right="-1"/>
                        <w:rPr>
                          <w:rFonts w:ascii="Times New Roman" w:hAnsi="Times New Roman"/>
                          <w:b/>
                          <w:sz w:val="24"/>
                          <w:szCs w:val="24"/>
                        </w:rPr>
                      </w:pPr>
                      <w:r w:rsidRPr="009D1499">
                        <w:rPr>
                          <w:rFonts w:ascii="Times New Roman" w:hAnsi="Times New Roman"/>
                          <w:b/>
                          <w:sz w:val="24"/>
                          <w:szCs w:val="24"/>
                        </w:rPr>
                        <w:t xml:space="preserve">СОГЛАСОВАНО </w:t>
                      </w:r>
                    </w:p>
                    <w:p w14:paraId="35973738" w14:textId="77777777" w:rsidR="00021CC3" w:rsidRDefault="00021CC3" w:rsidP="00021CC3">
                      <w:pPr>
                        <w:adjustRightInd w:val="0"/>
                        <w:spacing w:after="0"/>
                        <w:ind w:right="-1"/>
                        <w:rPr>
                          <w:rFonts w:ascii="Times New Roman" w:hAnsi="Times New Roman"/>
                          <w:sz w:val="24"/>
                          <w:szCs w:val="24"/>
                        </w:rPr>
                      </w:pPr>
                      <w:proofErr w:type="spellStart"/>
                      <w:r>
                        <w:rPr>
                          <w:rFonts w:ascii="Times New Roman" w:hAnsi="Times New Roman"/>
                          <w:sz w:val="24"/>
                          <w:szCs w:val="24"/>
                        </w:rPr>
                        <w:t>Зам.дир</w:t>
                      </w:r>
                      <w:proofErr w:type="spellEnd"/>
                      <w:r>
                        <w:rPr>
                          <w:rFonts w:ascii="Times New Roman" w:hAnsi="Times New Roman"/>
                          <w:sz w:val="24"/>
                          <w:szCs w:val="24"/>
                        </w:rPr>
                        <w:t xml:space="preserve"> по ВР ____________Сат Б.А.</w:t>
                      </w:r>
                    </w:p>
                    <w:p w14:paraId="052E27A7" w14:textId="77777777" w:rsidR="00021CC3" w:rsidRPr="006F6DBF" w:rsidRDefault="00021CC3" w:rsidP="00021CC3">
                      <w:pPr>
                        <w:adjustRightInd w:val="0"/>
                        <w:spacing w:after="0"/>
                        <w:ind w:right="-1"/>
                        <w:rPr>
                          <w:rFonts w:ascii="Times New Roman" w:hAnsi="Times New Roman"/>
                          <w:sz w:val="24"/>
                          <w:szCs w:val="24"/>
                        </w:rPr>
                      </w:pPr>
                      <w:r>
                        <w:rPr>
                          <w:rFonts w:ascii="Times New Roman" w:hAnsi="Times New Roman"/>
                          <w:sz w:val="24"/>
                          <w:szCs w:val="24"/>
                        </w:rPr>
                        <w:t>«___</w:t>
                      </w:r>
                      <w:proofErr w:type="gramStart"/>
                      <w:r>
                        <w:rPr>
                          <w:rFonts w:ascii="Times New Roman" w:hAnsi="Times New Roman"/>
                          <w:sz w:val="24"/>
                          <w:szCs w:val="24"/>
                        </w:rPr>
                        <w:t>_»_</w:t>
                      </w:r>
                      <w:proofErr w:type="gramEnd"/>
                      <w:r>
                        <w:rPr>
                          <w:rFonts w:ascii="Times New Roman" w:hAnsi="Times New Roman"/>
                          <w:sz w:val="24"/>
                          <w:szCs w:val="24"/>
                        </w:rPr>
                        <w:t>_____________2021</w:t>
                      </w:r>
                    </w:p>
                  </w:txbxContent>
                </v:textbox>
                <w10:wrap type="square"/>
              </v:shape>
            </w:pict>
          </mc:Fallback>
        </mc:AlternateContent>
      </w:r>
      <w:r w:rsidRPr="009D1499">
        <w:rPr>
          <w:rFonts w:ascii="Times New Roman" w:hAnsi="Times New Roman"/>
          <w:b/>
          <w:sz w:val="24"/>
          <w:szCs w:val="24"/>
        </w:rPr>
        <w:t>УТВЕРЖДАЮ</w:t>
      </w:r>
    </w:p>
    <w:p w14:paraId="644029B1" w14:textId="77777777" w:rsidR="00021CC3" w:rsidRPr="009D1499" w:rsidRDefault="00021CC3" w:rsidP="00021CC3">
      <w:pPr>
        <w:spacing w:after="0" w:line="240" w:lineRule="auto"/>
        <w:jc w:val="center"/>
        <w:rPr>
          <w:rFonts w:ascii="Times New Roman" w:hAnsi="Times New Roman"/>
          <w:sz w:val="24"/>
          <w:szCs w:val="24"/>
        </w:rPr>
      </w:pPr>
      <w:r w:rsidRPr="009D1499">
        <w:rPr>
          <w:rFonts w:ascii="Times New Roman" w:hAnsi="Times New Roman"/>
          <w:sz w:val="24"/>
          <w:szCs w:val="24"/>
        </w:rPr>
        <w:t>Директор ГБПОУ РТ ТАПТ</w:t>
      </w:r>
    </w:p>
    <w:p w14:paraId="0C8C4F42" w14:textId="77777777" w:rsidR="00021CC3" w:rsidRDefault="00021CC3" w:rsidP="00021CC3">
      <w:pPr>
        <w:spacing w:line="240" w:lineRule="auto"/>
        <w:rPr>
          <w:rFonts w:ascii="Times New Roman" w:hAnsi="Times New Roman"/>
          <w:sz w:val="24"/>
          <w:szCs w:val="24"/>
        </w:rPr>
      </w:pPr>
      <w:r>
        <w:rPr>
          <w:rFonts w:ascii="Times New Roman" w:hAnsi="Times New Roman"/>
          <w:sz w:val="24"/>
          <w:szCs w:val="24"/>
        </w:rPr>
        <w:t xml:space="preserve">                    Баркова О.П.___________</w:t>
      </w:r>
    </w:p>
    <w:p w14:paraId="7DC9564A" w14:textId="77777777" w:rsidR="00021CC3" w:rsidRPr="009D1499" w:rsidRDefault="00021CC3" w:rsidP="00021CC3">
      <w:pPr>
        <w:spacing w:line="240" w:lineRule="auto"/>
        <w:rPr>
          <w:rFonts w:ascii="Times New Roman" w:hAnsi="Times New Roman"/>
          <w:sz w:val="24"/>
          <w:szCs w:val="24"/>
        </w:rPr>
      </w:pPr>
      <w:r>
        <w:rPr>
          <w:rFonts w:ascii="Times New Roman" w:hAnsi="Times New Roman"/>
          <w:sz w:val="24"/>
          <w:szCs w:val="24"/>
        </w:rPr>
        <w:t xml:space="preserve">                     «___</w:t>
      </w:r>
      <w:proofErr w:type="gramStart"/>
      <w:r>
        <w:rPr>
          <w:rFonts w:ascii="Times New Roman" w:hAnsi="Times New Roman"/>
          <w:sz w:val="24"/>
          <w:szCs w:val="24"/>
        </w:rPr>
        <w:t>_»_</w:t>
      </w:r>
      <w:proofErr w:type="gramEnd"/>
      <w:r>
        <w:rPr>
          <w:rFonts w:ascii="Times New Roman" w:hAnsi="Times New Roman"/>
          <w:sz w:val="24"/>
          <w:szCs w:val="24"/>
        </w:rPr>
        <w:t>_____________2021г</w:t>
      </w:r>
    </w:p>
    <w:p w14:paraId="30004161" w14:textId="77777777" w:rsidR="00021CC3" w:rsidRDefault="00021CC3" w:rsidP="00021CC3"/>
    <w:p w14:paraId="14D900AE" w14:textId="77777777" w:rsidR="00021CC3" w:rsidRDefault="00021CC3" w:rsidP="00021CC3"/>
    <w:p w14:paraId="63FBCFE7" w14:textId="77777777" w:rsidR="00021CC3" w:rsidRDefault="00021CC3" w:rsidP="00021CC3"/>
    <w:p w14:paraId="4E63AFB4" w14:textId="77777777" w:rsidR="00021CC3" w:rsidRDefault="00021CC3" w:rsidP="00021CC3"/>
    <w:p w14:paraId="61585D9C" w14:textId="77777777" w:rsidR="00021CC3" w:rsidRDefault="00021CC3" w:rsidP="00021CC3">
      <w:pPr>
        <w:spacing w:after="0" w:line="240" w:lineRule="auto"/>
        <w:jc w:val="center"/>
        <w:rPr>
          <w:rFonts w:ascii="Times New Roman" w:hAnsi="Times New Roman"/>
          <w:b/>
          <w:sz w:val="24"/>
          <w:szCs w:val="24"/>
        </w:rPr>
      </w:pPr>
    </w:p>
    <w:p w14:paraId="160C25FB" w14:textId="77777777" w:rsidR="00021CC3" w:rsidRDefault="00021CC3" w:rsidP="00021CC3">
      <w:pPr>
        <w:spacing w:after="0" w:line="240" w:lineRule="auto"/>
        <w:jc w:val="center"/>
        <w:rPr>
          <w:rFonts w:ascii="Times New Roman" w:hAnsi="Times New Roman"/>
          <w:b/>
          <w:sz w:val="24"/>
          <w:szCs w:val="24"/>
        </w:rPr>
      </w:pPr>
    </w:p>
    <w:p w14:paraId="6B19CEC5" w14:textId="77777777" w:rsidR="00021CC3" w:rsidRDefault="00021CC3" w:rsidP="00021CC3">
      <w:pPr>
        <w:spacing w:after="0" w:line="240" w:lineRule="auto"/>
        <w:jc w:val="center"/>
        <w:rPr>
          <w:rFonts w:ascii="Times New Roman" w:hAnsi="Times New Roman"/>
          <w:b/>
          <w:sz w:val="24"/>
          <w:szCs w:val="24"/>
        </w:rPr>
      </w:pPr>
    </w:p>
    <w:p w14:paraId="2FD2AC27" w14:textId="014D7427" w:rsidR="00221BE2" w:rsidRDefault="00021CC3" w:rsidP="00021CC3">
      <w:pPr>
        <w:jc w:val="center"/>
        <w:rPr>
          <w:rFonts w:ascii="Times New Roman" w:hAnsi="Times New Roman"/>
          <w:b/>
          <w:sz w:val="24"/>
          <w:szCs w:val="24"/>
        </w:rPr>
      </w:pPr>
      <w:r w:rsidRPr="004F3587">
        <w:rPr>
          <w:rFonts w:ascii="Times New Roman" w:hAnsi="Times New Roman"/>
          <w:b/>
          <w:sz w:val="24"/>
          <w:szCs w:val="24"/>
        </w:rPr>
        <w:t>РАБОЧАЯ ПРОГРАММА ВОСПИТАНИЯ</w:t>
      </w:r>
    </w:p>
    <w:p w14:paraId="136DAFCC" w14:textId="2C0EFBE1" w:rsidR="00021CC3" w:rsidRDefault="00021CC3" w:rsidP="00021CC3">
      <w:pPr>
        <w:jc w:val="center"/>
        <w:rPr>
          <w:rFonts w:ascii="Times New Roman" w:hAnsi="Times New Roman"/>
          <w:b/>
          <w:sz w:val="28"/>
          <w:szCs w:val="28"/>
        </w:rPr>
      </w:pPr>
      <w:r w:rsidRPr="00021CC3">
        <w:rPr>
          <w:rFonts w:ascii="Times New Roman" w:hAnsi="Times New Roman"/>
          <w:b/>
          <w:sz w:val="28"/>
          <w:szCs w:val="28"/>
        </w:rPr>
        <w:t>35.02.16. Эксплуатация и ремонт сельскохозяйственной техники и оборудования</w:t>
      </w:r>
    </w:p>
    <w:p w14:paraId="55E1AEBE" w14:textId="4DF99E37" w:rsidR="00021CC3" w:rsidRDefault="00021CC3" w:rsidP="00021CC3">
      <w:pPr>
        <w:jc w:val="center"/>
        <w:rPr>
          <w:rFonts w:ascii="Times New Roman" w:hAnsi="Times New Roman"/>
          <w:b/>
          <w:sz w:val="28"/>
          <w:szCs w:val="28"/>
        </w:rPr>
      </w:pPr>
    </w:p>
    <w:p w14:paraId="7C379319" w14:textId="7B130E3B" w:rsidR="00021CC3" w:rsidRDefault="00021CC3" w:rsidP="00021CC3">
      <w:pPr>
        <w:jc w:val="center"/>
        <w:rPr>
          <w:rFonts w:ascii="Times New Roman" w:hAnsi="Times New Roman"/>
          <w:b/>
          <w:sz w:val="28"/>
          <w:szCs w:val="28"/>
        </w:rPr>
      </w:pPr>
    </w:p>
    <w:p w14:paraId="2515D9DB" w14:textId="52537A1A" w:rsidR="00021CC3" w:rsidRDefault="00021CC3" w:rsidP="00021CC3">
      <w:pPr>
        <w:jc w:val="center"/>
        <w:rPr>
          <w:rFonts w:ascii="Times New Roman" w:hAnsi="Times New Roman"/>
          <w:b/>
          <w:sz w:val="28"/>
          <w:szCs w:val="28"/>
        </w:rPr>
      </w:pPr>
    </w:p>
    <w:p w14:paraId="67802596" w14:textId="3A2EEC25" w:rsidR="00021CC3" w:rsidRDefault="00021CC3" w:rsidP="00021CC3">
      <w:pPr>
        <w:jc w:val="center"/>
        <w:rPr>
          <w:rFonts w:ascii="Times New Roman" w:hAnsi="Times New Roman"/>
          <w:b/>
          <w:sz w:val="28"/>
          <w:szCs w:val="28"/>
        </w:rPr>
      </w:pPr>
    </w:p>
    <w:p w14:paraId="35261C90" w14:textId="122280FB" w:rsidR="00021CC3" w:rsidRDefault="00021CC3" w:rsidP="00021CC3">
      <w:pPr>
        <w:jc w:val="center"/>
        <w:rPr>
          <w:rFonts w:ascii="Times New Roman" w:hAnsi="Times New Roman"/>
          <w:b/>
          <w:sz w:val="28"/>
          <w:szCs w:val="28"/>
        </w:rPr>
      </w:pPr>
    </w:p>
    <w:p w14:paraId="50BAC74B" w14:textId="287C653C" w:rsidR="00021CC3" w:rsidRDefault="00021CC3" w:rsidP="00021CC3">
      <w:pPr>
        <w:jc w:val="center"/>
        <w:rPr>
          <w:rFonts w:ascii="Times New Roman" w:hAnsi="Times New Roman"/>
          <w:b/>
          <w:sz w:val="28"/>
          <w:szCs w:val="28"/>
        </w:rPr>
      </w:pPr>
    </w:p>
    <w:p w14:paraId="4744723B" w14:textId="27DF2D8F" w:rsidR="00021CC3" w:rsidRDefault="00021CC3" w:rsidP="00021CC3">
      <w:pPr>
        <w:jc w:val="center"/>
        <w:rPr>
          <w:rFonts w:ascii="Times New Roman" w:hAnsi="Times New Roman"/>
          <w:b/>
          <w:sz w:val="28"/>
          <w:szCs w:val="28"/>
        </w:rPr>
      </w:pPr>
    </w:p>
    <w:p w14:paraId="37E37E8C" w14:textId="2D7A9228" w:rsidR="00021CC3" w:rsidRDefault="00021CC3" w:rsidP="00021CC3">
      <w:pPr>
        <w:jc w:val="center"/>
        <w:rPr>
          <w:rFonts w:ascii="Times New Roman" w:hAnsi="Times New Roman"/>
          <w:b/>
          <w:sz w:val="28"/>
          <w:szCs w:val="28"/>
        </w:rPr>
      </w:pPr>
    </w:p>
    <w:p w14:paraId="5245E571" w14:textId="5E8002E1" w:rsidR="00021CC3" w:rsidRDefault="00021CC3" w:rsidP="00021CC3">
      <w:pPr>
        <w:jc w:val="center"/>
        <w:rPr>
          <w:rFonts w:ascii="Times New Roman" w:hAnsi="Times New Roman"/>
          <w:b/>
          <w:sz w:val="28"/>
          <w:szCs w:val="28"/>
        </w:rPr>
      </w:pPr>
    </w:p>
    <w:p w14:paraId="6FFB61FA" w14:textId="19EAB7C6" w:rsidR="00021CC3" w:rsidRDefault="00021CC3" w:rsidP="00021CC3">
      <w:pPr>
        <w:jc w:val="center"/>
        <w:rPr>
          <w:rFonts w:ascii="Times New Roman" w:hAnsi="Times New Roman"/>
          <w:b/>
          <w:sz w:val="28"/>
          <w:szCs w:val="28"/>
        </w:rPr>
      </w:pPr>
    </w:p>
    <w:p w14:paraId="5C98D575" w14:textId="6E41E1FC" w:rsidR="00021CC3" w:rsidRDefault="00021CC3" w:rsidP="00021CC3">
      <w:pPr>
        <w:jc w:val="center"/>
        <w:rPr>
          <w:rFonts w:ascii="Times New Roman" w:hAnsi="Times New Roman"/>
          <w:b/>
          <w:sz w:val="28"/>
          <w:szCs w:val="28"/>
        </w:rPr>
      </w:pPr>
    </w:p>
    <w:p w14:paraId="708783BE" w14:textId="19D61254" w:rsidR="00021CC3" w:rsidRDefault="00021CC3" w:rsidP="00021CC3">
      <w:pPr>
        <w:jc w:val="center"/>
        <w:rPr>
          <w:rFonts w:ascii="Times New Roman" w:hAnsi="Times New Roman"/>
          <w:b/>
          <w:sz w:val="28"/>
          <w:szCs w:val="28"/>
        </w:rPr>
      </w:pPr>
    </w:p>
    <w:p w14:paraId="10DFCC43" w14:textId="769ABC3E" w:rsidR="00021CC3" w:rsidRDefault="00021CC3" w:rsidP="00021CC3">
      <w:pPr>
        <w:jc w:val="center"/>
        <w:rPr>
          <w:rFonts w:ascii="Times New Roman" w:hAnsi="Times New Roman"/>
          <w:b/>
          <w:sz w:val="28"/>
          <w:szCs w:val="28"/>
        </w:rPr>
      </w:pPr>
      <w:r>
        <w:rPr>
          <w:rFonts w:ascii="Times New Roman" w:hAnsi="Times New Roman"/>
          <w:b/>
          <w:sz w:val="28"/>
          <w:szCs w:val="28"/>
        </w:rPr>
        <w:t>Балгазын 2021</w:t>
      </w:r>
    </w:p>
    <w:p w14:paraId="2AC91D21" w14:textId="77777777" w:rsidR="00021CC3" w:rsidRPr="004F3587" w:rsidRDefault="00021CC3" w:rsidP="00021CC3">
      <w:pPr>
        <w:spacing w:before="120" w:after="120"/>
        <w:jc w:val="center"/>
        <w:rPr>
          <w:rFonts w:ascii="Times New Roman" w:hAnsi="Times New Roman"/>
          <w:b/>
          <w:sz w:val="28"/>
          <w:szCs w:val="28"/>
        </w:rPr>
      </w:pPr>
      <w:r w:rsidRPr="004F3587">
        <w:rPr>
          <w:rFonts w:ascii="Times New Roman" w:hAnsi="Times New Roman"/>
          <w:b/>
          <w:sz w:val="28"/>
          <w:szCs w:val="28"/>
        </w:rPr>
        <w:lastRenderedPageBreak/>
        <w:t>СОДЕРЖАНИЕ</w:t>
      </w:r>
    </w:p>
    <w:p w14:paraId="006F42A0" w14:textId="77777777" w:rsidR="00021CC3" w:rsidRPr="004F3587" w:rsidRDefault="00021CC3" w:rsidP="00021CC3">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475B9A1D" w14:textId="77777777" w:rsidR="00021CC3" w:rsidRPr="004F3587" w:rsidRDefault="00021CC3" w:rsidP="00021CC3">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14:paraId="203427E6" w14:textId="77777777" w:rsidR="00021CC3" w:rsidRPr="004F3587" w:rsidRDefault="00021CC3" w:rsidP="00021CC3">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29349A53" w14:textId="61E53952" w:rsidR="00021CC3" w:rsidRDefault="00021CC3" w:rsidP="00021CC3">
      <w:pPr>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РАЗДЕЛ 4. КАЛЕНДАРНЫЙ ПЛАН ВОСПИТАТЕЛЬНОЙ РАБОТЫ</w:t>
      </w:r>
    </w:p>
    <w:p w14:paraId="31D4F447" w14:textId="51AC1A70" w:rsidR="00021CC3" w:rsidRDefault="00021CC3" w:rsidP="00021CC3">
      <w:pPr>
        <w:rPr>
          <w:rFonts w:ascii="Times New Roman" w:hAnsi="Times New Roman"/>
          <w:b/>
          <w:sz w:val="28"/>
          <w:szCs w:val="28"/>
        </w:rPr>
      </w:pPr>
    </w:p>
    <w:p w14:paraId="527F21F0" w14:textId="7245D990" w:rsidR="00021CC3" w:rsidRDefault="00021CC3" w:rsidP="00021CC3">
      <w:pPr>
        <w:rPr>
          <w:rFonts w:ascii="Times New Roman" w:hAnsi="Times New Roman"/>
          <w:b/>
          <w:sz w:val="28"/>
          <w:szCs w:val="28"/>
        </w:rPr>
      </w:pPr>
    </w:p>
    <w:p w14:paraId="7CB8604C" w14:textId="48532E88" w:rsidR="00021CC3" w:rsidRDefault="00021CC3" w:rsidP="00021CC3">
      <w:pPr>
        <w:rPr>
          <w:rFonts w:ascii="Times New Roman" w:hAnsi="Times New Roman"/>
          <w:b/>
          <w:sz w:val="28"/>
          <w:szCs w:val="28"/>
        </w:rPr>
      </w:pPr>
    </w:p>
    <w:p w14:paraId="3A2CF90A" w14:textId="6A5AC21B" w:rsidR="00021CC3" w:rsidRDefault="00021CC3" w:rsidP="00021CC3">
      <w:pPr>
        <w:rPr>
          <w:rFonts w:ascii="Times New Roman" w:hAnsi="Times New Roman"/>
          <w:b/>
          <w:sz w:val="28"/>
          <w:szCs w:val="28"/>
        </w:rPr>
      </w:pPr>
    </w:p>
    <w:p w14:paraId="36D57EF8" w14:textId="3774BEEB" w:rsidR="00021CC3" w:rsidRDefault="00021CC3" w:rsidP="00021CC3">
      <w:pPr>
        <w:rPr>
          <w:rFonts w:ascii="Times New Roman" w:hAnsi="Times New Roman"/>
          <w:b/>
          <w:sz w:val="28"/>
          <w:szCs w:val="28"/>
        </w:rPr>
      </w:pPr>
    </w:p>
    <w:p w14:paraId="14CD1A83" w14:textId="1B7EBE9A" w:rsidR="00021CC3" w:rsidRDefault="00021CC3" w:rsidP="00021CC3">
      <w:pPr>
        <w:rPr>
          <w:rFonts w:ascii="Times New Roman" w:hAnsi="Times New Roman"/>
          <w:b/>
          <w:sz w:val="28"/>
          <w:szCs w:val="28"/>
        </w:rPr>
      </w:pPr>
    </w:p>
    <w:p w14:paraId="6862D776" w14:textId="32F0A894" w:rsidR="00021CC3" w:rsidRDefault="00021CC3" w:rsidP="00021CC3">
      <w:pPr>
        <w:rPr>
          <w:rFonts w:ascii="Times New Roman" w:hAnsi="Times New Roman"/>
          <w:b/>
          <w:sz w:val="28"/>
          <w:szCs w:val="28"/>
        </w:rPr>
      </w:pPr>
    </w:p>
    <w:p w14:paraId="55800005" w14:textId="2A8D99E2" w:rsidR="00021CC3" w:rsidRDefault="00021CC3" w:rsidP="00021CC3">
      <w:pPr>
        <w:rPr>
          <w:rFonts w:ascii="Times New Roman" w:hAnsi="Times New Roman"/>
          <w:b/>
          <w:sz w:val="28"/>
          <w:szCs w:val="28"/>
        </w:rPr>
      </w:pPr>
    </w:p>
    <w:p w14:paraId="15553351" w14:textId="009E7775" w:rsidR="00021CC3" w:rsidRDefault="00021CC3" w:rsidP="00021CC3">
      <w:pPr>
        <w:rPr>
          <w:rFonts w:ascii="Times New Roman" w:hAnsi="Times New Roman"/>
          <w:b/>
          <w:sz w:val="28"/>
          <w:szCs w:val="28"/>
        </w:rPr>
      </w:pPr>
    </w:p>
    <w:p w14:paraId="5A596C7D" w14:textId="33A3DEF7" w:rsidR="00021CC3" w:rsidRDefault="00021CC3" w:rsidP="00021CC3">
      <w:pPr>
        <w:rPr>
          <w:rFonts w:ascii="Times New Roman" w:hAnsi="Times New Roman"/>
          <w:b/>
          <w:sz w:val="28"/>
          <w:szCs w:val="28"/>
        </w:rPr>
      </w:pPr>
    </w:p>
    <w:p w14:paraId="30AD69B8" w14:textId="07BD9655" w:rsidR="00021CC3" w:rsidRDefault="00021CC3" w:rsidP="00021CC3">
      <w:pPr>
        <w:rPr>
          <w:rFonts w:ascii="Times New Roman" w:hAnsi="Times New Roman"/>
          <w:b/>
          <w:sz w:val="28"/>
          <w:szCs w:val="28"/>
        </w:rPr>
      </w:pPr>
    </w:p>
    <w:p w14:paraId="0F3CF03B" w14:textId="2FD8C780" w:rsidR="00021CC3" w:rsidRDefault="00021CC3" w:rsidP="00021CC3">
      <w:pPr>
        <w:rPr>
          <w:rFonts w:ascii="Times New Roman" w:hAnsi="Times New Roman"/>
          <w:b/>
          <w:sz w:val="28"/>
          <w:szCs w:val="28"/>
        </w:rPr>
      </w:pPr>
    </w:p>
    <w:p w14:paraId="2A6A3897" w14:textId="4809D072" w:rsidR="00021CC3" w:rsidRDefault="00021CC3" w:rsidP="00021CC3">
      <w:pPr>
        <w:rPr>
          <w:rFonts w:ascii="Times New Roman" w:hAnsi="Times New Roman"/>
          <w:b/>
          <w:sz w:val="28"/>
          <w:szCs w:val="28"/>
        </w:rPr>
      </w:pPr>
    </w:p>
    <w:p w14:paraId="3B8E8C37" w14:textId="66A5FBE9" w:rsidR="00021CC3" w:rsidRDefault="00021CC3" w:rsidP="00021CC3">
      <w:pPr>
        <w:rPr>
          <w:rFonts w:ascii="Times New Roman" w:hAnsi="Times New Roman"/>
          <w:b/>
          <w:sz w:val="28"/>
          <w:szCs w:val="28"/>
        </w:rPr>
      </w:pPr>
    </w:p>
    <w:p w14:paraId="08BE02FF" w14:textId="7C85B2F2" w:rsidR="00021CC3" w:rsidRDefault="00021CC3" w:rsidP="00021CC3">
      <w:pPr>
        <w:rPr>
          <w:rFonts w:ascii="Times New Roman" w:hAnsi="Times New Roman"/>
          <w:b/>
          <w:sz w:val="28"/>
          <w:szCs w:val="28"/>
        </w:rPr>
      </w:pPr>
    </w:p>
    <w:p w14:paraId="302EE49A" w14:textId="1204B6FF" w:rsidR="00021CC3" w:rsidRDefault="00021CC3" w:rsidP="00021CC3">
      <w:pPr>
        <w:rPr>
          <w:rFonts w:ascii="Times New Roman" w:hAnsi="Times New Roman"/>
          <w:b/>
          <w:sz w:val="28"/>
          <w:szCs w:val="28"/>
        </w:rPr>
      </w:pPr>
    </w:p>
    <w:p w14:paraId="59ED2050" w14:textId="78FD886E" w:rsidR="00021CC3" w:rsidRDefault="00021CC3" w:rsidP="00021CC3">
      <w:pPr>
        <w:rPr>
          <w:rFonts w:ascii="Times New Roman" w:hAnsi="Times New Roman"/>
          <w:b/>
          <w:sz w:val="28"/>
          <w:szCs w:val="28"/>
        </w:rPr>
      </w:pPr>
    </w:p>
    <w:p w14:paraId="3167EF54" w14:textId="7B553DA8" w:rsidR="00021CC3" w:rsidRDefault="00021CC3" w:rsidP="00021CC3">
      <w:pPr>
        <w:rPr>
          <w:rFonts w:ascii="Times New Roman" w:hAnsi="Times New Roman"/>
          <w:b/>
          <w:sz w:val="28"/>
          <w:szCs w:val="28"/>
        </w:rPr>
      </w:pPr>
    </w:p>
    <w:p w14:paraId="13D8E7C5" w14:textId="03402F23" w:rsidR="00021CC3" w:rsidRDefault="00021CC3" w:rsidP="00021CC3">
      <w:pPr>
        <w:rPr>
          <w:rFonts w:ascii="Times New Roman" w:hAnsi="Times New Roman"/>
          <w:b/>
          <w:sz w:val="28"/>
          <w:szCs w:val="28"/>
        </w:rPr>
      </w:pPr>
    </w:p>
    <w:p w14:paraId="63B5FC76" w14:textId="77777777" w:rsidR="00021CC3" w:rsidRPr="007067FD" w:rsidRDefault="00021CC3" w:rsidP="00021CC3">
      <w:pPr>
        <w:widowControl w:val="0"/>
        <w:autoSpaceDE w:val="0"/>
        <w:autoSpaceDN w:val="0"/>
        <w:spacing w:before="120" w:after="120" w:line="240" w:lineRule="auto"/>
        <w:jc w:val="center"/>
        <w:rPr>
          <w:rFonts w:ascii="Times New Roman" w:hAnsi="Times New Roman"/>
          <w:b/>
          <w:sz w:val="24"/>
          <w:szCs w:val="24"/>
          <w:lang w:eastAsia="x-none"/>
        </w:rPr>
      </w:pPr>
      <w:r w:rsidRPr="007067FD">
        <w:rPr>
          <w:rFonts w:ascii="Times New Roman" w:hAnsi="Times New Roman"/>
          <w:b/>
          <w:sz w:val="24"/>
          <w:szCs w:val="24"/>
          <w:lang w:eastAsia="x-none"/>
        </w:rPr>
        <w:lastRenderedPageBreak/>
        <w:t xml:space="preserve">РАЗДЕЛ 1. </w:t>
      </w:r>
      <w:bookmarkStart w:id="0" w:name="_Hlk73030772"/>
      <w:proofErr w:type="gramStart"/>
      <w:r w:rsidRPr="007067FD">
        <w:rPr>
          <w:rFonts w:ascii="Times New Roman" w:hAnsi="Times New Roman"/>
          <w:b/>
          <w:sz w:val="24"/>
          <w:szCs w:val="24"/>
          <w:lang w:eastAsia="x-none"/>
        </w:rPr>
        <w:t>ПАСПОРТ  РАБОЧЕЙ</w:t>
      </w:r>
      <w:proofErr w:type="gramEnd"/>
      <w:r w:rsidRPr="007067FD">
        <w:rPr>
          <w:rFonts w:ascii="Times New Roman" w:hAnsi="Times New Roman"/>
          <w:b/>
          <w:sz w:val="24"/>
          <w:szCs w:val="24"/>
          <w:lang w:eastAsia="x-none"/>
        </w:rPr>
        <w:t xml:space="preserve"> ПРОГРАММЫ ВОСПИТАНИЯ</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021CC3" w:rsidRPr="007067FD" w14:paraId="51C97372" w14:textId="77777777" w:rsidTr="001E10F3">
        <w:tc>
          <w:tcPr>
            <w:tcW w:w="1985" w:type="dxa"/>
            <w:shd w:val="clear" w:color="auto" w:fill="auto"/>
          </w:tcPr>
          <w:p w14:paraId="57A31EAC" w14:textId="77777777" w:rsidR="00021CC3" w:rsidRPr="007067FD" w:rsidRDefault="00021CC3" w:rsidP="001E10F3">
            <w:pPr>
              <w:widowControl w:val="0"/>
              <w:autoSpaceDE w:val="0"/>
              <w:autoSpaceDN w:val="0"/>
              <w:spacing w:before="120" w:after="120" w:line="240" w:lineRule="auto"/>
              <w:jc w:val="center"/>
              <w:rPr>
                <w:rFonts w:ascii="Times New Roman" w:hAnsi="Times New Roman"/>
                <w:b/>
                <w:sz w:val="24"/>
                <w:szCs w:val="24"/>
                <w:lang w:eastAsia="x-none"/>
              </w:rPr>
            </w:pPr>
            <w:r w:rsidRPr="007067FD">
              <w:rPr>
                <w:rFonts w:ascii="Times New Roman" w:hAnsi="Times New Roman"/>
                <w:b/>
                <w:sz w:val="24"/>
                <w:szCs w:val="24"/>
                <w:lang w:eastAsia="x-none"/>
              </w:rPr>
              <w:t xml:space="preserve">Название </w:t>
            </w:r>
          </w:p>
        </w:tc>
        <w:tc>
          <w:tcPr>
            <w:tcW w:w="7654" w:type="dxa"/>
            <w:shd w:val="clear" w:color="auto" w:fill="auto"/>
          </w:tcPr>
          <w:p w14:paraId="27DC843A" w14:textId="77777777" w:rsidR="00021CC3" w:rsidRPr="007067FD" w:rsidRDefault="00021CC3" w:rsidP="001E10F3">
            <w:pPr>
              <w:widowControl w:val="0"/>
              <w:autoSpaceDE w:val="0"/>
              <w:autoSpaceDN w:val="0"/>
              <w:spacing w:before="120" w:after="120" w:line="240" w:lineRule="auto"/>
              <w:jc w:val="center"/>
              <w:rPr>
                <w:rFonts w:ascii="Times New Roman" w:hAnsi="Times New Roman"/>
                <w:b/>
                <w:sz w:val="24"/>
                <w:szCs w:val="24"/>
                <w:lang w:eastAsia="x-none"/>
              </w:rPr>
            </w:pPr>
            <w:r w:rsidRPr="007067FD">
              <w:rPr>
                <w:rFonts w:ascii="Times New Roman" w:hAnsi="Times New Roman"/>
                <w:b/>
                <w:sz w:val="24"/>
                <w:szCs w:val="24"/>
                <w:lang w:eastAsia="x-none"/>
              </w:rPr>
              <w:t>Содержание</w:t>
            </w:r>
          </w:p>
        </w:tc>
      </w:tr>
      <w:tr w:rsidR="00021CC3" w:rsidRPr="007067FD" w14:paraId="34599207" w14:textId="77777777" w:rsidTr="001E10F3">
        <w:trPr>
          <w:trHeight w:val="626"/>
        </w:trPr>
        <w:tc>
          <w:tcPr>
            <w:tcW w:w="1985" w:type="dxa"/>
            <w:shd w:val="clear" w:color="auto" w:fill="auto"/>
          </w:tcPr>
          <w:p w14:paraId="385EB61B" w14:textId="77777777" w:rsidR="00021CC3" w:rsidRPr="007067FD" w:rsidRDefault="00021CC3" w:rsidP="001E10F3">
            <w:pPr>
              <w:widowControl w:val="0"/>
              <w:autoSpaceDE w:val="0"/>
              <w:autoSpaceDN w:val="0"/>
              <w:spacing w:after="0" w:line="240" w:lineRule="auto"/>
              <w:jc w:val="center"/>
              <w:rPr>
                <w:rFonts w:ascii="Times New Roman" w:hAnsi="Times New Roman"/>
                <w:b/>
                <w:sz w:val="24"/>
                <w:szCs w:val="24"/>
                <w:lang w:val="x-none" w:eastAsia="x-none"/>
              </w:rPr>
            </w:pPr>
            <w:r w:rsidRPr="007067FD">
              <w:rPr>
                <w:rFonts w:ascii="Times New Roman" w:hAnsi="Times New Roman"/>
                <w:sz w:val="24"/>
                <w:szCs w:val="24"/>
                <w:lang w:val="x-none" w:eastAsia="x-none"/>
              </w:rPr>
              <w:t>Наименование программы</w:t>
            </w:r>
          </w:p>
        </w:tc>
        <w:tc>
          <w:tcPr>
            <w:tcW w:w="7654" w:type="dxa"/>
            <w:shd w:val="clear" w:color="auto" w:fill="auto"/>
          </w:tcPr>
          <w:p w14:paraId="707C1EF9" w14:textId="77777777"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Программа профессионального воспитания и социализации</w:t>
            </w:r>
          </w:p>
          <w:p w14:paraId="64BD2CFE" w14:textId="77777777"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обучающихся по программе подготовки квалифицированных</w:t>
            </w:r>
          </w:p>
          <w:p w14:paraId="4873F3E6" w14:textId="77777777"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рабочих, служащих по профессии 35.02.16 «Эксплуатация и</w:t>
            </w:r>
          </w:p>
          <w:p w14:paraId="2360A06A" w14:textId="77777777"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ремонт сельскохозяйственной техники и оборудования»</w:t>
            </w:r>
          </w:p>
          <w:p w14:paraId="2B63F277" w14:textId="2FA88ED4" w:rsidR="00021CC3" w:rsidRPr="00021CC3" w:rsidRDefault="00021CC3" w:rsidP="001E10F3">
            <w:pPr>
              <w:shd w:val="clear" w:color="auto" w:fill="FFFFFF"/>
              <w:spacing w:after="0" w:line="240" w:lineRule="auto"/>
              <w:rPr>
                <w:rFonts w:ascii="Times New Roman" w:hAnsi="Times New Roman"/>
                <w:color w:val="000000"/>
                <w:sz w:val="24"/>
                <w:szCs w:val="24"/>
              </w:rPr>
            </w:pPr>
          </w:p>
        </w:tc>
      </w:tr>
      <w:tr w:rsidR="00021CC3" w:rsidRPr="007067FD" w14:paraId="4CE3125A" w14:textId="77777777" w:rsidTr="001E10F3">
        <w:tc>
          <w:tcPr>
            <w:tcW w:w="1985" w:type="dxa"/>
            <w:shd w:val="clear" w:color="auto" w:fill="auto"/>
          </w:tcPr>
          <w:p w14:paraId="6B43E55D" w14:textId="77777777" w:rsidR="00021CC3" w:rsidRPr="007067FD" w:rsidRDefault="00021CC3" w:rsidP="001E10F3">
            <w:pPr>
              <w:widowControl w:val="0"/>
              <w:autoSpaceDE w:val="0"/>
              <w:autoSpaceDN w:val="0"/>
              <w:spacing w:before="120" w:after="120" w:line="240" w:lineRule="auto"/>
              <w:jc w:val="center"/>
              <w:rPr>
                <w:rFonts w:ascii="Times New Roman" w:hAnsi="Times New Roman"/>
                <w:b/>
                <w:sz w:val="24"/>
                <w:szCs w:val="24"/>
                <w:lang w:val="x-none" w:eastAsia="x-none"/>
              </w:rPr>
            </w:pPr>
            <w:r w:rsidRPr="007067FD">
              <w:rPr>
                <w:rFonts w:ascii="Times New Roman" w:hAnsi="Times New Roman"/>
                <w:sz w:val="24"/>
                <w:szCs w:val="24"/>
                <w:lang w:val="x-none" w:eastAsia="x-none"/>
              </w:rPr>
              <w:t>Основани</w:t>
            </w:r>
            <w:r w:rsidRPr="007067FD">
              <w:rPr>
                <w:rFonts w:ascii="Times New Roman" w:hAnsi="Times New Roman"/>
                <w:sz w:val="24"/>
                <w:szCs w:val="24"/>
                <w:lang w:eastAsia="x-none"/>
              </w:rPr>
              <w:t>я</w:t>
            </w:r>
            <w:r w:rsidRPr="007067FD">
              <w:rPr>
                <w:rFonts w:ascii="Times New Roman" w:hAnsi="Times New Roman"/>
                <w:sz w:val="24"/>
                <w:szCs w:val="24"/>
                <w:lang w:val="x-none" w:eastAsia="x-none"/>
              </w:rPr>
              <w:t xml:space="preserve"> для разработки программы</w:t>
            </w:r>
          </w:p>
        </w:tc>
        <w:tc>
          <w:tcPr>
            <w:tcW w:w="7654" w:type="dxa"/>
            <w:shd w:val="clear" w:color="auto" w:fill="auto"/>
          </w:tcPr>
          <w:p w14:paraId="5B0AADA7" w14:textId="144FB226"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Настоящая</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Программа</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воспитания</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разработана</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на</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основе</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следующих нормативных правовых документов:</w:t>
            </w:r>
          </w:p>
          <w:p w14:paraId="1BEBB185" w14:textId="38F33C92"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 xml:space="preserve">- </w:t>
            </w:r>
            <w:r w:rsidRPr="00021CC3">
              <w:rPr>
                <w:rFonts w:ascii="Times New Roman" w:hAnsi="Times New Roman"/>
                <w:color w:val="000000"/>
                <w:sz w:val="24"/>
                <w:szCs w:val="24"/>
              </w:rPr>
              <w:t>Конституция</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Российской</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Федерации</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(принята</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на</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всенародном</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голосовании</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12</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декабря</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1993</w:t>
            </w:r>
            <w:r w:rsidRPr="00021CC3">
              <w:rPr>
                <w:rFonts w:ascii="Times New Roman" w:hAnsi="Times New Roman"/>
                <w:color w:val="000000"/>
                <w:sz w:val="24"/>
                <w:szCs w:val="24"/>
              </w:rPr>
              <w:t xml:space="preserve"> </w:t>
            </w:r>
            <w:proofErr w:type="gramStart"/>
            <w:r w:rsidRPr="00021CC3">
              <w:rPr>
                <w:rFonts w:ascii="Times New Roman" w:hAnsi="Times New Roman"/>
                <w:color w:val="000000"/>
                <w:sz w:val="24"/>
                <w:szCs w:val="24"/>
              </w:rPr>
              <w:t>г.)(</w:t>
            </w:r>
            <w:proofErr w:type="gramEnd"/>
            <w:r w:rsidRPr="00021CC3">
              <w:rPr>
                <w:rFonts w:ascii="Times New Roman" w:hAnsi="Times New Roman"/>
                <w:color w:val="000000"/>
                <w:sz w:val="24"/>
                <w:szCs w:val="24"/>
              </w:rPr>
              <w:t>с</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поправками);</w:t>
            </w:r>
          </w:p>
          <w:p w14:paraId="1B1583F3" w14:textId="63F68D46"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 xml:space="preserve">- </w:t>
            </w:r>
            <w:r w:rsidRPr="00021CC3">
              <w:rPr>
                <w:rFonts w:ascii="Times New Roman" w:hAnsi="Times New Roman"/>
                <w:color w:val="000000"/>
                <w:sz w:val="24"/>
                <w:szCs w:val="24"/>
              </w:rPr>
              <w:t>Указ Президента Российской Федерации от 21.07.2020</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 474 «О национальных целях развития Российской</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Федерации на период до 2030 года»;</w:t>
            </w:r>
          </w:p>
          <w:p w14:paraId="386DBAD0" w14:textId="77777777"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 xml:space="preserve">- </w:t>
            </w:r>
            <w:r w:rsidRPr="00021CC3">
              <w:rPr>
                <w:rFonts w:ascii="Times New Roman" w:hAnsi="Times New Roman"/>
                <w:color w:val="000000"/>
                <w:sz w:val="24"/>
                <w:szCs w:val="24"/>
              </w:rPr>
              <w:t xml:space="preserve">Федеральный закон от </w:t>
            </w:r>
            <w:proofErr w:type="spellStart"/>
            <w:r w:rsidRPr="00021CC3">
              <w:rPr>
                <w:rFonts w:ascii="Times New Roman" w:hAnsi="Times New Roman"/>
                <w:color w:val="000000"/>
                <w:sz w:val="24"/>
                <w:szCs w:val="24"/>
              </w:rPr>
              <w:t>от</w:t>
            </w:r>
            <w:proofErr w:type="spellEnd"/>
            <w:r w:rsidRPr="00021CC3">
              <w:rPr>
                <w:rFonts w:ascii="Times New Roman" w:hAnsi="Times New Roman"/>
                <w:color w:val="000000"/>
                <w:sz w:val="24"/>
                <w:szCs w:val="24"/>
              </w:rPr>
              <w:t xml:space="preserve"> 29.12.2012 г. № 273-ФЗ «Об</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образовании в Российской Федерации» с учетом Плана</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 xml:space="preserve">мероприятий по реализации в 2021 - 2025 годах </w:t>
            </w:r>
          </w:p>
          <w:p w14:paraId="38649739" w14:textId="64A49F1E"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w:t>
            </w:r>
            <w:r w:rsidRPr="00021CC3">
              <w:rPr>
                <w:rFonts w:ascii="Times New Roman" w:hAnsi="Times New Roman"/>
                <w:color w:val="000000"/>
                <w:sz w:val="24"/>
                <w:szCs w:val="24"/>
              </w:rPr>
              <w:t>Стратегии</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развития воспитания в Российской Федерации на период до</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2025 года;</w:t>
            </w:r>
          </w:p>
          <w:p w14:paraId="060A2ADF" w14:textId="3604127C"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 xml:space="preserve">- </w:t>
            </w:r>
            <w:r w:rsidRPr="00021CC3">
              <w:rPr>
                <w:rFonts w:ascii="Times New Roman" w:hAnsi="Times New Roman"/>
                <w:color w:val="000000"/>
                <w:sz w:val="24"/>
                <w:szCs w:val="24"/>
              </w:rPr>
              <w:t>Федеральный Закон от 31.07.2020 № 304-ФЗ «О внесении</w:t>
            </w:r>
          </w:p>
          <w:p w14:paraId="477D291D" w14:textId="29BAD16B"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изменений в Федеральный закон «Об образовании в</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Российской</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Федерации»</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по</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вопросам</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воспитания</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обучающихся» (далее-ФЗ-304);</w:t>
            </w:r>
          </w:p>
          <w:p w14:paraId="1CED4991" w14:textId="2D8F7BAB"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Федеральный закон от 28 июня 2014 г. № 172-ФЗ</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«О</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стратегическом</w:t>
            </w:r>
          </w:p>
          <w:p w14:paraId="249CF938" w14:textId="6726B269"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П</w:t>
            </w:r>
            <w:r w:rsidRPr="00021CC3">
              <w:rPr>
                <w:rFonts w:ascii="Times New Roman" w:hAnsi="Times New Roman"/>
                <w:color w:val="000000"/>
                <w:sz w:val="24"/>
                <w:szCs w:val="24"/>
              </w:rPr>
              <w:t>ланировании</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в</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Российской</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Федерации»;</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Федеральный закон от 29 декабря 2012 г. №273-ФЗ</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«Об образовании в Российской Федерации»;</w:t>
            </w:r>
          </w:p>
          <w:p w14:paraId="3511A76C" w14:textId="77777777"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Федеральный закон от 6 октября 2003 г. № 131-ФЗ «Об</w:t>
            </w:r>
          </w:p>
          <w:p w14:paraId="0150A38E" w14:textId="77777777"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общих принципах организации местного самоуправления в</w:t>
            </w:r>
          </w:p>
          <w:p w14:paraId="6DA222D5" w14:textId="517723F1" w:rsidR="00021CC3" w:rsidRPr="00021CC3" w:rsidRDefault="00021CC3" w:rsidP="00021CC3">
            <w:pPr>
              <w:shd w:val="clear" w:color="auto" w:fill="FFFFFF"/>
              <w:spacing w:after="0" w:line="240" w:lineRule="auto"/>
              <w:rPr>
                <w:rFonts w:ascii="Times New Roman" w:hAnsi="Times New Roman"/>
                <w:color w:val="000000"/>
                <w:sz w:val="24"/>
                <w:szCs w:val="24"/>
              </w:rPr>
            </w:pPr>
            <w:r w:rsidRPr="00021CC3">
              <w:rPr>
                <w:rFonts w:ascii="Times New Roman" w:hAnsi="Times New Roman"/>
                <w:color w:val="000000"/>
                <w:sz w:val="24"/>
                <w:szCs w:val="24"/>
              </w:rPr>
              <w:t>Российской Федерации»;</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Федеральный закон от 12 января 1996 г. № 7-ФЗ</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«О некоммерческих организациях»;</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Федеральный закон от 11 августа 1995 г. № 135-ФЗ</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«О благотворительной деятельности и добровольчестве</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w:t>
            </w:r>
            <w:proofErr w:type="spellStart"/>
            <w:r w:rsidRPr="00021CC3">
              <w:rPr>
                <w:rFonts w:ascii="Times New Roman" w:hAnsi="Times New Roman"/>
                <w:color w:val="000000"/>
                <w:sz w:val="24"/>
                <w:szCs w:val="24"/>
              </w:rPr>
              <w:t>волонтерстве</w:t>
            </w:r>
            <w:proofErr w:type="spellEnd"/>
            <w:r w:rsidRPr="00021CC3">
              <w:rPr>
                <w:rFonts w:ascii="Times New Roman" w:hAnsi="Times New Roman"/>
                <w:color w:val="000000"/>
                <w:sz w:val="24"/>
                <w:szCs w:val="24"/>
              </w:rPr>
              <w:t>)»;</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Федеральный закон от 19 мая 1995 г. № 82-ФЗ «Об</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общественных объединениях»;</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распоряжение</w:t>
            </w:r>
          </w:p>
          <w:p w14:paraId="2B7C6BD6" w14:textId="77777777"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Times New Roman" w:hAnsi="Times New Roman"/>
                <w:color w:val="000000"/>
                <w:sz w:val="24"/>
                <w:szCs w:val="24"/>
              </w:rPr>
              <w:t>Правительства</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Российской</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Федерации</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от 12.11.2020 № 2945-р об утверждении Плана мероприятий</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по реализации в 2021 - 2025 годах Стратегии развития</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воспитания в Российской Федерации на период до 2025</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года;</w:t>
            </w:r>
            <w:r w:rsidRPr="00021CC3">
              <w:rPr>
                <w:rFonts w:ascii="Times New Roman" w:hAnsi="Times New Roman"/>
                <w:color w:val="000000"/>
                <w:sz w:val="24"/>
                <w:szCs w:val="24"/>
              </w:rPr>
              <w:t xml:space="preserve"> </w:t>
            </w:r>
            <w:r w:rsidRPr="00021CC3">
              <w:rPr>
                <w:rFonts w:ascii="Times New Roman" w:hAnsi="Times New Roman"/>
                <w:color w:val="000000"/>
                <w:sz w:val="24"/>
                <w:szCs w:val="24"/>
              </w:rPr>
              <w:t>распоряжение Правительства Российской Федерации от 29мая 2015 г. № 996-р об утверждении Стратегии развития</w:t>
            </w:r>
            <w:r>
              <w:rPr>
                <w:rFonts w:ascii="Times New Roman" w:hAnsi="Times New Roman"/>
                <w:color w:val="000000"/>
                <w:sz w:val="24"/>
                <w:szCs w:val="24"/>
              </w:rPr>
              <w:t xml:space="preserve"> </w:t>
            </w:r>
            <w:r w:rsidRPr="00021CC3">
              <w:rPr>
                <w:rFonts w:ascii="YS Text" w:hAnsi="YS Text"/>
                <w:color w:val="000000"/>
                <w:sz w:val="23"/>
                <w:szCs w:val="23"/>
              </w:rPr>
              <w:t>воспитания в Российской Федерации на период до 2025</w:t>
            </w:r>
          </w:p>
          <w:p w14:paraId="30450203" w14:textId="3A66246D" w:rsidR="00021CC3" w:rsidRPr="00021CC3" w:rsidRDefault="00021CC3" w:rsidP="00021CC3">
            <w:pPr>
              <w:shd w:val="clear" w:color="auto" w:fill="FFFFFF"/>
              <w:spacing w:after="0" w:line="240" w:lineRule="auto"/>
              <w:rPr>
                <w:rFonts w:ascii="YS Text" w:hAnsi="YS Text"/>
                <w:color w:val="000000"/>
                <w:sz w:val="23"/>
                <w:szCs w:val="23"/>
              </w:rPr>
            </w:pPr>
            <w:proofErr w:type="spellStart"/>
            <w:proofErr w:type="gramStart"/>
            <w:r w:rsidRPr="00021CC3">
              <w:rPr>
                <w:rFonts w:ascii="YS Text" w:hAnsi="YS Text"/>
                <w:color w:val="000000"/>
                <w:sz w:val="23"/>
                <w:szCs w:val="23"/>
              </w:rPr>
              <w:t>года;распоряжение</w:t>
            </w:r>
            <w:proofErr w:type="spellEnd"/>
            <w:proofErr w:type="gramEnd"/>
            <w:r w:rsidRPr="00021CC3">
              <w:rPr>
                <w:rFonts w:ascii="YS Text" w:hAnsi="YS Text"/>
                <w:color w:val="000000"/>
                <w:sz w:val="23"/>
                <w:szCs w:val="23"/>
              </w:rPr>
              <w:t xml:space="preserve"> Правительства Российской Федерации от</w:t>
            </w:r>
            <w:r>
              <w:rPr>
                <w:rFonts w:ascii="YS Text" w:hAnsi="YS Text"/>
                <w:color w:val="000000"/>
                <w:sz w:val="23"/>
                <w:szCs w:val="23"/>
              </w:rPr>
              <w:t xml:space="preserve"> </w:t>
            </w:r>
            <w:r w:rsidRPr="00021CC3">
              <w:rPr>
                <w:rFonts w:ascii="YS Text" w:hAnsi="YS Text"/>
                <w:color w:val="000000"/>
                <w:sz w:val="23"/>
                <w:szCs w:val="23"/>
              </w:rPr>
              <w:t>13 февраля 2019 г. № 207-р об утверждении Стратегии</w:t>
            </w:r>
            <w:r>
              <w:rPr>
                <w:rFonts w:ascii="YS Text" w:hAnsi="YS Text"/>
                <w:color w:val="000000"/>
                <w:sz w:val="23"/>
                <w:szCs w:val="23"/>
              </w:rPr>
              <w:t xml:space="preserve"> </w:t>
            </w:r>
            <w:r w:rsidRPr="00021CC3">
              <w:rPr>
                <w:rFonts w:ascii="YS Text" w:hAnsi="YS Text"/>
                <w:color w:val="000000"/>
                <w:sz w:val="23"/>
                <w:szCs w:val="23"/>
              </w:rPr>
              <w:t>пространственного</w:t>
            </w:r>
            <w:r>
              <w:rPr>
                <w:rFonts w:ascii="YS Text" w:hAnsi="YS Text"/>
                <w:color w:val="000000"/>
                <w:sz w:val="23"/>
                <w:szCs w:val="23"/>
              </w:rPr>
              <w:t xml:space="preserve"> </w:t>
            </w:r>
            <w:r w:rsidRPr="00021CC3">
              <w:rPr>
                <w:rFonts w:ascii="YS Text" w:hAnsi="YS Text"/>
                <w:color w:val="000000"/>
                <w:sz w:val="23"/>
                <w:szCs w:val="23"/>
              </w:rPr>
              <w:t>развития Российской Федерации на</w:t>
            </w:r>
            <w:r>
              <w:rPr>
                <w:rFonts w:ascii="YS Text" w:hAnsi="YS Text"/>
                <w:color w:val="000000"/>
                <w:sz w:val="23"/>
                <w:szCs w:val="23"/>
              </w:rPr>
              <w:t xml:space="preserve"> </w:t>
            </w:r>
            <w:r w:rsidRPr="00021CC3">
              <w:rPr>
                <w:rFonts w:ascii="YS Text" w:hAnsi="YS Text"/>
                <w:color w:val="000000"/>
                <w:sz w:val="23"/>
                <w:szCs w:val="23"/>
              </w:rPr>
              <w:t xml:space="preserve">период до 2025 </w:t>
            </w:r>
            <w:proofErr w:type="spellStart"/>
            <w:r w:rsidRPr="00021CC3">
              <w:rPr>
                <w:rFonts w:ascii="YS Text" w:hAnsi="YS Text"/>
                <w:color w:val="000000"/>
                <w:sz w:val="23"/>
                <w:szCs w:val="23"/>
              </w:rPr>
              <w:t>года;приказ</w:t>
            </w:r>
            <w:proofErr w:type="spellEnd"/>
            <w:r w:rsidRPr="00021CC3">
              <w:rPr>
                <w:rFonts w:ascii="YS Text" w:hAnsi="YS Text"/>
                <w:color w:val="000000"/>
                <w:sz w:val="23"/>
                <w:szCs w:val="23"/>
              </w:rPr>
              <w:t xml:space="preserve"> Министерства просвещения Российской Федерации</w:t>
            </w:r>
          </w:p>
          <w:p w14:paraId="626B03C8" w14:textId="77777777"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t>от 1 февраля 2021 г. № 37 об утверждении методик расчета</w:t>
            </w:r>
          </w:p>
          <w:p w14:paraId="56852D45" w14:textId="44AB9BF0"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t>показателей федеральных проектов национального проекта</w:t>
            </w:r>
            <w:r w:rsidR="00BF6D82">
              <w:rPr>
                <w:rFonts w:ascii="YS Text" w:hAnsi="YS Text"/>
                <w:color w:val="000000"/>
                <w:sz w:val="23"/>
                <w:szCs w:val="23"/>
              </w:rPr>
              <w:t xml:space="preserve"> </w:t>
            </w:r>
            <w:r w:rsidRPr="00021CC3">
              <w:rPr>
                <w:rFonts w:ascii="YS Text" w:hAnsi="YS Text"/>
                <w:color w:val="000000"/>
                <w:sz w:val="23"/>
                <w:szCs w:val="23"/>
              </w:rPr>
              <w:t>«Образование»;</w:t>
            </w:r>
            <w:r w:rsidR="00BF6D82">
              <w:rPr>
                <w:rFonts w:ascii="YS Text" w:hAnsi="YS Text"/>
                <w:color w:val="000000"/>
                <w:sz w:val="23"/>
                <w:szCs w:val="23"/>
              </w:rPr>
              <w:t xml:space="preserve"> </w:t>
            </w:r>
            <w:r w:rsidRPr="00021CC3">
              <w:rPr>
                <w:rFonts w:ascii="YS Text" w:hAnsi="YS Text"/>
                <w:color w:val="000000"/>
                <w:sz w:val="23"/>
                <w:szCs w:val="23"/>
              </w:rPr>
              <w:t>приказ Министерства экономического развития Российской</w:t>
            </w:r>
            <w:r w:rsidR="00BF6D82">
              <w:rPr>
                <w:rFonts w:ascii="YS Text" w:hAnsi="YS Text"/>
                <w:color w:val="000000"/>
                <w:sz w:val="23"/>
                <w:szCs w:val="23"/>
              </w:rPr>
              <w:t xml:space="preserve"> </w:t>
            </w:r>
            <w:r w:rsidRPr="00021CC3">
              <w:rPr>
                <w:rFonts w:ascii="YS Text" w:hAnsi="YS Text"/>
                <w:color w:val="000000"/>
                <w:sz w:val="23"/>
                <w:szCs w:val="23"/>
              </w:rPr>
              <w:t>Федерации от 24 января 2020 г. №41 «Об утверждении</w:t>
            </w:r>
          </w:p>
          <w:p w14:paraId="4E268F00" w14:textId="77777777"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t>методик расчета показателей федерального проекта «Кадры</w:t>
            </w:r>
          </w:p>
          <w:p w14:paraId="6329C66C" w14:textId="60AAF969"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t>для</w:t>
            </w:r>
            <w:r w:rsidR="00BF6D82">
              <w:rPr>
                <w:rFonts w:ascii="YS Text" w:hAnsi="YS Text"/>
                <w:color w:val="000000"/>
                <w:sz w:val="23"/>
                <w:szCs w:val="23"/>
              </w:rPr>
              <w:t xml:space="preserve"> </w:t>
            </w:r>
            <w:r w:rsidRPr="00021CC3">
              <w:rPr>
                <w:rFonts w:ascii="YS Text" w:hAnsi="YS Text"/>
                <w:color w:val="000000"/>
                <w:sz w:val="23"/>
                <w:szCs w:val="23"/>
              </w:rPr>
              <w:t>цифровой</w:t>
            </w:r>
            <w:r w:rsidR="00BF6D82">
              <w:rPr>
                <w:rFonts w:ascii="YS Text" w:hAnsi="YS Text"/>
                <w:color w:val="000000"/>
                <w:sz w:val="23"/>
                <w:szCs w:val="23"/>
              </w:rPr>
              <w:t xml:space="preserve"> </w:t>
            </w:r>
            <w:r w:rsidRPr="00021CC3">
              <w:rPr>
                <w:rFonts w:ascii="YS Text" w:hAnsi="YS Text"/>
                <w:color w:val="000000"/>
                <w:sz w:val="23"/>
                <w:szCs w:val="23"/>
              </w:rPr>
              <w:t>экономики»</w:t>
            </w:r>
            <w:r w:rsidR="00BF6D82">
              <w:rPr>
                <w:rFonts w:ascii="YS Text" w:hAnsi="YS Text"/>
                <w:color w:val="000000"/>
                <w:sz w:val="23"/>
                <w:szCs w:val="23"/>
              </w:rPr>
              <w:t xml:space="preserve"> </w:t>
            </w:r>
            <w:r w:rsidRPr="00021CC3">
              <w:rPr>
                <w:rFonts w:ascii="YS Text" w:hAnsi="YS Text"/>
                <w:color w:val="000000"/>
                <w:sz w:val="23"/>
                <w:szCs w:val="23"/>
              </w:rPr>
              <w:t>национальной</w:t>
            </w:r>
            <w:r w:rsidR="00BF6D82">
              <w:rPr>
                <w:rFonts w:ascii="YS Text" w:hAnsi="YS Text"/>
                <w:color w:val="000000"/>
                <w:sz w:val="23"/>
                <w:szCs w:val="23"/>
              </w:rPr>
              <w:t xml:space="preserve"> </w:t>
            </w:r>
            <w:r w:rsidRPr="00021CC3">
              <w:rPr>
                <w:rFonts w:ascii="YS Text" w:hAnsi="YS Text"/>
                <w:color w:val="000000"/>
                <w:sz w:val="23"/>
                <w:szCs w:val="23"/>
              </w:rPr>
              <w:t>программы</w:t>
            </w:r>
          </w:p>
          <w:p w14:paraId="33D20436" w14:textId="76BFA614"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t>«Цифровая экономика Российской Федерации»</w:t>
            </w:r>
          </w:p>
          <w:p w14:paraId="1AF84996" w14:textId="77777777"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t>Приказ Министерства образования и науки Российской</w:t>
            </w:r>
          </w:p>
          <w:p w14:paraId="422BBB49" w14:textId="77777777"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t>Федерации от09 декабря 2016 года № 1564 «Об утверждении</w:t>
            </w:r>
          </w:p>
          <w:p w14:paraId="22BCB76A" w14:textId="77777777"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lastRenderedPageBreak/>
              <w:t>федерального государственного образовательного стандарта</w:t>
            </w:r>
          </w:p>
          <w:p w14:paraId="3CD51375" w14:textId="77777777"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t>среднего профессионального образования по специальности</w:t>
            </w:r>
          </w:p>
          <w:p w14:paraId="555840F3" w14:textId="77777777"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t>35.02.16 «Эксплуатация и ремонт сельскохозяйственной</w:t>
            </w:r>
          </w:p>
          <w:p w14:paraId="76EB2E60" w14:textId="068A30F7" w:rsidR="00021CC3" w:rsidRPr="00021CC3" w:rsidRDefault="00021CC3" w:rsidP="00021CC3">
            <w:pPr>
              <w:shd w:val="clear" w:color="auto" w:fill="FFFFFF"/>
              <w:spacing w:after="0" w:line="240" w:lineRule="auto"/>
              <w:rPr>
                <w:rFonts w:ascii="YS Text" w:hAnsi="YS Text"/>
                <w:color w:val="000000"/>
                <w:sz w:val="23"/>
                <w:szCs w:val="23"/>
              </w:rPr>
            </w:pPr>
            <w:r w:rsidRPr="00021CC3">
              <w:rPr>
                <w:rFonts w:ascii="YS Text" w:hAnsi="YS Text"/>
                <w:color w:val="000000"/>
                <w:sz w:val="23"/>
                <w:szCs w:val="23"/>
              </w:rPr>
              <w:t>техники и оборудования» (далее – ФГОС СПО).</w:t>
            </w:r>
          </w:p>
          <w:p w14:paraId="36BEB2EE" w14:textId="77777777" w:rsidR="00021CC3" w:rsidRPr="00021CC3" w:rsidRDefault="00021CC3" w:rsidP="001E10F3">
            <w:pPr>
              <w:tabs>
                <w:tab w:val="left" w:pos="1880"/>
              </w:tabs>
              <w:spacing w:after="0" w:line="240" w:lineRule="auto"/>
              <w:jc w:val="both"/>
              <w:rPr>
                <w:rFonts w:ascii="Times New Roman" w:hAnsi="Times New Roman"/>
                <w:i/>
                <w:iCs/>
                <w:color w:val="FF0000"/>
                <w:sz w:val="24"/>
                <w:szCs w:val="24"/>
                <w:lang w:eastAsia="x-none"/>
              </w:rPr>
            </w:pPr>
          </w:p>
        </w:tc>
      </w:tr>
      <w:tr w:rsidR="00021CC3" w:rsidRPr="007067FD" w14:paraId="4A0F6F79" w14:textId="77777777" w:rsidTr="001E10F3">
        <w:tc>
          <w:tcPr>
            <w:tcW w:w="1985" w:type="dxa"/>
            <w:shd w:val="clear" w:color="auto" w:fill="auto"/>
          </w:tcPr>
          <w:p w14:paraId="3E43E1E2" w14:textId="77777777" w:rsidR="00021CC3" w:rsidRPr="007067FD" w:rsidRDefault="00021CC3" w:rsidP="001E10F3">
            <w:pPr>
              <w:widowControl w:val="0"/>
              <w:autoSpaceDE w:val="0"/>
              <w:autoSpaceDN w:val="0"/>
              <w:spacing w:before="120" w:after="120" w:line="240" w:lineRule="auto"/>
              <w:jc w:val="center"/>
              <w:rPr>
                <w:rFonts w:ascii="Times New Roman" w:hAnsi="Times New Roman"/>
                <w:b/>
                <w:sz w:val="24"/>
                <w:szCs w:val="24"/>
                <w:lang w:val="x-none" w:eastAsia="x-none"/>
              </w:rPr>
            </w:pPr>
            <w:r w:rsidRPr="007067FD">
              <w:rPr>
                <w:rFonts w:ascii="Times New Roman" w:hAnsi="Times New Roman"/>
                <w:sz w:val="24"/>
                <w:szCs w:val="24"/>
                <w:lang w:val="x-none" w:eastAsia="x-none"/>
              </w:rPr>
              <w:lastRenderedPageBreak/>
              <w:t>Цель программы</w:t>
            </w:r>
          </w:p>
        </w:tc>
        <w:tc>
          <w:tcPr>
            <w:tcW w:w="7654" w:type="dxa"/>
            <w:shd w:val="clear" w:color="auto" w:fill="auto"/>
          </w:tcPr>
          <w:p w14:paraId="4D3D771D" w14:textId="77777777" w:rsidR="00021CC3" w:rsidRPr="007067FD" w:rsidRDefault="00021CC3" w:rsidP="001E10F3">
            <w:pPr>
              <w:widowControl w:val="0"/>
              <w:autoSpaceDE w:val="0"/>
              <w:autoSpaceDN w:val="0"/>
              <w:spacing w:after="0" w:line="240" w:lineRule="auto"/>
              <w:jc w:val="both"/>
              <w:rPr>
                <w:rFonts w:ascii="Times New Roman" w:hAnsi="Times New Roman"/>
                <w:bCs/>
                <w:sz w:val="24"/>
                <w:szCs w:val="24"/>
                <w:lang w:eastAsia="x-none"/>
              </w:rPr>
            </w:pPr>
            <w:r w:rsidRPr="007067FD">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021CC3" w:rsidRPr="007067FD" w14:paraId="58662427" w14:textId="77777777" w:rsidTr="001E10F3">
        <w:trPr>
          <w:trHeight w:val="870"/>
        </w:trPr>
        <w:tc>
          <w:tcPr>
            <w:tcW w:w="1985" w:type="dxa"/>
            <w:shd w:val="clear" w:color="auto" w:fill="auto"/>
          </w:tcPr>
          <w:p w14:paraId="4D3449ED" w14:textId="77777777" w:rsidR="00021CC3" w:rsidRPr="007067FD" w:rsidRDefault="00021CC3" w:rsidP="001E10F3">
            <w:pPr>
              <w:widowControl w:val="0"/>
              <w:autoSpaceDE w:val="0"/>
              <w:autoSpaceDN w:val="0"/>
              <w:spacing w:before="120" w:after="120" w:line="240" w:lineRule="auto"/>
              <w:jc w:val="center"/>
              <w:rPr>
                <w:rFonts w:ascii="Times New Roman" w:hAnsi="Times New Roman"/>
                <w:sz w:val="24"/>
                <w:szCs w:val="24"/>
                <w:lang w:val="x-none" w:eastAsia="x-none"/>
              </w:rPr>
            </w:pPr>
            <w:r w:rsidRPr="007067FD">
              <w:rPr>
                <w:rFonts w:ascii="Times New Roman" w:hAnsi="Times New Roman"/>
                <w:sz w:val="24"/>
                <w:szCs w:val="24"/>
                <w:lang w:val="x-none" w:eastAsia="x-none"/>
              </w:rPr>
              <w:t>Сроки реализации программы</w:t>
            </w:r>
          </w:p>
        </w:tc>
        <w:tc>
          <w:tcPr>
            <w:tcW w:w="7654" w:type="dxa"/>
            <w:shd w:val="clear" w:color="auto" w:fill="auto"/>
          </w:tcPr>
          <w:p w14:paraId="6A04E22F" w14:textId="77777777" w:rsidR="00021CC3" w:rsidRPr="007067FD" w:rsidRDefault="00021CC3" w:rsidP="001E10F3">
            <w:pPr>
              <w:shd w:val="clear" w:color="auto" w:fill="FFFFFF"/>
              <w:spacing w:after="0"/>
              <w:jc w:val="both"/>
              <w:rPr>
                <w:rFonts w:ascii="Times New Roman" w:hAnsi="Times New Roman"/>
                <w:bCs/>
                <w:i/>
                <w:iCs/>
                <w:sz w:val="24"/>
                <w:szCs w:val="24"/>
                <w:lang w:eastAsia="x-none"/>
              </w:rPr>
            </w:pPr>
            <w:r w:rsidRPr="007067FD">
              <w:rPr>
                <w:rFonts w:ascii="Times New Roman" w:hAnsi="Times New Roman"/>
                <w:sz w:val="24"/>
                <w:szCs w:val="24"/>
              </w:rPr>
              <w:t>на базе основного общего образования в очной форме – 3 года 10 месяцев</w:t>
            </w:r>
          </w:p>
        </w:tc>
      </w:tr>
      <w:tr w:rsidR="00021CC3" w:rsidRPr="007067FD" w14:paraId="3957BAF2" w14:textId="77777777" w:rsidTr="001E10F3">
        <w:tc>
          <w:tcPr>
            <w:tcW w:w="1985" w:type="dxa"/>
            <w:shd w:val="clear" w:color="auto" w:fill="auto"/>
          </w:tcPr>
          <w:p w14:paraId="6185C867" w14:textId="77777777" w:rsidR="00021CC3" w:rsidRPr="007067FD" w:rsidRDefault="00021CC3" w:rsidP="001E10F3">
            <w:pPr>
              <w:widowControl w:val="0"/>
              <w:autoSpaceDE w:val="0"/>
              <w:autoSpaceDN w:val="0"/>
              <w:spacing w:before="120" w:after="120" w:line="240" w:lineRule="auto"/>
              <w:jc w:val="center"/>
              <w:rPr>
                <w:rFonts w:ascii="Times New Roman" w:hAnsi="Times New Roman"/>
                <w:sz w:val="24"/>
                <w:szCs w:val="24"/>
                <w:lang w:val="x-none" w:eastAsia="x-none"/>
              </w:rPr>
            </w:pPr>
            <w:r w:rsidRPr="007067FD">
              <w:rPr>
                <w:rFonts w:ascii="Times New Roman" w:hAnsi="Times New Roman"/>
                <w:sz w:val="24"/>
                <w:szCs w:val="24"/>
                <w:lang w:val="x-none" w:eastAsia="x-none"/>
              </w:rPr>
              <w:t xml:space="preserve">Исполнители </w:t>
            </w:r>
            <w:r w:rsidRPr="007067FD">
              <w:rPr>
                <w:rFonts w:ascii="Times New Roman" w:hAnsi="Times New Roman"/>
                <w:sz w:val="24"/>
                <w:szCs w:val="24"/>
                <w:lang w:val="x-none" w:eastAsia="x-none"/>
              </w:rPr>
              <w:br/>
            </w:r>
            <w:r w:rsidRPr="007067FD">
              <w:rPr>
                <w:rFonts w:ascii="Times New Roman" w:hAnsi="Times New Roman"/>
                <w:sz w:val="24"/>
                <w:szCs w:val="24"/>
                <w:lang w:eastAsia="x-none"/>
              </w:rPr>
              <w:t>программы</w:t>
            </w:r>
          </w:p>
        </w:tc>
        <w:tc>
          <w:tcPr>
            <w:tcW w:w="7654" w:type="dxa"/>
            <w:shd w:val="clear" w:color="auto" w:fill="auto"/>
          </w:tcPr>
          <w:p w14:paraId="64660842" w14:textId="77777777" w:rsidR="00021CC3" w:rsidRPr="007067FD" w:rsidRDefault="00021CC3" w:rsidP="001E10F3">
            <w:pPr>
              <w:widowControl w:val="0"/>
              <w:autoSpaceDE w:val="0"/>
              <w:autoSpaceDN w:val="0"/>
              <w:spacing w:before="120" w:after="120" w:line="240" w:lineRule="auto"/>
              <w:jc w:val="both"/>
              <w:rPr>
                <w:rFonts w:ascii="Times New Roman" w:hAnsi="Times New Roman"/>
                <w:iCs/>
                <w:sz w:val="24"/>
                <w:szCs w:val="24"/>
                <w:lang w:val="x-none" w:eastAsia="x-none"/>
              </w:rPr>
            </w:pPr>
            <w:r w:rsidRPr="007067FD">
              <w:rPr>
                <w:rFonts w:ascii="Times New Roman" w:hAnsi="Times New Roman"/>
                <w:iCs/>
                <w:sz w:val="24"/>
                <w:szCs w:val="24"/>
                <w:lang w:val="x-none" w:eastAsia="x-none"/>
              </w:rPr>
              <w:t xml:space="preserve">Директор, заместитель </w:t>
            </w:r>
            <w:r w:rsidRPr="007067FD">
              <w:rPr>
                <w:rFonts w:ascii="Times New Roman" w:hAnsi="Times New Roman"/>
                <w:iCs/>
                <w:sz w:val="24"/>
                <w:szCs w:val="24"/>
                <w:lang w:eastAsia="x-none"/>
              </w:rPr>
              <w:t>руководителя по</w:t>
            </w:r>
            <w:r w:rsidRPr="007067FD">
              <w:rPr>
                <w:rFonts w:ascii="Times New Roman" w:hAnsi="Times New Roman"/>
                <w:iCs/>
                <w:sz w:val="24"/>
                <w:szCs w:val="24"/>
                <w:lang w:val="x-none" w:eastAsia="x-none"/>
              </w:rPr>
              <w:t xml:space="preserve"> воспитательн</w:t>
            </w:r>
            <w:r w:rsidRPr="007067FD">
              <w:rPr>
                <w:rFonts w:ascii="Times New Roman" w:hAnsi="Times New Roman"/>
                <w:iCs/>
                <w:sz w:val="24"/>
                <w:szCs w:val="24"/>
                <w:lang w:eastAsia="x-none"/>
              </w:rPr>
              <w:t>ой</w:t>
            </w:r>
            <w:r w:rsidRPr="007067FD">
              <w:rPr>
                <w:rFonts w:ascii="Times New Roman" w:hAnsi="Times New Roman"/>
                <w:iCs/>
                <w:sz w:val="24"/>
                <w:szCs w:val="24"/>
                <w:lang w:val="x-none" w:eastAsia="x-none"/>
              </w:rPr>
              <w:t xml:space="preserve"> работ</w:t>
            </w:r>
            <w:r w:rsidRPr="007067FD">
              <w:rPr>
                <w:rFonts w:ascii="Times New Roman" w:hAnsi="Times New Roman"/>
                <w:iCs/>
                <w:sz w:val="24"/>
                <w:szCs w:val="24"/>
                <w:lang w:eastAsia="x-none"/>
              </w:rPr>
              <w:t>е</w:t>
            </w:r>
            <w:r w:rsidRPr="007067FD">
              <w:rPr>
                <w:rFonts w:ascii="Times New Roman" w:hAnsi="Times New Roman"/>
                <w:iCs/>
                <w:sz w:val="24"/>
                <w:szCs w:val="24"/>
                <w:lang w:val="x-none" w:eastAsia="x-none"/>
              </w:rPr>
              <w:t>, классные</w:t>
            </w:r>
            <w:r w:rsidRPr="007067FD">
              <w:rPr>
                <w:rFonts w:ascii="Times New Roman" w:hAnsi="Times New Roman"/>
                <w:iCs/>
                <w:sz w:val="24"/>
                <w:szCs w:val="24"/>
                <w:lang w:eastAsia="x-none"/>
              </w:rPr>
              <w:t xml:space="preserve"> руководители</w:t>
            </w:r>
            <w:r w:rsidRPr="007067FD">
              <w:rPr>
                <w:rFonts w:ascii="Times New Roman" w:hAnsi="Times New Roman"/>
                <w:iCs/>
                <w:sz w:val="24"/>
                <w:szCs w:val="24"/>
                <w:lang w:val="x-none" w:eastAsia="x-none"/>
              </w:rPr>
              <w:t xml:space="preserve">, преподаватели, </w:t>
            </w:r>
            <w:r w:rsidRPr="007067FD">
              <w:rPr>
                <w:rFonts w:ascii="Times New Roman" w:hAnsi="Times New Roman"/>
                <w:iCs/>
                <w:sz w:val="24"/>
                <w:szCs w:val="24"/>
                <w:lang w:eastAsia="x-none"/>
              </w:rPr>
              <w:t xml:space="preserve">заведующий </w:t>
            </w:r>
            <w:r w:rsidRPr="007067FD">
              <w:rPr>
                <w:rFonts w:ascii="Times New Roman" w:hAnsi="Times New Roman"/>
                <w:iCs/>
                <w:sz w:val="24"/>
                <w:szCs w:val="24"/>
                <w:lang w:val="x-none" w:eastAsia="x-none"/>
              </w:rPr>
              <w:t xml:space="preserve">учебной части, педагог-психолог, </w:t>
            </w:r>
            <w:r w:rsidRPr="007067FD">
              <w:rPr>
                <w:rFonts w:ascii="Times New Roman" w:hAnsi="Times New Roman"/>
                <w:iCs/>
                <w:sz w:val="24"/>
                <w:szCs w:val="24"/>
                <w:lang w:eastAsia="x-none"/>
              </w:rPr>
              <w:t>преподаватели</w:t>
            </w:r>
            <w:r w:rsidRPr="007067FD">
              <w:rPr>
                <w:rFonts w:ascii="Times New Roman" w:hAnsi="Times New Roman"/>
                <w:iCs/>
                <w:sz w:val="24"/>
                <w:szCs w:val="24"/>
                <w:lang w:val="x-none" w:eastAsia="x-none"/>
              </w:rPr>
              <w:t xml:space="preserve">, социальный педагог, </w:t>
            </w:r>
            <w:r w:rsidRPr="007067FD">
              <w:rPr>
                <w:rFonts w:ascii="Times New Roman" w:hAnsi="Times New Roman"/>
                <w:iCs/>
                <w:sz w:val="24"/>
                <w:szCs w:val="24"/>
                <w:lang w:eastAsia="x-none"/>
              </w:rPr>
              <w:t xml:space="preserve">воспитатели общежития, </w:t>
            </w:r>
            <w:r w:rsidRPr="007067FD">
              <w:rPr>
                <w:rFonts w:ascii="Times New Roman" w:hAnsi="Times New Roman"/>
                <w:iCs/>
                <w:sz w:val="24"/>
                <w:szCs w:val="24"/>
                <w:lang w:val="x-none" w:eastAsia="x-none"/>
              </w:rPr>
              <w:t xml:space="preserve">члены Студенческого совета, представители </w:t>
            </w:r>
            <w:r w:rsidRPr="007067FD">
              <w:rPr>
                <w:rFonts w:ascii="Times New Roman" w:hAnsi="Times New Roman"/>
                <w:iCs/>
                <w:sz w:val="24"/>
                <w:szCs w:val="24"/>
                <w:lang w:eastAsia="x-none"/>
              </w:rPr>
              <w:t>родительского</w:t>
            </w:r>
            <w:r w:rsidRPr="007067FD">
              <w:rPr>
                <w:rFonts w:ascii="Times New Roman" w:hAnsi="Times New Roman"/>
                <w:iCs/>
                <w:sz w:val="24"/>
                <w:szCs w:val="24"/>
                <w:lang w:val="x-none" w:eastAsia="x-none"/>
              </w:rPr>
              <w:t xml:space="preserve"> комитета, представители организаций </w:t>
            </w:r>
            <w:r w:rsidRPr="007067FD">
              <w:rPr>
                <w:rFonts w:ascii="Times New Roman" w:hAnsi="Times New Roman"/>
                <w:iCs/>
                <w:sz w:val="24"/>
                <w:szCs w:val="24"/>
                <w:lang w:eastAsia="x-none"/>
              </w:rPr>
              <w:t xml:space="preserve">- </w:t>
            </w:r>
            <w:r w:rsidRPr="007067FD">
              <w:rPr>
                <w:rFonts w:ascii="Times New Roman" w:hAnsi="Times New Roman"/>
                <w:iCs/>
                <w:sz w:val="24"/>
                <w:szCs w:val="24"/>
                <w:lang w:val="x-none" w:eastAsia="x-none"/>
              </w:rPr>
              <w:t>работодателей</w:t>
            </w:r>
          </w:p>
        </w:tc>
      </w:tr>
      <w:tr w:rsidR="00021CC3" w:rsidRPr="007067FD" w14:paraId="394D61F3" w14:textId="77777777" w:rsidTr="001E10F3">
        <w:tc>
          <w:tcPr>
            <w:tcW w:w="1985" w:type="dxa"/>
            <w:shd w:val="clear" w:color="auto" w:fill="auto"/>
          </w:tcPr>
          <w:p w14:paraId="75ABB020" w14:textId="77777777" w:rsidR="00021CC3" w:rsidRPr="007067FD" w:rsidRDefault="00021CC3" w:rsidP="001E10F3">
            <w:pPr>
              <w:widowControl w:val="0"/>
              <w:autoSpaceDE w:val="0"/>
              <w:autoSpaceDN w:val="0"/>
              <w:spacing w:before="120" w:after="120" w:line="240" w:lineRule="auto"/>
              <w:jc w:val="center"/>
              <w:rPr>
                <w:rFonts w:ascii="Times New Roman" w:hAnsi="Times New Roman"/>
                <w:sz w:val="24"/>
                <w:szCs w:val="24"/>
                <w:lang w:eastAsia="x-none"/>
              </w:rPr>
            </w:pPr>
            <w:r w:rsidRPr="007067FD">
              <w:rPr>
                <w:rFonts w:ascii="Times New Roman" w:hAnsi="Times New Roman"/>
                <w:sz w:val="24"/>
                <w:szCs w:val="24"/>
                <w:lang w:eastAsia="x-none"/>
              </w:rPr>
              <w:t>Ожидаемые результаты</w:t>
            </w:r>
          </w:p>
        </w:tc>
        <w:tc>
          <w:tcPr>
            <w:tcW w:w="7654" w:type="dxa"/>
            <w:shd w:val="clear" w:color="auto" w:fill="auto"/>
          </w:tcPr>
          <w:p w14:paraId="5690B023" w14:textId="77777777" w:rsidR="00021CC3" w:rsidRPr="007067FD" w:rsidRDefault="00021CC3" w:rsidP="001E10F3">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 xml:space="preserve">Под ожидаемыми результатами понимается обеспечение позитивной динамики развития личности обучающегося, развитие его мотивации к профессиональной деятельности. К ожидаемым результатам реализации рабочей программы воспитания относятся: </w:t>
            </w:r>
          </w:p>
          <w:p w14:paraId="07C219F1" w14:textId="77777777" w:rsidR="00021CC3" w:rsidRPr="007067FD" w:rsidRDefault="00021CC3" w:rsidP="001E10F3">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-создание условий для функционирования эффективной системы воспитания, основанной на сотрудничестве всех субъектов воспитательного процесса;</w:t>
            </w:r>
          </w:p>
          <w:p w14:paraId="3C69E341" w14:textId="77777777" w:rsidR="00021CC3" w:rsidRPr="007067FD" w:rsidRDefault="00021CC3" w:rsidP="001E10F3">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 xml:space="preserve">- повышение уровня вовлеченности обучающихся в процесс освоения 4 профессиональной деятельности, увеличение числа обучающихся, участвующих в воспитательных мероприятиях различного уровня; </w:t>
            </w:r>
          </w:p>
          <w:p w14:paraId="45401100" w14:textId="77777777" w:rsidR="00021CC3" w:rsidRPr="007067FD" w:rsidRDefault="00021CC3" w:rsidP="001E10F3">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14:paraId="45D9056A" w14:textId="77777777" w:rsidR="00021CC3" w:rsidRPr="007067FD" w:rsidRDefault="00021CC3" w:rsidP="001E10F3">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 </w:t>
            </w:r>
          </w:p>
          <w:p w14:paraId="31B19A3C" w14:textId="77777777" w:rsidR="00021CC3" w:rsidRPr="007067FD" w:rsidRDefault="00021CC3" w:rsidP="001E10F3">
            <w:pPr>
              <w:widowControl w:val="0"/>
              <w:autoSpaceDE w:val="0"/>
              <w:autoSpaceDN w:val="0"/>
              <w:spacing w:before="120" w:after="120" w:line="240" w:lineRule="auto"/>
              <w:jc w:val="both"/>
              <w:rPr>
                <w:rFonts w:ascii="Times New Roman" w:hAnsi="Times New Roman"/>
                <w:sz w:val="24"/>
                <w:szCs w:val="24"/>
              </w:rPr>
            </w:pPr>
            <w:r w:rsidRPr="007067FD">
              <w:rPr>
                <w:rFonts w:ascii="Times New Roman" w:hAnsi="Times New Roman"/>
                <w:sz w:val="24"/>
                <w:szCs w:val="24"/>
              </w:rPr>
              <w:t xml:space="preserve">- способность выпускника самостоятельно реализовать свой потенциал в профессиональной деятельности, </w:t>
            </w:r>
          </w:p>
          <w:p w14:paraId="0576CAC4" w14:textId="77777777" w:rsidR="00021CC3" w:rsidRPr="007067FD" w:rsidRDefault="00021CC3" w:rsidP="001E10F3">
            <w:pPr>
              <w:widowControl w:val="0"/>
              <w:autoSpaceDE w:val="0"/>
              <w:autoSpaceDN w:val="0"/>
              <w:spacing w:before="120" w:after="120" w:line="240" w:lineRule="auto"/>
              <w:jc w:val="both"/>
              <w:rPr>
                <w:rFonts w:ascii="Times New Roman" w:hAnsi="Times New Roman"/>
                <w:iCs/>
                <w:sz w:val="24"/>
                <w:szCs w:val="24"/>
                <w:lang w:val="x-none" w:eastAsia="x-none"/>
              </w:rPr>
            </w:pPr>
            <w:r w:rsidRPr="007067FD">
              <w:rPr>
                <w:rFonts w:ascii="Times New Roman" w:hAnsi="Times New Roman"/>
                <w:sz w:val="24"/>
                <w:szCs w:val="24"/>
              </w:rPr>
              <w:t>-готовность выпускника к продолжению образования, к социальной и профессиональной мобильности в условиях современного общества.</w:t>
            </w:r>
          </w:p>
        </w:tc>
      </w:tr>
    </w:tbl>
    <w:p w14:paraId="030921A4" w14:textId="77777777" w:rsidR="00BF6D82" w:rsidRPr="007067FD" w:rsidRDefault="00BF6D82" w:rsidP="00BF6D82">
      <w:pPr>
        <w:widowControl w:val="0"/>
        <w:tabs>
          <w:tab w:val="left" w:pos="993"/>
        </w:tabs>
        <w:spacing w:after="0" w:line="240" w:lineRule="auto"/>
        <w:ind w:firstLine="709"/>
        <w:jc w:val="both"/>
        <w:rPr>
          <w:rFonts w:ascii="Times New Roman" w:hAnsi="Times New Roman"/>
          <w:sz w:val="24"/>
          <w:szCs w:val="24"/>
        </w:rPr>
      </w:pPr>
      <w:r w:rsidRPr="007067FD">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067FD">
        <w:rPr>
          <w:rFonts w:ascii="Times New Roman" w:hAnsi="Times New Roman"/>
          <w:sz w:val="24"/>
          <w:szCs w:val="24"/>
        </w:rPr>
        <w:t>Минпросвещения</w:t>
      </w:r>
      <w:proofErr w:type="spellEnd"/>
      <w:r w:rsidRPr="007067FD">
        <w:rPr>
          <w:rFonts w:ascii="Times New Roman" w:hAnsi="Times New Roman"/>
          <w:sz w:val="24"/>
          <w:szCs w:val="24"/>
        </w:rPr>
        <w:t xml:space="preserve"> России № 2/20 от 02.06.2020 г.).</w:t>
      </w:r>
    </w:p>
    <w:p w14:paraId="105C46AE" w14:textId="40001180" w:rsidR="00BF6D82" w:rsidRDefault="00BF6D82" w:rsidP="00BF6D82">
      <w:pPr>
        <w:widowControl w:val="0"/>
        <w:tabs>
          <w:tab w:val="left" w:pos="993"/>
        </w:tabs>
        <w:spacing w:after="0" w:line="240" w:lineRule="auto"/>
        <w:ind w:firstLine="709"/>
        <w:jc w:val="both"/>
        <w:rPr>
          <w:rFonts w:ascii="Times New Roman" w:hAnsi="Times New Roman"/>
          <w:sz w:val="24"/>
          <w:szCs w:val="24"/>
        </w:rPr>
      </w:pPr>
      <w:bookmarkStart w:id="1" w:name="_Hlk75266324"/>
      <w:r w:rsidRPr="007067FD">
        <w:rPr>
          <w:rFonts w:ascii="Times New Roman" w:hAnsi="Times New Roman"/>
          <w:sz w:val="24"/>
          <w:szCs w:val="24"/>
        </w:rPr>
        <w:t xml:space="preserve">Согласно Федеральному закону «Об образовании» от 29.12.2012 г. № 273-ФЗ (в ред. </w:t>
      </w:r>
      <w:r w:rsidRPr="007067FD">
        <w:rPr>
          <w:rFonts w:ascii="Times New Roman" w:hAnsi="Times New Roman"/>
          <w:sz w:val="24"/>
          <w:szCs w:val="24"/>
        </w:rPr>
        <w:lastRenderedPageBreak/>
        <w:t xml:space="preserve">Федерального закона от 31.07.2020 г. № 304-ФЗ) </w:t>
      </w:r>
      <w:bookmarkEnd w:id="1"/>
      <w:r w:rsidRPr="007067FD">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 w:name="_Hlk73630688"/>
      <w:r w:rsidRPr="007067FD">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
      <w:r w:rsidRPr="007067FD">
        <w:rPr>
          <w:rFonts w:ascii="Times New Roman" w:hAnsi="Times New Roman"/>
          <w:sz w:val="24"/>
          <w:szCs w:val="24"/>
        </w:rPr>
        <w:t>».</w:t>
      </w:r>
    </w:p>
    <w:p w14:paraId="5DAC29B9" w14:textId="30C99053" w:rsidR="00BF6D82" w:rsidRDefault="00BF6D82" w:rsidP="00BF6D82">
      <w:pPr>
        <w:widowControl w:val="0"/>
        <w:tabs>
          <w:tab w:val="left" w:pos="993"/>
        </w:tabs>
        <w:spacing w:after="0" w:line="240" w:lineRule="auto"/>
        <w:ind w:firstLine="709"/>
        <w:jc w:val="both"/>
        <w:rPr>
          <w:rFonts w:ascii="Times New Roman" w:hAnsi="Times New Roman"/>
          <w:sz w:val="24"/>
          <w:szCs w:val="24"/>
        </w:rPr>
      </w:pPr>
    </w:p>
    <w:p w14:paraId="3FB28C21" w14:textId="77777777" w:rsidR="00BF6D82" w:rsidRPr="007067FD" w:rsidRDefault="00BF6D82" w:rsidP="00BF6D82">
      <w:pPr>
        <w:widowControl w:val="0"/>
        <w:tabs>
          <w:tab w:val="left" w:pos="993"/>
        </w:tabs>
        <w:spacing w:after="0" w:line="240" w:lineRule="auto"/>
        <w:ind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43"/>
      </w:tblGrid>
      <w:tr w:rsidR="00BF6D82" w:rsidRPr="004D39A9" w14:paraId="0730712C" w14:textId="77777777" w:rsidTr="001E10F3">
        <w:tc>
          <w:tcPr>
            <w:tcW w:w="8046" w:type="dxa"/>
          </w:tcPr>
          <w:p w14:paraId="33557FB5" w14:textId="77777777" w:rsidR="00BF6D82" w:rsidRPr="004D39A9" w:rsidRDefault="00BF6D82" w:rsidP="001E10F3">
            <w:pPr>
              <w:spacing w:after="0" w:line="240" w:lineRule="auto"/>
              <w:ind w:firstLine="33"/>
              <w:jc w:val="center"/>
              <w:rPr>
                <w:rFonts w:ascii="Times New Roman" w:hAnsi="Times New Roman"/>
                <w:b/>
                <w:bCs/>
                <w:sz w:val="24"/>
                <w:szCs w:val="24"/>
              </w:rPr>
            </w:pPr>
            <w:r w:rsidRPr="004D39A9">
              <w:rPr>
                <w:rFonts w:ascii="Times New Roman" w:hAnsi="Times New Roman"/>
                <w:b/>
                <w:bCs/>
                <w:sz w:val="24"/>
                <w:szCs w:val="24"/>
              </w:rPr>
              <w:t>Личностные результаты</w:t>
            </w:r>
          </w:p>
          <w:p w14:paraId="7211134D" w14:textId="77777777" w:rsidR="00BF6D82" w:rsidRPr="004D39A9" w:rsidRDefault="00BF6D82" w:rsidP="001E10F3">
            <w:pPr>
              <w:spacing w:after="0" w:line="240" w:lineRule="auto"/>
              <w:ind w:firstLine="33"/>
              <w:jc w:val="center"/>
              <w:rPr>
                <w:rFonts w:ascii="Times New Roman" w:hAnsi="Times New Roman"/>
                <w:b/>
                <w:bCs/>
                <w:sz w:val="24"/>
                <w:szCs w:val="24"/>
              </w:rPr>
            </w:pPr>
            <w:r w:rsidRPr="004D39A9">
              <w:rPr>
                <w:rFonts w:ascii="Times New Roman" w:hAnsi="Times New Roman"/>
                <w:b/>
                <w:bCs/>
                <w:sz w:val="24"/>
                <w:szCs w:val="24"/>
              </w:rPr>
              <w:t>реализации программы воспитания</w:t>
            </w:r>
          </w:p>
          <w:p w14:paraId="141E54EE" w14:textId="77777777" w:rsidR="00BF6D82" w:rsidRPr="004D39A9" w:rsidRDefault="00BF6D82" w:rsidP="001E10F3">
            <w:pPr>
              <w:spacing w:after="0" w:line="240" w:lineRule="auto"/>
              <w:ind w:firstLine="33"/>
              <w:jc w:val="center"/>
              <w:rPr>
                <w:rFonts w:ascii="Times New Roman" w:hAnsi="Times New Roman"/>
                <w:b/>
                <w:bCs/>
                <w:sz w:val="24"/>
                <w:szCs w:val="24"/>
              </w:rPr>
            </w:pPr>
            <w:r w:rsidRPr="004D39A9">
              <w:rPr>
                <w:rFonts w:ascii="Times New Roman" w:hAnsi="Times New Roman"/>
                <w:i/>
                <w:iCs/>
                <w:sz w:val="24"/>
                <w:szCs w:val="24"/>
              </w:rPr>
              <w:t>(дескрипторы)</w:t>
            </w:r>
          </w:p>
        </w:tc>
        <w:tc>
          <w:tcPr>
            <w:tcW w:w="1843" w:type="dxa"/>
            <w:vAlign w:val="center"/>
          </w:tcPr>
          <w:p w14:paraId="6AACEDEC" w14:textId="77777777" w:rsidR="00BF6D82" w:rsidRPr="004D39A9" w:rsidRDefault="00BF6D82" w:rsidP="001E10F3">
            <w:pPr>
              <w:spacing w:after="0" w:line="240" w:lineRule="auto"/>
              <w:ind w:firstLine="33"/>
              <w:jc w:val="center"/>
              <w:rPr>
                <w:rFonts w:ascii="Times New Roman" w:hAnsi="Times New Roman"/>
                <w:b/>
                <w:bCs/>
                <w:sz w:val="24"/>
                <w:szCs w:val="24"/>
              </w:rPr>
            </w:pPr>
            <w:r w:rsidRPr="004D39A9">
              <w:rPr>
                <w:rFonts w:ascii="Times New Roman" w:hAnsi="Times New Roman"/>
                <w:b/>
                <w:bCs/>
                <w:sz w:val="24"/>
                <w:szCs w:val="24"/>
              </w:rPr>
              <w:t>Код личностных результатов реализации программы воспитания</w:t>
            </w:r>
          </w:p>
        </w:tc>
      </w:tr>
      <w:tr w:rsidR="00BF6D82" w:rsidRPr="004D39A9" w14:paraId="20E6EEAD"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687250D1" w14:textId="77777777" w:rsidR="00BF6D82" w:rsidRPr="004D39A9" w:rsidRDefault="00BF6D82" w:rsidP="001E10F3">
            <w:pPr>
              <w:spacing w:after="0" w:line="240" w:lineRule="auto"/>
              <w:jc w:val="both"/>
              <w:rPr>
                <w:rFonts w:ascii="Times New Roman" w:hAnsi="Times New Roman"/>
                <w:b/>
                <w:bCs/>
                <w:i/>
                <w:iCs/>
                <w:sz w:val="24"/>
                <w:szCs w:val="24"/>
                <w:lang w:val="x-none" w:eastAsia="x-none"/>
              </w:rPr>
            </w:pPr>
            <w:r w:rsidRPr="004D39A9">
              <w:rPr>
                <w:rFonts w:ascii="Times New Roman" w:hAnsi="Times New Roman"/>
                <w:sz w:val="24"/>
                <w:szCs w:val="24"/>
              </w:rPr>
              <w:t>Осознающий себя гражданином и защитником великой страны.</w:t>
            </w:r>
          </w:p>
        </w:tc>
        <w:tc>
          <w:tcPr>
            <w:tcW w:w="1843" w:type="dxa"/>
            <w:tcBorders>
              <w:top w:val="single" w:sz="4" w:space="0" w:color="auto"/>
              <w:left w:val="single" w:sz="4" w:space="0" w:color="auto"/>
              <w:bottom w:val="single" w:sz="4" w:space="0" w:color="auto"/>
            </w:tcBorders>
            <w:vAlign w:val="center"/>
          </w:tcPr>
          <w:p w14:paraId="049345BC"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1</w:t>
            </w:r>
          </w:p>
        </w:tc>
      </w:tr>
      <w:tr w:rsidR="00BF6D82" w:rsidRPr="004D39A9" w14:paraId="45A3D9CA"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565F3139"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tcBorders>
              <w:top w:val="single" w:sz="4" w:space="0" w:color="auto"/>
              <w:left w:val="single" w:sz="4" w:space="0" w:color="auto"/>
              <w:bottom w:val="single" w:sz="4" w:space="0" w:color="auto"/>
            </w:tcBorders>
            <w:vAlign w:val="center"/>
          </w:tcPr>
          <w:p w14:paraId="1CF03166"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2</w:t>
            </w:r>
          </w:p>
        </w:tc>
      </w:tr>
      <w:tr w:rsidR="00BF6D82" w:rsidRPr="004D39A9" w14:paraId="6E9A6741"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39E6FC04"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tcBorders>
              <w:top w:val="single" w:sz="4" w:space="0" w:color="auto"/>
              <w:left w:val="single" w:sz="4" w:space="0" w:color="auto"/>
              <w:bottom w:val="single" w:sz="4" w:space="0" w:color="auto"/>
            </w:tcBorders>
            <w:vAlign w:val="center"/>
          </w:tcPr>
          <w:p w14:paraId="6D5EF2ED"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3</w:t>
            </w:r>
          </w:p>
        </w:tc>
      </w:tr>
      <w:tr w:rsidR="00BF6D82" w:rsidRPr="004D39A9" w14:paraId="631861CE"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34781DE1"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tcBorders>
              <w:top w:val="single" w:sz="4" w:space="0" w:color="auto"/>
              <w:left w:val="single" w:sz="4" w:space="0" w:color="auto"/>
              <w:bottom w:val="single" w:sz="4" w:space="0" w:color="auto"/>
            </w:tcBorders>
            <w:vAlign w:val="center"/>
          </w:tcPr>
          <w:p w14:paraId="7F1EFE8D"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4</w:t>
            </w:r>
          </w:p>
        </w:tc>
      </w:tr>
      <w:tr w:rsidR="00BF6D82" w:rsidRPr="004D39A9" w14:paraId="39EFE986"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396CFBF8"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tcBorders>
              <w:top w:val="single" w:sz="4" w:space="0" w:color="auto"/>
              <w:left w:val="single" w:sz="4" w:space="0" w:color="auto"/>
              <w:bottom w:val="single" w:sz="4" w:space="0" w:color="auto"/>
            </w:tcBorders>
            <w:vAlign w:val="center"/>
          </w:tcPr>
          <w:p w14:paraId="250B34A8"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5</w:t>
            </w:r>
          </w:p>
        </w:tc>
      </w:tr>
      <w:tr w:rsidR="00BF6D82" w:rsidRPr="004D39A9" w14:paraId="35CA664F"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43DE8103"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tcBorders>
              <w:top w:val="single" w:sz="4" w:space="0" w:color="auto"/>
              <w:left w:val="single" w:sz="4" w:space="0" w:color="auto"/>
              <w:bottom w:val="single" w:sz="4" w:space="0" w:color="auto"/>
            </w:tcBorders>
            <w:vAlign w:val="center"/>
          </w:tcPr>
          <w:p w14:paraId="4A0826EE"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6</w:t>
            </w:r>
          </w:p>
        </w:tc>
      </w:tr>
      <w:tr w:rsidR="00BF6D82" w:rsidRPr="004D39A9" w14:paraId="557BA53E" w14:textId="77777777" w:rsidTr="001E10F3">
        <w:trPr>
          <w:trHeight w:val="268"/>
        </w:trPr>
        <w:tc>
          <w:tcPr>
            <w:tcW w:w="8046" w:type="dxa"/>
            <w:tcBorders>
              <w:top w:val="single" w:sz="4" w:space="0" w:color="auto"/>
              <w:left w:val="single" w:sz="4" w:space="0" w:color="auto"/>
              <w:bottom w:val="single" w:sz="4" w:space="0" w:color="auto"/>
              <w:right w:val="single" w:sz="4" w:space="0" w:color="auto"/>
            </w:tcBorders>
            <w:shd w:val="clear" w:color="auto" w:fill="auto"/>
          </w:tcPr>
          <w:p w14:paraId="30C3A31E"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tcBorders>
              <w:top w:val="single" w:sz="4" w:space="0" w:color="auto"/>
              <w:left w:val="single" w:sz="4" w:space="0" w:color="auto"/>
              <w:bottom w:val="single" w:sz="4" w:space="0" w:color="auto"/>
            </w:tcBorders>
            <w:vAlign w:val="center"/>
          </w:tcPr>
          <w:p w14:paraId="5C557523"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7</w:t>
            </w:r>
          </w:p>
        </w:tc>
      </w:tr>
      <w:tr w:rsidR="00BF6D82" w:rsidRPr="004D39A9" w14:paraId="4C190B01"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037F1A16"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tcBorders>
              <w:top w:val="single" w:sz="4" w:space="0" w:color="auto"/>
              <w:left w:val="single" w:sz="4" w:space="0" w:color="auto"/>
              <w:bottom w:val="single" w:sz="4" w:space="0" w:color="auto"/>
            </w:tcBorders>
            <w:vAlign w:val="center"/>
          </w:tcPr>
          <w:p w14:paraId="3E187A4F"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8</w:t>
            </w:r>
          </w:p>
        </w:tc>
      </w:tr>
      <w:tr w:rsidR="00BF6D82" w:rsidRPr="004D39A9" w14:paraId="61137F5B"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77C80B30"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tcBorders>
              <w:top w:val="single" w:sz="4" w:space="0" w:color="auto"/>
              <w:left w:val="single" w:sz="4" w:space="0" w:color="auto"/>
              <w:bottom w:val="single" w:sz="4" w:space="0" w:color="auto"/>
            </w:tcBorders>
            <w:vAlign w:val="center"/>
          </w:tcPr>
          <w:p w14:paraId="50622ADF"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9</w:t>
            </w:r>
          </w:p>
        </w:tc>
      </w:tr>
      <w:tr w:rsidR="00BF6D82" w:rsidRPr="004D39A9" w14:paraId="10C7D996"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4409B7CD" w14:textId="77777777" w:rsidR="00BF6D82" w:rsidRPr="004D39A9" w:rsidRDefault="00BF6D82" w:rsidP="001E10F3">
            <w:pPr>
              <w:spacing w:after="0" w:line="240" w:lineRule="auto"/>
              <w:jc w:val="both"/>
              <w:rPr>
                <w:rFonts w:ascii="Times New Roman" w:hAnsi="Times New Roman"/>
                <w:b/>
                <w:bCs/>
                <w:sz w:val="24"/>
                <w:szCs w:val="24"/>
              </w:rPr>
            </w:pPr>
            <w:r w:rsidRPr="004D39A9">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43" w:type="dxa"/>
            <w:tcBorders>
              <w:top w:val="single" w:sz="4" w:space="0" w:color="auto"/>
              <w:left w:val="single" w:sz="4" w:space="0" w:color="auto"/>
              <w:bottom w:val="single" w:sz="4" w:space="0" w:color="auto"/>
            </w:tcBorders>
            <w:vAlign w:val="center"/>
          </w:tcPr>
          <w:p w14:paraId="43DD02F9"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10</w:t>
            </w:r>
          </w:p>
        </w:tc>
      </w:tr>
      <w:tr w:rsidR="00BF6D82" w:rsidRPr="004D39A9" w14:paraId="37734417"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5DF2FBC6" w14:textId="77777777" w:rsidR="00BF6D82" w:rsidRPr="004D39A9" w:rsidRDefault="00BF6D82" w:rsidP="001E10F3">
            <w:pPr>
              <w:spacing w:after="0" w:line="240" w:lineRule="auto"/>
              <w:jc w:val="both"/>
              <w:rPr>
                <w:rFonts w:ascii="Times New Roman" w:hAnsi="Times New Roman"/>
                <w:b/>
                <w:bCs/>
                <w:sz w:val="24"/>
                <w:szCs w:val="24"/>
              </w:rPr>
            </w:pPr>
            <w:r w:rsidRPr="004D39A9">
              <w:rPr>
                <w:rFonts w:ascii="Times New Roman" w:hAnsi="Times New Roman"/>
                <w:sz w:val="24"/>
                <w:szCs w:val="24"/>
              </w:rPr>
              <w:lastRenderedPageBreak/>
              <w:t xml:space="preserve">Проявляющий уважение к эстетическим ценностям, обладающий основами эстетической культуры. </w:t>
            </w:r>
          </w:p>
        </w:tc>
        <w:tc>
          <w:tcPr>
            <w:tcW w:w="1843" w:type="dxa"/>
            <w:tcBorders>
              <w:top w:val="single" w:sz="4" w:space="0" w:color="auto"/>
              <w:left w:val="single" w:sz="4" w:space="0" w:color="auto"/>
              <w:bottom w:val="single" w:sz="4" w:space="0" w:color="auto"/>
            </w:tcBorders>
            <w:vAlign w:val="center"/>
          </w:tcPr>
          <w:p w14:paraId="4DB1C22E"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11</w:t>
            </w:r>
          </w:p>
        </w:tc>
      </w:tr>
      <w:tr w:rsidR="00BF6D82" w:rsidRPr="004D39A9" w14:paraId="23BABD95" w14:textId="77777777" w:rsidTr="001E10F3">
        <w:tc>
          <w:tcPr>
            <w:tcW w:w="8046" w:type="dxa"/>
            <w:tcBorders>
              <w:top w:val="single" w:sz="4" w:space="0" w:color="auto"/>
              <w:left w:val="single" w:sz="4" w:space="0" w:color="auto"/>
              <w:bottom w:val="single" w:sz="4" w:space="0" w:color="auto"/>
              <w:right w:val="single" w:sz="4" w:space="0" w:color="auto"/>
            </w:tcBorders>
            <w:shd w:val="clear" w:color="auto" w:fill="auto"/>
          </w:tcPr>
          <w:p w14:paraId="5C07F6FA" w14:textId="77777777" w:rsidR="00BF6D82" w:rsidRPr="004D39A9" w:rsidRDefault="00BF6D82" w:rsidP="001E10F3">
            <w:pPr>
              <w:spacing w:after="0" w:line="240" w:lineRule="auto"/>
              <w:jc w:val="both"/>
              <w:rPr>
                <w:rFonts w:ascii="Times New Roman" w:hAnsi="Times New Roman"/>
                <w:b/>
                <w:bCs/>
                <w:sz w:val="24"/>
                <w:szCs w:val="24"/>
              </w:rPr>
            </w:pPr>
            <w:r w:rsidRPr="004D39A9">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tcBorders>
              <w:top w:val="single" w:sz="4" w:space="0" w:color="auto"/>
              <w:left w:val="single" w:sz="4" w:space="0" w:color="auto"/>
              <w:bottom w:val="single" w:sz="4" w:space="0" w:color="auto"/>
            </w:tcBorders>
            <w:vAlign w:val="center"/>
          </w:tcPr>
          <w:p w14:paraId="389ABFBE" w14:textId="77777777" w:rsidR="00BF6D82" w:rsidRPr="004D39A9" w:rsidRDefault="00BF6D82" w:rsidP="001E10F3">
            <w:pPr>
              <w:spacing w:after="0" w:line="240" w:lineRule="auto"/>
              <w:ind w:firstLine="33"/>
              <w:jc w:val="both"/>
              <w:rPr>
                <w:rFonts w:ascii="Times New Roman" w:hAnsi="Times New Roman"/>
                <w:b/>
                <w:bCs/>
                <w:sz w:val="24"/>
                <w:szCs w:val="24"/>
              </w:rPr>
            </w:pPr>
            <w:r w:rsidRPr="004D39A9">
              <w:rPr>
                <w:rFonts w:ascii="Times New Roman" w:hAnsi="Times New Roman"/>
                <w:b/>
                <w:bCs/>
                <w:sz w:val="24"/>
                <w:szCs w:val="24"/>
              </w:rPr>
              <w:t>ЛР 12</w:t>
            </w:r>
          </w:p>
        </w:tc>
      </w:tr>
      <w:tr w:rsidR="00BF6D82" w:rsidRPr="004D39A9" w14:paraId="7BC2B5CC" w14:textId="77777777" w:rsidTr="001E10F3">
        <w:tc>
          <w:tcPr>
            <w:tcW w:w="9889" w:type="dxa"/>
            <w:gridSpan w:val="2"/>
            <w:tcBorders>
              <w:top w:val="single" w:sz="4" w:space="0" w:color="auto"/>
            </w:tcBorders>
            <w:vAlign w:val="center"/>
          </w:tcPr>
          <w:p w14:paraId="4E07C3A3" w14:textId="77777777" w:rsidR="00BF6D82" w:rsidRPr="004D39A9" w:rsidRDefault="00BF6D82" w:rsidP="001E10F3">
            <w:pPr>
              <w:spacing w:after="0" w:line="240" w:lineRule="auto"/>
              <w:ind w:firstLine="33"/>
              <w:jc w:val="center"/>
              <w:rPr>
                <w:rFonts w:ascii="Times New Roman" w:hAnsi="Times New Roman"/>
                <w:b/>
                <w:bCs/>
                <w:sz w:val="24"/>
                <w:szCs w:val="24"/>
              </w:rPr>
            </w:pPr>
            <w:r w:rsidRPr="004D39A9">
              <w:rPr>
                <w:rFonts w:ascii="Times New Roman" w:hAnsi="Times New Roman"/>
                <w:b/>
                <w:bCs/>
                <w:sz w:val="24"/>
                <w:szCs w:val="24"/>
              </w:rPr>
              <w:t>Личностные результаты</w:t>
            </w:r>
          </w:p>
          <w:p w14:paraId="1AE91B22" w14:textId="77777777" w:rsidR="00BF6D82" w:rsidRPr="004D39A9" w:rsidRDefault="00BF6D82" w:rsidP="001E10F3">
            <w:pPr>
              <w:spacing w:after="0" w:line="240" w:lineRule="auto"/>
              <w:ind w:firstLine="33"/>
              <w:jc w:val="center"/>
              <w:rPr>
                <w:rFonts w:ascii="Times New Roman" w:hAnsi="Times New Roman"/>
                <w:b/>
                <w:bCs/>
                <w:sz w:val="24"/>
                <w:szCs w:val="24"/>
              </w:rPr>
            </w:pPr>
            <w:r w:rsidRPr="004D39A9">
              <w:rPr>
                <w:rFonts w:ascii="Times New Roman" w:hAnsi="Times New Roman"/>
                <w:b/>
                <w:bCs/>
                <w:sz w:val="24"/>
                <w:szCs w:val="24"/>
              </w:rPr>
              <w:t xml:space="preserve">реализации программы воспитания, </w:t>
            </w:r>
            <w:r w:rsidRPr="004D39A9">
              <w:rPr>
                <w:rFonts w:ascii="Times New Roman" w:hAnsi="Times New Roman"/>
                <w:b/>
                <w:bCs/>
                <w:sz w:val="24"/>
                <w:szCs w:val="24"/>
              </w:rPr>
              <w:br/>
              <w:t>определенные отраслевыми требованиями к деловым качествам личности</w:t>
            </w:r>
          </w:p>
        </w:tc>
      </w:tr>
      <w:tr w:rsidR="00BF6D82" w:rsidRPr="004D39A9" w14:paraId="7A026A8D" w14:textId="77777777" w:rsidTr="001E10F3">
        <w:tc>
          <w:tcPr>
            <w:tcW w:w="8046" w:type="dxa"/>
          </w:tcPr>
          <w:p w14:paraId="77C55A21" w14:textId="77777777" w:rsidR="00BF6D82" w:rsidRPr="004D39A9" w:rsidRDefault="00BF6D82" w:rsidP="001E10F3">
            <w:pPr>
              <w:spacing w:after="0" w:line="240" w:lineRule="auto"/>
              <w:jc w:val="both"/>
              <w:rPr>
                <w:rFonts w:ascii="Times New Roman" w:hAnsi="Times New Roman"/>
                <w:bCs/>
                <w:sz w:val="24"/>
                <w:szCs w:val="24"/>
              </w:rPr>
            </w:pPr>
            <w:r w:rsidRPr="004D39A9">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14:paraId="691F8A1D" w14:textId="77777777" w:rsidR="00BF6D82" w:rsidRPr="004D39A9" w:rsidRDefault="00BF6D82" w:rsidP="001E10F3">
            <w:pPr>
              <w:spacing w:after="0" w:line="240" w:lineRule="auto"/>
              <w:ind w:firstLine="33"/>
              <w:rPr>
                <w:rFonts w:ascii="Times New Roman" w:hAnsi="Times New Roman"/>
                <w:b/>
                <w:bCs/>
                <w:sz w:val="24"/>
                <w:szCs w:val="24"/>
              </w:rPr>
            </w:pPr>
            <w:r w:rsidRPr="004D39A9">
              <w:rPr>
                <w:rFonts w:ascii="Times New Roman" w:hAnsi="Times New Roman"/>
                <w:b/>
                <w:bCs/>
                <w:sz w:val="24"/>
                <w:szCs w:val="24"/>
              </w:rPr>
              <w:t>ЛР 13</w:t>
            </w:r>
          </w:p>
        </w:tc>
      </w:tr>
      <w:tr w:rsidR="00BF6D82" w:rsidRPr="004D39A9" w14:paraId="65865D3C" w14:textId="77777777" w:rsidTr="001E10F3">
        <w:tc>
          <w:tcPr>
            <w:tcW w:w="8046" w:type="dxa"/>
          </w:tcPr>
          <w:p w14:paraId="49BE9244" w14:textId="77777777" w:rsidR="00BF6D82" w:rsidRPr="004D39A9" w:rsidRDefault="00BF6D82" w:rsidP="001E10F3">
            <w:pPr>
              <w:spacing w:after="0" w:line="240" w:lineRule="auto"/>
              <w:jc w:val="both"/>
              <w:rPr>
                <w:rFonts w:ascii="Times New Roman" w:hAnsi="Times New Roman"/>
                <w:bCs/>
                <w:sz w:val="24"/>
                <w:szCs w:val="24"/>
              </w:rPr>
            </w:pPr>
            <w:r w:rsidRPr="004D39A9">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14:paraId="2EFE1C09" w14:textId="77777777" w:rsidR="00BF6D82" w:rsidRPr="004D39A9" w:rsidRDefault="00BF6D82" w:rsidP="001E10F3">
            <w:pPr>
              <w:spacing w:after="0" w:line="240" w:lineRule="auto"/>
              <w:ind w:firstLine="33"/>
              <w:rPr>
                <w:rFonts w:ascii="Times New Roman" w:hAnsi="Times New Roman"/>
                <w:b/>
                <w:bCs/>
                <w:sz w:val="24"/>
                <w:szCs w:val="24"/>
              </w:rPr>
            </w:pPr>
            <w:r w:rsidRPr="004D39A9">
              <w:rPr>
                <w:rFonts w:ascii="Times New Roman" w:hAnsi="Times New Roman"/>
                <w:b/>
                <w:bCs/>
                <w:sz w:val="24"/>
                <w:szCs w:val="24"/>
              </w:rPr>
              <w:t>ЛР 14</w:t>
            </w:r>
          </w:p>
        </w:tc>
      </w:tr>
      <w:tr w:rsidR="00BF6D82" w:rsidRPr="004D39A9" w14:paraId="2DBB2214" w14:textId="77777777" w:rsidTr="001E10F3">
        <w:tc>
          <w:tcPr>
            <w:tcW w:w="8046" w:type="dxa"/>
          </w:tcPr>
          <w:p w14:paraId="6EB3AA13" w14:textId="77777777" w:rsidR="00BF6D82" w:rsidRPr="004D39A9" w:rsidRDefault="00BF6D82" w:rsidP="001E10F3">
            <w:pPr>
              <w:spacing w:after="0" w:line="240" w:lineRule="auto"/>
              <w:jc w:val="both"/>
              <w:rPr>
                <w:rFonts w:ascii="Times New Roman" w:hAnsi="Times New Roman"/>
                <w:bCs/>
                <w:sz w:val="24"/>
                <w:szCs w:val="24"/>
              </w:rPr>
            </w:pPr>
            <w:r w:rsidRPr="004D39A9">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14:paraId="7D908E97" w14:textId="77777777" w:rsidR="00BF6D82" w:rsidRPr="004D39A9" w:rsidRDefault="00BF6D82" w:rsidP="001E10F3">
            <w:pPr>
              <w:spacing w:after="0" w:line="240" w:lineRule="auto"/>
              <w:ind w:firstLine="33"/>
              <w:rPr>
                <w:rFonts w:ascii="Times New Roman" w:hAnsi="Times New Roman"/>
                <w:b/>
                <w:bCs/>
                <w:sz w:val="24"/>
                <w:szCs w:val="24"/>
              </w:rPr>
            </w:pPr>
            <w:r w:rsidRPr="004D39A9">
              <w:rPr>
                <w:rFonts w:ascii="Times New Roman" w:hAnsi="Times New Roman"/>
                <w:b/>
                <w:bCs/>
                <w:sz w:val="24"/>
                <w:szCs w:val="24"/>
              </w:rPr>
              <w:t>ЛР 15</w:t>
            </w:r>
          </w:p>
        </w:tc>
      </w:tr>
      <w:tr w:rsidR="00BF6D82" w:rsidRPr="004D39A9" w14:paraId="6604B828" w14:textId="77777777" w:rsidTr="001E10F3">
        <w:tc>
          <w:tcPr>
            <w:tcW w:w="8046" w:type="dxa"/>
          </w:tcPr>
          <w:p w14:paraId="7F173067" w14:textId="77777777" w:rsidR="00BF6D82" w:rsidRPr="004D39A9" w:rsidRDefault="00BF6D82" w:rsidP="001E10F3">
            <w:pPr>
              <w:spacing w:after="0" w:line="240" w:lineRule="auto"/>
              <w:jc w:val="both"/>
              <w:rPr>
                <w:rFonts w:ascii="Times New Roman" w:hAnsi="Times New Roman"/>
                <w:bCs/>
                <w:sz w:val="24"/>
                <w:szCs w:val="24"/>
              </w:rPr>
            </w:pPr>
            <w:r w:rsidRPr="004D39A9">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vAlign w:val="center"/>
          </w:tcPr>
          <w:p w14:paraId="37A8E923" w14:textId="77777777" w:rsidR="00BF6D82" w:rsidRPr="004D39A9" w:rsidRDefault="00BF6D82" w:rsidP="001E10F3">
            <w:pPr>
              <w:spacing w:after="0" w:line="240" w:lineRule="auto"/>
              <w:ind w:firstLine="33"/>
              <w:rPr>
                <w:rFonts w:ascii="Times New Roman" w:hAnsi="Times New Roman"/>
                <w:b/>
                <w:bCs/>
                <w:sz w:val="24"/>
                <w:szCs w:val="24"/>
              </w:rPr>
            </w:pPr>
            <w:r w:rsidRPr="004D39A9">
              <w:rPr>
                <w:rFonts w:ascii="Times New Roman" w:hAnsi="Times New Roman"/>
                <w:b/>
                <w:bCs/>
                <w:sz w:val="24"/>
                <w:szCs w:val="24"/>
              </w:rPr>
              <w:t>ЛР 16</w:t>
            </w:r>
          </w:p>
        </w:tc>
      </w:tr>
      <w:tr w:rsidR="00BF6D82" w:rsidRPr="004D39A9" w14:paraId="7EEF50C5" w14:textId="77777777" w:rsidTr="001E10F3">
        <w:tc>
          <w:tcPr>
            <w:tcW w:w="8046" w:type="dxa"/>
          </w:tcPr>
          <w:p w14:paraId="5E19CB91" w14:textId="77777777" w:rsidR="00BF6D82" w:rsidRPr="004D39A9" w:rsidRDefault="00BF6D82" w:rsidP="001E10F3">
            <w:pPr>
              <w:spacing w:after="0" w:line="240" w:lineRule="auto"/>
              <w:jc w:val="both"/>
              <w:rPr>
                <w:rFonts w:ascii="Times New Roman" w:hAnsi="Times New Roman"/>
                <w:bCs/>
                <w:sz w:val="24"/>
                <w:szCs w:val="24"/>
              </w:rPr>
            </w:pPr>
            <w:r w:rsidRPr="004D39A9">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vAlign w:val="center"/>
          </w:tcPr>
          <w:p w14:paraId="1EA36F3E" w14:textId="77777777" w:rsidR="00BF6D82" w:rsidRPr="004D39A9" w:rsidRDefault="00BF6D82" w:rsidP="001E10F3">
            <w:pPr>
              <w:spacing w:after="0" w:line="240" w:lineRule="auto"/>
              <w:ind w:firstLine="33"/>
              <w:rPr>
                <w:rFonts w:ascii="Times New Roman" w:hAnsi="Times New Roman"/>
                <w:b/>
                <w:bCs/>
                <w:sz w:val="24"/>
                <w:szCs w:val="24"/>
              </w:rPr>
            </w:pPr>
            <w:r w:rsidRPr="004D39A9">
              <w:rPr>
                <w:rFonts w:ascii="Times New Roman" w:hAnsi="Times New Roman"/>
                <w:b/>
                <w:bCs/>
                <w:sz w:val="24"/>
                <w:szCs w:val="24"/>
              </w:rPr>
              <w:t>ЛР 17</w:t>
            </w:r>
          </w:p>
        </w:tc>
      </w:tr>
      <w:tr w:rsidR="00BF6D82" w:rsidRPr="004D39A9" w14:paraId="587F797D" w14:textId="77777777" w:rsidTr="001E10F3">
        <w:tc>
          <w:tcPr>
            <w:tcW w:w="9889" w:type="dxa"/>
            <w:gridSpan w:val="2"/>
          </w:tcPr>
          <w:p w14:paraId="3DFA9F0F" w14:textId="77777777" w:rsidR="00BF6D82" w:rsidRPr="004D39A9" w:rsidRDefault="00BF6D82" w:rsidP="001E10F3">
            <w:pPr>
              <w:shd w:val="clear" w:color="auto" w:fill="FFFFFF"/>
              <w:spacing w:after="0" w:line="240" w:lineRule="auto"/>
              <w:jc w:val="center"/>
              <w:rPr>
                <w:rFonts w:ascii="Times New Roman" w:hAnsi="Times New Roman"/>
                <w:b/>
                <w:color w:val="000000"/>
                <w:sz w:val="24"/>
                <w:szCs w:val="24"/>
              </w:rPr>
            </w:pPr>
            <w:r w:rsidRPr="004D39A9">
              <w:rPr>
                <w:rFonts w:ascii="Times New Roman" w:hAnsi="Times New Roman"/>
                <w:b/>
                <w:color w:val="000000"/>
                <w:sz w:val="24"/>
                <w:szCs w:val="24"/>
              </w:rPr>
              <w:t>Личностные результаты</w:t>
            </w:r>
          </w:p>
          <w:p w14:paraId="52B4E847" w14:textId="77777777" w:rsidR="00BF6D82" w:rsidRPr="004D39A9" w:rsidRDefault="00BF6D82" w:rsidP="001E10F3">
            <w:pPr>
              <w:shd w:val="clear" w:color="auto" w:fill="FFFFFF"/>
              <w:spacing w:after="0" w:line="240" w:lineRule="auto"/>
              <w:jc w:val="center"/>
              <w:rPr>
                <w:rFonts w:ascii="Times New Roman" w:hAnsi="Times New Roman"/>
                <w:b/>
                <w:color w:val="000000"/>
                <w:sz w:val="24"/>
                <w:szCs w:val="24"/>
              </w:rPr>
            </w:pPr>
            <w:r w:rsidRPr="004D39A9">
              <w:rPr>
                <w:rFonts w:ascii="Times New Roman" w:hAnsi="Times New Roman"/>
                <w:b/>
                <w:color w:val="000000"/>
                <w:sz w:val="24"/>
                <w:szCs w:val="24"/>
              </w:rPr>
              <w:t xml:space="preserve">реализации программы воспитания, определенные ключевыми работодателями </w:t>
            </w:r>
          </w:p>
          <w:p w14:paraId="013FBFDE" w14:textId="77777777" w:rsidR="00BF6D82" w:rsidRPr="004D39A9" w:rsidRDefault="00BF6D82" w:rsidP="001E10F3">
            <w:pPr>
              <w:shd w:val="clear" w:color="auto" w:fill="FFFFFF"/>
              <w:spacing w:after="0" w:line="240" w:lineRule="auto"/>
              <w:jc w:val="center"/>
              <w:rPr>
                <w:rFonts w:ascii="Times New Roman" w:hAnsi="Times New Roman"/>
                <w:b/>
                <w:color w:val="000000"/>
                <w:sz w:val="24"/>
                <w:szCs w:val="24"/>
              </w:rPr>
            </w:pPr>
            <w:r w:rsidRPr="004D39A9">
              <w:rPr>
                <w:rFonts w:ascii="Times New Roman" w:hAnsi="Times New Roman"/>
                <w:b/>
                <w:color w:val="000000"/>
                <w:sz w:val="24"/>
                <w:szCs w:val="24"/>
              </w:rPr>
              <w:t>(при наличии)</w:t>
            </w:r>
          </w:p>
          <w:p w14:paraId="05B0537C" w14:textId="77777777" w:rsidR="00BF6D82" w:rsidRPr="004D39A9" w:rsidRDefault="00BF6D82" w:rsidP="001E10F3">
            <w:pPr>
              <w:spacing w:after="0" w:line="240" w:lineRule="auto"/>
              <w:ind w:firstLine="33"/>
              <w:rPr>
                <w:rFonts w:ascii="Times New Roman" w:hAnsi="Times New Roman"/>
                <w:b/>
                <w:bCs/>
                <w:sz w:val="24"/>
                <w:szCs w:val="24"/>
              </w:rPr>
            </w:pPr>
          </w:p>
        </w:tc>
      </w:tr>
      <w:tr w:rsidR="00BF6D82" w:rsidRPr="004D39A9" w14:paraId="73D364C7" w14:textId="77777777" w:rsidTr="001E10F3">
        <w:tc>
          <w:tcPr>
            <w:tcW w:w="8046" w:type="dxa"/>
          </w:tcPr>
          <w:p w14:paraId="2D6493A6" w14:textId="77777777" w:rsidR="00BF6D82" w:rsidRPr="004D39A9" w:rsidRDefault="00BF6D82" w:rsidP="001E10F3">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Планирующий и реализовывающий собственное профессиональное</w:t>
            </w:r>
          </w:p>
          <w:p w14:paraId="06811CBA" w14:textId="77777777" w:rsidR="00BF6D82" w:rsidRPr="004D39A9" w:rsidRDefault="00BF6D82" w:rsidP="001E10F3">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и личностное развитие, активно применяющий полученные знания</w:t>
            </w:r>
          </w:p>
          <w:p w14:paraId="2237C1BF" w14:textId="77777777" w:rsidR="00BF6D82" w:rsidRPr="004D39A9" w:rsidRDefault="00BF6D82" w:rsidP="001E10F3">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на практике, способный анализировать производственную</w:t>
            </w:r>
          </w:p>
          <w:p w14:paraId="50107C60" w14:textId="77777777" w:rsidR="00BF6D82" w:rsidRPr="004D39A9" w:rsidRDefault="00BF6D82" w:rsidP="001E10F3">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ситуацию, быстро принимать решения</w:t>
            </w:r>
          </w:p>
          <w:p w14:paraId="23804D5D" w14:textId="77777777" w:rsidR="00BF6D82" w:rsidRPr="004D39A9" w:rsidRDefault="00BF6D82" w:rsidP="001E10F3">
            <w:pPr>
              <w:spacing w:after="0" w:line="240" w:lineRule="auto"/>
              <w:jc w:val="both"/>
              <w:rPr>
                <w:rFonts w:ascii="Times New Roman" w:hAnsi="Times New Roman"/>
                <w:sz w:val="24"/>
                <w:szCs w:val="24"/>
              </w:rPr>
            </w:pPr>
          </w:p>
        </w:tc>
        <w:tc>
          <w:tcPr>
            <w:tcW w:w="1843" w:type="dxa"/>
            <w:vAlign w:val="center"/>
          </w:tcPr>
          <w:p w14:paraId="0C249E23" w14:textId="77777777" w:rsidR="00BF6D82" w:rsidRPr="004D39A9" w:rsidRDefault="00BF6D82" w:rsidP="001E10F3">
            <w:pPr>
              <w:spacing w:after="0" w:line="240" w:lineRule="auto"/>
              <w:ind w:firstLine="33"/>
              <w:rPr>
                <w:rFonts w:ascii="Times New Roman" w:hAnsi="Times New Roman"/>
                <w:b/>
                <w:bCs/>
                <w:sz w:val="24"/>
                <w:szCs w:val="24"/>
              </w:rPr>
            </w:pPr>
            <w:r>
              <w:rPr>
                <w:rFonts w:ascii="Times New Roman" w:hAnsi="Times New Roman"/>
                <w:b/>
                <w:bCs/>
                <w:sz w:val="24"/>
                <w:szCs w:val="24"/>
              </w:rPr>
              <w:t>ЛР 18</w:t>
            </w:r>
          </w:p>
        </w:tc>
      </w:tr>
      <w:tr w:rsidR="00BF6D82" w:rsidRPr="004D39A9" w14:paraId="38D0DECC" w14:textId="77777777" w:rsidTr="001E10F3">
        <w:tc>
          <w:tcPr>
            <w:tcW w:w="8046" w:type="dxa"/>
          </w:tcPr>
          <w:p w14:paraId="0FCE0BC0" w14:textId="77777777" w:rsidR="00BF6D82" w:rsidRPr="004D39A9" w:rsidRDefault="00BF6D82" w:rsidP="001E10F3">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Работать в коллективе и команде, эффективно взаимодействовать с</w:t>
            </w:r>
          </w:p>
          <w:p w14:paraId="6EA57620" w14:textId="77777777" w:rsidR="00BF6D82" w:rsidRPr="004D39A9" w:rsidRDefault="00BF6D82" w:rsidP="001E10F3">
            <w:pPr>
              <w:shd w:val="clear" w:color="auto" w:fill="FFFFFF"/>
              <w:spacing w:after="0" w:line="240" w:lineRule="auto"/>
              <w:rPr>
                <w:rFonts w:ascii="Times New Roman" w:hAnsi="Times New Roman"/>
                <w:color w:val="000000"/>
                <w:sz w:val="24"/>
                <w:szCs w:val="24"/>
              </w:rPr>
            </w:pPr>
            <w:r w:rsidRPr="004D39A9">
              <w:rPr>
                <w:rFonts w:ascii="Times New Roman" w:hAnsi="Times New Roman"/>
                <w:color w:val="000000"/>
                <w:sz w:val="24"/>
                <w:szCs w:val="24"/>
              </w:rPr>
              <w:t>коллегами</w:t>
            </w:r>
          </w:p>
          <w:p w14:paraId="5CB19E5D" w14:textId="77777777" w:rsidR="00BF6D82" w:rsidRPr="004D39A9" w:rsidRDefault="00BF6D82" w:rsidP="001E10F3">
            <w:pPr>
              <w:spacing w:after="0" w:line="240" w:lineRule="auto"/>
              <w:jc w:val="both"/>
              <w:rPr>
                <w:rFonts w:ascii="Times New Roman" w:hAnsi="Times New Roman"/>
                <w:sz w:val="24"/>
                <w:szCs w:val="24"/>
              </w:rPr>
            </w:pPr>
          </w:p>
        </w:tc>
        <w:tc>
          <w:tcPr>
            <w:tcW w:w="1843" w:type="dxa"/>
            <w:vAlign w:val="center"/>
          </w:tcPr>
          <w:p w14:paraId="25152FA0" w14:textId="77777777" w:rsidR="00BF6D82" w:rsidRPr="004D39A9" w:rsidRDefault="00BF6D82" w:rsidP="001E10F3">
            <w:pPr>
              <w:spacing w:after="0" w:line="240" w:lineRule="auto"/>
              <w:ind w:firstLine="33"/>
              <w:rPr>
                <w:rFonts w:ascii="Times New Roman" w:hAnsi="Times New Roman"/>
                <w:b/>
                <w:bCs/>
                <w:sz w:val="24"/>
                <w:szCs w:val="24"/>
              </w:rPr>
            </w:pPr>
            <w:r>
              <w:rPr>
                <w:rFonts w:ascii="Times New Roman" w:hAnsi="Times New Roman"/>
                <w:b/>
                <w:bCs/>
                <w:sz w:val="24"/>
                <w:szCs w:val="24"/>
              </w:rPr>
              <w:t>ЛР 19</w:t>
            </w:r>
          </w:p>
        </w:tc>
      </w:tr>
    </w:tbl>
    <w:p w14:paraId="419D95CD" w14:textId="77777777" w:rsidR="00BF6D82" w:rsidRDefault="00BF6D82" w:rsidP="00BF6D82">
      <w:pPr>
        <w:spacing w:after="0"/>
        <w:jc w:val="center"/>
        <w:rPr>
          <w:rFonts w:ascii="Times New Roman" w:hAnsi="Times New Roman"/>
          <w:b/>
          <w:sz w:val="24"/>
          <w:szCs w:val="24"/>
        </w:rPr>
      </w:pPr>
    </w:p>
    <w:p w14:paraId="78599579" w14:textId="77777777" w:rsidR="00BF6D82" w:rsidRDefault="00BF6D82" w:rsidP="00BF6D82">
      <w:pPr>
        <w:spacing w:after="0"/>
        <w:jc w:val="center"/>
        <w:rPr>
          <w:rFonts w:ascii="Times New Roman" w:hAnsi="Times New Roman"/>
          <w:b/>
          <w:sz w:val="24"/>
          <w:szCs w:val="24"/>
        </w:rPr>
      </w:pPr>
    </w:p>
    <w:p w14:paraId="5E5F7588" w14:textId="25924259" w:rsidR="00BF6D82" w:rsidRDefault="00BF6D82" w:rsidP="00BF6D82">
      <w:pPr>
        <w:spacing w:after="0"/>
        <w:jc w:val="center"/>
        <w:rPr>
          <w:rFonts w:ascii="Times New Roman" w:hAnsi="Times New Roman"/>
          <w:b/>
          <w:sz w:val="24"/>
          <w:szCs w:val="24"/>
        </w:rPr>
      </w:pPr>
      <w:r w:rsidRPr="004678A9">
        <w:rPr>
          <w:rFonts w:ascii="Times New Roman" w:hAnsi="Times New Roman"/>
          <w:b/>
          <w:sz w:val="24"/>
          <w:szCs w:val="24"/>
        </w:rPr>
        <w:t xml:space="preserve">Планируемые личностные результаты </w:t>
      </w:r>
      <w:r w:rsidRPr="004678A9">
        <w:rPr>
          <w:rFonts w:ascii="Times New Roman" w:hAnsi="Times New Roman"/>
          <w:b/>
          <w:sz w:val="24"/>
          <w:szCs w:val="24"/>
        </w:rPr>
        <w:br/>
        <w:t>в ходе реализации образовательной программы</w:t>
      </w:r>
    </w:p>
    <w:p w14:paraId="77081B1C" w14:textId="77777777" w:rsidR="00BF6D82" w:rsidRDefault="00BF6D82" w:rsidP="00BF6D82">
      <w:pPr>
        <w:spacing w:after="0"/>
        <w:jc w:val="center"/>
        <w:rPr>
          <w:rFonts w:ascii="Times New Roman" w:hAnsi="Times New Roman"/>
          <w:b/>
          <w:sz w:val="24"/>
          <w:szCs w:val="24"/>
        </w:rPr>
      </w:pPr>
    </w:p>
    <w:tbl>
      <w:tblPr>
        <w:tblStyle w:val="a3"/>
        <w:tblW w:w="0" w:type="auto"/>
        <w:tblLook w:val="04A0" w:firstRow="1" w:lastRow="0" w:firstColumn="1" w:lastColumn="0" w:noHBand="0" w:noVBand="1"/>
      </w:tblPr>
      <w:tblGrid>
        <w:gridCol w:w="4672"/>
        <w:gridCol w:w="4673"/>
      </w:tblGrid>
      <w:tr w:rsidR="00BF6D82" w14:paraId="112D2DB6" w14:textId="77777777" w:rsidTr="00BF6D82">
        <w:tc>
          <w:tcPr>
            <w:tcW w:w="4672" w:type="dxa"/>
          </w:tcPr>
          <w:p w14:paraId="0DA72436" w14:textId="00773D6F" w:rsidR="00BF6D82" w:rsidRPr="00BF6D82" w:rsidRDefault="00BF6D82" w:rsidP="00BF6D82">
            <w:pPr>
              <w:shd w:val="clear" w:color="auto" w:fill="FFFFFF"/>
              <w:spacing w:after="0" w:line="240" w:lineRule="auto"/>
              <w:jc w:val="center"/>
              <w:rPr>
                <w:rFonts w:ascii="Times New Roman" w:hAnsi="Times New Roman"/>
                <w:b/>
                <w:color w:val="000000"/>
                <w:sz w:val="24"/>
                <w:szCs w:val="24"/>
              </w:rPr>
            </w:pPr>
            <w:r w:rsidRPr="00BF6D82">
              <w:rPr>
                <w:rFonts w:ascii="Times New Roman" w:hAnsi="Times New Roman"/>
                <w:b/>
                <w:color w:val="000000"/>
                <w:sz w:val="24"/>
                <w:szCs w:val="24"/>
              </w:rPr>
              <w:t>Наименование профессионального модуля,</w:t>
            </w:r>
            <w:r w:rsidRPr="00BF6D82">
              <w:rPr>
                <w:rFonts w:ascii="Times New Roman" w:hAnsi="Times New Roman"/>
                <w:b/>
                <w:color w:val="000000"/>
                <w:sz w:val="24"/>
                <w:szCs w:val="24"/>
              </w:rPr>
              <w:t xml:space="preserve"> </w:t>
            </w:r>
            <w:r w:rsidRPr="00BF6D82">
              <w:rPr>
                <w:rFonts w:ascii="Times New Roman" w:hAnsi="Times New Roman"/>
                <w:b/>
                <w:color w:val="000000"/>
                <w:sz w:val="24"/>
                <w:szCs w:val="24"/>
              </w:rPr>
              <w:t>учебной дисциплины</w:t>
            </w:r>
          </w:p>
          <w:p w14:paraId="2B1F3645" w14:textId="77777777" w:rsidR="00BF6D82" w:rsidRPr="00BF6D82" w:rsidRDefault="00BF6D82" w:rsidP="00BF6D82">
            <w:pPr>
              <w:spacing w:after="0"/>
              <w:jc w:val="center"/>
              <w:rPr>
                <w:rFonts w:ascii="Times New Roman" w:hAnsi="Times New Roman"/>
                <w:b/>
                <w:sz w:val="24"/>
                <w:szCs w:val="24"/>
                <w:lang w:eastAsia="x-none"/>
              </w:rPr>
            </w:pPr>
          </w:p>
        </w:tc>
        <w:tc>
          <w:tcPr>
            <w:tcW w:w="4673" w:type="dxa"/>
          </w:tcPr>
          <w:p w14:paraId="5B15ED16" w14:textId="43D4872F" w:rsidR="00BF6D82" w:rsidRPr="00BF6D82" w:rsidRDefault="00BF6D82" w:rsidP="00BF6D82">
            <w:pPr>
              <w:shd w:val="clear" w:color="auto" w:fill="FFFFFF"/>
              <w:spacing w:after="0" w:line="240" w:lineRule="auto"/>
              <w:jc w:val="center"/>
              <w:rPr>
                <w:rFonts w:ascii="Times New Roman" w:hAnsi="Times New Roman"/>
                <w:b/>
                <w:color w:val="000000"/>
                <w:sz w:val="24"/>
                <w:szCs w:val="24"/>
              </w:rPr>
            </w:pPr>
            <w:r w:rsidRPr="00BF6D82">
              <w:rPr>
                <w:rFonts w:ascii="Times New Roman" w:hAnsi="Times New Roman"/>
                <w:b/>
                <w:color w:val="000000"/>
                <w:sz w:val="24"/>
                <w:szCs w:val="24"/>
              </w:rPr>
              <w:t>Код</w:t>
            </w:r>
            <w:r w:rsidRPr="00BF6D82">
              <w:rPr>
                <w:rFonts w:ascii="Times New Roman" w:hAnsi="Times New Roman"/>
                <w:b/>
                <w:color w:val="000000"/>
                <w:sz w:val="24"/>
                <w:szCs w:val="24"/>
              </w:rPr>
              <w:t xml:space="preserve"> </w:t>
            </w:r>
            <w:r w:rsidRPr="00BF6D82">
              <w:rPr>
                <w:rFonts w:ascii="Times New Roman" w:hAnsi="Times New Roman"/>
                <w:b/>
                <w:color w:val="000000"/>
                <w:sz w:val="24"/>
                <w:szCs w:val="24"/>
              </w:rPr>
              <w:t>личностных</w:t>
            </w:r>
            <w:r w:rsidRPr="00BF6D82">
              <w:rPr>
                <w:rFonts w:ascii="Times New Roman" w:hAnsi="Times New Roman"/>
                <w:b/>
                <w:color w:val="000000"/>
                <w:sz w:val="24"/>
                <w:szCs w:val="24"/>
              </w:rPr>
              <w:t xml:space="preserve"> </w:t>
            </w:r>
            <w:r w:rsidRPr="00BF6D82">
              <w:rPr>
                <w:rFonts w:ascii="Times New Roman" w:hAnsi="Times New Roman"/>
                <w:b/>
                <w:color w:val="000000"/>
                <w:sz w:val="24"/>
                <w:szCs w:val="24"/>
              </w:rPr>
              <w:t>результатов</w:t>
            </w:r>
            <w:r w:rsidRPr="00BF6D82">
              <w:rPr>
                <w:rFonts w:ascii="Times New Roman" w:hAnsi="Times New Roman"/>
                <w:b/>
                <w:color w:val="000000"/>
                <w:sz w:val="24"/>
                <w:szCs w:val="24"/>
              </w:rPr>
              <w:t xml:space="preserve"> </w:t>
            </w:r>
            <w:r w:rsidRPr="00BF6D82">
              <w:rPr>
                <w:rFonts w:ascii="Times New Roman" w:hAnsi="Times New Roman"/>
                <w:b/>
                <w:color w:val="000000"/>
                <w:sz w:val="24"/>
                <w:szCs w:val="24"/>
              </w:rPr>
              <w:t>реализации</w:t>
            </w:r>
          </w:p>
          <w:p w14:paraId="603EDA71" w14:textId="0A0AB658" w:rsidR="00BF6D82" w:rsidRPr="00BF6D82" w:rsidRDefault="00BF6D82" w:rsidP="00BF6D82">
            <w:pPr>
              <w:shd w:val="clear" w:color="auto" w:fill="FFFFFF"/>
              <w:spacing w:after="0" w:line="240" w:lineRule="auto"/>
              <w:jc w:val="center"/>
              <w:rPr>
                <w:rFonts w:ascii="Times New Roman" w:hAnsi="Times New Roman"/>
                <w:b/>
                <w:color w:val="000000"/>
                <w:sz w:val="24"/>
                <w:szCs w:val="24"/>
              </w:rPr>
            </w:pPr>
            <w:r w:rsidRPr="00BF6D82">
              <w:rPr>
                <w:rFonts w:ascii="Times New Roman" w:hAnsi="Times New Roman"/>
                <w:b/>
                <w:color w:val="000000"/>
                <w:sz w:val="24"/>
                <w:szCs w:val="24"/>
              </w:rPr>
              <w:t>П</w:t>
            </w:r>
            <w:r w:rsidRPr="00BF6D82">
              <w:rPr>
                <w:rFonts w:ascii="Times New Roman" w:hAnsi="Times New Roman"/>
                <w:b/>
                <w:color w:val="000000"/>
                <w:sz w:val="24"/>
                <w:szCs w:val="24"/>
              </w:rPr>
              <w:t>рограммы</w:t>
            </w:r>
            <w:r w:rsidRPr="00BF6D82">
              <w:rPr>
                <w:rFonts w:ascii="Times New Roman" w:hAnsi="Times New Roman"/>
                <w:b/>
                <w:color w:val="000000"/>
                <w:sz w:val="24"/>
                <w:szCs w:val="24"/>
              </w:rPr>
              <w:t xml:space="preserve"> </w:t>
            </w:r>
            <w:r w:rsidRPr="00BF6D82">
              <w:rPr>
                <w:rFonts w:ascii="Times New Roman" w:hAnsi="Times New Roman"/>
                <w:b/>
                <w:color w:val="000000"/>
                <w:sz w:val="24"/>
                <w:szCs w:val="24"/>
              </w:rPr>
              <w:t>воспитания</w:t>
            </w:r>
          </w:p>
          <w:p w14:paraId="6771BB59" w14:textId="77777777" w:rsidR="00BF6D82" w:rsidRPr="00BF6D82" w:rsidRDefault="00BF6D82" w:rsidP="00BF6D82">
            <w:pPr>
              <w:spacing w:after="0"/>
              <w:jc w:val="center"/>
              <w:rPr>
                <w:rFonts w:ascii="Times New Roman" w:hAnsi="Times New Roman"/>
                <w:b/>
                <w:sz w:val="24"/>
                <w:szCs w:val="24"/>
                <w:lang w:eastAsia="x-none"/>
              </w:rPr>
            </w:pPr>
          </w:p>
        </w:tc>
      </w:tr>
      <w:tr w:rsidR="00BF6D82" w14:paraId="2D81FECC" w14:textId="77777777" w:rsidTr="00BF6D82">
        <w:tc>
          <w:tcPr>
            <w:tcW w:w="4672" w:type="dxa"/>
          </w:tcPr>
          <w:p w14:paraId="0D3F5392" w14:textId="24C1FF36" w:rsidR="00BF6D82" w:rsidRPr="00BF6D82" w:rsidRDefault="00BF6D82" w:rsidP="00BF6D82">
            <w:pPr>
              <w:spacing w:after="0"/>
              <w:rPr>
                <w:rFonts w:ascii="Times New Roman" w:hAnsi="Times New Roman"/>
                <w:b/>
                <w:sz w:val="24"/>
                <w:szCs w:val="24"/>
                <w:lang w:eastAsia="x-none"/>
              </w:rPr>
            </w:pPr>
            <w:r w:rsidRPr="00BF6D82">
              <w:rPr>
                <w:rFonts w:ascii="Times New Roman" w:hAnsi="Times New Roman"/>
                <w:color w:val="000000"/>
                <w:sz w:val="24"/>
                <w:szCs w:val="24"/>
              </w:rPr>
              <w:t>Русский язык</w:t>
            </w:r>
          </w:p>
        </w:tc>
        <w:tc>
          <w:tcPr>
            <w:tcW w:w="4673" w:type="dxa"/>
          </w:tcPr>
          <w:p w14:paraId="5175C135" w14:textId="5F15A7B0" w:rsidR="00BF6D82" w:rsidRPr="002D4B2A" w:rsidRDefault="00BF6D82" w:rsidP="00BF6D82">
            <w:pPr>
              <w:spacing w:after="0"/>
              <w:rPr>
                <w:rFonts w:ascii="Times New Roman" w:hAnsi="Times New Roman"/>
                <w:b/>
                <w:sz w:val="24"/>
                <w:szCs w:val="24"/>
                <w:lang w:eastAsia="x-none"/>
              </w:rPr>
            </w:pPr>
            <w:r w:rsidRPr="002D4B2A">
              <w:rPr>
                <w:rFonts w:ascii="Times New Roman" w:hAnsi="Times New Roman"/>
                <w:color w:val="000000"/>
                <w:sz w:val="24"/>
                <w:szCs w:val="24"/>
              </w:rPr>
              <w:t>ЛР 5, ЛР 17,</w:t>
            </w:r>
          </w:p>
        </w:tc>
      </w:tr>
      <w:tr w:rsidR="00BF6D82" w14:paraId="0A247183" w14:textId="77777777" w:rsidTr="00BF6D82">
        <w:tc>
          <w:tcPr>
            <w:tcW w:w="4672" w:type="dxa"/>
          </w:tcPr>
          <w:p w14:paraId="6F18AB34" w14:textId="41687F2D" w:rsidR="00BF6D82" w:rsidRPr="00BF6D82" w:rsidRDefault="00BF6D82" w:rsidP="00BF6D82">
            <w:pPr>
              <w:spacing w:after="0"/>
              <w:rPr>
                <w:rFonts w:ascii="Times New Roman" w:hAnsi="Times New Roman"/>
                <w:b/>
                <w:sz w:val="24"/>
                <w:szCs w:val="24"/>
                <w:lang w:eastAsia="x-none"/>
              </w:rPr>
            </w:pPr>
            <w:r w:rsidRPr="00BF6D82">
              <w:rPr>
                <w:rFonts w:ascii="Times New Roman" w:hAnsi="Times New Roman"/>
                <w:color w:val="000000"/>
                <w:sz w:val="24"/>
                <w:szCs w:val="24"/>
              </w:rPr>
              <w:t>Литература</w:t>
            </w:r>
          </w:p>
        </w:tc>
        <w:tc>
          <w:tcPr>
            <w:tcW w:w="4673" w:type="dxa"/>
          </w:tcPr>
          <w:p w14:paraId="206CD497" w14:textId="7498FB88" w:rsidR="00BF6D82" w:rsidRPr="002D4B2A" w:rsidRDefault="00BF6D82" w:rsidP="00BF6D82">
            <w:pPr>
              <w:spacing w:after="0"/>
              <w:rPr>
                <w:rFonts w:ascii="Times New Roman" w:hAnsi="Times New Roman"/>
                <w:b/>
                <w:sz w:val="24"/>
                <w:szCs w:val="24"/>
                <w:lang w:eastAsia="x-none"/>
              </w:rPr>
            </w:pPr>
            <w:r w:rsidRPr="002D4B2A">
              <w:rPr>
                <w:rFonts w:ascii="Times New Roman" w:hAnsi="Times New Roman"/>
                <w:color w:val="000000"/>
                <w:sz w:val="24"/>
                <w:szCs w:val="24"/>
              </w:rPr>
              <w:t>ЛР 5, ЛР 8 ЛР</w:t>
            </w:r>
            <w:r w:rsidRPr="002D4B2A">
              <w:rPr>
                <w:rFonts w:ascii="Times New Roman" w:hAnsi="Times New Roman"/>
                <w:color w:val="000000"/>
                <w:sz w:val="24"/>
                <w:szCs w:val="24"/>
              </w:rPr>
              <w:t>17</w:t>
            </w:r>
          </w:p>
        </w:tc>
      </w:tr>
      <w:tr w:rsidR="00BF6D82" w14:paraId="0C1DA165" w14:textId="77777777" w:rsidTr="00BF6D82">
        <w:tc>
          <w:tcPr>
            <w:tcW w:w="4672" w:type="dxa"/>
          </w:tcPr>
          <w:p w14:paraId="33235B19" w14:textId="60E3C2E7" w:rsidR="00BF6D82" w:rsidRPr="00BF6D82" w:rsidRDefault="00BF6D82" w:rsidP="00BF6D82">
            <w:pPr>
              <w:spacing w:after="0"/>
              <w:rPr>
                <w:rFonts w:ascii="Times New Roman" w:hAnsi="Times New Roman"/>
                <w:b/>
                <w:sz w:val="24"/>
                <w:szCs w:val="24"/>
                <w:lang w:eastAsia="x-none"/>
              </w:rPr>
            </w:pPr>
            <w:r w:rsidRPr="00BF6D82">
              <w:rPr>
                <w:rFonts w:ascii="Times New Roman" w:hAnsi="Times New Roman"/>
                <w:color w:val="000000"/>
                <w:sz w:val="24"/>
                <w:szCs w:val="24"/>
              </w:rPr>
              <w:t>Иностранный язык</w:t>
            </w:r>
          </w:p>
        </w:tc>
        <w:tc>
          <w:tcPr>
            <w:tcW w:w="4673" w:type="dxa"/>
          </w:tcPr>
          <w:p w14:paraId="6E6AA3DF" w14:textId="45D78FCF" w:rsidR="00BF6D82" w:rsidRPr="002D4B2A" w:rsidRDefault="00BF6D82" w:rsidP="00BF6D82">
            <w:pPr>
              <w:spacing w:after="0"/>
              <w:rPr>
                <w:rFonts w:ascii="Times New Roman" w:hAnsi="Times New Roman"/>
                <w:b/>
                <w:sz w:val="24"/>
                <w:szCs w:val="24"/>
                <w:lang w:eastAsia="x-none"/>
              </w:rPr>
            </w:pPr>
            <w:r w:rsidRPr="002D4B2A">
              <w:rPr>
                <w:rFonts w:ascii="Times New Roman" w:hAnsi="Times New Roman"/>
                <w:color w:val="000000"/>
                <w:sz w:val="24"/>
                <w:szCs w:val="24"/>
              </w:rPr>
              <w:t>ЛР 8, ЛР 17</w:t>
            </w:r>
          </w:p>
        </w:tc>
      </w:tr>
      <w:tr w:rsidR="00BF6D82" w14:paraId="5C89EC71" w14:textId="77777777" w:rsidTr="00BF6D82">
        <w:tc>
          <w:tcPr>
            <w:tcW w:w="4672" w:type="dxa"/>
          </w:tcPr>
          <w:p w14:paraId="67C54B13" w14:textId="1CB904CB" w:rsidR="00BF6D82" w:rsidRPr="00BF6D82" w:rsidRDefault="00BF6D82" w:rsidP="00BF6D82">
            <w:pPr>
              <w:spacing w:after="0"/>
              <w:rPr>
                <w:rFonts w:ascii="Times New Roman" w:hAnsi="Times New Roman"/>
                <w:b/>
                <w:sz w:val="24"/>
                <w:szCs w:val="24"/>
                <w:lang w:eastAsia="x-none"/>
              </w:rPr>
            </w:pPr>
            <w:r w:rsidRPr="00BF6D82">
              <w:rPr>
                <w:rFonts w:ascii="Times New Roman" w:hAnsi="Times New Roman"/>
                <w:color w:val="000000"/>
                <w:sz w:val="24"/>
                <w:szCs w:val="24"/>
              </w:rPr>
              <w:t>Математика</w:t>
            </w:r>
          </w:p>
        </w:tc>
        <w:tc>
          <w:tcPr>
            <w:tcW w:w="4673" w:type="dxa"/>
          </w:tcPr>
          <w:p w14:paraId="16DDF843" w14:textId="79B4D6FB" w:rsidR="00BF6D82" w:rsidRPr="002D4B2A" w:rsidRDefault="00BF6D82" w:rsidP="00BF6D82">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BF6D82" w14:paraId="3F334DEB" w14:textId="77777777" w:rsidTr="00BF6D82">
        <w:tc>
          <w:tcPr>
            <w:tcW w:w="4672" w:type="dxa"/>
          </w:tcPr>
          <w:p w14:paraId="32409D8B" w14:textId="00F9904E" w:rsidR="00BF6D82" w:rsidRPr="00BF6D82" w:rsidRDefault="00BF6D82" w:rsidP="00BF6D82">
            <w:pPr>
              <w:spacing w:after="0"/>
              <w:rPr>
                <w:rFonts w:ascii="Times New Roman" w:hAnsi="Times New Roman"/>
                <w:b/>
                <w:sz w:val="24"/>
                <w:szCs w:val="24"/>
                <w:lang w:eastAsia="x-none"/>
              </w:rPr>
            </w:pPr>
            <w:r w:rsidRPr="00BF6D82">
              <w:rPr>
                <w:rFonts w:ascii="Times New Roman" w:hAnsi="Times New Roman"/>
                <w:color w:val="000000"/>
                <w:sz w:val="24"/>
                <w:szCs w:val="24"/>
              </w:rPr>
              <w:t>История</w:t>
            </w:r>
          </w:p>
        </w:tc>
        <w:tc>
          <w:tcPr>
            <w:tcW w:w="4673" w:type="dxa"/>
          </w:tcPr>
          <w:p w14:paraId="0E7DECC7" w14:textId="37383FEF" w:rsidR="002D4B2A" w:rsidRPr="002D4B2A" w:rsidRDefault="002D4B2A" w:rsidP="002D4B2A">
            <w:pPr>
              <w:shd w:val="clear" w:color="auto" w:fill="FFFFFF"/>
              <w:spacing w:after="0" w:line="240" w:lineRule="auto"/>
              <w:rPr>
                <w:rFonts w:ascii="Times New Roman" w:hAnsi="Times New Roman"/>
                <w:color w:val="000000"/>
                <w:sz w:val="24"/>
                <w:szCs w:val="24"/>
              </w:rPr>
            </w:pPr>
            <w:r w:rsidRPr="002D4B2A">
              <w:rPr>
                <w:rFonts w:ascii="Times New Roman" w:hAnsi="Times New Roman"/>
                <w:color w:val="000000"/>
                <w:sz w:val="24"/>
                <w:szCs w:val="24"/>
              </w:rPr>
              <w:t>ЛР 5, ЛР 7, ЛР</w:t>
            </w:r>
            <w:r w:rsidRPr="002D4B2A">
              <w:rPr>
                <w:rFonts w:ascii="Times New Roman" w:hAnsi="Times New Roman"/>
                <w:color w:val="000000"/>
                <w:sz w:val="24"/>
                <w:szCs w:val="24"/>
              </w:rPr>
              <w:t xml:space="preserve"> </w:t>
            </w:r>
            <w:r w:rsidRPr="002D4B2A">
              <w:rPr>
                <w:rFonts w:ascii="Times New Roman" w:hAnsi="Times New Roman"/>
                <w:color w:val="000000"/>
                <w:sz w:val="24"/>
                <w:szCs w:val="24"/>
              </w:rPr>
              <w:t>8</w:t>
            </w:r>
          </w:p>
          <w:p w14:paraId="73E8A5F3" w14:textId="49FE9274" w:rsidR="00BF6D82" w:rsidRPr="002D4B2A" w:rsidRDefault="00BF6D82" w:rsidP="00BF6D82">
            <w:pPr>
              <w:spacing w:after="0"/>
              <w:rPr>
                <w:rFonts w:ascii="Times New Roman" w:hAnsi="Times New Roman"/>
                <w:b/>
                <w:sz w:val="24"/>
                <w:szCs w:val="24"/>
                <w:lang w:eastAsia="x-none"/>
              </w:rPr>
            </w:pPr>
          </w:p>
        </w:tc>
      </w:tr>
      <w:tr w:rsidR="002D4B2A" w14:paraId="639F3C15" w14:textId="77777777" w:rsidTr="00BF6D82">
        <w:tc>
          <w:tcPr>
            <w:tcW w:w="4672" w:type="dxa"/>
          </w:tcPr>
          <w:p w14:paraId="2E4106EA" w14:textId="0121A86D"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lastRenderedPageBreak/>
              <w:t>Физическая культура</w:t>
            </w:r>
          </w:p>
        </w:tc>
        <w:tc>
          <w:tcPr>
            <w:tcW w:w="4673" w:type="dxa"/>
          </w:tcPr>
          <w:p w14:paraId="0FB310FC" w14:textId="18AFF781"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9</w:t>
            </w:r>
          </w:p>
        </w:tc>
      </w:tr>
      <w:tr w:rsidR="002D4B2A" w14:paraId="28329131" w14:textId="77777777" w:rsidTr="00BF6D82">
        <w:tc>
          <w:tcPr>
            <w:tcW w:w="4672" w:type="dxa"/>
          </w:tcPr>
          <w:p w14:paraId="6ED0D5BB" w14:textId="034717E6"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Основы безопасности жизнедеятельности</w:t>
            </w:r>
          </w:p>
        </w:tc>
        <w:tc>
          <w:tcPr>
            <w:tcW w:w="4673" w:type="dxa"/>
          </w:tcPr>
          <w:p w14:paraId="5CA45A8C" w14:textId="31B6BCF9"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9, ЛР 10,</w:t>
            </w:r>
          </w:p>
        </w:tc>
      </w:tr>
      <w:tr w:rsidR="002D4B2A" w14:paraId="0FCD17C0" w14:textId="77777777" w:rsidTr="00BF6D82">
        <w:tc>
          <w:tcPr>
            <w:tcW w:w="4672" w:type="dxa"/>
          </w:tcPr>
          <w:p w14:paraId="45A45593" w14:textId="596C774E"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Астрономия</w:t>
            </w:r>
          </w:p>
        </w:tc>
        <w:tc>
          <w:tcPr>
            <w:tcW w:w="4673" w:type="dxa"/>
          </w:tcPr>
          <w:p w14:paraId="4C73C157" w14:textId="4A7C5D45"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19</w:t>
            </w:r>
          </w:p>
        </w:tc>
      </w:tr>
      <w:tr w:rsidR="002D4B2A" w14:paraId="4FF5FE4E" w14:textId="77777777" w:rsidTr="00BF6D82">
        <w:tc>
          <w:tcPr>
            <w:tcW w:w="4672" w:type="dxa"/>
          </w:tcPr>
          <w:p w14:paraId="3BB616D3" w14:textId="3129C500"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Информатика</w:t>
            </w:r>
          </w:p>
        </w:tc>
        <w:tc>
          <w:tcPr>
            <w:tcW w:w="4673" w:type="dxa"/>
          </w:tcPr>
          <w:p w14:paraId="53968194" w14:textId="2012FE7A"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2D4B2A" w14:paraId="047359CC" w14:textId="77777777" w:rsidTr="00BF6D82">
        <w:tc>
          <w:tcPr>
            <w:tcW w:w="4672" w:type="dxa"/>
          </w:tcPr>
          <w:p w14:paraId="367F37F2" w14:textId="1F252192"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Физика</w:t>
            </w:r>
          </w:p>
        </w:tc>
        <w:tc>
          <w:tcPr>
            <w:tcW w:w="4673" w:type="dxa"/>
          </w:tcPr>
          <w:p w14:paraId="4992166E" w14:textId="21C97491"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13, ЛР 14,</w:t>
            </w:r>
          </w:p>
        </w:tc>
      </w:tr>
      <w:tr w:rsidR="002D4B2A" w14:paraId="3E305E72" w14:textId="77777777" w:rsidTr="00BF6D82">
        <w:tc>
          <w:tcPr>
            <w:tcW w:w="4672" w:type="dxa"/>
          </w:tcPr>
          <w:p w14:paraId="0532BCE4" w14:textId="6E85A8F7"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Химия</w:t>
            </w:r>
          </w:p>
        </w:tc>
        <w:tc>
          <w:tcPr>
            <w:tcW w:w="4673" w:type="dxa"/>
          </w:tcPr>
          <w:p w14:paraId="06852D88" w14:textId="488994C7"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2D4B2A" w14:paraId="140FB14C" w14:textId="77777777" w:rsidTr="00BF6D82">
        <w:tc>
          <w:tcPr>
            <w:tcW w:w="4672" w:type="dxa"/>
          </w:tcPr>
          <w:p w14:paraId="400E6A63" w14:textId="18AFFE26"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Родная литература</w:t>
            </w:r>
          </w:p>
        </w:tc>
        <w:tc>
          <w:tcPr>
            <w:tcW w:w="4673" w:type="dxa"/>
          </w:tcPr>
          <w:p w14:paraId="04142658" w14:textId="611D6651"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13, ЛР 14,</w:t>
            </w:r>
          </w:p>
        </w:tc>
      </w:tr>
      <w:tr w:rsidR="002D4B2A" w14:paraId="5F2B6DBE" w14:textId="77777777" w:rsidTr="00BF6D82">
        <w:tc>
          <w:tcPr>
            <w:tcW w:w="4672" w:type="dxa"/>
          </w:tcPr>
          <w:p w14:paraId="758DB972" w14:textId="32B5B95E"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Основы философии</w:t>
            </w:r>
          </w:p>
        </w:tc>
        <w:tc>
          <w:tcPr>
            <w:tcW w:w="4673" w:type="dxa"/>
          </w:tcPr>
          <w:p w14:paraId="59103E1B" w14:textId="3FEB0AF7"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2D4B2A" w14:paraId="041D6C77" w14:textId="77777777" w:rsidTr="00BF6D82">
        <w:tc>
          <w:tcPr>
            <w:tcW w:w="4672" w:type="dxa"/>
          </w:tcPr>
          <w:p w14:paraId="1B0FB65C" w14:textId="00952285"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История</w:t>
            </w:r>
          </w:p>
        </w:tc>
        <w:tc>
          <w:tcPr>
            <w:tcW w:w="4673" w:type="dxa"/>
          </w:tcPr>
          <w:p w14:paraId="44D3958F" w14:textId="371081E5"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5, ЛР 8 ЛР</w:t>
            </w:r>
          </w:p>
        </w:tc>
      </w:tr>
      <w:tr w:rsidR="002D4B2A" w14:paraId="00215A7E" w14:textId="77777777" w:rsidTr="00BF6D82">
        <w:tc>
          <w:tcPr>
            <w:tcW w:w="4672" w:type="dxa"/>
          </w:tcPr>
          <w:p w14:paraId="6D12F720" w14:textId="6D82906C"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Иностранный язык в профессиональной деятельности</w:t>
            </w:r>
          </w:p>
        </w:tc>
        <w:tc>
          <w:tcPr>
            <w:tcW w:w="4673" w:type="dxa"/>
          </w:tcPr>
          <w:p w14:paraId="0B9F7A3E" w14:textId="31551265"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8, ЛР 17</w:t>
            </w:r>
          </w:p>
        </w:tc>
      </w:tr>
      <w:tr w:rsidR="002D4B2A" w14:paraId="316C18CB" w14:textId="77777777" w:rsidTr="00BF6D82">
        <w:tc>
          <w:tcPr>
            <w:tcW w:w="4672" w:type="dxa"/>
          </w:tcPr>
          <w:p w14:paraId="25ED672B" w14:textId="44EB7D0A"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Физическая культура</w:t>
            </w:r>
          </w:p>
        </w:tc>
        <w:tc>
          <w:tcPr>
            <w:tcW w:w="4673" w:type="dxa"/>
          </w:tcPr>
          <w:p w14:paraId="1F9BA741" w14:textId="27AF8D0D"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9</w:t>
            </w:r>
          </w:p>
        </w:tc>
      </w:tr>
      <w:tr w:rsidR="002D4B2A" w14:paraId="28C5E16C" w14:textId="77777777" w:rsidTr="00BF6D82">
        <w:tc>
          <w:tcPr>
            <w:tcW w:w="4672" w:type="dxa"/>
          </w:tcPr>
          <w:p w14:paraId="503998AE" w14:textId="1928C193"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Психология общения</w:t>
            </w:r>
          </w:p>
        </w:tc>
        <w:tc>
          <w:tcPr>
            <w:tcW w:w="4673" w:type="dxa"/>
          </w:tcPr>
          <w:p w14:paraId="4CA31E15" w14:textId="14C2F5D4"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2, ЛР 3, ЛР</w:t>
            </w:r>
          </w:p>
        </w:tc>
      </w:tr>
      <w:tr w:rsidR="002D4B2A" w14:paraId="0FD4F21C" w14:textId="77777777" w:rsidTr="00BF6D82">
        <w:tc>
          <w:tcPr>
            <w:tcW w:w="4672" w:type="dxa"/>
          </w:tcPr>
          <w:p w14:paraId="56C65A9C" w14:textId="029D7888"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Математика</w:t>
            </w:r>
          </w:p>
        </w:tc>
        <w:tc>
          <w:tcPr>
            <w:tcW w:w="4673" w:type="dxa"/>
          </w:tcPr>
          <w:p w14:paraId="128EEADE" w14:textId="728B6497"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2D4B2A" w14:paraId="6717B053" w14:textId="77777777" w:rsidTr="00BF6D82">
        <w:tc>
          <w:tcPr>
            <w:tcW w:w="4672" w:type="dxa"/>
          </w:tcPr>
          <w:p w14:paraId="7A086EC6" w14:textId="6E25A47D"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Экологические основы природопользования</w:t>
            </w:r>
          </w:p>
        </w:tc>
        <w:tc>
          <w:tcPr>
            <w:tcW w:w="4673" w:type="dxa"/>
          </w:tcPr>
          <w:p w14:paraId="308E8882" w14:textId="689EFA9A"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10, ЛР 16</w:t>
            </w:r>
          </w:p>
        </w:tc>
      </w:tr>
      <w:tr w:rsidR="002D4B2A" w14:paraId="72E3A6D6" w14:textId="77777777" w:rsidTr="00BF6D82">
        <w:tc>
          <w:tcPr>
            <w:tcW w:w="4672" w:type="dxa"/>
          </w:tcPr>
          <w:p w14:paraId="41B68B5B" w14:textId="35243A43"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Инженерная графика</w:t>
            </w:r>
          </w:p>
        </w:tc>
        <w:tc>
          <w:tcPr>
            <w:tcW w:w="4673" w:type="dxa"/>
          </w:tcPr>
          <w:p w14:paraId="130CF36F" w14:textId="3600C8A0"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2D4B2A" w14:paraId="3EC943E1" w14:textId="77777777" w:rsidTr="00BF6D82">
        <w:tc>
          <w:tcPr>
            <w:tcW w:w="4672" w:type="dxa"/>
          </w:tcPr>
          <w:p w14:paraId="613220A5" w14:textId="49DBE7A4"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Техническая механика</w:t>
            </w:r>
          </w:p>
        </w:tc>
        <w:tc>
          <w:tcPr>
            <w:tcW w:w="4673" w:type="dxa"/>
          </w:tcPr>
          <w:p w14:paraId="5B1B3B92" w14:textId="571D846E"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2D4B2A" w14:paraId="53C23729" w14:textId="77777777" w:rsidTr="00BF6D82">
        <w:tc>
          <w:tcPr>
            <w:tcW w:w="4672" w:type="dxa"/>
          </w:tcPr>
          <w:p w14:paraId="18E48839" w14:textId="14526D7A"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Материаловедение</w:t>
            </w:r>
          </w:p>
        </w:tc>
        <w:tc>
          <w:tcPr>
            <w:tcW w:w="4673" w:type="dxa"/>
          </w:tcPr>
          <w:p w14:paraId="124A9EFE" w14:textId="226E55CA"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2D4B2A" w14:paraId="43350300" w14:textId="77777777" w:rsidTr="00BF6D82">
        <w:tc>
          <w:tcPr>
            <w:tcW w:w="4672" w:type="dxa"/>
          </w:tcPr>
          <w:p w14:paraId="1F58FA5E" w14:textId="44B95643"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Электротехника и электроника</w:t>
            </w:r>
          </w:p>
        </w:tc>
        <w:tc>
          <w:tcPr>
            <w:tcW w:w="4673" w:type="dxa"/>
          </w:tcPr>
          <w:p w14:paraId="3389A969" w14:textId="7DDDFA73"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2D4B2A" w14:paraId="179FD724" w14:textId="77777777" w:rsidTr="00BF6D82">
        <w:tc>
          <w:tcPr>
            <w:tcW w:w="4672" w:type="dxa"/>
          </w:tcPr>
          <w:p w14:paraId="7C4ACB84" w14:textId="152F18E4"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Основы гидравлики и теплотехники</w:t>
            </w:r>
          </w:p>
        </w:tc>
        <w:tc>
          <w:tcPr>
            <w:tcW w:w="4673" w:type="dxa"/>
          </w:tcPr>
          <w:p w14:paraId="5C6E898D" w14:textId="47DE0656"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2D4B2A" w14:paraId="7646AF67" w14:textId="77777777" w:rsidTr="00BF6D82">
        <w:tc>
          <w:tcPr>
            <w:tcW w:w="4672" w:type="dxa"/>
          </w:tcPr>
          <w:p w14:paraId="5608A173" w14:textId="4ADAA06B"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Основы агрономии</w:t>
            </w:r>
          </w:p>
        </w:tc>
        <w:tc>
          <w:tcPr>
            <w:tcW w:w="4673" w:type="dxa"/>
          </w:tcPr>
          <w:p w14:paraId="24268EF2" w14:textId="3C2379EB"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16, ЛР 18,</w:t>
            </w:r>
          </w:p>
        </w:tc>
      </w:tr>
      <w:tr w:rsidR="002D4B2A" w14:paraId="3448ECB4" w14:textId="77777777" w:rsidTr="00BF6D82">
        <w:tc>
          <w:tcPr>
            <w:tcW w:w="4672" w:type="dxa"/>
          </w:tcPr>
          <w:p w14:paraId="05E13662" w14:textId="40490E8D"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Основы зоотехники</w:t>
            </w:r>
          </w:p>
        </w:tc>
        <w:tc>
          <w:tcPr>
            <w:tcW w:w="4673" w:type="dxa"/>
          </w:tcPr>
          <w:p w14:paraId="2BF01456" w14:textId="3808FCEB"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19</w:t>
            </w:r>
          </w:p>
        </w:tc>
      </w:tr>
      <w:tr w:rsidR="002D4B2A" w14:paraId="169656E8" w14:textId="77777777" w:rsidTr="00BF6D82">
        <w:tc>
          <w:tcPr>
            <w:tcW w:w="4672" w:type="dxa"/>
          </w:tcPr>
          <w:p w14:paraId="63456FBC" w14:textId="4DBFFD5B" w:rsidR="002D4B2A" w:rsidRPr="00BF6D82" w:rsidRDefault="002D4B2A" w:rsidP="002D4B2A">
            <w:pPr>
              <w:spacing w:after="0"/>
              <w:rPr>
                <w:rFonts w:ascii="Times New Roman" w:hAnsi="Times New Roman"/>
                <w:b/>
                <w:sz w:val="24"/>
                <w:szCs w:val="24"/>
                <w:lang w:eastAsia="x-none"/>
              </w:rPr>
            </w:pPr>
            <w:r w:rsidRPr="00BF6D82">
              <w:rPr>
                <w:rFonts w:ascii="Times New Roman" w:hAnsi="Times New Roman"/>
                <w:color w:val="000000"/>
                <w:sz w:val="24"/>
                <w:szCs w:val="24"/>
              </w:rPr>
              <w:t>Информационные технологии в профессиональной деятельности</w:t>
            </w:r>
          </w:p>
        </w:tc>
        <w:tc>
          <w:tcPr>
            <w:tcW w:w="4673" w:type="dxa"/>
          </w:tcPr>
          <w:p w14:paraId="79DC6186" w14:textId="04C5EBC4"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4, ЛР 10,</w:t>
            </w:r>
          </w:p>
        </w:tc>
      </w:tr>
      <w:tr w:rsidR="002D4B2A" w14:paraId="2C87A44C" w14:textId="77777777" w:rsidTr="00BF6D82">
        <w:tc>
          <w:tcPr>
            <w:tcW w:w="4672" w:type="dxa"/>
          </w:tcPr>
          <w:p w14:paraId="550BAB96" w14:textId="6C7CF5CF" w:rsidR="002D4B2A" w:rsidRPr="00BF6D82" w:rsidRDefault="002D4B2A" w:rsidP="002D4B2A">
            <w:pPr>
              <w:spacing w:after="0"/>
              <w:rPr>
                <w:rFonts w:ascii="Times New Roman" w:hAnsi="Times New Roman"/>
                <w:color w:val="000000"/>
                <w:sz w:val="24"/>
                <w:szCs w:val="24"/>
              </w:rPr>
            </w:pPr>
            <w:r w:rsidRPr="00BF6D82">
              <w:rPr>
                <w:rFonts w:ascii="Times New Roman" w:hAnsi="Times New Roman"/>
                <w:color w:val="000000"/>
                <w:sz w:val="24"/>
                <w:szCs w:val="24"/>
              </w:rPr>
              <w:t>Метрология, стандартизация и подтверждение качества</w:t>
            </w:r>
          </w:p>
        </w:tc>
        <w:tc>
          <w:tcPr>
            <w:tcW w:w="4673" w:type="dxa"/>
          </w:tcPr>
          <w:p w14:paraId="3BC26ACA" w14:textId="37F27D38"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14</w:t>
            </w:r>
          </w:p>
        </w:tc>
      </w:tr>
      <w:tr w:rsidR="00BF6D82" w14:paraId="5773A9CF" w14:textId="77777777" w:rsidTr="00BF6D82">
        <w:tc>
          <w:tcPr>
            <w:tcW w:w="4672" w:type="dxa"/>
          </w:tcPr>
          <w:p w14:paraId="3FFBC207" w14:textId="10EEF82B" w:rsidR="00BF6D82" w:rsidRPr="00BF6D82" w:rsidRDefault="00BF6D82" w:rsidP="00BF6D82">
            <w:pPr>
              <w:spacing w:after="0"/>
              <w:rPr>
                <w:rFonts w:ascii="Times New Roman" w:hAnsi="Times New Roman"/>
                <w:color w:val="000000"/>
                <w:sz w:val="24"/>
                <w:szCs w:val="24"/>
              </w:rPr>
            </w:pPr>
            <w:r w:rsidRPr="00BF6D82">
              <w:rPr>
                <w:rFonts w:ascii="Times New Roman" w:hAnsi="Times New Roman"/>
                <w:color w:val="000000"/>
                <w:sz w:val="24"/>
                <w:szCs w:val="24"/>
              </w:rPr>
              <w:t>Основы экономики, менеджмента и маркетинга</w:t>
            </w:r>
          </w:p>
        </w:tc>
        <w:tc>
          <w:tcPr>
            <w:tcW w:w="4673" w:type="dxa"/>
          </w:tcPr>
          <w:p w14:paraId="384F5B70" w14:textId="640B6A3A" w:rsidR="00BF6D82" w:rsidRPr="002D4B2A" w:rsidRDefault="002D4B2A" w:rsidP="00BF6D82">
            <w:pPr>
              <w:spacing w:after="0"/>
              <w:rPr>
                <w:rFonts w:ascii="Times New Roman" w:hAnsi="Times New Roman"/>
                <w:b/>
                <w:sz w:val="24"/>
                <w:szCs w:val="24"/>
                <w:lang w:eastAsia="x-none"/>
              </w:rPr>
            </w:pPr>
            <w:r w:rsidRPr="002D4B2A">
              <w:rPr>
                <w:rFonts w:ascii="Times New Roman" w:hAnsi="Times New Roman"/>
                <w:color w:val="000000"/>
                <w:sz w:val="24"/>
                <w:szCs w:val="24"/>
                <w:shd w:val="clear" w:color="auto" w:fill="FFFFFF"/>
              </w:rPr>
              <w:t>ЛР 18, ЛР 19</w:t>
            </w:r>
          </w:p>
        </w:tc>
      </w:tr>
      <w:tr w:rsidR="002D4B2A" w14:paraId="227264CF" w14:textId="77777777" w:rsidTr="00BF6D82">
        <w:tc>
          <w:tcPr>
            <w:tcW w:w="4672" w:type="dxa"/>
          </w:tcPr>
          <w:p w14:paraId="6E0F2330" w14:textId="3AB347BD" w:rsidR="002D4B2A" w:rsidRPr="00BF6D82" w:rsidRDefault="002D4B2A" w:rsidP="002D4B2A">
            <w:pPr>
              <w:spacing w:after="0"/>
              <w:rPr>
                <w:rFonts w:ascii="Times New Roman" w:hAnsi="Times New Roman"/>
                <w:color w:val="000000"/>
                <w:sz w:val="24"/>
                <w:szCs w:val="24"/>
              </w:rPr>
            </w:pPr>
            <w:r w:rsidRPr="00BF6D82">
              <w:rPr>
                <w:rFonts w:ascii="Times New Roman" w:hAnsi="Times New Roman"/>
                <w:color w:val="000000"/>
                <w:sz w:val="24"/>
                <w:szCs w:val="24"/>
              </w:rPr>
              <w:t>Правовые основы профессиональной деятельности</w:t>
            </w:r>
          </w:p>
        </w:tc>
        <w:tc>
          <w:tcPr>
            <w:tcW w:w="4673" w:type="dxa"/>
          </w:tcPr>
          <w:p w14:paraId="55C5DB14" w14:textId="6F2AAC62"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18, ЛР 19</w:t>
            </w:r>
          </w:p>
        </w:tc>
      </w:tr>
      <w:tr w:rsidR="002D4B2A" w14:paraId="042404B4" w14:textId="77777777" w:rsidTr="00BF6D82">
        <w:tc>
          <w:tcPr>
            <w:tcW w:w="4672" w:type="dxa"/>
          </w:tcPr>
          <w:p w14:paraId="12D7EAF1" w14:textId="0AD3E765" w:rsidR="002D4B2A" w:rsidRPr="00BF6D82" w:rsidRDefault="002D4B2A" w:rsidP="002D4B2A">
            <w:pPr>
              <w:spacing w:after="0"/>
              <w:rPr>
                <w:rFonts w:ascii="Times New Roman" w:hAnsi="Times New Roman"/>
                <w:color w:val="000000"/>
                <w:sz w:val="24"/>
                <w:szCs w:val="24"/>
              </w:rPr>
            </w:pPr>
            <w:r w:rsidRPr="00BF6D82">
              <w:rPr>
                <w:rFonts w:ascii="Times New Roman" w:hAnsi="Times New Roman"/>
                <w:color w:val="000000"/>
                <w:sz w:val="24"/>
                <w:szCs w:val="24"/>
              </w:rPr>
              <w:t>Охрана труда</w:t>
            </w:r>
          </w:p>
        </w:tc>
        <w:tc>
          <w:tcPr>
            <w:tcW w:w="4673" w:type="dxa"/>
          </w:tcPr>
          <w:p w14:paraId="005CD355" w14:textId="532414F3"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10, ЛР 19</w:t>
            </w:r>
          </w:p>
        </w:tc>
      </w:tr>
      <w:tr w:rsidR="002D4B2A" w14:paraId="1EA1758E" w14:textId="77777777" w:rsidTr="00BF6D82">
        <w:tc>
          <w:tcPr>
            <w:tcW w:w="4672" w:type="dxa"/>
          </w:tcPr>
          <w:p w14:paraId="084D8403" w14:textId="7E60B6F9" w:rsidR="002D4B2A" w:rsidRPr="00BF6D82" w:rsidRDefault="002D4B2A" w:rsidP="002D4B2A">
            <w:pPr>
              <w:spacing w:after="0"/>
              <w:rPr>
                <w:rFonts w:ascii="Times New Roman" w:hAnsi="Times New Roman"/>
                <w:color w:val="000000"/>
                <w:sz w:val="24"/>
                <w:szCs w:val="24"/>
              </w:rPr>
            </w:pPr>
            <w:r w:rsidRPr="00BF6D82">
              <w:rPr>
                <w:rFonts w:ascii="Times New Roman" w:hAnsi="Times New Roman"/>
                <w:color w:val="000000"/>
                <w:sz w:val="24"/>
                <w:szCs w:val="24"/>
              </w:rPr>
              <w:t>Безопасность жизнедеятельности</w:t>
            </w:r>
          </w:p>
        </w:tc>
        <w:tc>
          <w:tcPr>
            <w:tcW w:w="4673" w:type="dxa"/>
          </w:tcPr>
          <w:p w14:paraId="20CE1FAA" w14:textId="6ECE78A1"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9, ЛР 10,</w:t>
            </w:r>
          </w:p>
        </w:tc>
      </w:tr>
      <w:tr w:rsidR="002D4B2A" w14:paraId="25AEEE60" w14:textId="77777777" w:rsidTr="00BF6D82">
        <w:tc>
          <w:tcPr>
            <w:tcW w:w="4672" w:type="dxa"/>
          </w:tcPr>
          <w:p w14:paraId="2D9A37B8" w14:textId="5F5871E1" w:rsidR="002D4B2A" w:rsidRPr="00BF6D82" w:rsidRDefault="002D4B2A" w:rsidP="002D4B2A">
            <w:pPr>
              <w:spacing w:after="0"/>
              <w:rPr>
                <w:rFonts w:ascii="Times New Roman" w:hAnsi="Times New Roman"/>
                <w:color w:val="000000"/>
                <w:sz w:val="24"/>
                <w:szCs w:val="24"/>
              </w:rPr>
            </w:pPr>
            <w:r w:rsidRPr="00BF6D82">
              <w:rPr>
                <w:rFonts w:ascii="Times New Roman" w:hAnsi="Times New Roman"/>
                <w:color w:val="000000"/>
                <w:sz w:val="24"/>
                <w:szCs w:val="24"/>
              </w:rPr>
              <w:t>Трудоустройство, планирование карьеры, адаптация на рабочем</w:t>
            </w:r>
          </w:p>
        </w:tc>
        <w:tc>
          <w:tcPr>
            <w:tcW w:w="4673" w:type="dxa"/>
          </w:tcPr>
          <w:p w14:paraId="1058472B" w14:textId="01F69F12"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19</w:t>
            </w:r>
          </w:p>
        </w:tc>
      </w:tr>
      <w:tr w:rsidR="002D4B2A" w14:paraId="3E292195" w14:textId="77777777" w:rsidTr="00BF6D82">
        <w:tc>
          <w:tcPr>
            <w:tcW w:w="4672" w:type="dxa"/>
          </w:tcPr>
          <w:p w14:paraId="04F2DA47" w14:textId="4F9F034A" w:rsidR="002D4B2A" w:rsidRPr="00BF6D82" w:rsidRDefault="002D4B2A" w:rsidP="002D4B2A">
            <w:pPr>
              <w:spacing w:after="0"/>
              <w:rPr>
                <w:rFonts w:ascii="Times New Roman" w:hAnsi="Times New Roman"/>
                <w:color w:val="000000"/>
                <w:sz w:val="24"/>
                <w:szCs w:val="24"/>
              </w:rPr>
            </w:pPr>
            <w:r w:rsidRPr="00BF6D82">
              <w:rPr>
                <w:rFonts w:ascii="Times New Roman" w:hAnsi="Times New Roman"/>
                <w:color w:val="000000"/>
                <w:sz w:val="24"/>
                <w:szCs w:val="24"/>
              </w:rPr>
              <w:t xml:space="preserve">Организация предпринимательства и организация собственного </w:t>
            </w:r>
            <w:r w:rsidRPr="00BF6D82">
              <w:rPr>
                <w:rFonts w:ascii="Times New Roman" w:hAnsi="Times New Roman"/>
                <w:color w:val="000000"/>
                <w:sz w:val="24"/>
                <w:szCs w:val="24"/>
              </w:rPr>
              <w:t>бизнеса</w:t>
            </w:r>
          </w:p>
        </w:tc>
        <w:tc>
          <w:tcPr>
            <w:tcW w:w="4673" w:type="dxa"/>
          </w:tcPr>
          <w:p w14:paraId="73AC904F" w14:textId="6D411C46"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15, ЛР 18,</w:t>
            </w:r>
          </w:p>
        </w:tc>
      </w:tr>
      <w:tr w:rsidR="002D4B2A" w14:paraId="7180AA1D" w14:textId="77777777" w:rsidTr="00BF6D82">
        <w:tc>
          <w:tcPr>
            <w:tcW w:w="4672" w:type="dxa"/>
          </w:tcPr>
          <w:p w14:paraId="64E19334" w14:textId="1ED98216" w:rsidR="002D4B2A" w:rsidRPr="00BF6D82" w:rsidRDefault="002D4B2A" w:rsidP="002D4B2A">
            <w:pPr>
              <w:spacing w:after="0"/>
              <w:rPr>
                <w:rFonts w:ascii="Times New Roman" w:hAnsi="Times New Roman"/>
                <w:color w:val="000000"/>
                <w:sz w:val="24"/>
                <w:szCs w:val="24"/>
              </w:rPr>
            </w:pPr>
            <w:r w:rsidRPr="00BF6D82">
              <w:rPr>
                <w:rFonts w:ascii="Times New Roman" w:hAnsi="Times New Roman"/>
                <w:color w:val="000000"/>
                <w:sz w:val="24"/>
                <w:szCs w:val="24"/>
              </w:rPr>
              <w:t xml:space="preserve">ПМ 01 Подготовка машин, механизмов, установок, </w:t>
            </w:r>
            <w:r w:rsidRPr="00BF6D82">
              <w:rPr>
                <w:rFonts w:ascii="Times New Roman" w:hAnsi="Times New Roman"/>
                <w:color w:val="000000"/>
                <w:sz w:val="24"/>
                <w:szCs w:val="24"/>
              </w:rPr>
              <w:t xml:space="preserve">приспособлений к работе, </w:t>
            </w:r>
            <w:proofErr w:type="spellStart"/>
            <w:r w:rsidRPr="00BF6D82">
              <w:rPr>
                <w:rFonts w:ascii="Times New Roman" w:hAnsi="Times New Roman"/>
                <w:color w:val="000000"/>
                <w:sz w:val="24"/>
                <w:szCs w:val="24"/>
              </w:rPr>
              <w:t>комплектирование</w:t>
            </w:r>
            <w:proofErr w:type="spellEnd"/>
            <w:r w:rsidRPr="00BF6D82">
              <w:rPr>
                <w:rFonts w:ascii="Times New Roman" w:hAnsi="Times New Roman"/>
                <w:color w:val="000000"/>
                <w:sz w:val="24"/>
                <w:szCs w:val="24"/>
              </w:rPr>
              <w:t xml:space="preserve"> сборочных единиц</w:t>
            </w:r>
          </w:p>
        </w:tc>
        <w:tc>
          <w:tcPr>
            <w:tcW w:w="4673" w:type="dxa"/>
          </w:tcPr>
          <w:p w14:paraId="3CD92581" w14:textId="76ACB3D6"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4, ЛР 18,</w:t>
            </w:r>
          </w:p>
        </w:tc>
      </w:tr>
      <w:tr w:rsidR="002D4B2A" w14:paraId="0BD27DAF" w14:textId="77777777" w:rsidTr="00BF6D82">
        <w:tc>
          <w:tcPr>
            <w:tcW w:w="4672" w:type="dxa"/>
          </w:tcPr>
          <w:p w14:paraId="7B619AD8" w14:textId="6785622F" w:rsidR="002D4B2A" w:rsidRPr="00BF6D82" w:rsidRDefault="002D4B2A" w:rsidP="002D4B2A">
            <w:pPr>
              <w:spacing w:after="0"/>
              <w:rPr>
                <w:rFonts w:ascii="Times New Roman" w:hAnsi="Times New Roman"/>
                <w:color w:val="000000"/>
                <w:sz w:val="24"/>
                <w:szCs w:val="24"/>
              </w:rPr>
            </w:pPr>
            <w:r w:rsidRPr="00BF6D82">
              <w:rPr>
                <w:rFonts w:ascii="Times New Roman" w:hAnsi="Times New Roman"/>
                <w:color w:val="000000"/>
                <w:sz w:val="24"/>
                <w:szCs w:val="24"/>
              </w:rPr>
              <w:t>ПМ 02 Эксплуатация сельскохозяйственной техники</w:t>
            </w:r>
          </w:p>
        </w:tc>
        <w:tc>
          <w:tcPr>
            <w:tcW w:w="4673" w:type="dxa"/>
          </w:tcPr>
          <w:p w14:paraId="6A7E56BD" w14:textId="5A7C05C3"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19</w:t>
            </w:r>
          </w:p>
        </w:tc>
      </w:tr>
      <w:tr w:rsidR="002D4B2A" w14:paraId="0A140F59" w14:textId="77777777" w:rsidTr="00BF6D82">
        <w:tc>
          <w:tcPr>
            <w:tcW w:w="4672" w:type="dxa"/>
          </w:tcPr>
          <w:p w14:paraId="0CC131B3" w14:textId="597FD1BF" w:rsidR="002D4B2A" w:rsidRPr="00BF6D82" w:rsidRDefault="002D4B2A" w:rsidP="002D4B2A">
            <w:pPr>
              <w:spacing w:after="0"/>
              <w:rPr>
                <w:rFonts w:ascii="Times New Roman" w:hAnsi="Times New Roman"/>
                <w:color w:val="000000"/>
                <w:sz w:val="24"/>
                <w:szCs w:val="24"/>
              </w:rPr>
            </w:pPr>
            <w:r w:rsidRPr="00BF6D82">
              <w:rPr>
                <w:rFonts w:ascii="Times New Roman" w:hAnsi="Times New Roman"/>
                <w:color w:val="000000"/>
                <w:sz w:val="24"/>
                <w:szCs w:val="24"/>
              </w:rPr>
              <w:t xml:space="preserve">ПМ 03 Техническое обслуживание и ремонт сельскохозяйственной </w:t>
            </w:r>
            <w:r w:rsidRPr="00BF6D82">
              <w:rPr>
                <w:rFonts w:ascii="Times New Roman" w:hAnsi="Times New Roman"/>
                <w:color w:val="000000"/>
                <w:sz w:val="24"/>
                <w:szCs w:val="24"/>
              </w:rPr>
              <w:t>техники</w:t>
            </w:r>
          </w:p>
        </w:tc>
        <w:tc>
          <w:tcPr>
            <w:tcW w:w="4673" w:type="dxa"/>
          </w:tcPr>
          <w:p w14:paraId="6A9C5274" w14:textId="62F5EEC4"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10, ЛР 13,</w:t>
            </w:r>
          </w:p>
        </w:tc>
      </w:tr>
      <w:tr w:rsidR="002D4B2A" w14:paraId="25B334D1" w14:textId="77777777" w:rsidTr="00BF6D82">
        <w:tc>
          <w:tcPr>
            <w:tcW w:w="4672" w:type="dxa"/>
          </w:tcPr>
          <w:p w14:paraId="5B980E08" w14:textId="7E96411C" w:rsidR="002D4B2A" w:rsidRPr="00BF6D82" w:rsidRDefault="002D4B2A" w:rsidP="002D4B2A">
            <w:pPr>
              <w:spacing w:after="0"/>
              <w:rPr>
                <w:rFonts w:ascii="Times New Roman" w:hAnsi="Times New Roman"/>
                <w:color w:val="000000"/>
                <w:sz w:val="24"/>
                <w:szCs w:val="24"/>
              </w:rPr>
            </w:pPr>
            <w:r w:rsidRPr="00BF6D82">
              <w:rPr>
                <w:rFonts w:ascii="Times New Roman" w:hAnsi="Times New Roman"/>
                <w:color w:val="000000"/>
                <w:sz w:val="24"/>
                <w:szCs w:val="24"/>
              </w:rPr>
              <w:lastRenderedPageBreak/>
              <w:t>ПМ 04 Выполнение работ по одной или нескольким профессиям</w:t>
            </w:r>
          </w:p>
        </w:tc>
        <w:tc>
          <w:tcPr>
            <w:tcW w:w="4673" w:type="dxa"/>
          </w:tcPr>
          <w:p w14:paraId="735F2FA1" w14:textId="0FD5C8BF" w:rsidR="002D4B2A" w:rsidRPr="002D4B2A" w:rsidRDefault="002D4B2A" w:rsidP="002D4B2A">
            <w:pPr>
              <w:spacing w:after="0"/>
              <w:rPr>
                <w:rFonts w:ascii="Times New Roman" w:hAnsi="Times New Roman"/>
                <w:b/>
                <w:sz w:val="24"/>
                <w:szCs w:val="24"/>
                <w:lang w:eastAsia="x-none"/>
              </w:rPr>
            </w:pPr>
            <w:r w:rsidRPr="002D4B2A">
              <w:rPr>
                <w:rFonts w:ascii="Times New Roman" w:hAnsi="Times New Roman"/>
                <w:color w:val="000000"/>
                <w:sz w:val="24"/>
                <w:szCs w:val="24"/>
              </w:rPr>
              <w:t>ЛР 16</w:t>
            </w:r>
          </w:p>
        </w:tc>
      </w:tr>
    </w:tbl>
    <w:p w14:paraId="4118149A" w14:textId="77777777" w:rsidR="002D4B2A" w:rsidRDefault="002D4B2A" w:rsidP="002D4B2A">
      <w:pPr>
        <w:spacing w:after="0"/>
        <w:ind w:firstLine="708"/>
        <w:jc w:val="center"/>
        <w:rPr>
          <w:rFonts w:ascii="Times New Roman" w:hAnsi="Times New Roman"/>
          <w:b/>
          <w:bCs/>
          <w:sz w:val="24"/>
          <w:szCs w:val="24"/>
        </w:rPr>
      </w:pPr>
    </w:p>
    <w:p w14:paraId="64FE8DBA" w14:textId="5C90FBC8" w:rsidR="002D4B2A" w:rsidRPr="004F3587" w:rsidRDefault="002D4B2A" w:rsidP="002D4B2A">
      <w:pPr>
        <w:spacing w:after="0"/>
        <w:ind w:firstLine="708"/>
        <w:jc w:val="center"/>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p>
    <w:p w14:paraId="149010FC" w14:textId="77777777" w:rsidR="002D4B2A" w:rsidRPr="004F3587" w:rsidRDefault="002D4B2A" w:rsidP="002D4B2A">
      <w:pPr>
        <w:tabs>
          <w:tab w:val="left" w:pos="1134"/>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5E8430C" w14:textId="77777777" w:rsidR="002D4B2A" w:rsidRPr="004F3587" w:rsidRDefault="002D4B2A" w:rsidP="002D4B2A">
      <w:pPr>
        <w:tabs>
          <w:tab w:val="left" w:pos="1134"/>
        </w:tabs>
        <w:spacing w:after="0" w:line="240" w:lineRule="auto"/>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6A6129B4"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w:t>
      </w:r>
      <w:r>
        <w:rPr>
          <w:rFonts w:ascii="Times New Roman" w:hAnsi="Times New Roman"/>
          <w:sz w:val="24"/>
          <w:szCs w:val="24"/>
        </w:rPr>
        <w:t xml:space="preserve"> профессии/специальности</w:t>
      </w:r>
      <w:r w:rsidRPr="004F3587">
        <w:rPr>
          <w:rFonts w:ascii="Times New Roman" w:hAnsi="Times New Roman"/>
          <w:sz w:val="24"/>
          <w:szCs w:val="24"/>
        </w:rPr>
        <w:t>;</w:t>
      </w:r>
    </w:p>
    <w:p w14:paraId="2C89D275"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3E5B93D8"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A4387EE"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6BC293B8"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22A9E704"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6B1050F4"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6BFE8BF0"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F4B543A"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27EAE70D"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79AE971D"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9E838FC"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1CDEE25B"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2D9E897D"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360D3E60"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351ECB08"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795FC9CB"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ACD736B"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66D1C7AE"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18E64923"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55907EE8" w14:textId="77777777" w:rsidR="002D4B2A" w:rsidRPr="004F3587"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3617727" w14:textId="77777777" w:rsidR="002D4B2A" w:rsidRDefault="002D4B2A" w:rsidP="002D4B2A">
      <w:pPr>
        <w:numPr>
          <w:ilvl w:val="0"/>
          <w:numId w:val="1"/>
        </w:numPr>
        <w:tabs>
          <w:tab w:val="left" w:pos="1134"/>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D24EA15" w14:textId="77777777" w:rsidR="002D4B2A" w:rsidRPr="00C211F2" w:rsidRDefault="002D4B2A" w:rsidP="002D4B2A">
      <w:pPr>
        <w:numPr>
          <w:ilvl w:val="0"/>
          <w:numId w:val="1"/>
        </w:numPr>
        <w:tabs>
          <w:tab w:val="left" w:pos="1134"/>
        </w:tabs>
        <w:spacing w:after="0" w:line="240" w:lineRule="auto"/>
        <w:ind w:left="1418" w:hanging="720"/>
        <w:jc w:val="both"/>
        <w:rPr>
          <w:rFonts w:ascii="Times New Roman" w:hAnsi="Times New Roman"/>
          <w:sz w:val="24"/>
          <w:szCs w:val="24"/>
        </w:rPr>
      </w:pPr>
      <w:r w:rsidRPr="00C211F2">
        <w:rPr>
          <w:rFonts w:ascii="Times New Roman" w:hAnsi="Times New Roman"/>
          <w:sz w:val="24"/>
          <w:szCs w:val="24"/>
        </w:rPr>
        <w:t xml:space="preserve">участие в конкурсах профессионального мастерства и в командных проектах; </w:t>
      </w:r>
    </w:p>
    <w:p w14:paraId="3C351C71" w14:textId="77777777" w:rsidR="002D4B2A" w:rsidRDefault="002D4B2A" w:rsidP="002D4B2A">
      <w:pPr>
        <w:numPr>
          <w:ilvl w:val="0"/>
          <w:numId w:val="1"/>
        </w:numPr>
        <w:tabs>
          <w:tab w:val="left" w:pos="1134"/>
        </w:tabs>
        <w:spacing w:after="0" w:line="240" w:lineRule="auto"/>
        <w:ind w:left="993" w:hanging="578"/>
        <w:jc w:val="both"/>
        <w:rPr>
          <w:rFonts w:ascii="Times New Roman" w:hAnsi="Times New Roman"/>
          <w:sz w:val="24"/>
          <w:szCs w:val="24"/>
        </w:rPr>
      </w:pPr>
      <w:r w:rsidRPr="00C211F2">
        <w:rPr>
          <w:rFonts w:ascii="Times New Roman" w:hAnsi="Times New Roman"/>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CA42218" w14:textId="77777777" w:rsidR="002D4B2A" w:rsidRDefault="002D4B2A" w:rsidP="002D4B2A">
      <w:pPr>
        <w:tabs>
          <w:tab w:val="left" w:pos="1134"/>
        </w:tabs>
        <w:spacing w:after="0" w:line="240" w:lineRule="auto"/>
        <w:jc w:val="center"/>
        <w:rPr>
          <w:rFonts w:ascii="Times New Roman" w:hAnsi="Times New Roman"/>
          <w:b/>
          <w:sz w:val="24"/>
          <w:szCs w:val="24"/>
        </w:rPr>
      </w:pPr>
    </w:p>
    <w:p w14:paraId="4D10ECE1" w14:textId="77777777" w:rsidR="002D4B2A" w:rsidRDefault="002D4B2A" w:rsidP="002D4B2A">
      <w:pPr>
        <w:tabs>
          <w:tab w:val="left" w:pos="1134"/>
        </w:tabs>
        <w:spacing w:after="0" w:line="240" w:lineRule="auto"/>
        <w:jc w:val="center"/>
        <w:rPr>
          <w:rFonts w:ascii="Times New Roman" w:hAnsi="Times New Roman"/>
          <w:b/>
          <w:sz w:val="24"/>
          <w:szCs w:val="24"/>
        </w:rPr>
      </w:pPr>
    </w:p>
    <w:p w14:paraId="75C2AFFC" w14:textId="1D5C5872" w:rsidR="002D4B2A" w:rsidRDefault="002D4B2A" w:rsidP="002D4B2A">
      <w:pPr>
        <w:tabs>
          <w:tab w:val="left" w:pos="1134"/>
        </w:tabs>
        <w:spacing w:after="0" w:line="240" w:lineRule="auto"/>
        <w:jc w:val="center"/>
        <w:rPr>
          <w:rFonts w:ascii="Times New Roman" w:hAnsi="Times New Roman"/>
          <w:b/>
          <w:sz w:val="24"/>
          <w:szCs w:val="24"/>
        </w:rPr>
      </w:pPr>
      <w:r w:rsidRPr="005E2FE9">
        <w:rPr>
          <w:rFonts w:ascii="Times New Roman" w:hAnsi="Times New Roman"/>
          <w:b/>
          <w:sz w:val="24"/>
          <w:szCs w:val="24"/>
        </w:rPr>
        <w:t>РАЗДЕЛ 3. ТРЕБОВАНИЯ К РЕСУРСНОМУ ОБЕСПЕЧЕНИЮ ВОСПИТАТЕЛЬНОЙ РАБОТЫ</w:t>
      </w:r>
    </w:p>
    <w:p w14:paraId="7AB9C5AF" w14:textId="77777777" w:rsidR="002D4B2A" w:rsidRPr="005E2FE9" w:rsidRDefault="002D4B2A" w:rsidP="002D4B2A">
      <w:pPr>
        <w:tabs>
          <w:tab w:val="left" w:pos="1134"/>
        </w:tabs>
        <w:spacing w:after="0" w:line="240" w:lineRule="auto"/>
        <w:jc w:val="center"/>
        <w:rPr>
          <w:rFonts w:ascii="Times New Roman" w:hAnsi="Times New Roman"/>
          <w:b/>
          <w:sz w:val="24"/>
          <w:szCs w:val="24"/>
        </w:rPr>
      </w:pPr>
    </w:p>
    <w:p w14:paraId="48E64BA9" w14:textId="77777777" w:rsidR="002D4B2A"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45F168A3" w14:textId="77777777" w:rsidR="002D4B2A" w:rsidRPr="005E2FE9" w:rsidRDefault="002D4B2A" w:rsidP="002D4B2A">
      <w:pPr>
        <w:tabs>
          <w:tab w:val="left" w:pos="1134"/>
        </w:tabs>
        <w:spacing w:after="0" w:line="240" w:lineRule="auto"/>
        <w:jc w:val="both"/>
        <w:rPr>
          <w:rFonts w:ascii="Times New Roman" w:hAnsi="Times New Roman"/>
          <w:sz w:val="24"/>
          <w:szCs w:val="24"/>
        </w:rPr>
      </w:pPr>
    </w:p>
    <w:p w14:paraId="594811AD" w14:textId="77777777" w:rsidR="002D4B2A" w:rsidRPr="002B6405" w:rsidRDefault="002D4B2A" w:rsidP="002D4B2A">
      <w:pPr>
        <w:tabs>
          <w:tab w:val="left" w:pos="1134"/>
        </w:tabs>
        <w:spacing w:after="0" w:line="240" w:lineRule="auto"/>
        <w:jc w:val="both"/>
        <w:rPr>
          <w:rFonts w:ascii="Times New Roman" w:hAnsi="Times New Roman"/>
          <w:b/>
          <w:sz w:val="24"/>
          <w:szCs w:val="24"/>
        </w:rPr>
      </w:pPr>
      <w:r w:rsidRPr="002B6405">
        <w:rPr>
          <w:rFonts w:ascii="Times New Roman" w:hAnsi="Times New Roman"/>
          <w:b/>
          <w:sz w:val="24"/>
          <w:szCs w:val="24"/>
        </w:rPr>
        <w:t>3.1. Нормативно-правовое обеспечение воспитательной работы</w:t>
      </w:r>
    </w:p>
    <w:p w14:paraId="3CDAF93B"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37982F0A" w14:textId="77777777" w:rsidR="002D4B2A" w:rsidRPr="005E2FE9" w:rsidRDefault="002D4B2A" w:rsidP="002D4B2A">
      <w:pPr>
        <w:tabs>
          <w:tab w:val="left" w:pos="1134"/>
        </w:tabs>
        <w:spacing w:after="0" w:line="240" w:lineRule="auto"/>
        <w:jc w:val="both"/>
        <w:rPr>
          <w:rFonts w:ascii="Times New Roman" w:hAnsi="Times New Roman"/>
          <w:sz w:val="24"/>
          <w:szCs w:val="24"/>
        </w:rPr>
      </w:pPr>
    </w:p>
    <w:p w14:paraId="64516DF8" w14:textId="77777777" w:rsidR="002D4B2A" w:rsidRPr="002B6405" w:rsidRDefault="002D4B2A" w:rsidP="002D4B2A">
      <w:pPr>
        <w:tabs>
          <w:tab w:val="left" w:pos="1134"/>
        </w:tabs>
        <w:spacing w:after="0" w:line="240" w:lineRule="auto"/>
        <w:jc w:val="both"/>
        <w:rPr>
          <w:rFonts w:ascii="Times New Roman" w:hAnsi="Times New Roman"/>
          <w:b/>
          <w:sz w:val="24"/>
          <w:szCs w:val="24"/>
        </w:rPr>
      </w:pPr>
      <w:r w:rsidRPr="002B6405">
        <w:rPr>
          <w:rFonts w:ascii="Times New Roman" w:hAnsi="Times New Roman"/>
          <w:b/>
          <w:sz w:val="24"/>
          <w:szCs w:val="24"/>
        </w:rPr>
        <w:t>3.2. Кадровое обеспечение воспитательной работы</w:t>
      </w:r>
    </w:p>
    <w:p w14:paraId="22F4AD0B"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w:t>
      </w:r>
    </w:p>
    <w:p w14:paraId="1F9F52B1"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Директор техникума</w:t>
      </w:r>
    </w:p>
    <w:p w14:paraId="3E342605"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Заместитель руководителя – 4 </w:t>
      </w:r>
      <w:proofErr w:type="gramStart"/>
      <w:r w:rsidRPr="005E2FE9">
        <w:rPr>
          <w:rFonts w:ascii="Times New Roman" w:hAnsi="Times New Roman"/>
          <w:sz w:val="24"/>
          <w:szCs w:val="24"/>
        </w:rPr>
        <w:t>человека:  заместитель</w:t>
      </w:r>
      <w:proofErr w:type="gramEnd"/>
      <w:r w:rsidRPr="005E2FE9">
        <w:rPr>
          <w:rFonts w:ascii="Times New Roman" w:hAnsi="Times New Roman"/>
          <w:sz w:val="24"/>
          <w:szCs w:val="24"/>
        </w:rPr>
        <w:t xml:space="preserve"> руководителя по учебной работе, за-</w:t>
      </w:r>
      <w:proofErr w:type="spellStart"/>
      <w:r w:rsidRPr="005E2FE9">
        <w:rPr>
          <w:rFonts w:ascii="Times New Roman" w:hAnsi="Times New Roman"/>
          <w:sz w:val="24"/>
          <w:szCs w:val="24"/>
        </w:rPr>
        <w:t>меститель</w:t>
      </w:r>
      <w:proofErr w:type="spellEnd"/>
      <w:r w:rsidRPr="005E2FE9">
        <w:rPr>
          <w:rFonts w:ascii="Times New Roman" w:hAnsi="Times New Roman"/>
          <w:sz w:val="24"/>
          <w:szCs w:val="24"/>
        </w:rPr>
        <w:t xml:space="preserve"> руководителя по воспитательной работе, заместитель руководителя по учебно-производственной работе, заместитель руководителя по научно-методической работе </w:t>
      </w:r>
    </w:p>
    <w:p w14:paraId="71A35FDC"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Социальный педагог – 1 человек </w:t>
      </w:r>
    </w:p>
    <w:p w14:paraId="23A17728"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Педагог-психолог – 1 человек </w:t>
      </w:r>
    </w:p>
    <w:p w14:paraId="0464F34E"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Педагог дополнительного образования– 1 человек </w:t>
      </w:r>
    </w:p>
    <w:p w14:paraId="2FD6AC89"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Педагог-организатор ОБЖ – 1 человек </w:t>
      </w:r>
    </w:p>
    <w:p w14:paraId="59A5DC42"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Воспитатель по ПП-1 человек</w:t>
      </w:r>
    </w:p>
    <w:p w14:paraId="4AFFBDAC"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Руководитель физического воспитания- 1 человек</w:t>
      </w:r>
    </w:p>
    <w:p w14:paraId="501C4653"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Функционал работников регламентируется требованиями профессиональных стандартов.</w:t>
      </w:r>
    </w:p>
    <w:p w14:paraId="67C2CBFF" w14:textId="77777777" w:rsidR="002D4B2A" w:rsidRPr="005E2FE9" w:rsidRDefault="002D4B2A" w:rsidP="002D4B2A">
      <w:pPr>
        <w:tabs>
          <w:tab w:val="left" w:pos="1134"/>
        </w:tabs>
        <w:spacing w:after="0" w:line="240" w:lineRule="auto"/>
        <w:jc w:val="both"/>
        <w:rPr>
          <w:rFonts w:ascii="Times New Roman" w:hAnsi="Times New Roman"/>
          <w:sz w:val="24"/>
          <w:szCs w:val="24"/>
        </w:rPr>
      </w:pPr>
    </w:p>
    <w:p w14:paraId="3718DA6B" w14:textId="77777777" w:rsidR="002D4B2A" w:rsidRPr="002B6405" w:rsidRDefault="002D4B2A" w:rsidP="002D4B2A">
      <w:pPr>
        <w:tabs>
          <w:tab w:val="left" w:pos="1134"/>
        </w:tabs>
        <w:spacing w:after="0" w:line="240" w:lineRule="auto"/>
        <w:jc w:val="both"/>
        <w:rPr>
          <w:rFonts w:ascii="Times New Roman" w:hAnsi="Times New Roman"/>
          <w:b/>
          <w:sz w:val="24"/>
          <w:szCs w:val="24"/>
        </w:rPr>
      </w:pPr>
      <w:r w:rsidRPr="002B6405">
        <w:rPr>
          <w:rFonts w:ascii="Times New Roman" w:hAnsi="Times New Roman"/>
          <w:b/>
          <w:sz w:val="24"/>
          <w:szCs w:val="24"/>
        </w:rPr>
        <w:t>3.3. Материально-техническое обеспечение воспитательной работы</w:t>
      </w:r>
    </w:p>
    <w:p w14:paraId="4F7FFA1C"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E2FE9">
        <w:rPr>
          <w:rFonts w:ascii="Times New Roman" w:hAnsi="Times New Roman"/>
          <w:sz w:val="24"/>
          <w:szCs w:val="24"/>
        </w:rPr>
        <w:t>Ворлдскиллс</w:t>
      </w:r>
      <w:proofErr w:type="spellEnd"/>
      <w:r w:rsidRPr="005E2FE9">
        <w:rPr>
          <w:rFonts w:ascii="Times New Roman" w:hAnsi="Times New Roman"/>
          <w:sz w:val="24"/>
          <w:szCs w:val="24"/>
        </w:rPr>
        <w:t xml:space="preserve"> используются ресурсы организаций-партнеров.</w:t>
      </w:r>
    </w:p>
    <w:p w14:paraId="7BAAE9B2"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66D45696"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14:paraId="7B0A9B52"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библиотека;</w:t>
      </w:r>
    </w:p>
    <w:p w14:paraId="60F58908"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актовый зал с акустическим, световым и мультимедийным оборудованием;</w:t>
      </w:r>
    </w:p>
    <w:p w14:paraId="4696D5A4"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спортивный зал со спортивным оборудованием;</w:t>
      </w:r>
    </w:p>
    <w:p w14:paraId="238ED756"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открытые волейбольные и баскетбольные площадки, футбольное поле;</w:t>
      </w:r>
    </w:p>
    <w:p w14:paraId="39E7C127" w14:textId="4D95D723"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специальные помещения для работы кружков, творческих объединений, с необходимым для занятий материально-техническим обеспечением (оборудование, реквизит и т.п.).</w:t>
      </w:r>
    </w:p>
    <w:p w14:paraId="0AE9D6E1" w14:textId="77777777" w:rsidR="002D4B2A" w:rsidRPr="005E2FE9" w:rsidRDefault="002D4B2A" w:rsidP="002D4B2A">
      <w:pPr>
        <w:tabs>
          <w:tab w:val="left" w:pos="1134"/>
        </w:tabs>
        <w:spacing w:after="0" w:line="240" w:lineRule="auto"/>
        <w:jc w:val="both"/>
        <w:rPr>
          <w:rFonts w:ascii="Times New Roman" w:hAnsi="Times New Roman"/>
          <w:sz w:val="24"/>
          <w:szCs w:val="24"/>
        </w:rPr>
      </w:pPr>
    </w:p>
    <w:p w14:paraId="041C5281" w14:textId="77777777" w:rsidR="002D4B2A" w:rsidRDefault="002D4B2A" w:rsidP="002D4B2A">
      <w:pPr>
        <w:tabs>
          <w:tab w:val="left" w:pos="1134"/>
        </w:tabs>
        <w:spacing w:after="0" w:line="240" w:lineRule="auto"/>
        <w:jc w:val="both"/>
        <w:rPr>
          <w:rFonts w:ascii="Times New Roman" w:hAnsi="Times New Roman"/>
          <w:b/>
          <w:sz w:val="24"/>
          <w:szCs w:val="24"/>
        </w:rPr>
      </w:pPr>
      <w:r w:rsidRPr="002B6405">
        <w:rPr>
          <w:rFonts w:ascii="Times New Roman" w:hAnsi="Times New Roman"/>
          <w:b/>
          <w:sz w:val="24"/>
          <w:szCs w:val="24"/>
        </w:rPr>
        <w:t>3.4. Информационное обеспечение воспитательной работы</w:t>
      </w:r>
    </w:p>
    <w:p w14:paraId="3C9BFDF7" w14:textId="01D9303D" w:rsidR="002D4B2A" w:rsidRPr="002D4B2A" w:rsidRDefault="002D4B2A" w:rsidP="002D4B2A">
      <w:pPr>
        <w:tabs>
          <w:tab w:val="left" w:pos="1134"/>
        </w:tabs>
        <w:spacing w:after="0" w:line="240" w:lineRule="auto"/>
        <w:jc w:val="both"/>
        <w:rPr>
          <w:rFonts w:ascii="Times New Roman" w:hAnsi="Times New Roman"/>
          <w:b/>
          <w:sz w:val="24"/>
          <w:szCs w:val="24"/>
        </w:rPr>
      </w:pPr>
      <w:r w:rsidRPr="005E2FE9">
        <w:rPr>
          <w:rFonts w:ascii="Times New Roman" w:hAnsi="Times New Roman"/>
          <w:sz w:val="24"/>
          <w:szCs w:val="24"/>
        </w:rPr>
        <w:lastRenderedPageBreak/>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476ABBEE"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Информационное обеспечение воспитательной работы направлено на: </w:t>
      </w:r>
    </w:p>
    <w:p w14:paraId="64B87313" w14:textId="77777777" w:rsidR="002D4B2A" w:rsidRPr="005E2FE9" w:rsidRDefault="002D4B2A" w:rsidP="002D4B2A">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E2FE9">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13238309" w14:textId="77777777" w:rsidR="002D4B2A" w:rsidRPr="005E2FE9" w:rsidRDefault="002D4B2A" w:rsidP="002D4B2A">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E2FE9">
        <w:rPr>
          <w:rFonts w:ascii="Times New Roman" w:hAnsi="Times New Roman"/>
          <w:sz w:val="24"/>
          <w:szCs w:val="24"/>
        </w:rPr>
        <w:t xml:space="preserve">информационную и методическую поддержку воспитательной работы; </w:t>
      </w:r>
    </w:p>
    <w:p w14:paraId="5466AFA8" w14:textId="77777777" w:rsidR="002D4B2A" w:rsidRPr="005E2FE9" w:rsidRDefault="002D4B2A" w:rsidP="002D4B2A">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E2FE9">
        <w:rPr>
          <w:rFonts w:ascii="Times New Roman" w:hAnsi="Times New Roman"/>
          <w:sz w:val="24"/>
          <w:szCs w:val="24"/>
        </w:rPr>
        <w:t xml:space="preserve">планирование воспитательной работы и её ресурсного обеспечения; </w:t>
      </w:r>
    </w:p>
    <w:p w14:paraId="026DB380" w14:textId="77777777" w:rsidR="002D4B2A" w:rsidRPr="005E2FE9" w:rsidRDefault="002D4B2A" w:rsidP="002D4B2A">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E2FE9">
        <w:rPr>
          <w:rFonts w:ascii="Times New Roman" w:hAnsi="Times New Roman"/>
          <w:sz w:val="24"/>
          <w:szCs w:val="24"/>
        </w:rPr>
        <w:t xml:space="preserve">мониторинг воспитательной работы; </w:t>
      </w:r>
    </w:p>
    <w:p w14:paraId="458BE574" w14:textId="77777777" w:rsidR="002D4B2A" w:rsidRPr="005E2FE9" w:rsidRDefault="002D4B2A" w:rsidP="002D4B2A">
      <w:pPr>
        <w:tabs>
          <w:tab w:val="left" w:pos="1134"/>
        </w:tabs>
        <w:spacing w:after="0" w:line="240" w:lineRule="auto"/>
        <w:jc w:val="both"/>
        <w:rPr>
          <w:rFonts w:ascii="Times New Roman" w:hAnsi="Times New Roman"/>
          <w:sz w:val="24"/>
          <w:szCs w:val="24"/>
        </w:rPr>
      </w:pPr>
      <w:r>
        <w:rPr>
          <w:rFonts w:ascii="Times New Roman" w:hAnsi="Times New Roman"/>
          <w:sz w:val="24"/>
          <w:szCs w:val="24"/>
        </w:rPr>
        <w:t>-</w:t>
      </w:r>
      <w:r w:rsidRPr="005E2FE9">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2EE7693" w14:textId="77777777" w:rsidR="002D4B2A" w:rsidRPr="005E2FE9" w:rsidRDefault="002D4B2A" w:rsidP="002D4B2A">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E2FE9">
        <w:rPr>
          <w:rFonts w:ascii="Times New Roman" w:hAnsi="Times New Roman"/>
          <w:sz w:val="24"/>
          <w:szCs w:val="24"/>
        </w:rPr>
        <w:t>дистанционное взаимодействие с другими организациями социальной сферы.</w:t>
      </w:r>
    </w:p>
    <w:p w14:paraId="3147B14E" w14:textId="77777777" w:rsidR="002D4B2A" w:rsidRPr="005E2FE9"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669D740" w14:textId="77777777" w:rsidR="002D4B2A" w:rsidRDefault="002D4B2A" w:rsidP="002D4B2A">
      <w:pPr>
        <w:tabs>
          <w:tab w:val="left" w:pos="1134"/>
        </w:tabs>
        <w:spacing w:after="0" w:line="240" w:lineRule="auto"/>
        <w:jc w:val="both"/>
        <w:rPr>
          <w:rFonts w:ascii="Times New Roman" w:hAnsi="Times New Roman"/>
          <w:sz w:val="24"/>
          <w:szCs w:val="24"/>
        </w:rPr>
      </w:pPr>
      <w:r w:rsidRPr="005E2FE9">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p>
    <w:p w14:paraId="505CF887" w14:textId="3D410353" w:rsidR="00021CC3" w:rsidRDefault="00021CC3" w:rsidP="00021CC3">
      <w:pPr>
        <w:rPr>
          <w:rFonts w:ascii="Times New Roman" w:hAnsi="Times New Roman"/>
          <w:b/>
          <w:sz w:val="28"/>
          <w:szCs w:val="28"/>
        </w:rPr>
      </w:pPr>
    </w:p>
    <w:p w14:paraId="02294DD0" w14:textId="059AE30E" w:rsidR="002D4B2A" w:rsidRDefault="002D4B2A" w:rsidP="00021CC3">
      <w:pPr>
        <w:rPr>
          <w:rFonts w:ascii="Times New Roman" w:hAnsi="Times New Roman"/>
          <w:b/>
          <w:sz w:val="28"/>
          <w:szCs w:val="28"/>
        </w:rPr>
      </w:pPr>
    </w:p>
    <w:p w14:paraId="2205564C" w14:textId="41CC73A6" w:rsidR="002D4B2A" w:rsidRDefault="002D4B2A" w:rsidP="00021CC3">
      <w:pPr>
        <w:rPr>
          <w:rFonts w:ascii="Times New Roman" w:hAnsi="Times New Roman"/>
          <w:b/>
          <w:sz w:val="28"/>
          <w:szCs w:val="28"/>
        </w:rPr>
      </w:pPr>
    </w:p>
    <w:p w14:paraId="5B7D6DEC" w14:textId="75EEEB52" w:rsidR="002D4B2A" w:rsidRDefault="002D4B2A" w:rsidP="00021CC3">
      <w:pPr>
        <w:rPr>
          <w:rFonts w:ascii="Times New Roman" w:hAnsi="Times New Roman"/>
          <w:b/>
          <w:sz w:val="28"/>
          <w:szCs w:val="28"/>
        </w:rPr>
      </w:pPr>
    </w:p>
    <w:p w14:paraId="69C69AE7" w14:textId="03318256" w:rsidR="002D4B2A" w:rsidRDefault="002D4B2A" w:rsidP="00021CC3">
      <w:pPr>
        <w:rPr>
          <w:rFonts w:ascii="Times New Roman" w:hAnsi="Times New Roman"/>
          <w:b/>
          <w:sz w:val="28"/>
          <w:szCs w:val="28"/>
        </w:rPr>
      </w:pPr>
    </w:p>
    <w:p w14:paraId="1D61DEBB" w14:textId="4EAA7C55" w:rsidR="002D4B2A" w:rsidRDefault="002D4B2A" w:rsidP="00021CC3">
      <w:pPr>
        <w:rPr>
          <w:rFonts w:ascii="Times New Roman" w:hAnsi="Times New Roman"/>
          <w:b/>
          <w:sz w:val="28"/>
          <w:szCs w:val="28"/>
        </w:rPr>
      </w:pPr>
    </w:p>
    <w:p w14:paraId="7D70B5E5" w14:textId="67FF1D68" w:rsidR="002D4B2A" w:rsidRDefault="002D4B2A" w:rsidP="00021CC3">
      <w:pPr>
        <w:rPr>
          <w:rFonts w:ascii="Times New Roman" w:hAnsi="Times New Roman"/>
          <w:b/>
          <w:sz w:val="28"/>
          <w:szCs w:val="28"/>
        </w:rPr>
      </w:pPr>
    </w:p>
    <w:p w14:paraId="41180B81" w14:textId="527E1CD8" w:rsidR="002D4B2A" w:rsidRDefault="002D4B2A" w:rsidP="00021CC3">
      <w:pPr>
        <w:rPr>
          <w:rFonts w:ascii="Times New Roman" w:hAnsi="Times New Roman"/>
          <w:b/>
          <w:sz w:val="28"/>
          <w:szCs w:val="28"/>
        </w:rPr>
      </w:pPr>
    </w:p>
    <w:p w14:paraId="4B256129" w14:textId="740D41CD" w:rsidR="002D4B2A" w:rsidRDefault="002D4B2A" w:rsidP="00021CC3">
      <w:pPr>
        <w:rPr>
          <w:rFonts w:ascii="Times New Roman" w:hAnsi="Times New Roman"/>
          <w:b/>
          <w:sz w:val="28"/>
          <w:szCs w:val="28"/>
        </w:rPr>
      </w:pPr>
    </w:p>
    <w:p w14:paraId="3BA2427E" w14:textId="5ADDC0B3" w:rsidR="002D4B2A" w:rsidRDefault="002D4B2A" w:rsidP="00021CC3">
      <w:pPr>
        <w:rPr>
          <w:rFonts w:ascii="Times New Roman" w:hAnsi="Times New Roman"/>
          <w:b/>
          <w:sz w:val="28"/>
          <w:szCs w:val="28"/>
        </w:rPr>
      </w:pPr>
    </w:p>
    <w:p w14:paraId="08368692" w14:textId="2ED545F6" w:rsidR="002D4B2A" w:rsidRDefault="002D4B2A" w:rsidP="00021CC3">
      <w:pPr>
        <w:rPr>
          <w:rFonts w:ascii="Times New Roman" w:hAnsi="Times New Roman"/>
          <w:b/>
          <w:sz w:val="28"/>
          <w:szCs w:val="28"/>
        </w:rPr>
      </w:pPr>
    </w:p>
    <w:p w14:paraId="46E9CDAD" w14:textId="1284417D" w:rsidR="002D4B2A" w:rsidRDefault="002D4B2A" w:rsidP="00021CC3">
      <w:pPr>
        <w:rPr>
          <w:rFonts w:ascii="Times New Roman" w:hAnsi="Times New Roman"/>
          <w:b/>
          <w:sz w:val="28"/>
          <w:szCs w:val="28"/>
        </w:rPr>
      </w:pPr>
    </w:p>
    <w:p w14:paraId="76D11181" w14:textId="4D996B70" w:rsidR="002D4B2A" w:rsidRDefault="002D4B2A" w:rsidP="00021CC3">
      <w:pPr>
        <w:rPr>
          <w:rFonts w:ascii="Times New Roman" w:hAnsi="Times New Roman"/>
          <w:b/>
          <w:sz w:val="28"/>
          <w:szCs w:val="28"/>
        </w:rPr>
      </w:pPr>
    </w:p>
    <w:p w14:paraId="11BB7EFB" w14:textId="61032E1C" w:rsidR="002D4B2A" w:rsidRDefault="002D4B2A" w:rsidP="00021CC3">
      <w:pPr>
        <w:rPr>
          <w:rFonts w:ascii="Times New Roman" w:hAnsi="Times New Roman"/>
          <w:b/>
          <w:sz w:val="28"/>
          <w:szCs w:val="28"/>
        </w:rPr>
      </w:pPr>
    </w:p>
    <w:p w14:paraId="520CDA96" w14:textId="522A9458" w:rsidR="002D4B2A" w:rsidRDefault="002D4B2A" w:rsidP="00021CC3">
      <w:pPr>
        <w:rPr>
          <w:rFonts w:ascii="Times New Roman" w:hAnsi="Times New Roman"/>
          <w:b/>
          <w:sz w:val="28"/>
          <w:szCs w:val="28"/>
        </w:rPr>
      </w:pPr>
    </w:p>
    <w:p w14:paraId="4689C45E" w14:textId="2E3F202B" w:rsidR="002D4B2A" w:rsidRDefault="002D4B2A" w:rsidP="00021CC3">
      <w:pPr>
        <w:rPr>
          <w:rFonts w:ascii="Times New Roman" w:hAnsi="Times New Roman"/>
          <w:b/>
          <w:sz w:val="28"/>
          <w:szCs w:val="28"/>
        </w:rPr>
      </w:pPr>
    </w:p>
    <w:p w14:paraId="3FCD0AE3" w14:textId="77777777" w:rsidR="002D4B2A" w:rsidRDefault="002D4B2A" w:rsidP="00021CC3">
      <w:pPr>
        <w:rPr>
          <w:rFonts w:ascii="Times New Roman" w:hAnsi="Times New Roman"/>
          <w:b/>
          <w:sz w:val="28"/>
          <w:szCs w:val="28"/>
        </w:rPr>
        <w:sectPr w:rsidR="002D4B2A">
          <w:pgSz w:w="11906" w:h="16838"/>
          <w:pgMar w:top="1134" w:right="850" w:bottom="1134" w:left="1701" w:header="708" w:footer="708" w:gutter="0"/>
          <w:cols w:space="708"/>
          <w:docGrid w:linePitch="360"/>
        </w:sectPr>
      </w:pPr>
    </w:p>
    <w:p w14:paraId="6809917E" w14:textId="77777777" w:rsidR="002D4B2A" w:rsidRPr="004F3587" w:rsidRDefault="002D4B2A" w:rsidP="002D4B2A">
      <w:pPr>
        <w:jc w:val="center"/>
        <w:rPr>
          <w:rFonts w:ascii="Times New Roman" w:hAnsi="Times New Roman"/>
          <w:b/>
          <w:sz w:val="24"/>
          <w:szCs w:val="24"/>
        </w:rPr>
      </w:pPr>
      <w:r w:rsidRPr="004F3587">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61312" behindDoc="0" locked="0" layoutInCell="1" allowOverlap="1" wp14:anchorId="521F83D0" wp14:editId="1E1091C4">
                <wp:simplePos x="0" y="0"/>
                <wp:positionH relativeFrom="column">
                  <wp:posOffset>-89535</wp:posOffset>
                </wp:positionH>
                <wp:positionV relativeFrom="paragraph">
                  <wp:posOffset>461645</wp:posOffset>
                </wp:positionV>
                <wp:extent cx="2945130" cy="1811020"/>
                <wp:effectExtent l="0" t="0" r="26670" b="1778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811020"/>
                        </a:xfrm>
                        <a:prstGeom prst="rect">
                          <a:avLst/>
                        </a:prstGeom>
                        <a:solidFill>
                          <a:srgbClr val="FFFFFF"/>
                        </a:solidFill>
                        <a:ln w="9525">
                          <a:solidFill>
                            <a:srgbClr val="FFFFFF"/>
                          </a:solidFill>
                          <a:miter lim="800000"/>
                          <a:headEnd/>
                          <a:tailEnd/>
                        </a:ln>
                      </wps:spPr>
                      <wps:txbx>
                        <w:txbxContent>
                          <w:p w14:paraId="38277BBC" w14:textId="77777777" w:rsidR="002D4B2A" w:rsidRDefault="002D4B2A" w:rsidP="002D4B2A">
                            <w:pPr>
                              <w:adjustRightInd w:val="0"/>
                              <w:spacing w:after="0" w:line="240" w:lineRule="auto"/>
                              <w:rPr>
                                <w:rFonts w:ascii="Times New Roman" w:hAnsi="Times New Roman"/>
                                <w:b/>
                                <w:bCs/>
                              </w:rPr>
                            </w:pPr>
                            <w:r>
                              <w:rPr>
                                <w:rFonts w:ascii="Times New Roman" w:hAnsi="Times New Roman"/>
                                <w:b/>
                                <w:bCs/>
                              </w:rPr>
                              <w:t xml:space="preserve">ПРИНЯТО </w:t>
                            </w:r>
                          </w:p>
                          <w:p w14:paraId="5DC2A9E5" w14:textId="77777777" w:rsidR="002D4B2A" w:rsidRDefault="002D4B2A" w:rsidP="002D4B2A">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0FFCA4CA" w14:textId="77777777" w:rsidR="002D4B2A" w:rsidRDefault="002D4B2A" w:rsidP="002D4B2A">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совета</w:t>
                            </w:r>
                          </w:p>
                          <w:p w14:paraId="6A4A90C1" w14:textId="77777777" w:rsidR="002D4B2A" w:rsidRDefault="002D4B2A" w:rsidP="002D4B2A">
                            <w:pPr>
                              <w:spacing w:after="0" w:line="240" w:lineRule="auto"/>
                              <w:rPr>
                                <w:rFonts w:ascii="Times New Roman" w:hAnsi="Times New Roman"/>
                                <w:sz w:val="24"/>
                                <w:szCs w:val="24"/>
                              </w:rPr>
                            </w:pPr>
                            <w:r>
                              <w:rPr>
                                <w:rFonts w:ascii="Times New Roman" w:hAnsi="Times New Roman"/>
                                <w:sz w:val="24"/>
                                <w:szCs w:val="24"/>
                              </w:rPr>
                              <w:t>Протокол № ___от «__» ________ 2021 г.</w:t>
                            </w:r>
                          </w:p>
                          <w:p w14:paraId="49A01EDE" w14:textId="77777777" w:rsidR="002D4B2A" w:rsidRPr="006F6DBF" w:rsidRDefault="002D4B2A" w:rsidP="002D4B2A">
                            <w:pPr>
                              <w:adjustRightInd w:val="0"/>
                              <w:ind w:right="-1"/>
                              <w:rPr>
                                <w:rFonts w:ascii="Times New Roman" w:hAnsi="Times New Roman"/>
                                <w:sz w:val="24"/>
                                <w:szCs w:val="24"/>
                              </w:rPr>
                            </w:pPr>
                          </w:p>
                          <w:p w14:paraId="1ECD13ED" w14:textId="77777777" w:rsidR="002D4B2A" w:rsidRPr="00BF793A" w:rsidRDefault="002D4B2A" w:rsidP="002D4B2A">
                            <w:pPr>
                              <w:adjustRightInd w:val="0"/>
                              <w:ind w:right="-1"/>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F83D0" id="Надпись 1" o:spid="_x0000_s1027" type="#_x0000_t202" style="position:absolute;left:0;text-align:left;margin-left:-7.05pt;margin-top:36.35pt;width:231.9pt;height:14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" strokecolor="white">
                <v:textbox>
                  <w:txbxContent>
                    <w:p w14:paraId="38277BBC" w14:textId="77777777" w:rsidR="002D4B2A" w:rsidRDefault="002D4B2A" w:rsidP="002D4B2A">
                      <w:pPr>
                        <w:adjustRightInd w:val="0"/>
                        <w:spacing w:after="0" w:line="240" w:lineRule="auto"/>
                        <w:rPr>
                          <w:rFonts w:ascii="Times New Roman" w:hAnsi="Times New Roman"/>
                          <w:b/>
                          <w:bCs/>
                        </w:rPr>
                      </w:pPr>
                      <w:r>
                        <w:rPr>
                          <w:rFonts w:ascii="Times New Roman" w:hAnsi="Times New Roman"/>
                          <w:b/>
                          <w:bCs/>
                        </w:rPr>
                        <w:t xml:space="preserve">ПРИНЯТО </w:t>
                      </w:r>
                    </w:p>
                    <w:p w14:paraId="5DC2A9E5" w14:textId="77777777" w:rsidR="002D4B2A" w:rsidRDefault="002D4B2A" w:rsidP="002D4B2A">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14:paraId="0FFCA4CA" w14:textId="77777777" w:rsidR="002D4B2A" w:rsidRDefault="002D4B2A" w:rsidP="002D4B2A">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совета</w:t>
                      </w:r>
                    </w:p>
                    <w:p w14:paraId="6A4A90C1" w14:textId="77777777" w:rsidR="002D4B2A" w:rsidRDefault="002D4B2A" w:rsidP="002D4B2A">
                      <w:pPr>
                        <w:spacing w:after="0" w:line="240" w:lineRule="auto"/>
                        <w:rPr>
                          <w:rFonts w:ascii="Times New Roman" w:hAnsi="Times New Roman"/>
                          <w:sz w:val="24"/>
                          <w:szCs w:val="24"/>
                        </w:rPr>
                      </w:pPr>
                      <w:r>
                        <w:rPr>
                          <w:rFonts w:ascii="Times New Roman" w:hAnsi="Times New Roman"/>
                          <w:sz w:val="24"/>
                          <w:szCs w:val="24"/>
                        </w:rPr>
                        <w:t>Протокол № ___от «__» ________ 2021 г.</w:t>
                      </w:r>
                    </w:p>
                    <w:p w14:paraId="49A01EDE" w14:textId="77777777" w:rsidR="002D4B2A" w:rsidRPr="006F6DBF" w:rsidRDefault="002D4B2A" w:rsidP="002D4B2A">
                      <w:pPr>
                        <w:adjustRightInd w:val="0"/>
                        <w:ind w:right="-1"/>
                        <w:rPr>
                          <w:rFonts w:ascii="Times New Roman" w:hAnsi="Times New Roman"/>
                          <w:sz w:val="24"/>
                          <w:szCs w:val="24"/>
                        </w:rPr>
                      </w:pPr>
                    </w:p>
                    <w:p w14:paraId="1ECD13ED" w14:textId="77777777" w:rsidR="002D4B2A" w:rsidRPr="00BF793A" w:rsidRDefault="002D4B2A" w:rsidP="002D4B2A">
                      <w:pPr>
                        <w:adjustRightInd w:val="0"/>
                        <w:ind w:right="-1"/>
                        <w:rPr>
                          <w:rFonts w:ascii="Times New Roman" w:hAnsi="Times New Roman"/>
                          <w:sz w:val="24"/>
                          <w:szCs w:val="24"/>
                        </w:rPr>
                      </w:pPr>
                    </w:p>
                  </w:txbxContent>
                </v:textbox>
                <w10:wrap type="square"/>
              </v:shape>
            </w:pict>
          </mc:Fallback>
        </mc:AlternateContent>
      </w:r>
      <w:r w:rsidRPr="004F3587">
        <w:rPr>
          <w:rFonts w:ascii="Times New Roman" w:hAnsi="Times New Roman"/>
          <w:b/>
          <w:sz w:val="24"/>
          <w:szCs w:val="24"/>
        </w:rPr>
        <w:t xml:space="preserve">РАЗДЕЛ 4. </w:t>
      </w:r>
      <w:bookmarkStart w:id="3"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3"/>
    </w:p>
    <w:p w14:paraId="3099C115" w14:textId="2DAF794B" w:rsidR="002D4B2A" w:rsidRDefault="002D4B2A" w:rsidP="00021CC3">
      <w:pPr>
        <w:rPr>
          <w:rFonts w:ascii="Times New Roman" w:hAnsi="Times New Roman"/>
          <w:b/>
          <w:sz w:val="28"/>
          <w:szCs w:val="28"/>
        </w:rPr>
      </w:pPr>
    </w:p>
    <w:p w14:paraId="7A2662F6" w14:textId="7CB4BF73" w:rsidR="002D4B2A" w:rsidRDefault="002D4B2A" w:rsidP="00021CC3">
      <w:pPr>
        <w:rPr>
          <w:rFonts w:ascii="Times New Roman" w:hAnsi="Times New Roman"/>
          <w:b/>
          <w:sz w:val="28"/>
          <w:szCs w:val="28"/>
        </w:rPr>
      </w:pPr>
    </w:p>
    <w:p w14:paraId="3D21A845" w14:textId="4F4144E5" w:rsidR="002D4B2A" w:rsidRDefault="002D4B2A" w:rsidP="00021CC3">
      <w:pPr>
        <w:rPr>
          <w:rFonts w:ascii="Times New Roman" w:hAnsi="Times New Roman"/>
          <w:b/>
          <w:sz w:val="28"/>
          <w:szCs w:val="28"/>
        </w:rPr>
      </w:pPr>
    </w:p>
    <w:p w14:paraId="15FCD944" w14:textId="5EAC542F" w:rsidR="002D4B2A" w:rsidRDefault="002D4B2A" w:rsidP="00021CC3">
      <w:pPr>
        <w:rPr>
          <w:rFonts w:ascii="Times New Roman" w:hAnsi="Times New Roman"/>
          <w:b/>
          <w:sz w:val="28"/>
          <w:szCs w:val="28"/>
        </w:rPr>
      </w:pPr>
    </w:p>
    <w:p w14:paraId="14267175" w14:textId="49B68941" w:rsidR="002D4B2A" w:rsidRDefault="002D4B2A" w:rsidP="00021CC3">
      <w:pPr>
        <w:rPr>
          <w:rFonts w:ascii="Times New Roman" w:hAnsi="Times New Roman"/>
          <w:b/>
          <w:sz w:val="28"/>
          <w:szCs w:val="28"/>
        </w:rPr>
      </w:pPr>
      <w:r>
        <w:rPr>
          <w:rFonts w:ascii="Times New Roman" w:hAnsi="Times New Roman"/>
          <w:b/>
          <w:sz w:val="28"/>
          <w:szCs w:val="28"/>
        </w:rPr>
        <w:t>РАБОЧАЯ ПРОГРАММА ВОСПИТАНИЯ</w:t>
      </w:r>
    </w:p>
    <w:p w14:paraId="0F20B8A7" w14:textId="53A7C1D8" w:rsidR="002D4B2A" w:rsidRPr="002D4B2A" w:rsidRDefault="002D4B2A" w:rsidP="002D4B2A">
      <w:pPr>
        <w:shd w:val="clear" w:color="auto" w:fill="FFFFFF"/>
        <w:spacing w:after="0" w:line="240" w:lineRule="auto"/>
        <w:rPr>
          <w:rFonts w:ascii="Times New Roman" w:hAnsi="Times New Roman"/>
          <w:color w:val="000000"/>
          <w:sz w:val="24"/>
          <w:szCs w:val="24"/>
        </w:rPr>
      </w:pPr>
      <w:r w:rsidRPr="002D4B2A">
        <w:rPr>
          <w:rFonts w:ascii="Times New Roman" w:hAnsi="Times New Roman"/>
          <w:color w:val="000000"/>
          <w:sz w:val="24"/>
          <w:szCs w:val="24"/>
        </w:rPr>
        <w:t xml:space="preserve">                                                                                            </w:t>
      </w:r>
      <w:r w:rsidRPr="002D4B2A">
        <w:rPr>
          <w:rFonts w:ascii="Times New Roman" w:hAnsi="Times New Roman"/>
          <w:color w:val="000000"/>
          <w:sz w:val="24"/>
          <w:szCs w:val="24"/>
        </w:rPr>
        <w:t>УГПС 35.00.00. Сельское, лесное и рыбное хозяйство</w:t>
      </w:r>
    </w:p>
    <w:p w14:paraId="75588E65" w14:textId="77777777" w:rsidR="002D4B2A" w:rsidRPr="002D4B2A" w:rsidRDefault="002D4B2A" w:rsidP="002D4B2A">
      <w:pPr>
        <w:shd w:val="clear" w:color="auto" w:fill="FFFFFF"/>
        <w:spacing w:after="0" w:line="240" w:lineRule="auto"/>
        <w:jc w:val="center"/>
        <w:rPr>
          <w:rFonts w:ascii="Times New Roman" w:hAnsi="Times New Roman"/>
          <w:color w:val="000000"/>
          <w:sz w:val="24"/>
          <w:szCs w:val="24"/>
        </w:rPr>
      </w:pPr>
      <w:r w:rsidRPr="002D4B2A">
        <w:rPr>
          <w:rFonts w:ascii="Times New Roman" w:hAnsi="Times New Roman"/>
          <w:color w:val="000000"/>
          <w:sz w:val="24"/>
          <w:szCs w:val="24"/>
        </w:rPr>
        <w:t>по образовательной программе среднего профессионального образования</w:t>
      </w:r>
    </w:p>
    <w:p w14:paraId="615BAD94" w14:textId="77777777" w:rsidR="002D4B2A" w:rsidRPr="002D4B2A" w:rsidRDefault="002D4B2A" w:rsidP="002D4B2A">
      <w:pPr>
        <w:shd w:val="clear" w:color="auto" w:fill="FFFFFF"/>
        <w:spacing w:after="0" w:line="240" w:lineRule="auto"/>
        <w:jc w:val="center"/>
        <w:rPr>
          <w:rFonts w:ascii="Times New Roman" w:hAnsi="Times New Roman"/>
          <w:b/>
          <w:color w:val="000000"/>
          <w:sz w:val="24"/>
          <w:szCs w:val="24"/>
        </w:rPr>
      </w:pPr>
      <w:r w:rsidRPr="002D4B2A">
        <w:rPr>
          <w:rFonts w:ascii="Times New Roman" w:hAnsi="Times New Roman"/>
          <w:b/>
          <w:color w:val="000000"/>
          <w:sz w:val="24"/>
          <w:szCs w:val="24"/>
        </w:rPr>
        <w:t>по специальности 35.02.16 «Эксплуатация и ремонт сельскохозяйственной техники и оборудования»</w:t>
      </w:r>
    </w:p>
    <w:p w14:paraId="151EEE65" w14:textId="77777777" w:rsidR="002D4B2A" w:rsidRPr="002D4B2A" w:rsidRDefault="002D4B2A" w:rsidP="002D4B2A">
      <w:pPr>
        <w:shd w:val="clear" w:color="auto" w:fill="FFFFFF"/>
        <w:spacing w:after="0" w:line="240" w:lineRule="auto"/>
        <w:jc w:val="center"/>
        <w:rPr>
          <w:rFonts w:ascii="Times New Roman" w:hAnsi="Times New Roman"/>
          <w:b/>
          <w:color w:val="000000"/>
          <w:sz w:val="24"/>
          <w:szCs w:val="24"/>
        </w:rPr>
      </w:pPr>
      <w:r w:rsidRPr="002D4B2A">
        <w:rPr>
          <w:rFonts w:ascii="Times New Roman" w:hAnsi="Times New Roman"/>
          <w:b/>
          <w:color w:val="000000"/>
          <w:sz w:val="24"/>
          <w:szCs w:val="24"/>
        </w:rPr>
        <w:t>на период 2021-2022г.</w:t>
      </w:r>
    </w:p>
    <w:p w14:paraId="2DD2B893" w14:textId="1A2D287B" w:rsidR="002D4B2A" w:rsidRDefault="002D4B2A" w:rsidP="002D4B2A">
      <w:pPr>
        <w:jc w:val="center"/>
        <w:rPr>
          <w:rFonts w:ascii="Times New Roman" w:hAnsi="Times New Roman"/>
          <w:b/>
          <w:sz w:val="24"/>
          <w:szCs w:val="24"/>
        </w:rPr>
      </w:pPr>
    </w:p>
    <w:p w14:paraId="5176C86E" w14:textId="54F40451" w:rsidR="002D4B2A" w:rsidRDefault="002D4B2A" w:rsidP="002D4B2A">
      <w:pPr>
        <w:jc w:val="center"/>
        <w:rPr>
          <w:rFonts w:ascii="Times New Roman" w:hAnsi="Times New Roman"/>
          <w:b/>
          <w:sz w:val="24"/>
          <w:szCs w:val="24"/>
        </w:rPr>
      </w:pPr>
    </w:p>
    <w:p w14:paraId="305687E5" w14:textId="02A82853" w:rsidR="002D4B2A" w:rsidRDefault="002D4B2A" w:rsidP="002D4B2A">
      <w:pPr>
        <w:jc w:val="center"/>
        <w:rPr>
          <w:rFonts w:ascii="Times New Roman" w:hAnsi="Times New Roman"/>
          <w:b/>
          <w:sz w:val="24"/>
          <w:szCs w:val="24"/>
        </w:rPr>
      </w:pPr>
    </w:p>
    <w:p w14:paraId="081F9A40" w14:textId="3F6D2F2B" w:rsidR="002D4B2A" w:rsidRDefault="002D4B2A" w:rsidP="002D4B2A">
      <w:pPr>
        <w:jc w:val="center"/>
        <w:rPr>
          <w:rFonts w:ascii="Times New Roman" w:hAnsi="Times New Roman"/>
          <w:b/>
          <w:sz w:val="24"/>
          <w:szCs w:val="24"/>
        </w:rPr>
      </w:pPr>
    </w:p>
    <w:p w14:paraId="5AB74BA4" w14:textId="44DDCAFD" w:rsidR="002D4B2A" w:rsidRDefault="002D4B2A" w:rsidP="002D4B2A">
      <w:pPr>
        <w:jc w:val="center"/>
        <w:rPr>
          <w:rFonts w:ascii="Times New Roman" w:hAnsi="Times New Roman"/>
          <w:b/>
          <w:sz w:val="24"/>
          <w:szCs w:val="24"/>
        </w:rPr>
      </w:pPr>
    </w:p>
    <w:p w14:paraId="0BC121C8" w14:textId="0B39AF48" w:rsidR="002D4B2A" w:rsidRDefault="002D4B2A" w:rsidP="002D4B2A">
      <w:pPr>
        <w:jc w:val="center"/>
        <w:rPr>
          <w:rFonts w:ascii="Times New Roman" w:hAnsi="Times New Roman"/>
          <w:b/>
          <w:sz w:val="24"/>
          <w:szCs w:val="24"/>
        </w:rPr>
      </w:pPr>
    </w:p>
    <w:p w14:paraId="3F06046B" w14:textId="64E45D9A" w:rsidR="002D4B2A" w:rsidRDefault="002D4B2A" w:rsidP="002D4B2A">
      <w:pPr>
        <w:jc w:val="center"/>
        <w:rPr>
          <w:rFonts w:ascii="Times New Roman" w:hAnsi="Times New Roman"/>
          <w:b/>
          <w:sz w:val="24"/>
          <w:szCs w:val="24"/>
        </w:rPr>
      </w:pPr>
    </w:p>
    <w:p w14:paraId="27E7C9E5" w14:textId="02390DB8" w:rsidR="002D4B2A" w:rsidRDefault="002D4B2A" w:rsidP="002D4B2A">
      <w:pPr>
        <w:jc w:val="center"/>
        <w:rPr>
          <w:rFonts w:ascii="Times New Roman" w:hAnsi="Times New Roman"/>
          <w:b/>
          <w:sz w:val="24"/>
          <w:szCs w:val="24"/>
        </w:rPr>
      </w:pPr>
    </w:p>
    <w:p w14:paraId="1EE205E5" w14:textId="0846AC6A" w:rsidR="002D4B2A" w:rsidRDefault="002D4B2A" w:rsidP="002D4B2A">
      <w:pPr>
        <w:jc w:val="center"/>
        <w:rPr>
          <w:rFonts w:ascii="Times New Roman" w:hAnsi="Times New Roman"/>
          <w:b/>
          <w:sz w:val="24"/>
          <w:szCs w:val="24"/>
        </w:rPr>
      </w:pPr>
      <w:r>
        <w:rPr>
          <w:rFonts w:ascii="Times New Roman" w:hAnsi="Times New Roman"/>
          <w:b/>
          <w:sz w:val="24"/>
          <w:szCs w:val="24"/>
        </w:rPr>
        <w:t xml:space="preserve">2021г </w:t>
      </w:r>
    </w:p>
    <w:p w14:paraId="3007EE54" w14:textId="77777777" w:rsidR="002D4B2A" w:rsidRPr="006F6DBF" w:rsidRDefault="002D4B2A" w:rsidP="002D4B2A">
      <w:pPr>
        <w:widowControl w:val="0"/>
        <w:autoSpaceDE w:val="0"/>
        <w:autoSpaceDN w:val="0"/>
        <w:adjustRightInd w:val="0"/>
        <w:spacing w:after="0" w:line="240" w:lineRule="auto"/>
        <w:ind w:right="-1" w:firstLine="708"/>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w:t>
      </w:r>
      <w:r>
        <w:rPr>
          <w:rFonts w:ascii="Times New Roman" w:hAnsi="Times New Roman"/>
          <w:bCs/>
          <w:kern w:val="2"/>
          <w:sz w:val="24"/>
          <w:szCs w:val="24"/>
          <w:lang w:eastAsia="ko-KR"/>
        </w:rPr>
        <w:t xml:space="preserve">приятиях, </w:t>
      </w:r>
      <w:r w:rsidRPr="004F3587">
        <w:rPr>
          <w:rFonts w:ascii="Times New Roman" w:hAnsi="Times New Roman"/>
          <w:bCs/>
          <w:kern w:val="2"/>
          <w:sz w:val="24"/>
          <w:szCs w:val="24"/>
          <w:lang w:eastAsia="ko-KR"/>
        </w:rPr>
        <w:t>проектах, конкурсах, акциях, проводимых на уровне:</w:t>
      </w:r>
    </w:p>
    <w:p w14:paraId="3B4ED5DF" w14:textId="77777777" w:rsidR="002D4B2A" w:rsidRPr="004F3587" w:rsidRDefault="002D4B2A" w:rsidP="002D4B2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5A6F9F2E" w14:textId="77777777" w:rsidR="002D4B2A" w:rsidRPr="004F3587" w:rsidRDefault="002D4B2A" w:rsidP="002D4B2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5"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073A9962" w14:textId="77777777" w:rsidR="002D4B2A" w:rsidRPr="008761C1" w:rsidRDefault="002D4B2A" w:rsidP="002D4B2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8761C1">
        <w:rPr>
          <w:rFonts w:ascii="Times New Roman" w:hAnsi="Times New Roman"/>
          <w:sz w:val="24"/>
          <w:szCs w:val="24"/>
        </w:rPr>
        <w:t>акция «Бессмертный полк»</w:t>
      </w:r>
    </w:p>
    <w:p w14:paraId="6E1AE6C4" w14:textId="77777777" w:rsidR="002D4B2A" w:rsidRPr="004F3587" w:rsidRDefault="002D4B2A" w:rsidP="002D4B2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6"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1913E6D0" w14:textId="77777777" w:rsidR="002D4B2A" w:rsidRDefault="002D4B2A" w:rsidP="002D4B2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w:t>
      </w:r>
      <w:proofErr w:type="gramStart"/>
      <w:r w:rsidRPr="004F3587">
        <w:rPr>
          <w:rFonts w:ascii="Times New Roman" w:hAnsi="Times New Roman"/>
          <w:bCs/>
          <w:kern w:val="2"/>
          <w:sz w:val="24"/>
          <w:szCs w:val="24"/>
          <w:lang w:eastAsia="ko-KR"/>
        </w:rPr>
        <w:t>Мы Вместе</w:t>
      </w:r>
      <w:proofErr w:type="gramEnd"/>
      <w:r w:rsidRPr="004F3587">
        <w:rPr>
          <w:rFonts w:ascii="Times New Roman" w:hAnsi="Times New Roman"/>
          <w:bCs/>
          <w:kern w:val="2"/>
          <w:sz w:val="24"/>
          <w:szCs w:val="24"/>
          <w:lang w:eastAsia="ko-KR"/>
        </w:rPr>
        <w:t>»</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7"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2B8A8BE9" w14:textId="77777777" w:rsidR="002D4B2A" w:rsidRPr="004F3587" w:rsidRDefault="002D4B2A" w:rsidP="002D4B2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профтехобразования»</w:t>
      </w:r>
    </w:p>
    <w:p w14:paraId="7D263505" w14:textId="77777777" w:rsidR="002D4B2A" w:rsidRPr="004F3587" w:rsidRDefault="002D4B2A" w:rsidP="002D4B2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3DCCF6AE" w14:textId="77777777" w:rsidR="002D4B2A" w:rsidRPr="004F3587" w:rsidRDefault="002D4B2A" w:rsidP="002D4B2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7B204068" w14:textId="77777777" w:rsidR="002D4B2A" w:rsidRPr="004F3587" w:rsidRDefault="002D4B2A" w:rsidP="002D4B2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w:t>
      </w:r>
      <w:proofErr w:type="spellStart"/>
      <w:r>
        <w:rPr>
          <w:rFonts w:ascii="Times New Roman" w:hAnsi="Times New Roman"/>
          <w:bCs/>
          <w:kern w:val="2"/>
          <w:sz w:val="24"/>
          <w:szCs w:val="24"/>
          <w:lang w:eastAsia="ko-KR"/>
        </w:rPr>
        <w:t>Абилимпикс</w:t>
      </w:r>
      <w:proofErr w:type="spellEnd"/>
      <w:r>
        <w:rPr>
          <w:rFonts w:ascii="Times New Roman" w:hAnsi="Times New Roman"/>
          <w:bCs/>
          <w:kern w:val="2"/>
          <w:sz w:val="24"/>
          <w:szCs w:val="24"/>
          <w:lang w:eastAsia="ko-KR"/>
        </w:rPr>
        <w:t>» и др.</w:t>
      </w:r>
    </w:p>
    <w:p w14:paraId="1F53D5C3" w14:textId="77777777" w:rsidR="002D4B2A" w:rsidRDefault="002D4B2A" w:rsidP="002D4B2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bCs/>
          <w:kern w:val="2"/>
          <w:sz w:val="24"/>
          <w:szCs w:val="24"/>
          <w:lang w:eastAsia="ko-KR"/>
        </w:rPr>
        <w:t>Республики Тыва</w:t>
      </w:r>
      <w:r w:rsidRPr="004F3587">
        <w:rPr>
          <w:rFonts w:ascii="Times New Roman" w:hAnsi="Times New Roman"/>
          <w:bCs/>
          <w:kern w:val="2"/>
          <w:sz w:val="24"/>
          <w:szCs w:val="24"/>
          <w:lang w:eastAsia="ko-KR"/>
        </w:rPr>
        <w:t>,</w:t>
      </w:r>
      <w:r>
        <w:rPr>
          <w:rFonts w:ascii="Times New Roman" w:hAnsi="Times New Roman"/>
          <w:bCs/>
          <w:kern w:val="2"/>
          <w:sz w:val="24"/>
          <w:szCs w:val="24"/>
          <w:lang w:eastAsia="ko-KR"/>
        </w:rPr>
        <w:t xml:space="preserve"> в том числе:</w:t>
      </w:r>
    </w:p>
    <w:p w14:paraId="6E3C569B" w14:textId="77777777" w:rsidR="002D4B2A" w:rsidRPr="002F571E" w:rsidRDefault="002D4B2A" w:rsidP="002D4B2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Cs/>
          <w:kern w:val="2"/>
          <w:sz w:val="24"/>
          <w:szCs w:val="24"/>
          <w:lang w:eastAsia="ko-KR"/>
        </w:rPr>
        <w:tab/>
      </w:r>
      <w:r w:rsidRPr="002F571E">
        <w:rPr>
          <w:rFonts w:ascii="Times New Roman" w:hAnsi="Times New Roman"/>
          <w:bCs/>
          <w:kern w:val="2"/>
          <w:sz w:val="24"/>
          <w:szCs w:val="24"/>
          <w:lang w:eastAsia="ko-KR"/>
        </w:rPr>
        <w:t>«Год</w:t>
      </w:r>
      <w:r>
        <w:rPr>
          <w:rFonts w:ascii="Times New Roman" w:hAnsi="Times New Roman"/>
          <w:bCs/>
          <w:kern w:val="2"/>
          <w:sz w:val="24"/>
          <w:szCs w:val="24"/>
          <w:lang w:eastAsia="ko-KR"/>
        </w:rPr>
        <w:t xml:space="preserve"> народных инициатив в Республике Тыва</w:t>
      </w:r>
      <w:r w:rsidRPr="002F571E">
        <w:rPr>
          <w:rFonts w:ascii="Times New Roman" w:hAnsi="Times New Roman"/>
          <w:bCs/>
          <w:kern w:val="2"/>
          <w:sz w:val="24"/>
          <w:szCs w:val="24"/>
          <w:lang w:eastAsia="ko-KR"/>
        </w:rPr>
        <w:t>»</w:t>
      </w:r>
    </w:p>
    <w:p w14:paraId="1BD35E10" w14:textId="77777777" w:rsidR="002D4B2A" w:rsidRDefault="002D4B2A" w:rsidP="002D4B2A">
      <w:pPr>
        <w:widowControl w:val="0"/>
        <w:autoSpaceDE w:val="0"/>
        <w:autoSpaceDN w:val="0"/>
        <w:adjustRightInd w:val="0"/>
        <w:spacing w:after="0" w:line="240" w:lineRule="auto"/>
        <w:ind w:right="-1" w:firstLine="708"/>
        <w:contextualSpacing/>
        <w:jc w:val="both"/>
        <w:rPr>
          <w:rFonts w:ascii="Times New Roman" w:hAnsi="Times New Roman"/>
          <w:sz w:val="24"/>
          <w:szCs w:val="24"/>
        </w:rPr>
      </w:pPr>
      <w:r w:rsidRPr="002F571E">
        <w:rPr>
          <w:rFonts w:ascii="Times New Roman" w:hAnsi="Times New Roman"/>
          <w:bCs/>
          <w:kern w:val="2"/>
          <w:sz w:val="24"/>
          <w:szCs w:val="24"/>
          <w:lang w:eastAsia="ko-KR"/>
        </w:rPr>
        <w:tab/>
      </w:r>
      <w:r w:rsidRPr="002F571E">
        <w:rPr>
          <w:rFonts w:ascii="Times New Roman" w:hAnsi="Times New Roman"/>
          <w:sz w:val="24"/>
          <w:szCs w:val="24"/>
        </w:rPr>
        <w:t>Республиканский фестиваль «</w:t>
      </w:r>
      <w:r>
        <w:rPr>
          <w:rFonts w:ascii="Times New Roman" w:hAnsi="Times New Roman"/>
          <w:sz w:val="24"/>
          <w:szCs w:val="24"/>
        </w:rPr>
        <w:t>Евразия</w:t>
      </w:r>
      <w:r w:rsidRPr="002F571E">
        <w:rPr>
          <w:rFonts w:ascii="Times New Roman" w:hAnsi="Times New Roman"/>
          <w:sz w:val="24"/>
          <w:szCs w:val="24"/>
        </w:rPr>
        <w:t>» среди профессиональны</w:t>
      </w:r>
      <w:r>
        <w:rPr>
          <w:rFonts w:ascii="Times New Roman" w:hAnsi="Times New Roman"/>
          <w:sz w:val="24"/>
          <w:szCs w:val="24"/>
        </w:rPr>
        <w:t>х образовательных организаций РТ</w:t>
      </w:r>
    </w:p>
    <w:p w14:paraId="16CC5911" w14:textId="77777777" w:rsidR="002D4B2A" w:rsidRPr="002F571E" w:rsidRDefault="002D4B2A" w:rsidP="002D4B2A">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Pr>
          <w:rFonts w:ascii="Times New Roman" w:hAnsi="Times New Roman"/>
          <w:sz w:val="24"/>
          <w:szCs w:val="24"/>
        </w:rPr>
        <w:t>Республиканский конкурс</w:t>
      </w:r>
      <w:r w:rsidRPr="002B662B">
        <w:rPr>
          <w:rFonts w:ascii="Times New Roman" w:hAnsi="Times New Roman"/>
          <w:sz w:val="24"/>
          <w:szCs w:val="24"/>
        </w:rPr>
        <w:t xml:space="preserve"> на лучшую организацию антинаркотической профилактической работы в учре</w:t>
      </w:r>
      <w:r>
        <w:rPr>
          <w:rFonts w:ascii="Times New Roman" w:hAnsi="Times New Roman"/>
          <w:sz w:val="24"/>
          <w:szCs w:val="24"/>
        </w:rPr>
        <w:t>ждениях ПОО РТ</w:t>
      </w:r>
    </w:p>
    <w:p w14:paraId="38819F11" w14:textId="77777777" w:rsidR="002D4B2A" w:rsidRPr="002F571E" w:rsidRDefault="002D4B2A" w:rsidP="002D4B2A">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sidRPr="002F571E">
        <w:rPr>
          <w:rFonts w:ascii="Times New Roman" w:hAnsi="Times New Roman"/>
          <w:sz w:val="24"/>
          <w:szCs w:val="24"/>
        </w:rPr>
        <w:t>Конкурс творческих работ по проблемам противодействия терроризму и экстремизму среди обучающихся профессиональных образова</w:t>
      </w:r>
      <w:r>
        <w:rPr>
          <w:rFonts w:ascii="Times New Roman" w:hAnsi="Times New Roman"/>
          <w:sz w:val="24"/>
          <w:szCs w:val="24"/>
        </w:rPr>
        <w:t>тельных организаций РТ</w:t>
      </w:r>
      <w:r w:rsidRPr="002F571E">
        <w:rPr>
          <w:rFonts w:ascii="Times New Roman" w:hAnsi="Times New Roman"/>
          <w:sz w:val="24"/>
          <w:szCs w:val="24"/>
        </w:rPr>
        <w:t xml:space="preserve"> «Молодежь против терроризма и экстремизма»</w:t>
      </w:r>
    </w:p>
    <w:p w14:paraId="5FC02A5D" w14:textId="203259AB" w:rsidR="002D4B2A" w:rsidRDefault="002D4B2A" w:rsidP="002D4B2A">
      <w:pPr>
        <w:widowControl w:val="0"/>
        <w:autoSpaceDE w:val="0"/>
        <w:autoSpaceDN w:val="0"/>
        <w:adjustRightInd w:val="0"/>
        <w:spacing w:after="0" w:line="240" w:lineRule="auto"/>
        <w:ind w:left="708" w:right="-1" w:firstLine="708"/>
        <w:contextualSpacing/>
        <w:jc w:val="both"/>
        <w:rPr>
          <w:rFonts w:ascii="Times New Roman" w:hAnsi="Times New Roman"/>
          <w:kern w:val="2"/>
          <w:sz w:val="24"/>
          <w:szCs w:val="24"/>
          <w:lang w:eastAsia="ko-KR"/>
        </w:rPr>
      </w:pPr>
      <w:r w:rsidRPr="004F3587">
        <w:rPr>
          <w:rFonts w:ascii="Times New Roman" w:hAnsi="Times New Roman"/>
          <w:bCs/>
          <w:kern w:val="2"/>
          <w:sz w:val="24"/>
          <w:szCs w:val="24"/>
          <w:lang w:eastAsia="ko-KR"/>
        </w:rPr>
        <w:t xml:space="preserve"> «День города» и др.</w:t>
      </w:r>
      <w:r>
        <w:rPr>
          <w:rFonts w:ascii="Times New Roman" w:hAnsi="Times New Roman"/>
          <w:bCs/>
          <w:kern w:val="2"/>
          <w:sz w:val="24"/>
          <w:szCs w:val="24"/>
          <w:lang w:eastAsia="ko-KR"/>
        </w:rPr>
        <w:t xml:space="preserve">, </w:t>
      </w:r>
      <w:r w:rsidRPr="004F3587">
        <w:rPr>
          <w:rFonts w:ascii="Times New Roman" w:hAnsi="Times New Roman"/>
          <w:bCs/>
          <w:kern w:val="2"/>
          <w:sz w:val="24"/>
          <w:szCs w:val="24"/>
          <w:lang w:eastAsia="ko-KR"/>
        </w:rPr>
        <w:t xml:space="preserve">а </w:t>
      </w:r>
      <w:r w:rsidRPr="00AA2315">
        <w:rPr>
          <w:rFonts w:ascii="Times New Roman" w:hAnsi="Times New Roman"/>
          <w:bCs/>
          <w:kern w:val="2"/>
          <w:sz w:val="24"/>
          <w:szCs w:val="24"/>
          <w:lang w:eastAsia="ko-KR"/>
        </w:rPr>
        <w:t xml:space="preserve">также </w:t>
      </w:r>
      <w:r w:rsidRPr="00AA2315">
        <w:rPr>
          <w:rFonts w:ascii="Times New Roman" w:hAnsi="Times New Roman"/>
          <w:kern w:val="2"/>
          <w:sz w:val="24"/>
          <w:szCs w:val="24"/>
          <w:lang w:eastAsia="ko-KR"/>
        </w:rPr>
        <w:t>отраслевые профессионально значимые события и праздники.</w:t>
      </w:r>
    </w:p>
    <w:p w14:paraId="46A6C6CB" w14:textId="77777777" w:rsidR="002D4B2A" w:rsidRDefault="002D4B2A" w:rsidP="002D4B2A">
      <w:pPr>
        <w:widowControl w:val="0"/>
        <w:autoSpaceDE w:val="0"/>
        <w:autoSpaceDN w:val="0"/>
        <w:adjustRightInd w:val="0"/>
        <w:spacing w:after="0" w:line="240" w:lineRule="auto"/>
        <w:ind w:left="708" w:right="-1" w:firstLine="708"/>
        <w:contextualSpacing/>
        <w:jc w:val="both"/>
        <w:rPr>
          <w:rFonts w:ascii="Times New Roman" w:hAnsi="Times New Roman"/>
          <w:kern w:val="2"/>
          <w:sz w:val="24"/>
          <w:szCs w:val="24"/>
          <w:lang w:eastAsia="ko-KR"/>
        </w:rPr>
      </w:pPr>
      <w:bookmarkStart w:id="4" w:name="_GoBack"/>
      <w:bookmarkEnd w:id="4"/>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510"/>
        <w:gridCol w:w="1713"/>
        <w:gridCol w:w="1691"/>
        <w:gridCol w:w="2326"/>
        <w:gridCol w:w="1180"/>
      </w:tblGrid>
      <w:tr w:rsidR="002D4B2A" w:rsidRPr="002D4B2A" w14:paraId="648C664C"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6ACE0F41"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bookmarkStart w:id="5" w:name="_Hlk78290334"/>
            <w:r w:rsidRPr="002D4B2A">
              <w:rPr>
                <w:rFonts w:ascii="Times New Roman" w:hAnsi="Times New Roman"/>
                <w:kern w:val="2"/>
                <w:sz w:val="24"/>
                <w:szCs w:val="24"/>
                <w:lang w:eastAsia="ko-KR"/>
              </w:rPr>
              <w:t>Дата</w:t>
            </w:r>
          </w:p>
        </w:tc>
        <w:tc>
          <w:tcPr>
            <w:tcW w:w="1908" w:type="pct"/>
            <w:tcBorders>
              <w:top w:val="single" w:sz="4" w:space="0" w:color="auto"/>
              <w:left w:val="single" w:sz="4" w:space="0" w:color="auto"/>
              <w:bottom w:val="single" w:sz="4" w:space="0" w:color="auto"/>
              <w:right w:val="single" w:sz="4" w:space="0" w:color="auto"/>
            </w:tcBorders>
            <w:hideMark/>
          </w:tcPr>
          <w:p w14:paraId="7E2C1504" w14:textId="77777777" w:rsidR="002D4B2A" w:rsidRPr="002D4B2A" w:rsidRDefault="002D4B2A" w:rsidP="002D4B2A">
            <w:pPr>
              <w:widowControl w:val="0"/>
              <w:autoSpaceDE w:val="0"/>
              <w:autoSpaceDN w:val="0"/>
              <w:spacing w:after="0" w:line="240" w:lineRule="auto"/>
              <w:jc w:val="center"/>
              <w:rPr>
                <w:rFonts w:ascii="Times New Roman" w:hAnsi="Times New Roman"/>
                <w:i/>
                <w:kern w:val="2"/>
                <w:sz w:val="24"/>
                <w:szCs w:val="24"/>
                <w:lang w:eastAsia="ko-KR"/>
              </w:rPr>
            </w:pPr>
            <w:r w:rsidRPr="002D4B2A">
              <w:rPr>
                <w:rFonts w:ascii="Times New Roman" w:hAnsi="Times New Roman"/>
                <w:kern w:val="2"/>
                <w:sz w:val="24"/>
                <w:szCs w:val="24"/>
                <w:lang w:eastAsia="ko-KR"/>
              </w:rPr>
              <w:t>Содержание и формы деятельности</w:t>
            </w:r>
          </w:p>
        </w:tc>
        <w:tc>
          <w:tcPr>
            <w:tcW w:w="581" w:type="pct"/>
            <w:tcBorders>
              <w:top w:val="single" w:sz="4" w:space="0" w:color="auto"/>
              <w:left w:val="single" w:sz="4" w:space="0" w:color="auto"/>
              <w:bottom w:val="single" w:sz="4" w:space="0" w:color="auto"/>
              <w:right w:val="single" w:sz="4" w:space="0" w:color="auto"/>
            </w:tcBorders>
            <w:hideMark/>
          </w:tcPr>
          <w:p w14:paraId="7C2F2393" w14:textId="77777777" w:rsidR="002D4B2A" w:rsidRPr="002D4B2A" w:rsidRDefault="002D4B2A" w:rsidP="002D4B2A">
            <w:pPr>
              <w:widowControl w:val="0"/>
              <w:autoSpaceDE w:val="0"/>
              <w:autoSpaceDN w:val="0"/>
              <w:spacing w:after="0" w:line="240" w:lineRule="auto"/>
              <w:jc w:val="center"/>
              <w:rPr>
                <w:rFonts w:ascii="Times New Roman" w:hAnsi="Times New Roman"/>
                <w:i/>
                <w:kern w:val="2"/>
                <w:sz w:val="24"/>
                <w:szCs w:val="24"/>
                <w:lang w:eastAsia="ko-KR"/>
              </w:rPr>
            </w:pPr>
            <w:r w:rsidRPr="002D4B2A">
              <w:rPr>
                <w:rFonts w:ascii="Times New Roman" w:hAnsi="Times New Roman"/>
                <w:kern w:val="2"/>
                <w:sz w:val="24"/>
                <w:szCs w:val="24"/>
                <w:lang w:eastAsia="ko-KR"/>
              </w:rPr>
              <w:t>Участники</w:t>
            </w:r>
          </w:p>
        </w:tc>
        <w:tc>
          <w:tcPr>
            <w:tcW w:w="592" w:type="pct"/>
            <w:tcBorders>
              <w:top w:val="single" w:sz="4" w:space="0" w:color="auto"/>
              <w:left w:val="single" w:sz="4" w:space="0" w:color="auto"/>
              <w:bottom w:val="single" w:sz="4" w:space="0" w:color="auto"/>
              <w:right w:val="single" w:sz="4" w:space="0" w:color="auto"/>
            </w:tcBorders>
          </w:tcPr>
          <w:p w14:paraId="3774B89C"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Место проведения</w:t>
            </w:r>
          </w:p>
        </w:tc>
        <w:tc>
          <w:tcPr>
            <w:tcW w:w="792" w:type="pct"/>
            <w:tcBorders>
              <w:top w:val="single" w:sz="4" w:space="0" w:color="auto"/>
              <w:left w:val="single" w:sz="4" w:space="0" w:color="auto"/>
              <w:bottom w:val="single" w:sz="4" w:space="0" w:color="auto"/>
              <w:right w:val="single" w:sz="4" w:space="0" w:color="auto"/>
            </w:tcBorders>
            <w:hideMark/>
          </w:tcPr>
          <w:p w14:paraId="13DB1C68"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Ответственные</w:t>
            </w:r>
          </w:p>
        </w:tc>
        <w:tc>
          <w:tcPr>
            <w:tcW w:w="416" w:type="pct"/>
            <w:tcBorders>
              <w:top w:val="single" w:sz="4" w:space="0" w:color="auto"/>
              <w:left w:val="single" w:sz="4" w:space="0" w:color="auto"/>
              <w:bottom w:val="single" w:sz="4" w:space="0" w:color="auto"/>
              <w:right w:val="single" w:sz="4" w:space="0" w:color="auto"/>
            </w:tcBorders>
            <w:hideMark/>
          </w:tcPr>
          <w:p w14:paraId="57DD6C31"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Коды ЛР  </w:t>
            </w:r>
          </w:p>
        </w:tc>
      </w:tr>
      <w:tr w:rsidR="002D4B2A" w:rsidRPr="002D4B2A" w14:paraId="3F702D5B" w14:textId="77777777" w:rsidTr="001E10F3">
        <w:tc>
          <w:tcPr>
            <w:tcW w:w="5000" w:type="pct"/>
            <w:gridSpan w:val="6"/>
            <w:tcBorders>
              <w:top w:val="single" w:sz="4" w:space="0" w:color="auto"/>
              <w:left w:val="single" w:sz="4" w:space="0" w:color="auto"/>
              <w:bottom w:val="single" w:sz="4" w:space="0" w:color="auto"/>
              <w:right w:val="single" w:sz="4" w:space="0" w:color="auto"/>
            </w:tcBorders>
            <w:hideMark/>
          </w:tcPr>
          <w:p w14:paraId="793D4AEC" w14:textId="77777777" w:rsidR="002D4B2A" w:rsidRPr="002D4B2A" w:rsidRDefault="002D4B2A" w:rsidP="002D4B2A">
            <w:pPr>
              <w:widowControl w:val="0"/>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СЕНТЯБРЬ</w:t>
            </w:r>
          </w:p>
        </w:tc>
      </w:tr>
      <w:tr w:rsidR="002D4B2A" w:rsidRPr="002D4B2A" w14:paraId="592D1588"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4D88CC02"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01.09.2021</w:t>
            </w:r>
          </w:p>
        </w:tc>
        <w:tc>
          <w:tcPr>
            <w:tcW w:w="1908" w:type="pct"/>
            <w:tcBorders>
              <w:top w:val="single" w:sz="4" w:space="0" w:color="auto"/>
              <w:left w:val="single" w:sz="4" w:space="0" w:color="auto"/>
              <w:bottom w:val="single" w:sz="4" w:space="0" w:color="auto"/>
              <w:right w:val="single" w:sz="4" w:space="0" w:color="auto"/>
            </w:tcBorders>
            <w:hideMark/>
          </w:tcPr>
          <w:p w14:paraId="14073B4D"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День знаний:</w:t>
            </w:r>
          </w:p>
          <w:p w14:paraId="747AB2E4"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t xml:space="preserve">Торжественная линейка, посвященная началу учебного года. </w:t>
            </w:r>
          </w:p>
          <w:p w14:paraId="222DBE54" w14:textId="77777777" w:rsidR="002D4B2A" w:rsidRPr="002D4B2A" w:rsidRDefault="002D4B2A" w:rsidP="002D4B2A">
            <w:pPr>
              <w:tabs>
                <w:tab w:val="left" w:pos="360"/>
              </w:tabs>
              <w:suppressAutoHyphens/>
              <w:snapToGrid w:val="0"/>
              <w:spacing w:after="0" w:line="240" w:lineRule="auto"/>
              <w:jc w:val="both"/>
              <w:rPr>
                <w:rFonts w:ascii="Times New Roman" w:hAnsi="Times New Roman"/>
                <w:sz w:val="24"/>
                <w:szCs w:val="24"/>
              </w:rPr>
            </w:pPr>
            <w:r w:rsidRPr="002D4B2A">
              <w:rPr>
                <w:rFonts w:ascii="Times New Roman" w:hAnsi="Times New Roman"/>
                <w:sz w:val="24"/>
                <w:szCs w:val="24"/>
              </w:rPr>
              <w:t>Тематический классный час:</w:t>
            </w:r>
          </w:p>
          <w:p w14:paraId="4FEB6CC3"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 xml:space="preserve">  «Добровольцы ТНР»</w:t>
            </w:r>
          </w:p>
          <w:p w14:paraId="15B86349" w14:textId="77777777" w:rsidR="002D4B2A" w:rsidRPr="002D4B2A" w:rsidRDefault="002D4B2A" w:rsidP="002D4B2A">
            <w:pPr>
              <w:snapToGrid w:val="0"/>
              <w:spacing w:after="0" w:line="240" w:lineRule="auto"/>
              <w:jc w:val="both"/>
              <w:rPr>
                <w:rFonts w:ascii="Times New Roman" w:hAnsi="Times New Roman"/>
                <w:sz w:val="24"/>
                <w:szCs w:val="24"/>
              </w:rPr>
            </w:pPr>
          </w:p>
        </w:tc>
        <w:tc>
          <w:tcPr>
            <w:tcW w:w="581" w:type="pct"/>
            <w:tcBorders>
              <w:top w:val="single" w:sz="4" w:space="0" w:color="auto"/>
              <w:left w:val="single" w:sz="4" w:space="0" w:color="auto"/>
              <w:bottom w:val="single" w:sz="4" w:space="0" w:color="auto"/>
              <w:right w:val="single" w:sz="4" w:space="0" w:color="auto"/>
            </w:tcBorders>
            <w:hideMark/>
          </w:tcPr>
          <w:p w14:paraId="5DC5B751"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1-4курс</w:t>
            </w:r>
          </w:p>
        </w:tc>
        <w:tc>
          <w:tcPr>
            <w:tcW w:w="592" w:type="pct"/>
            <w:tcBorders>
              <w:top w:val="single" w:sz="4" w:space="0" w:color="auto"/>
              <w:left w:val="single" w:sz="4" w:space="0" w:color="auto"/>
              <w:bottom w:val="single" w:sz="4" w:space="0" w:color="auto"/>
              <w:right w:val="single" w:sz="4" w:space="0" w:color="auto"/>
            </w:tcBorders>
            <w:hideMark/>
          </w:tcPr>
          <w:p w14:paraId="0516896D" w14:textId="77777777" w:rsidR="002D4B2A" w:rsidRPr="002D4B2A" w:rsidRDefault="002D4B2A" w:rsidP="002D4B2A">
            <w:pPr>
              <w:widowControl w:val="0"/>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На улице, аудитории техникума</w:t>
            </w:r>
          </w:p>
        </w:tc>
        <w:tc>
          <w:tcPr>
            <w:tcW w:w="792" w:type="pct"/>
            <w:tcBorders>
              <w:top w:val="single" w:sz="4" w:space="0" w:color="auto"/>
              <w:left w:val="single" w:sz="4" w:space="0" w:color="auto"/>
              <w:bottom w:val="single" w:sz="4" w:space="0" w:color="auto"/>
              <w:right w:val="single" w:sz="4" w:space="0" w:color="auto"/>
            </w:tcBorders>
            <w:hideMark/>
          </w:tcPr>
          <w:p w14:paraId="4CA2DCC2" w14:textId="77777777" w:rsidR="002D4B2A" w:rsidRPr="002D4B2A" w:rsidRDefault="002D4B2A" w:rsidP="002D4B2A">
            <w:pPr>
              <w:spacing w:after="0" w:line="240" w:lineRule="auto"/>
              <w:rPr>
                <w:rFonts w:ascii="Times New Roman" w:hAnsi="Times New Roman"/>
                <w:sz w:val="24"/>
                <w:szCs w:val="24"/>
              </w:rPr>
            </w:pPr>
            <w:proofErr w:type="spellStart"/>
            <w:r w:rsidRPr="002D4B2A">
              <w:rPr>
                <w:rFonts w:ascii="Times New Roman" w:hAnsi="Times New Roman"/>
                <w:sz w:val="24"/>
                <w:szCs w:val="24"/>
              </w:rPr>
              <w:t>Зам.по</w:t>
            </w:r>
            <w:proofErr w:type="spellEnd"/>
            <w:r w:rsidRPr="002D4B2A">
              <w:rPr>
                <w:rFonts w:ascii="Times New Roman" w:hAnsi="Times New Roman"/>
                <w:sz w:val="24"/>
                <w:szCs w:val="24"/>
              </w:rPr>
              <w:t xml:space="preserve"> ВР, кураторы, мастера п/о</w:t>
            </w:r>
          </w:p>
          <w:p w14:paraId="1EFBE73B" w14:textId="77777777" w:rsidR="002D4B2A" w:rsidRPr="002D4B2A" w:rsidRDefault="002D4B2A" w:rsidP="002D4B2A">
            <w:pPr>
              <w:widowControl w:val="0"/>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sz w:val="24"/>
                <w:szCs w:val="24"/>
              </w:rPr>
              <w:t>Классные руководители, педагог-организатор</w:t>
            </w:r>
          </w:p>
        </w:tc>
        <w:tc>
          <w:tcPr>
            <w:tcW w:w="416" w:type="pct"/>
            <w:tcBorders>
              <w:top w:val="single" w:sz="4" w:space="0" w:color="auto"/>
              <w:left w:val="single" w:sz="4" w:space="0" w:color="auto"/>
              <w:bottom w:val="single" w:sz="4" w:space="0" w:color="auto"/>
              <w:right w:val="single" w:sz="4" w:space="0" w:color="auto"/>
            </w:tcBorders>
            <w:hideMark/>
          </w:tcPr>
          <w:p w14:paraId="40E2735D" w14:textId="77777777" w:rsidR="002D4B2A" w:rsidRPr="002D4B2A" w:rsidRDefault="002D4B2A" w:rsidP="002D4B2A">
            <w:pPr>
              <w:widowControl w:val="0"/>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4A7081B7" w14:textId="77777777" w:rsidR="002D4B2A" w:rsidRPr="002D4B2A" w:rsidRDefault="002D4B2A" w:rsidP="002D4B2A">
            <w:pPr>
              <w:widowControl w:val="0"/>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ЛР 11</w:t>
            </w:r>
          </w:p>
        </w:tc>
      </w:tr>
      <w:tr w:rsidR="002D4B2A" w:rsidRPr="002D4B2A" w14:paraId="0ACD239D"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319FEA42"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01.09.2021</w:t>
            </w:r>
          </w:p>
        </w:tc>
        <w:tc>
          <w:tcPr>
            <w:tcW w:w="1908" w:type="pct"/>
            <w:tcBorders>
              <w:top w:val="single" w:sz="4" w:space="0" w:color="auto"/>
              <w:left w:val="single" w:sz="4" w:space="0" w:color="auto"/>
              <w:bottom w:val="single" w:sz="4" w:space="0" w:color="auto"/>
              <w:right w:val="single" w:sz="4" w:space="0" w:color="auto"/>
            </w:tcBorders>
            <w:hideMark/>
          </w:tcPr>
          <w:p w14:paraId="5EEAB660" w14:textId="77777777" w:rsidR="002D4B2A" w:rsidRPr="002D4B2A" w:rsidRDefault="002D4B2A" w:rsidP="002D4B2A">
            <w:pPr>
              <w:suppressAutoHyphens/>
              <w:autoSpaceDE w:val="0"/>
              <w:autoSpaceDN w:val="0"/>
              <w:spacing w:after="0" w:line="240" w:lineRule="auto"/>
              <w:jc w:val="both"/>
              <w:rPr>
                <w:rFonts w:ascii="Times New Roman" w:hAnsi="Times New Roman"/>
                <w:b/>
                <w:bCs/>
                <w:kern w:val="2"/>
                <w:sz w:val="24"/>
                <w:szCs w:val="24"/>
                <w:lang w:eastAsia="ko-KR"/>
              </w:rPr>
            </w:pPr>
            <w:r w:rsidRPr="002D4B2A">
              <w:rPr>
                <w:rFonts w:ascii="Times New Roman" w:hAnsi="Times New Roman"/>
                <w:kern w:val="2"/>
                <w:sz w:val="24"/>
                <w:szCs w:val="24"/>
                <w:lang w:eastAsia="ko-KR"/>
              </w:rPr>
              <w:t xml:space="preserve">Всероссийский открытый урок «ОБЖ» (урок </w:t>
            </w:r>
            <w:r w:rsidRPr="002D4B2A">
              <w:rPr>
                <w:rFonts w:ascii="Times New Roman" w:hAnsi="Times New Roman"/>
                <w:sz w:val="24"/>
                <w:szCs w:val="24"/>
              </w:rPr>
              <w:t xml:space="preserve">посвященного подготовке детей к действиям в условиях различного рода экстремальных и опасных ситуаций, привитию навыков безопасного </w:t>
            </w:r>
            <w:r w:rsidRPr="002D4B2A">
              <w:rPr>
                <w:rFonts w:ascii="Times New Roman" w:hAnsi="Times New Roman"/>
                <w:sz w:val="24"/>
                <w:szCs w:val="24"/>
              </w:rPr>
              <w:lastRenderedPageBreak/>
              <w:t>поведения на дорогах, адаптации после летних каникул.)</w:t>
            </w:r>
          </w:p>
        </w:tc>
        <w:tc>
          <w:tcPr>
            <w:tcW w:w="581" w:type="pct"/>
            <w:tcBorders>
              <w:top w:val="single" w:sz="4" w:space="0" w:color="auto"/>
              <w:left w:val="single" w:sz="4" w:space="0" w:color="auto"/>
              <w:bottom w:val="single" w:sz="4" w:space="0" w:color="auto"/>
              <w:right w:val="single" w:sz="4" w:space="0" w:color="auto"/>
            </w:tcBorders>
            <w:hideMark/>
          </w:tcPr>
          <w:p w14:paraId="6D6356E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lastRenderedPageBreak/>
              <w:t>1-4 курс</w:t>
            </w:r>
          </w:p>
        </w:tc>
        <w:tc>
          <w:tcPr>
            <w:tcW w:w="592" w:type="pct"/>
            <w:tcBorders>
              <w:top w:val="single" w:sz="4" w:space="0" w:color="auto"/>
              <w:left w:val="single" w:sz="4" w:space="0" w:color="auto"/>
              <w:bottom w:val="single" w:sz="4" w:space="0" w:color="auto"/>
              <w:right w:val="single" w:sz="4" w:space="0" w:color="auto"/>
            </w:tcBorders>
            <w:hideMark/>
          </w:tcPr>
          <w:p w14:paraId="170956C0" w14:textId="77777777" w:rsidR="002D4B2A" w:rsidRPr="002D4B2A" w:rsidRDefault="002D4B2A" w:rsidP="002D4B2A">
            <w:pPr>
              <w:suppressAutoHyphens/>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5C51C935"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32"/>
                <w:sz w:val="24"/>
                <w:szCs w:val="24"/>
                <w:lang w:eastAsia="x-none"/>
              </w:rPr>
              <w:t>Кураторы и мастера п/о учебных групп, преподаватель ОБЖ</w:t>
            </w:r>
          </w:p>
        </w:tc>
        <w:tc>
          <w:tcPr>
            <w:tcW w:w="416" w:type="pct"/>
            <w:tcBorders>
              <w:top w:val="single" w:sz="4" w:space="0" w:color="auto"/>
              <w:left w:val="single" w:sz="4" w:space="0" w:color="auto"/>
              <w:bottom w:val="single" w:sz="4" w:space="0" w:color="auto"/>
              <w:right w:val="single" w:sz="4" w:space="0" w:color="auto"/>
            </w:tcBorders>
            <w:hideMark/>
          </w:tcPr>
          <w:p w14:paraId="48A0DEB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5E8C812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4F44506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0AB17EA2" w14:textId="77777777" w:rsidTr="001E10F3">
        <w:tc>
          <w:tcPr>
            <w:tcW w:w="711" w:type="pct"/>
            <w:tcBorders>
              <w:top w:val="single" w:sz="4" w:space="0" w:color="auto"/>
              <w:left w:val="single" w:sz="4" w:space="0" w:color="auto"/>
              <w:bottom w:val="single" w:sz="4" w:space="0" w:color="auto"/>
              <w:right w:val="single" w:sz="4" w:space="0" w:color="auto"/>
            </w:tcBorders>
          </w:tcPr>
          <w:p w14:paraId="7ADBE73E"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03.09.2021</w:t>
            </w:r>
          </w:p>
        </w:tc>
        <w:tc>
          <w:tcPr>
            <w:tcW w:w="1908" w:type="pct"/>
            <w:tcBorders>
              <w:top w:val="single" w:sz="4" w:space="0" w:color="auto"/>
              <w:left w:val="single" w:sz="4" w:space="0" w:color="auto"/>
              <w:bottom w:val="single" w:sz="4" w:space="0" w:color="auto"/>
              <w:right w:val="single" w:sz="4" w:space="0" w:color="auto"/>
            </w:tcBorders>
          </w:tcPr>
          <w:p w14:paraId="614331FA" w14:textId="77777777" w:rsidR="002D4B2A" w:rsidRPr="002D4B2A" w:rsidRDefault="002D4B2A" w:rsidP="002D4B2A">
            <w:pPr>
              <w:spacing w:after="0" w:line="240" w:lineRule="auto"/>
              <w:rPr>
                <w:rFonts w:ascii="Times New Roman" w:hAnsi="Times New Roman"/>
                <w:sz w:val="24"/>
                <w:szCs w:val="24"/>
              </w:rPr>
            </w:pPr>
            <w:r w:rsidRPr="002D4B2A">
              <w:rPr>
                <w:rFonts w:ascii="Times New Roman" w:hAnsi="Times New Roman"/>
                <w:sz w:val="24"/>
                <w:szCs w:val="24"/>
              </w:rPr>
              <w:t xml:space="preserve">День солидарности в борьбе с терроризмом. </w:t>
            </w:r>
          </w:p>
          <w:p w14:paraId="69E138C8"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sz w:val="24"/>
                <w:szCs w:val="24"/>
              </w:rPr>
              <w:t>Классные часы</w:t>
            </w:r>
          </w:p>
        </w:tc>
        <w:tc>
          <w:tcPr>
            <w:tcW w:w="581" w:type="pct"/>
            <w:tcBorders>
              <w:top w:val="single" w:sz="4" w:space="0" w:color="auto"/>
              <w:left w:val="single" w:sz="4" w:space="0" w:color="auto"/>
              <w:bottom w:val="single" w:sz="4" w:space="0" w:color="auto"/>
              <w:right w:val="single" w:sz="4" w:space="0" w:color="auto"/>
            </w:tcBorders>
          </w:tcPr>
          <w:p w14:paraId="004C3F41"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1-4 курс </w:t>
            </w:r>
          </w:p>
        </w:tc>
        <w:tc>
          <w:tcPr>
            <w:tcW w:w="592" w:type="pct"/>
            <w:tcBorders>
              <w:top w:val="single" w:sz="4" w:space="0" w:color="auto"/>
              <w:left w:val="single" w:sz="4" w:space="0" w:color="auto"/>
              <w:bottom w:val="single" w:sz="4" w:space="0" w:color="auto"/>
              <w:right w:val="single" w:sz="4" w:space="0" w:color="auto"/>
            </w:tcBorders>
          </w:tcPr>
          <w:p w14:paraId="082357FD" w14:textId="77777777" w:rsidR="002D4B2A" w:rsidRPr="002D4B2A" w:rsidRDefault="002D4B2A" w:rsidP="002D4B2A">
            <w:pPr>
              <w:suppressAutoHyphens/>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EF3414E"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Кураторы и мастера п/о учебных групп, преподаватель ОБЖ</w:t>
            </w:r>
          </w:p>
        </w:tc>
        <w:tc>
          <w:tcPr>
            <w:tcW w:w="416" w:type="pct"/>
            <w:tcBorders>
              <w:top w:val="single" w:sz="4" w:space="0" w:color="auto"/>
              <w:left w:val="single" w:sz="4" w:space="0" w:color="auto"/>
              <w:bottom w:val="single" w:sz="4" w:space="0" w:color="auto"/>
              <w:right w:val="single" w:sz="4" w:space="0" w:color="auto"/>
            </w:tcBorders>
          </w:tcPr>
          <w:p w14:paraId="651D1E9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292CADC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32127F7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0D5CF4F1" w14:textId="77777777" w:rsidTr="001E10F3">
        <w:trPr>
          <w:trHeight w:val="1833"/>
        </w:trPr>
        <w:tc>
          <w:tcPr>
            <w:tcW w:w="711" w:type="pct"/>
            <w:tcBorders>
              <w:top w:val="single" w:sz="4" w:space="0" w:color="auto"/>
              <w:left w:val="single" w:sz="4" w:space="0" w:color="auto"/>
              <w:bottom w:val="single" w:sz="4" w:space="0" w:color="auto"/>
              <w:right w:val="single" w:sz="4" w:space="0" w:color="auto"/>
            </w:tcBorders>
            <w:hideMark/>
          </w:tcPr>
          <w:p w14:paraId="5653C45F"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p>
          <w:p w14:paraId="66A16134"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p>
          <w:p w14:paraId="581AE8EC"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p>
          <w:p w14:paraId="1B66883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p>
          <w:p w14:paraId="47838D34"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p>
          <w:p w14:paraId="1CCCCFB8"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p>
          <w:p w14:paraId="784998C9"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p>
          <w:p w14:paraId="3A775A25" w14:textId="77777777" w:rsidR="002D4B2A" w:rsidRPr="002D4B2A" w:rsidRDefault="002D4B2A" w:rsidP="002D4B2A">
            <w:pPr>
              <w:widowControl w:val="0"/>
              <w:autoSpaceDE w:val="0"/>
              <w:autoSpaceDN w:val="0"/>
              <w:spacing w:after="0" w:line="240" w:lineRule="auto"/>
              <w:rPr>
                <w:rFonts w:ascii="Times New Roman" w:hAnsi="Times New Roman"/>
                <w:bCs/>
                <w:kern w:val="2"/>
                <w:sz w:val="24"/>
                <w:szCs w:val="24"/>
                <w:lang w:eastAsia="ko-KR"/>
              </w:rPr>
            </w:pPr>
          </w:p>
          <w:p w14:paraId="0FCA127D"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03.09.2021</w:t>
            </w:r>
          </w:p>
          <w:p w14:paraId="5633FF1B" w14:textId="77777777" w:rsidR="002D4B2A" w:rsidRPr="002D4B2A" w:rsidRDefault="002D4B2A" w:rsidP="002D4B2A">
            <w:pPr>
              <w:widowControl w:val="0"/>
              <w:autoSpaceDE w:val="0"/>
              <w:autoSpaceDN w:val="0"/>
              <w:spacing w:after="0" w:line="240" w:lineRule="auto"/>
              <w:jc w:val="center"/>
              <w:rPr>
                <w:rFonts w:ascii="Times New Roman" w:hAnsi="Times New Roman"/>
                <w:sz w:val="24"/>
                <w:szCs w:val="24"/>
              </w:rPr>
            </w:pPr>
          </w:p>
          <w:p w14:paraId="23CE8368" w14:textId="77777777" w:rsidR="002D4B2A" w:rsidRPr="002D4B2A" w:rsidRDefault="002D4B2A" w:rsidP="002D4B2A">
            <w:pPr>
              <w:widowControl w:val="0"/>
              <w:autoSpaceDE w:val="0"/>
              <w:autoSpaceDN w:val="0"/>
              <w:spacing w:after="0" w:line="240" w:lineRule="auto"/>
              <w:jc w:val="center"/>
              <w:rPr>
                <w:rFonts w:ascii="Times New Roman" w:hAnsi="Times New Roman"/>
                <w:sz w:val="24"/>
                <w:szCs w:val="24"/>
              </w:rPr>
            </w:pPr>
          </w:p>
          <w:p w14:paraId="4493E308" w14:textId="77777777" w:rsidR="002D4B2A" w:rsidRPr="002D4B2A" w:rsidRDefault="002D4B2A" w:rsidP="002D4B2A">
            <w:pPr>
              <w:widowControl w:val="0"/>
              <w:autoSpaceDE w:val="0"/>
              <w:autoSpaceDN w:val="0"/>
              <w:spacing w:after="0" w:line="240" w:lineRule="auto"/>
              <w:jc w:val="center"/>
              <w:rPr>
                <w:rFonts w:ascii="Times New Roman" w:hAnsi="Times New Roman"/>
                <w:sz w:val="24"/>
                <w:szCs w:val="24"/>
              </w:rPr>
            </w:pPr>
            <w:r w:rsidRPr="002D4B2A">
              <w:rPr>
                <w:rFonts w:ascii="Times New Roman" w:hAnsi="Times New Roman"/>
                <w:sz w:val="24"/>
                <w:szCs w:val="24"/>
              </w:rPr>
              <w:t>03.09.-15.09.2021</w:t>
            </w:r>
          </w:p>
          <w:p w14:paraId="787970DC"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p>
        </w:tc>
        <w:tc>
          <w:tcPr>
            <w:tcW w:w="1908" w:type="pct"/>
            <w:tcBorders>
              <w:top w:val="single" w:sz="4" w:space="0" w:color="auto"/>
              <w:left w:val="single" w:sz="4" w:space="0" w:color="auto"/>
              <w:bottom w:val="single" w:sz="4" w:space="0" w:color="auto"/>
              <w:right w:val="single" w:sz="4" w:space="0" w:color="auto"/>
            </w:tcBorders>
            <w:hideMark/>
          </w:tcPr>
          <w:p w14:paraId="65EBA8A6" w14:textId="77777777" w:rsidR="002D4B2A" w:rsidRPr="002D4B2A" w:rsidRDefault="002D4B2A" w:rsidP="002D4B2A">
            <w:pPr>
              <w:spacing w:after="0" w:line="240" w:lineRule="auto"/>
              <w:jc w:val="both"/>
              <w:rPr>
                <w:rFonts w:ascii="Times New Roman" w:hAnsi="Times New Roman"/>
                <w:bCs/>
                <w:sz w:val="24"/>
                <w:szCs w:val="24"/>
              </w:rPr>
            </w:pPr>
            <w:r w:rsidRPr="002D4B2A">
              <w:rPr>
                <w:rFonts w:ascii="Times New Roman" w:hAnsi="Times New Roman"/>
                <w:bCs/>
                <w:sz w:val="24"/>
                <w:szCs w:val="24"/>
              </w:rPr>
              <w:t>Мероприятия по проведению месячника безопасности:</w:t>
            </w:r>
          </w:p>
          <w:p w14:paraId="1CB1C48B"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 проведение классных часов в учебных группах «Меры безопасности при обращении с огнем», «Поведение в экстремальных ситуациях, в том числе при пожаре», «Правила техники безопасности, пожарной безопасности», «Профилактика дорожно-транспортного травматизма. Безопасное поведение подростков вблизи объектов железнодорожного транспорта»», «Правила безопасного поведения на водоемах» и др. и инструктажей;</w:t>
            </w:r>
          </w:p>
          <w:p w14:paraId="6ACDD2F9"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t xml:space="preserve">- классный час «День солидарности в борьбе с терроризмом»»  </w:t>
            </w:r>
          </w:p>
          <w:p w14:paraId="7523896C"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 просмотр видеороликов, постов по повышению уровня безопасности детей с использованием социальных сетей, информационных систем на уроках ОБЖ</w:t>
            </w:r>
          </w:p>
        </w:tc>
        <w:tc>
          <w:tcPr>
            <w:tcW w:w="581" w:type="pct"/>
            <w:tcBorders>
              <w:top w:val="single" w:sz="4" w:space="0" w:color="auto"/>
              <w:left w:val="single" w:sz="4" w:space="0" w:color="auto"/>
              <w:bottom w:val="single" w:sz="4" w:space="0" w:color="auto"/>
              <w:right w:val="single" w:sz="4" w:space="0" w:color="auto"/>
            </w:tcBorders>
            <w:hideMark/>
          </w:tcPr>
          <w:p w14:paraId="6F5BF4E2"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35CE7DA9"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kern w:val="2"/>
                <w:sz w:val="24"/>
                <w:szCs w:val="24"/>
                <w:lang w:eastAsia="ko-KR"/>
              </w:rPr>
              <w:t>1-4 курс</w:t>
            </w:r>
          </w:p>
          <w:p w14:paraId="4DB7841A"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1453ACC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6917B471"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4D7239B4"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321C826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0AC2DB32"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705FCEB9"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268A8CF0"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2C4DA53C"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kern w:val="2"/>
                <w:sz w:val="24"/>
                <w:szCs w:val="24"/>
                <w:lang w:eastAsia="ko-KR"/>
              </w:rPr>
              <w:t>1-4 курс</w:t>
            </w:r>
          </w:p>
          <w:p w14:paraId="39C8C4AA"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662D8DBD"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7CA37FA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 курс</w:t>
            </w:r>
          </w:p>
          <w:p w14:paraId="2764E40A"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tc>
        <w:tc>
          <w:tcPr>
            <w:tcW w:w="592" w:type="pct"/>
            <w:tcBorders>
              <w:top w:val="single" w:sz="4" w:space="0" w:color="auto"/>
              <w:left w:val="single" w:sz="4" w:space="0" w:color="auto"/>
              <w:bottom w:val="single" w:sz="4" w:space="0" w:color="auto"/>
              <w:right w:val="single" w:sz="4" w:space="0" w:color="auto"/>
            </w:tcBorders>
            <w:hideMark/>
          </w:tcPr>
          <w:p w14:paraId="648D1A4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p w14:paraId="14366DBD" w14:textId="77777777" w:rsidR="002D4B2A" w:rsidRPr="002D4B2A" w:rsidRDefault="002D4B2A" w:rsidP="002D4B2A">
            <w:pPr>
              <w:suppressAutoHyphens/>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071CB1DF"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p>
          <w:p w14:paraId="72E0730D"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 xml:space="preserve">Кураторы и мастера п/о учебных групп, преподаватель ОБЖ </w:t>
            </w:r>
          </w:p>
          <w:p w14:paraId="27AABF06"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p>
          <w:p w14:paraId="5C6F020D"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p>
          <w:p w14:paraId="29AE8165"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p>
          <w:p w14:paraId="26A6BCE9"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p>
          <w:p w14:paraId="65A9F97B" w14:textId="77777777" w:rsidR="002D4B2A" w:rsidRPr="002D4B2A" w:rsidRDefault="002D4B2A" w:rsidP="002D4B2A">
            <w:pPr>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 xml:space="preserve"> </w:t>
            </w:r>
          </w:p>
          <w:p w14:paraId="44D4BE6C" w14:textId="77777777" w:rsidR="002D4B2A" w:rsidRPr="002D4B2A" w:rsidRDefault="002D4B2A" w:rsidP="002D4B2A">
            <w:pPr>
              <w:spacing w:after="0" w:line="240" w:lineRule="auto"/>
              <w:jc w:val="both"/>
              <w:rPr>
                <w:rFonts w:ascii="Times New Roman" w:hAnsi="Times New Roman"/>
                <w:kern w:val="32"/>
                <w:sz w:val="24"/>
                <w:szCs w:val="24"/>
                <w:lang w:eastAsia="x-none"/>
              </w:rPr>
            </w:pPr>
          </w:p>
          <w:p w14:paraId="309A0DCD" w14:textId="77777777" w:rsidR="002D4B2A" w:rsidRPr="002D4B2A" w:rsidRDefault="002D4B2A" w:rsidP="002D4B2A">
            <w:pPr>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 xml:space="preserve">Кураторы и мастера п/о учебных групп, преподаватель ОБЖ </w:t>
            </w:r>
          </w:p>
        </w:tc>
        <w:tc>
          <w:tcPr>
            <w:tcW w:w="416" w:type="pct"/>
            <w:tcBorders>
              <w:top w:val="single" w:sz="4" w:space="0" w:color="auto"/>
              <w:left w:val="single" w:sz="4" w:space="0" w:color="auto"/>
              <w:bottom w:val="single" w:sz="4" w:space="0" w:color="auto"/>
              <w:right w:val="single" w:sz="4" w:space="0" w:color="auto"/>
            </w:tcBorders>
            <w:hideMark/>
          </w:tcPr>
          <w:p w14:paraId="21103FC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076B61A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3D8E0B8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5EA6DB88" w14:textId="77777777" w:rsidTr="001E10F3">
        <w:trPr>
          <w:trHeight w:val="1833"/>
        </w:trPr>
        <w:tc>
          <w:tcPr>
            <w:tcW w:w="711" w:type="pct"/>
            <w:tcBorders>
              <w:top w:val="single" w:sz="4" w:space="0" w:color="auto"/>
              <w:left w:val="single" w:sz="4" w:space="0" w:color="auto"/>
              <w:bottom w:val="single" w:sz="4" w:space="0" w:color="auto"/>
              <w:right w:val="single" w:sz="4" w:space="0" w:color="auto"/>
            </w:tcBorders>
          </w:tcPr>
          <w:p w14:paraId="422D6C2F"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13.09.2021</w:t>
            </w:r>
          </w:p>
        </w:tc>
        <w:tc>
          <w:tcPr>
            <w:tcW w:w="1908" w:type="pct"/>
            <w:tcBorders>
              <w:top w:val="single" w:sz="4" w:space="0" w:color="auto"/>
              <w:left w:val="single" w:sz="4" w:space="0" w:color="auto"/>
              <w:bottom w:val="single" w:sz="4" w:space="0" w:color="auto"/>
              <w:right w:val="single" w:sz="4" w:space="0" w:color="auto"/>
            </w:tcBorders>
          </w:tcPr>
          <w:p w14:paraId="639C2E79" w14:textId="77777777" w:rsidR="002D4B2A" w:rsidRPr="002D4B2A" w:rsidRDefault="002D4B2A" w:rsidP="002D4B2A">
            <w:pPr>
              <w:spacing w:after="0" w:line="240" w:lineRule="auto"/>
              <w:jc w:val="both"/>
              <w:rPr>
                <w:rFonts w:ascii="Times New Roman" w:hAnsi="Times New Roman"/>
                <w:bCs/>
                <w:sz w:val="24"/>
                <w:szCs w:val="24"/>
              </w:rPr>
            </w:pPr>
            <w:r w:rsidRPr="002D4B2A">
              <w:rPr>
                <w:rFonts w:ascii="Times New Roman" w:hAnsi="Times New Roman"/>
                <w:bCs/>
                <w:sz w:val="24"/>
                <w:szCs w:val="24"/>
              </w:rPr>
              <w:t xml:space="preserve">Акция «Телефон доверия» </w:t>
            </w:r>
          </w:p>
        </w:tc>
        <w:tc>
          <w:tcPr>
            <w:tcW w:w="581" w:type="pct"/>
            <w:tcBorders>
              <w:top w:val="single" w:sz="4" w:space="0" w:color="auto"/>
              <w:left w:val="single" w:sz="4" w:space="0" w:color="auto"/>
              <w:bottom w:val="single" w:sz="4" w:space="0" w:color="auto"/>
              <w:right w:val="single" w:sz="4" w:space="0" w:color="auto"/>
            </w:tcBorders>
          </w:tcPr>
          <w:p w14:paraId="79AFCB4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81604C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Кабинеты ЦОС</w:t>
            </w:r>
          </w:p>
        </w:tc>
        <w:tc>
          <w:tcPr>
            <w:tcW w:w="792" w:type="pct"/>
            <w:tcBorders>
              <w:top w:val="single" w:sz="4" w:space="0" w:color="auto"/>
              <w:left w:val="single" w:sz="4" w:space="0" w:color="auto"/>
              <w:bottom w:val="single" w:sz="4" w:space="0" w:color="auto"/>
              <w:right w:val="single" w:sz="4" w:space="0" w:color="auto"/>
            </w:tcBorders>
          </w:tcPr>
          <w:p w14:paraId="2FC36506"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Педагог-психолог, отряд ЮППП</w:t>
            </w:r>
          </w:p>
        </w:tc>
        <w:tc>
          <w:tcPr>
            <w:tcW w:w="416" w:type="pct"/>
            <w:tcBorders>
              <w:top w:val="single" w:sz="4" w:space="0" w:color="auto"/>
              <w:left w:val="single" w:sz="4" w:space="0" w:color="auto"/>
              <w:bottom w:val="single" w:sz="4" w:space="0" w:color="auto"/>
              <w:right w:val="single" w:sz="4" w:space="0" w:color="auto"/>
            </w:tcBorders>
          </w:tcPr>
          <w:p w14:paraId="7607594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p w14:paraId="12F8677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12</w:t>
            </w:r>
          </w:p>
        </w:tc>
      </w:tr>
      <w:tr w:rsidR="002D4B2A" w:rsidRPr="002D4B2A" w14:paraId="5AB5F669" w14:textId="77777777" w:rsidTr="001E10F3">
        <w:trPr>
          <w:trHeight w:val="1833"/>
        </w:trPr>
        <w:tc>
          <w:tcPr>
            <w:tcW w:w="711" w:type="pct"/>
            <w:tcBorders>
              <w:top w:val="single" w:sz="4" w:space="0" w:color="auto"/>
              <w:left w:val="single" w:sz="4" w:space="0" w:color="auto"/>
              <w:bottom w:val="single" w:sz="4" w:space="0" w:color="auto"/>
              <w:right w:val="single" w:sz="4" w:space="0" w:color="auto"/>
            </w:tcBorders>
          </w:tcPr>
          <w:p w14:paraId="4240E84B"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lastRenderedPageBreak/>
              <w:t>18.09.2021</w:t>
            </w:r>
          </w:p>
        </w:tc>
        <w:tc>
          <w:tcPr>
            <w:tcW w:w="1908" w:type="pct"/>
            <w:tcBorders>
              <w:top w:val="single" w:sz="4" w:space="0" w:color="auto"/>
              <w:left w:val="single" w:sz="4" w:space="0" w:color="auto"/>
              <w:bottom w:val="single" w:sz="4" w:space="0" w:color="auto"/>
              <w:right w:val="single" w:sz="4" w:space="0" w:color="auto"/>
            </w:tcBorders>
          </w:tcPr>
          <w:p w14:paraId="4F1C50B3" w14:textId="77777777" w:rsidR="002D4B2A" w:rsidRPr="002D4B2A" w:rsidRDefault="002D4B2A" w:rsidP="002D4B2A">
            <w:pPr>
              <w:spacing w:after="0" w:line="240" w:lineRule="auto"/>
              <w:jc w:val="both"/>
              <w:rPr>
                <w:rFonts w:ascii="Times New Roman" w:hAnsi="Times New Roman"/>
                <w:bCs/>
                <w:sz w:val="24"/>
                <w:szCs w:val="24"/>
                <w:highlight w:val="yellow"/>
              </w:rPr>
            </w:pPr>
            <w:r w:rsidRPr="002D4B2A">
              <w:rPr>
                <w:rFonts w:ascii="Times New Roman" w:hAnsi="Times New Roman"/>
                <w:bCs/>
                <w:sz w:val="24"/>
                <w:szCs w:val="24"/>
              </w:rPr>
              <w:t>Малые Олимпийские игры среди студентов ТАПТ</w:t>
            </w:r>
          </w:p>
        </w:tc>
        <w:tc>
          <w:tcPr>
            <w:tcW w:w="581" w:type="pct"/>
            <w:tcBorders>
              <w:top w:val="single" w:sz="4" w:space="0" w:color="auto"/>
              <w:left w:val="single" w:sz="4" w:space="0" w:color="auto"/>
              <w:bottom w:val="single" w:sz="4" w:space="0" w:color="auto"/>
              <w:right w:val="single" w:sz="4" w:space="0" w:color="auto"/>
            </w:tcBorders>
          </w:tcPr>
          <w:p w14:paraId="0C50B980"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FE9082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14:paraId="79EA2018"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25DE42D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62429476" w14:textId="77777777" w:rsidTr="001E10F3">
        <w:trPr>
          <w:trHeight w:val="1833"/>
        </w:trPr>
        <w:tc>
          <w:tcPr>
            <w:tcW w:w="711" w:type="pct"/>
            <w:tcBorders>
              <w:top w:val="single" w:sz="4" w:space="0" w:color="auto"/>
              <w:left w:val="single" w:sz="4" w:space="0" w:color="auto"/>
              <w:bottom w:val="single" w:sz="4" w:space="0" w:color="auto"/>
              <w:right w:val="single" w:sz="4" w:space="0" w:color="auto"/>
            </w:tcBorders>
          </w:tcPr>
          <w:p w14:paraId="11BAF39D"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20.09.-31.10.2021</w:t>
            </w:r>
          </w:p>
        </w:tc>
        <w:tc>
          <w:tcPr>
            <w:tcW w:w="1908" w:type="pct"/>
            <w:tcBorders>
              <w:top w:val="single" w:sz="4" w:space="0" w:color="auto"/>
              <w:left w:val="single" w:sz="4" w:space="0" w:color="auto"/>
              <w:bottom w:val="single" w:sz="4" w:space="0" w:color="auto"/>
              <w:right w:val="single" w:sz="4" w:space="0" w:color="auto"/>
            </w:tcBorders>
          </w:tcPr>
          <w:p w14:paraId="4C207CDD" w14:textId="77777777" w:rsidR="002D4B2A" w:rsidRPr="002D4B2A" w:rsidRDefault="002D4B2A" w:rsidP="002D4B2A">
            <w:pPr>
              <w:spacing w:after="0" w:line="240" w:lineRule="auto"/>
              <w:jc w:val="both"/>
              <w:rPr>
                <w:rFonts w:ascii="Times New Roman" w:hAnsi="Times New Roman"/>
                <w:bCs/>
                <w:sz w:val="24"/>
                <w:szCs w:val="24"/>
                <w:highlight w:val="yellow"/>
              </w:rPr>
            </w:pPr>
            <w:r w:rsidRPr="002D4B2A">
              <w:rPr>
                <w:rFonts w:ascii="Times New Roman" w:hAnsi="Times New Roman"/>
                <w:bCs/>
                <w:sz w:val="24"/>
                <w:szCs w:val="24"/>
              </w:rPr>
              <w:t xml:space="preserve">Мониторинг психологического здоровья </w:t>
            </w:r>
          </w:p>
        </w:tc>
        <w:tc>
          <w:tcPr>
            <w:tcW w:w="581" w:type="pct"/>
            <w:tcBorders>
              <w:top w:val="single" w:sz="4" w:space="0" w:color="auto"/>
              <w:left w:val="single" w:sz="4" w:space="0" w:color="auto"/>
              <w:bottom w:val="single" w:sz="4" w:space="0" w:color="auto"/>
              <w:right w:val="single" w:sz="4" w:space="0" w:color="auto"/>
            </w:tcBorders>
          </w:tcPr>
          <w:p w14:paraId="1563184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5A74E8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E7BAE96"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Педагог-психолог</w:t>
            </w:r>
          </w:p>
          <w:p w14:paraId="79E596C4"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Социальный педагог</w:t>
            </w:r>
          </w:p>
        </w:tc>
        <w:tc>
          <w:tcPr>
            <w:tcW w:w="416" w:type="pct"/>
            <w:tcBorders>
              <w:top w:val="single" w:sz="4" w:space="0" w:color="auto"/>
              <w:left w:val="single" w:sz="4" w:space="0" w:color="auto"/>
              <w:bottom w:val="single" w:sz="4" w:space="0" w:color="auto"/>
              <w:right w:val="single" w:sz="4" w:space="0" w:color="auto"/>
            </w:tcBorders>
          </w:tcPr>
          <w:p w14:paraId="77D5DB1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5757BAC1" w14:textId="77777777" w:rsidTr="001E10F3">
        <w:trPr>
          <w:trHeight w:val="1833"/>
        </w:trPr>
        <w:tc>
          <w:tcPr>
            <w:tcW w:w="711" w:type="pct"/>
            <w:tcBorders>
              <w:top w:val="single" w:sz="4" w:space="0" w:color="auto"/>
              <w:left w:val="single" w:sz="4" w:space="0" w:color="auto"/>
              <w:bottom w:val="single" w:sz="4" w:space="0" w:color="auto"/>
              <w:right w:val="single" w:sz="4" w:space="0" w:color="auto"/>
            </w:tcBorders>
          </w:tcPr>
          <w:p w14:paraId="2F4658FF"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20.09-31.10.2021</w:t>
            </w:r>
          </w:p>
        </w:tc>
        <w:tc>
          <w:tcPr>
            <w:tcW w:w="1908" w:type="pct"/>
            <w:tcBorders>
              <w:top w:val="single" w:sz="4" w:space="0" w:color="auto"/>
              <w:left w:val="single" w:sz="4" w:space="0" w:color="auto"/>
              <w:bottom w:val="single" w:sz="4" w:space="0" w:color="auto"/>
              <w:right w:val="single" w:sz="4" w:space="0" w:color="auto"/>
            </w:tcBorders>
          </w:tcPr>
          <w:p w14:paraId="38D0F838" w14:textId="77777777" w:rsidR="002D4B2A" w:rsidRPr="002D4B2A" w:rsidRDefault="002D4B2A" w:rsidP="002D4B2A">
            <w:pPr>
              <w:spacing w:after="0" w:line="240" w:lineRule="auto"/>
              <w:jc w:val="both"/>
              <w:rPr>
                <w:rFonts w:ascii="Times New Roman" w:hAnsi="Times New Roman"/>
                <w:bCs/>
                <w:sz w:val="24"/>
                <w:szCs w:val="24"/>
                <w:highlight w:val="yellow"/>
              </w:rPr>
            </w:pPr>
            <w:r w:rsidRPr="002D4B2A">
              <w:rPr>
                <w:rFonts w:ascii="Times New Roman" w:hAnsi="Times New Roman"/>
                <w:bCs/>
                <w:sz w:val="24"/>
                <w:szCs w:val="24"/>
              </w:rPr>
              <w:t>Месячник психологической безопасности</w:t>
            </w:r>
          </w:p>
        </w:tc>
        <w:tc>
          <w:tcPr>
            <w:tcW w:w="581" w:type="pct"/>
            <w:tcBorders>
              <w:top w:val="single" w:sz="4" w:space="0" w:color="auto"/>
              <w:left w:val="single" w:sz="4" w:space="0" w:color="auto"/>
              <w:bottom w:val="single" w:sz="4" w:space="0" w:color="auto"/>
              <w:right w:val="single" w:sz="4" w:space="0" w:color="auto"/>
            </w:tcBorders>
          </w:tcPr>
          <w:p w14:paraId="43CF3E0E"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08C846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9BFB9FC"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tcPr>
          <w:p w14:paraId="3B4EC13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11E29CC3" w14:textId="77777777" w:rsidTr="001E10F3">
        <w:trPr>
          <w:trHeight w:val="840"/>
        </w:trPr>
        <w:tc>
          <w:tcPr>
            <w:tcW w:w="711" w:type="pct"/>
            <w:tcBorders>
              <w:top w:val="single" w:sz="4" w:space="0" w:color="auto"/>
              <w:left w:val="single" w:sz="4" w:space="0" w:color="auto"/>
              <w:bottom w:val="single" w:sz="4" w:space="0" w:color="auto"/>
              <w:right w:val="single" w:sz="4" w:space="0" w:color="auto"/>
            </w:tcBorders>
            <w:hideMark/>
          </w:tcPr>
          <w:p w14:paraId="5BA456D4"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01.09.-30.09.2021</w:t>
            </w:r>
          </w:p>
        </w:tc>
        <w:tc>
          <w:tcPr>
            <w:tcW w:w="1908" w:type="pct"/>
            <w:tcBorders>
              <w:top w:val="single" w:sz="4" w:space="0" w:color="auto"/>
              <w:left w:val="single" w:sz="4" w:space="0" w:color="auto"/>
              <w:bottom w:val="single" w:sz="4" w:space="0" w:color="auto"/>
              <w:right w:val="single" w:sz="4" w:space="0" w:color="auto"/>
            </w:tcBorders>
            <w:hideMark/>
          </w:tcPr>
          <w:p w14:paraId="4AA3DF41"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Адаптационный курс для первокурсников, проживающих в общежитии</w:t>
            </w:r>
          </w:p>
        </w:tc>
        <w:tc>
          <w:tcPr>
            <w:tcW w:w="581" w:type="pct"/>
            <w:tcBorders>
              <w:top w:val="single" w:sz="4" w:space="0" w:color="auto"/>
              <w:left w:val="single" w:sz="4" w:space="0" w:color="auto"/>
              <w:bottom w:val="single" w:sz="4" w:space="0" w:color="auto"/>
              <w:right w:val="single" w:sz="4" w:space="0" w:color="auto"/>
            </w:tcBorders>
            <w:hideMark/>
          </w:tcPr>
          <w:p w14:paraId="0BB88B1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 курс</w:t>
            </w:r>
          </w:p>
        </w:tc>
        <w:tc>
          <w:tcPr>
            <w:tcW w:w="592" w:type="pct"/>
            <w:tcBorders>
              <w:top w:val="single" w:sz="4" w:space="0" w:color="auto"/>
              <w:left w:val="single" w:sz="4" w:space="0" w:color="auto"/>
              <w:bottom w:val="single" w:sz="4" w:space="0" w:color="auto"/>
              <w:right w:val="single" w:sz="4" w:space="0" w:color="auto"/>
            </w:tcBorders>
            <w:hideMark/>
          </w:tcPr>
          <w:p w14:paraId="41BCE05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05F6AA5F"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62F2A64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0BC5DE2C" w14:textId="77777777" w:rsidTr="001E10F3">
        <w:trPr>
          <w:trHeight w:val="840"/>
        </w:trPr>
        <w:tc>
          <w:tcPr>
            <w:tcW w:w="711" w:type="pct"/>
            <w:tcBorders>
              <w:top w:val="single" w:sz="4" w:space="0" w:color="auto"/>
              <w:left w:val="single" w:sz="4" w:space="0" w:color="auto"/>
              <w:bottom w:val="single" w:sz="4" w:space="0" w:color="auto"/>
              <w:right w:val="single" w:sz="4" w:space="0" w:color="auto"/>
            </w:tcBorders>
          </w:tcPr>
          <w:p w14:paraId="3DA48E93"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23.09.2021</w:t>
            </w:r>
          </w:p>
        </w:tc>
        <w:tc>
          <w:tcPr>
            <w:tcW w:w="1908" w:type="pct"/>
            <w:tcBorders>
              <w:top w:val="single" w:sz="4" w:space="0" w:color="auto"/>
              <w:left w:val="single" w:sz="4" w:space="0" w:color="auto"/>
              <w:bottom w:val="single" w:sz="4" w:space="0" w:color="auto"/>
              <w:right w:val="single" w:sz="4" w:space="0" w:color="auto"/>
            </w:tcBorders>
          </w:tcPr>
          <w:p w14:paraId="6CFE7DE8" w14:textId="77777777" w:rsidR="002D4B2A" w:rsidRPr="002D4B2A" w:rsidRDefault="002D4B2A" w:rsidP="002D4B2A">
            <w:pPr>
              <w:snapToGrid w:val="0"/>
              <w:spacing w:after="0" w:line="240" w:lineRule="auto"/>
              <w:jc w:val="both"/>
              <w:rPr>
                <w:rFonts w:ascii="Times New Roman" w:hAnsi="Times New Roman"/>
                <w:sz w:val="24"/>
                <w:szCs w:val="24"/>
              </w:rPr>
            </w:pPr>
            <w:proofErr w:type="spellStart"/>
            <w:r w:rsidRPr="002D4B2A">
              <w:rPr>
                <w:rFonts w:ascii="Times New Roman" w:hAnsi="Times New Roman"/>
                <w:sz w:val="24"/>
                <w:szCs w:val="24"/>
              </w:rPr>
              <w:t>Общетехникумовский</w:t>
            </w:r>
            <w:proofErr w:type="spellEnd"/>
            <w:r w:rsidRPr="002D4B2A">
              <w:rPr>
                <w:rFonts w:ascii="Times New Roman" w:hAnsi="Times New Roman"/>
                <w:sz w:val="24"/>
                <w:szCs w:val="24"/>
              </w:rPr>
              <w:t xml:space="preserve"> туристический слет </w:t>
            </w:r>
          </w:p>
        </w:tc>
        <w:tc>
          <w:tcPr>
            <w:tcW w:w="581" w:type="pct"/>
            <w:tcBorders>
              <w:top w:val="single" w:sz="4" w:space="0" w:color="auto"/>
              <w:left w:val="single" w:sz="4" w:space="0" w:color="auto"/>
              <w:bottom w:val="single" w:sz="4" w:space="0" w:color="auto"/>
              <w:right w:val="single" w:sz="4" w:space="0" w:color="auto"/>
            </w:tcBorders>
          </w:tcPr>
          <w:p w14:paraId="7A312BA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B65C2E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14:paraId="19F2C1CE"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 xml:space="preserve">Педагог дополнительного </w:t>
            </w:r>
            <w:proofErr w:type="gramStart"/>
            <w:r w:rsidRPr="002D4B2A">
              <w:rPr>
                <w:rFonts w:ascii="Times New Roman" w:hAnsi="Times New Roman"/>
                <w:kern w:val="32"/>
                <w:sz w:val="24"/>
                <w:szCs w:val="24"/>
                <w:lang w:eastAsia="x-none"/>
              </w:rPr>
              <w:t>образования ,</w:t>
            </w:r>
            <w:proofErr w:type="gramEnd"/>
            <w:r w:rsidRPr="002D4B2A">
              <w:rPr>
                <w:rFonts w:ascii="Times New Roman" w:hAnsi="Times New Roman"/>
                <w:kern w:val="32"/>
                <w:sz w:val="24"/>
                <w:szCs w:val="24"/>
                <w:lang w:eastAsia="x-none"/>
              </w:rPr>
              <w:t xml:space="preserve"> </w:t>
            </w:r>
            <w:proofErr w:type="spellStart"/>
            <w:r w:rsidRPr="002D4B2A">
              <w:rPr>
                <w:rFonts w:ascii="Times New Roman" w:hAnsi="Times New Roman"/>
                <w:kern w:val="32"/>
                <w:sz w:val="24"/>
                <w:szCs w:val="24"/>
                <w:lang w:eastAsia="x-none"/>
              </w:rPr>
              <w:t>курторы</w:t>
            </w:r>
            <w:proofErr w:type="spellEnd"/>
            <w:r w:rsidRPr="002D4B2A">
              <w:rPr>
                <w:rFonts w:ascii="Times New Roman" w:hAnsi="Times New Roman"/>
                <w:kern w:val="32"/>
                <w:sz w:val="24"/>
                <w:szCs w:val="24"/>
                <w:lang w:eastAsia="x-none"/>
              </w:rPr>
              <w:t xml:space="preserve"> и мастера п/о</w:t>
            </w:r>
          </w:p>
        </w:tc>
        <w:tc>
          <w:tcPr>
            <w:tcW w:w="416" w:type="pct"/>
            <w:tcBorders>
              <w:top w:val="single" w:sz="4" w:space="0" w:color="auto"/>
              <w:left w:val="single" w:sz="4" w:space="0" w:color="auto"/>
              <w:bottom w:val="single" w:sz="4" w:space="0" w:color="auto"/>
              <w:right w:val="single" w:sz="4" w:space="0" w:color="auto"/>
            </w:tcBorders>
          </w:tcPr>
          <w:p w14:paraId="1101C3E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5365BF56" w14:textId="77777777" w:rsidTr="001E10F3">
        <w:tc>
          <w:tcPr>
            <w:tcW w:w="711" w:type="pct"/>
            <w:tcBorders>
              <w:top w:val="single" w:sz="4" w:space="0" w:color="auto"/>
              <w:left w:val="single" w:sz="4" w:space="0" w:color="auto"/>
              <w:bottom w:val="single" w:sz="4" w:space="0" w:color="auto"/>
              <w:right w:val="single" w:sz="4" w:space="0" w:color="auto"/>
            </w:tcBorders>
          </w:tcPr>
          <w:p w14:paraId="40E9029E"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sz w:val="24"/>
                <w:szCs w:val="24"/>
              </w:rPr>
              <w:t>25.09-29.09</w:t>
            </w:r>
          </w:p>
        </w:tc>
        <w:tc>
          <w:tcPr>
            <w:tcW w:w="1908" w:type="pct"/>
            <w:tcBorders>
              <w:top w:val="single" w:sz="4" w:space="0" w:color="auto"/>
              <w:left w:val="single" w:sz="4" w:space="0" w:color="auto"/>
              <w:bottom w:val="single" w:sz="4" w:space="0" w:color="auto"/>
              <w:right w:val="single" w:sz="4" w:space="0" w:color="auto"/>
            </w:tcBorders>
          </w:tcPr>
          <w:p w14:paraId="46164FEC"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Неделя безопасности дорожного движения</w:t>
            </w:r>
          </w:p>
        </w:tc>
        <w:tc>
          <w:tcPr>
            <w:tcW w:w="581" w:type="pct"/>
            <w:tcBorders>
              <w:top w:val="single" w:sz="4" w:space="0" w:color="auto"/>
              <w:left w:val="single" w:sz="4" w:space="0" w:color="auto"/>
              <w:bottom w:val="single" w:sz="4" w:space="0" w:color="auto"/>
              <w:right w:val="single" w:sz="4" w:space="0" w:color="auto"/>
            </w:tcBorders>
          </w:tcPr>
          <w:p w14:paraId="6104F97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16E3E15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F489189"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Преподаватель ПДД</w:t>
            </w:r>
          </w:p>
        </w:tc>
        <w:tc>
          <w:tcPr>
            <w:tcW w:w="416" w:type="pct"/>
            <w:tcBorders>
              <w:top w:val="single" w:sz="4" w:space="0" w:color="auto"/>
              <w:left w:val="single" w:sz="4" w:space="0" w:color="auto"/>
              <w:bottom w:val="single" w:sz="4" w:space="0" w:color="auto"/>
              <w:right w:val="single" w:sz="4" w:space="0" w:color="auto"/>
            </w:tcBorders>
          </w:tcPr>
          <w:p w14:paraId="5E0400D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5AA0602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5595157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625FF4A4" w14:textId="77777777" w:rsidTr="001E10F3">
        <w:tc>
          <w:tcPr>
            <w:tcW w:w="5000" w:type="pct"/>
            <w:gridSpan w:val="6"/>
            <w:tcBorders>
              <w:top w:val="single" w:sz="4" w:space="0" w:color="auto"/>
              <w:left w:val="single" w:sz="4" w:space="0" w:color="auto"/>
              <w:bottom w:val="single" w:sz="4" w:space="0" w:color="auto"/>
              <w:right w:val="single" w:sz="4" w:space="0" w:color="auto"/>
            </w:tcBorders>
          </w:tcPr>
          <w:p w14:paraId="016A342B" w14:textId="77777777" w:rsidR="002D4B2A" w:rsidRPr="002D4B2A" w:rsidRDefault="002D4B2A" w:rsidP="002D4B2A">
            <w:pPr>
              <w:suppressAutoHyphens/>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ОКТЯБРЬ</w:t>
            </w:r>
          </w:p>
        </w:tc>
      </w:tr>
      <w:tr w:rsidR="002D4B2A" w:rsidRPr="002D4B2A" w14:paraId="0AB71812"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16391910"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lastRenderedPageBreak/>
              <w:t>01.10.2021</w:t>
            </w:r>
          </w:p>
        </w:tc>
        <w:tc>
          <w:tcPr>
            <w:tcW w:w="1908" w:type="pct"/>
            <w:tcBorders>
              <w:top w:val="single" w:sz="4" w:space="0" w:color="auto"/>
              <w:left w:val="single" w:sz="4" w:space="0" w:color="auto"/>
              <w:bottom w:val="single" w:sz="4" w:space="0" w:color="auto"/>
              <w:right w:val="single" w:sz="4" w:space="0" w:color="auto"/>
            </w:tcBorders>
            <w:hideMark/>
          </w:tcPr>
          <w:p w14:paraId="278345D1" w14:textId="77777777" w:rsidR="002D4B2A" w:rsidRPr="002D4B2A" w:rsidRDefault="002D4B2A" w:rsidP="002D4B2A">
            <w:pPr>
              <w:snapToGrid w:val="0"/>
              <w:spacing w:after="0"/>
              <w:jc w:val="both"/>
              <w:rPr>
                <w:rFonts w:ascii="Times New Roman" w:hAnsi="Times New Roman"/>
                <w:bCs/>
                <w:sz w:val="24"/>
                <w:szCs w:val="24"/>
              </w:rPr>
            </w:pPr>
            <w:r w:rsidRPr="002D4B2A">
              <w:rPr>
                <w:rFonts w:ascii="Times New Roman" w:hAnsi="Times New Roman"/>
                <w:bCs/>
                <w:sz w:val="24"/>
                <w:szCs w:val="24"/>
              </w:rPr>
              <w:t>Международный день пожилых людей:</w:t>
            </w:r>
          </w:p>
          <w:p w14:paraId="721A35F2" w14:textId="77777777" w:rsidR="002D4B2A" w:rsidRPr="002D4B2A" w:rsidRDefault="002D4B2A" w:rsidP="002D4B2A">
            <w:pPr>
              <w:spacing w:after="0"/>
              <w:jc w:val="both"/>
              <w:rPr>
                <w:rFonts w:ascii="Times New Roman" w:hAnsi="Times New Roman"/>
                <w:sz w:val="24"/>
                <w:szCs w:val="24"/>
              </w:rPr>
            </w:pPr>
            <w:r w:rsidRPr="002D4B2A">
              <w:rPr>
                <w:rFonts w:ascii="Times New Roman" w:hAnsi="Times New Roman"/>
                <w:sz w:val="24"/>
                <w:szCs w:val="24"/>
              </w:rPr>
              <w:t>- акция «Доброе сердце» для ветеранов труда, тружеников тыла (поздравление, оказание помощи на дому и т.д.)</w:t>
            </w:r>
          </w:p>
        </w:tc>
        <w:tc>
          <w:tcPr>
            <w:tcW w:w="581" w:type="pct"/>
            <w:tcBorders>
              <w:top w:val="single" w:sz="4" w:space="0" w:color="auto"/>
              <w:left w:val="single" w:sz="4" w:space="0" w:color="auto"/>
              <w:bottom w:val="single" w:sz="4" w:space="0" w:color="auto"/>
              <w:right w:val="single" w:sz="4" w:space="0" w:color="auto"/>
            </w:tcBorders>
            <w:hideMark/>
          </w:tcPr>
          <w:p w14:paraId="729468A4"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427F52C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 xml:space="preserve"> На улице </w:t>
            </w:r>
          </w:p>
        </w:tc>
        <w:tc>
          <w:tcPr>
            <w:tcW w:w="792" w:type="pct"/>
            <w:tcBorders>
              <w:top w:val="single" w:sz="4" w:space="0" w:color="auto"/>
              <w:left w:val="single" w:sz="4" w:space="0" w:color="auto"/>
              <w:bottom w:val="single" w:sz="4" w:space="0" w:color="auto"/>
              <w:right w:val="single" w:sz="4" w:space="0" w:color="auto"/>
            </w:tcBorders>
            <w:hideMark/>
          </w:tcPr>
          <w:p w14:paraId="2997E8EC"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 xml:space="preserve"> 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hideMark/>
          </w:tcPr>
          <w:p w14:paraId="43CF81E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6</w:t>
            </w:r>
          </w:p>
        </w:tc>
      </w:tr>
      <w:tr w:rsidR="002D4B2A" w:rsidRPr="002D4B2A" w14:paraId="4188DB9B" w14:textId="77777777" w:rsidTr="001E10F3">
        <w:tc>
          <w:tcPr>
            <w:tcW w:w="711" w:type="pct"/>
            <w:tcBorders>
              <w:top w:val="single" w:sz="4" w:space="0" w:color="auto"/>
              <w:left w:val="single" w:sz="4" w:space="0" w:color="auto"/>
              <w:bottom w:val="single" w:sz="4" w:space="0" w:color="auto"/>
              <w:right w:val="single" w:sz="4" w:space="0" w:color="auto"/>
            </w:tcBorders>
          </w:tcPr>
          <w:p w14:paraId="2D2310E7"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02.10-04.10.2021</w:t>
            </w:r>
          </w:p>
        </w:tc>
        <w:tc>
          <w:tcPr>
            <w:tcW w:w="1908" w:type="pct"/>
            <w:tcBorders>
              <w:top w:val="single" w:sz="4" w:space="0" w:color="auto"/>
              <w:left w:val="single" w:sz="4" w:space="0" w:color="auto"/>
              <w:bottom w:val="single" w:sz="4" w:space="0" w:color="auto"/>
              <w:right w:val="single" w:sz="4" w:space="0" w:color="auto"/>
            </w:tcBorders>
          </w:tcPr>
          <w:p w14:paraId="354C47C2" w14:textId="77777777" w:rsidR="002D4B2A" w:rsidRPr="002D4B2A" w:rsidRDefault="002D4B2A" w:rsidP="002D4B2A">
            <w:pPr>
              <w:snapToGrid w:val="0"/>
              <w:spacing w:after="0"/>
              <w:jc w:val="both"/>
              <w:rPr>
                <w:rFonts w:ascii="Times New Roman" w:hAnsi="Times New Roman"/>
                <w:bCs/>
                <w:sz w:val="24"/>
                <w:szCs w:val="24"/>
              </w:rPr>
            </w:pPr>
            <w:r w:rsidRPr="002D4B2A">
              <w:rPr>
                <w:rFonts w:ascii="Times New Roman" w:hAnsi="Times New Roman"/>
                <w:sz w:val="24"/>
                <w:szCs w:val="24"/>
              </w:rPr>
              <w:t>Тематические тренинги по формированию коммуникативной культуры (1, 2 курсы)</w:t>
            </w:r>
          </w:p>
        </w:tc>
        <w:tc>
          <w:tcPr>
            <w:tcW w:w="581" w:type="pct"/>
            <w:tcBorders>
              <w:top w:val="single" w:sz="4" w:space="0" w:color="auto"/>
              <w:left w:val="single" w:sz="4" w:space="0" w:color="auto"/>
              <w:bottom w:val="single" w:sz="4" w:space="0" w:color="auto"/>
              <w:right w:val="single" w:sz="4" w:space="0" w:color="auto"/>
            </w:tcBorders>
          </w:tcPr>
          <w:p w14:paraId="4A69AF2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1-2 курс</w:t>
            </w:r>
          </w:p>
        </w:tc>
        <w:tc>
          <w:tcPr>
            <w:tcW w:w="592" w:type="pct"/>
            <w:tcBorders>
              <w:top w:val="single" w:sz="4" w:space="0" w:color="auto"/>
              <w:left w:val="single" w:sz="4" w:space="0" w:color="auto"/>
              <w:bottom w:val="single" w:sz="4" w:space="0" w:color="auto"/>
              <w:right w:val="single" w:sz="4" w:space="0" w:color="auto"/>
            </w:tcBorders>
          </w:tcPr>
          <w:p w14:paraId="53711E31"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5A03264"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14:paraId="5DB9F21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2FE3657A" w14:textId="77777777" w:rsidTr="001E10F3">
        <w:tc>
          <w:tcPr>
            <w:tcW w:w="711" w:type="pct"/>
            <w:tcBorders>
              <w:top w:val="single" w:sz="4" w:space="0" w:color="auto"/>
              <w:left w:val="single" w:sz="4" w:space="0" w:color="auto"/>
              <w:bottom w:val="single" w:sz="4" w:space="0" w:color="auto"/>
              <w:right w:val="single" w:sz="4" w:space="0" w:color="auto"/>
            </w:tcBorders>
          </w:tcPr>
          <w:p w14:paraId="3A5DAA3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14:paraId="3656EE52" w14:textId="77777777" w:rsidR="002D4B2A" w:rsidRPr="002D4B2A" w:rsidRDefault="002D4B2A" w:rsidP="002D4B2A">
            <w:pPr>
              <w:snapToGrid w:val="0"/>
              <w:spacing w:after="0"/>
              <w:jc w:val="both"/>
              <w:rPr>
                <w:rFonts w:ascii="Times New Roman" w:hAnsi="Times New Roman"/>
                <w:sz w:val="24"/>
                <w:szCs w:val="24"/>
              </w:rPr>
            </w:pPr>
            <w:r w:rsidRPr="002D4B2A">
              <w:rPr>
                <w:rFonts w:ascii="Times New Roman" w:hAnsi="Times New Roman"/>
                <w:sz w:val="24"/>
                <w:szCs w:val="24"/>
              </w:rPr>
              <w:t>Соревнование по футболу среди групп техникума</w:t>
            </w:r>
          </w:p>
        </w:tc>
        <w:tc>
          <w:tcPr>
            <w:tcW w:w="581" w:type="pct"/>
            <w:tcBorders>
              <w:top w:val="single" w:sz="4" w:space="0" w:color="auto"/>
              <w:left w:val="single" w:sz="4" w:space="0" w:color="auto"/>
              <w:bottom w:val="single" w:sz="4" w:space="0" w:color="auto"/>
              <w:right w:val="single" w:sz="4" w:space="0" w:color="auto"/>
            </w:tcBorders>
          </w:tcPr>
          <w:p w14:paraId="4001956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17CE8E6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14:paraId="6A39DF68"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493C786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6BFD20DA" w14:textId="77777777" w:rsidTr="001E10F3">
        <w:tc>
          <w:tcPr>
            <w:tcW w:w="711" w:type="pct"/>
            <w:tcBorders>
              <w:top w:val="single" w:sz="4" w:space="0" w:color="auto"/>
              <w:left w:val="single" w:sz="4" w:space="0" w:color="auto"/>
              <w:bottom w:val="single" w:sz="4" w:space="0" w:color="auto"/>
              <w:right w:val="single" w:sz="4" w:space="0" w:color="auto"/>
            </w:tcBorders>
          </w:tcPr>
          <w:p w14:paraId="41B8C84C"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14:paraId="68E8D051" w14:textId="77777777" w:rsidR="002D4B2A" w:rsidRPr="002D4B2A" w:rsidRDefault="002D4B2A" w:rsidP="002D4B2A">
            <w:pPr>
              <w:snapToGrid w:val="0"/>
              <w:spacing w:after="0"/>
              <w:jc w:val="both"/>
              <w:rPr>
                <w:rFonts w:ascii="Times New Roman" w:hAnsi="Times New Roman"/>
                <w:sz w:val="24"/>
                <w:szCs w:val="24"/>
              </w:rPr>
            </w:pPr>
            <w:r w:rsidRPr="002D4B2A">
              <w:rPr>
                <w:rFonts w:ascii="Times New Roman" w:hAnsi="Times New Roman"/>
                <w:sz w:val="24"/>
                <w:szCs w:val="24"/>
              </w:rPr>
              <w:t>Отборочный матч по баскетболу среди групп сборной команды техникума</w:t>
            </w:r>
          </w:p>
        </w:tc>
        <w:tc>
          <w:tcPr>
            <w:tcW w:w="581" w:type="pct"/>
            <w:tcBorders>
              <w:top w:val="single" w:sz="4" w:space="0" w:color="auto"/>
              <w:left w:val="single" w:sz="4" w:space="0" w:color="auto"/>
              <w:bottom w:val="single" w:sz="4" w:space="0" w:color="auto"/>
              <w:right w:val="single" w:sz="4" w:space="0" w:color="auto"/>
            </w:tcBorders>
          </w:tcPr>
          <w:p w14:paraId="468CA2E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1C52F60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В спортивном зале</w:t>
            </w:r>
          </w:p>
        </w:tc>
        <w:tc>
          <w:tcPr>
            <w:tcW w:w="792" w:type="pct"/>
            <w:tcBorders>
              <w:top w:val="single" w:sz="4" w:space="0" w:color="auto"/>
              <w:left w:val="single" w:sz="4" w:space="0" w:color="auto"/>
              <w:bottom w:val="single" w:sz="4" w:space="0" w:color="auto"/>
              <w:right w:val="single" w:sz="4" w:space="0" w:color="auto"/>
            </w:tcBorders>
          </w:tcPr>
          <w:p w14:paraId="35B435AB"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5D7BA88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474259C7" w14:textId="77777777" w:rsidTr="001E10F3">
        <w:tc>
          <w:tcPr>
            <w:tcW w:w="711" w:type="pct"/>
            <w:tcBorders>
              <w:top w:val="single" w:sz="4" w:space="0" w:color="auto"/>
              <w:left w:val="single" w:sz="4" w:space="0" w:color="auto"/>
              <w:bottom w:val="single" w:sz="4" w:space="0" w:color="auto"/>
              <w:right w:val="single" w:sz="4" w:space="0" w:color="auto"/>
            </w:tcBorders>
          </w:tcPr>
          <w:p w14:paraId="68E234EB"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14:paraId="49150099" w14:textId="77777777" w:rsidR="002D4B2A" w:rsidRPr="002D4B2A" w:rsidRDefault="002D4B2A" w:rsidP="002D4B2A">
            <w:pPr>
              <w:snapToGrid w:val="0"/>
              <w:spacing w:after="0"/>
              <w:jc w:val="both"/>
              <w:rPr>
                <w:rFonts w:ascii="Times New Roman" w:hAnsi="Times New Roman"/>
                <w:sz w:val="24"/>
                <w:szCs w:val="24"/>
              </w:rPr>
            </w:pPr>
            <w:r w:rsidRPr="002D4B2A">
              <w:rPr>
                <w:rFonts w:ascii="Times New Roman" w:hAnsi="Times New Roman"/>
                <w:sz w:val="24"/>
                <w:szCs w:val="24"/>
              </w:rPr>
              <w:t>Первенство по настольному теннису среди студентов техникума</w:t>
            </w:r>
          </w:p>
        </w:tc>
        <w:tc>
          <w:tcPr>
            <w:tcW w:w="581" w:type="pct"/>
            <w:tcBorders>
              <w:top w:val="single" w:sz="4" w:space="0" w:color="auto"/>
              <w:left w:val="single" w:sz="4" w:space="0" w:color="auto"/>
              <w:bottom w:val="single" w:sz="4" w:space="0" w:color="auto"/>
              <w:right w:val="single" w:sz="4" w:space="0" w:color="auto"/>
            </w:tcBorders>
          </w:tcPr>
          <w:p w14:paraId="45C4D6A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2B6AD1A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В спортивном зале</w:t>
            </w:r>
          </w:p>
        </w:tc>
        <w:tc>
          <w:tcPr>
            <w:tcW w:w="792" w:type="pct"/>
            <w:tcBorders>
              <w:top w:val="single" w:sz="4" w:space="0" w:color="auto"/>
              <w:left w:val="single" w:sz="4" w:space="0" w:color="auto"/>
              <w:bottom w:val="single" w:sz="4" w:space="0" w:color="auto"/>
              <w:right w:val="single" w:sz="4" w:space="0" w:color="auto"/>
            </w:tcBorders>
          </w:tcPr>
          <w:p w14:paraId="3BF9D47A"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 xml:space="preserve">Педагог дополнительного образования </w:t>
            </w:r>
          </w:p>
        </w:tc>
        <w:tc>
          <w:tcPr>
            <w:tcW w:w="416" w:type="pct"/>
            <w:tcBorders>
              <w:top w:val="single" w:sz="4" w:space="0" w:color="auto"/>
              <w:left w:val="single" w:sz="4" w:space="0" w:color="auto"/>
              <w:bottom w:val="single" w:sz="4" w:space="0" w:color="auto"/>
              <w:right w:val="single" w:sz="4" w:space="0" w:color="auto"/>
            </w:tcBorders>
          </w:tcPr>
          <w:p w14:paraId="7A5919D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5B21AA93" w14:textId="77777777" w:rsidTr="001E10F3">
        <w:trPr>
          <w:trHeight w:val="341"/>
        </w:trPr>
        <w:tc>
          <w:tcPr>
            <w:tcW w:w="711" w:type="pct"/>
            <w:tcBorders>
              <w:top w:val="single" w:sz="4" w:space="0" w:color="auto"/>
              <w:left w:val="single" w:sz="4" w:space="0" w:color="auto"/>
              <w:bottom w:val="single" w:sz="4" w:space="0" w:color="auto"/>
              <w:right w:val="single" w:sz="4" w:space="0" w:color="auto"/>
            </w:tcBorders>
            <w:hideMark/>
          </w:tcPr>
          <w:p w14:paraId="577AF225"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01.10.-15.10.2021</w:t>
            </w:r>
          </w:p>
        </w:tc>
        <w:tc>
          <w:tcPr>
            <w:tcW w:w="1908" w:type="pct"/>
            <w:tcBorders>
              <w:top w:val="single" w:sz="4" w:space="0" w:color="auto"/>
              <w:left w:val="single" w:sz="4" w:space="0" w:color="auto"/>
              <w:bottom w:val="single" w:sz="4" w:space="0" w:color="auto"/>
              <w:right w:val="single" w:sz="4" w:space="0" w:color="auto"/>
            </w:tcBorders>
            <w:hideMark/>
          </w:tcPr>
          <w:p w14:paraId="22A860E4"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Психологическая диагностика:</w:t>
            </w:r>
          </w:p>
          <w:p w14:paraId="3099D070" w14:textId="77777777" w:rsidR="002D4B2A" w:rsidRPr="002D4B2A" w:rsidRDefault="002D4B2A" w:rsidP="002D4B2A">
            <w:pPr>
              <w:snapToGrid w:val="0"/>
              <w:spacing w:after="0"/>
              <w:jc w:val="both"/>
              <w:rPr>
                <w:rFonts w:ascii="Times New Roman" w:hAnsi="Times New Roman"/>
                <w:bCs/>
                <w:sz w:val="24"/>
                <w:szCs w:val="24"/>
              </w:rPr>
            </w:pPr>
            <w:r w:rsidRPr="002D4B2A">
              <w:rPr>
                <w:rFonts w:ascii="Times New Roman" w:hAnsi="Times New Roman"/>
                <w:sz w:val="24"/>
                <w:szCs w:val="24"/>
              </w:rPr>
              <w:t xml:space="preserve">- выявление предрасположенности к суицидальному поведению  </w:t>
            </w:r>
          </w:p>
        </w:tc>
        <w:tc>
          <w:tcPr>
            <w:tcW w:w="581" w:type="pct"/>
            <w:tcBorders>
              <w:top w:val="single" w:sz="4" w:space="0" w:color="auto"/>
              <w:left w:val="single" w:sz="4" w:space="0" w:color="auto"/>
              <w:bottom w:val="single" w:sz="4" w:space="0" w:color="auto"/>
              <w:right w:val="single" w:sz="4" w:space="0" w:color="auto"/>
            </w:tcBorders>
            <w:hideMark/>
          </w:tcPr>
          <w:p w14:paraId="17DE28B7"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40CCA7A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0648B432"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r w:rsidRPr="002D4B2A">
              <w:rPr>
                <w:rFonts w:ascii="Times New Roman" w:hAnsi="Times New Roman"/>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2E35A5A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73AC594C" w14:textId="77777777" w:rsidTr="001E10F3">
        <w:trPr>
          <w:trHeight w:val="341"/>
        </w:trPr>
        <w:tc>
          <w:tcPr>
            <w:tcW w:w="711" w:type="pct"/>
            <w:tcBorders>
              <w:top w:val="single" w:sz="4" w:space="0" w:color="auto"/>
              <w:left w:val="single" w:sz="4" w:space="0" w:color="auto"/>
              <w:bottom w:val="single" w:sz="4" w:space="0" w:color="auto"/>
              <w:right w:val="single" w:sz="4" w:space="0" w:color="auto"/>
            </w:tcBorders>
            <w:hideMark/>
          </w:tcPr>
          <w:p w14:paraId="3599A33E"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01.10.-12.11.2021</w:t>
            </w:r>
          </w:p>
        </w:tc>
        <w:tc>
          <w:tcPr>
            <w:tcW w:w="1908" w:type="pct"/>
            <w:tcBorders>
              <w:top w:val="single" w:sz="4" w:space="0" w:color="auto"/>
              <w:left w:val="single" w:sz="4" w:space="0" w:color="auto"/>
              <w:bottom w:val="single" w:sz="4" w:space="0" w:color="auto"/>
              <w:right w:val="single" w:sz="4" w:space="0" w:color="auto"/>
            </w:tcBorders>
            <w:hideMark/>
          </w:tcPr>
          <w:p w14:paraId="62185332"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lang w:eastAsia="en-US"/>
              </w:rPr>
              <w:t xml:space="preserve">Социально-психологическое тестирование </w:t>
            </w:r>
            <w:proofErr w:type="gramStart"/>
            <w:r w:rsidRPr="002D4B2A">
              <w:rPr>
                <w:rFonts w:ascii="Times New Roman" w:hAnsi="Times New Roman"/>
                <w:sz w:val="24"/>
                <w:szCs w:val="24"/>
                <w:lang w:eastAsia="en-US"/>
              </w:rPr>
              <w:t>обучающихся  на</w:t>
            </w:r>
            <w:proofErr w:type="gramEnd"/>
            <w:r w:rsidRPr="002D4B2A">
              <w:rPr>
                <w:rFonts w:ascii="Times New Roman" w:hAnsi="Times New Roman"/>
                <w:sz w:val="24"/>
                <w:szCs w:val="24"/>
                <w:lang w:eastAsia="en-US"/>
              </w:rPr>
              <w:t xml:space="preserve"> предмет раннего выявления лиц, злоупотребляющими наркотическими и психотропными веществами.</w:t>
            </w:r>
          </w:p>
        </w:tc>
        <w:tc>
          <w:tcPr>
            <w:tcW w:w="581" w:type="pct"/>
            <w:tcBorders>
              <w:top w:val="single" w:sz="4" w:space="0" w:color="auto"/>
              <w:left w:val="single" w:sz="4" w:space="0" w:color="auto"/>
              <w:bottom w:val="single" w:sz="4" w:space="0" w:color="auto"/>
              <w:right w:val="single" w:sz="4" w:space="0" w:color="auto"/>
            </w:tcBorders>
            <w:hideMark/>
          </w:tcPr>
          <w:p w14:paraId="5A3C7E8D"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5DCFDBC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0A308652"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proofErr w:type="spellStart"/>
            <w:r w:rsidRPr="002D4B2A">
              <w:rPr>
                <w:rFonts w:ascii="Times New Roman" w:hAnsi="Times New Roman"/>
                <w:kern w:val="32"/>
                <w:sz w:val="24"/>
                <w:szCs w:val="24"/>
                <w:lang w:eastAsia="x-none"/>
              </w:rPr>
              <w:t>Соцпедагог</w:t>
            </w:r>
            <w:proofErr w:type="spellEnd"/>
            <w:r w:rsidRPr="002D4B2A">
              <w:rPr>
                <w:rFonts w:ascii="Times New Roman" w:hAnsi="Times New Roman"/>
                <w:kern w:val="32"/>
                <w:sz w:val="24"/>
                <w:szCs w:val="24"/>
                <w:lang w:eastAsia="x-none"/>
              </w:rPr>
              <w:t>, 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029D9D6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60068FA6" w14:textId="77777777" w:rsidTr="001E10F3">
        <w:trPr>
          <w:trHeight w:val="341"/>
        </w:trPr>
        <w:tc>
          <w:tcPr>
            <w:tcW w:w="711" w:type="pct"/>
            <w:tcBorders>
              <w:top w:val="single" w:sz="4" w:space="0" w:color="auto"/>
              <w:left w:val="single" w:sz="4" w:space="0" w:color="auto"/>
              <w:bottom w:val="single" w:sz="4" w:space="0" w:color="auto"/>
              <w:right w:val="single" w:sz="4" w:space="0" w:color="auto"/>
            </w:tcBorders>
          </w:tcPr>
          <w:p w14:paraId="35EAB37F"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04.10.2021-30.10.2021</w:t>
            </w:r>
          </w:p>
        </w:tc>
        <w:tc>
          <w:tcPr>
            <w:tcW w:w="1908" w:type="pct"/>
            <w:tcBorders>
              <w:top w:val="single" w:sz="4" w:space="0" w:color="auto"/>
              <w:left w:val="single" w:sz="4" w:space="0" w:color="auto"/>
              <w:bottom w:val="single" w:sz="4" w:space="0" w:color="auto"/>
              <w:right w:val="single" w:sz="4" w:space="0" w:color="auto"/>
            </w:tcBorders>
          </w:tcPr>
          <w:p w14:paraId="07F4D580" w14:textId="77777777" w:rsidR="002D4B2A" w:rsidRPr="002D4B2A" w:rsidRDefault="002D4B2A" w:rsidP="002D4B2A">
            <w:pPr>
              <w:spacing w:after="0" w:line="240" w:lineRule="auto"/>
              <w:jc w:val="both"/>
              <w:rPr>
                <w:rFonts w:ascii="Times New Roman" w:hAnsi="Times New Roman"/>
                <w:sz w:val="24"/>
                <w:szCs w:val="24"/>
              </w:rPr>
            </w:pPr>
            <w:proofErr w:type="gramStart"/>
            <w:r w:rsidRPr="002D4B2A">
              <w:rPr>
                <w:rFonts w:ascii="Times New Roman" w:hAnsi="Times New Roman"/>
                <w:sz w:val="24"/>
                <w:szCs w:val="24"/>
              </w:rPr>
              <w:t>Изучение  жилищно</w:t>
            </w:r>
            <w:proofErr w:type="gramEnd"/>
            <w:r w:rsidRPr="002D4B2A">
              <w:rPr>
                <w:rFonts w:ascii="Times New Roman" w:hAnsi="Times New Roman"/>
                <w:sz w:val="24"/>
                <w:szCs w:val="24"/>
              </w:rPr>
              <w:t>-бытовых условий неблагополучных семей обучающихся  учебных групп.</w:t>
            </w:r>
          </w:p>
        </w:tc>
        <w:tc>
          <w:tcPr>
            <w:tcW w:w="581" w:type="pct"/>
            <w:tcBorders>
              <w:top w:val="single" w:sz="4" w:space="0" w:color="auto"/>
              <w:left w:val="single" w:sz="4" w:space="0" w:color="auto"/>
              <w:bottom w:val="single" w:sz="4" w:space="0" w:color="auto"/>
              <w:right w:val="single" w:sz="4" w:space="0" w:color="auto"/>
            </w:tcBorders>
          </w:tcPr>
          <w:p w14:paraId="56AF321E"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A227F9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3885A3C4"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proofErr w:type="spellStart"/>
            <w:r w:rsidRPr="002D4B2A">
              <w:rPr>
                <w:rFonts w:ascii="Times New Roman" w:hAnsi="Times New Roman"/>
                <w:kern w:val="32"/>
                <w:sz w:val="24"/>
                <w:szCs w:val="24"/>
                <w:lang w:eastAsia="x-none"/>
              </w:rPr>
              <w:t>Соц.педагог</w:t>
            </w:r>
            <w:proofErr w:type="spellEnd"/>
            <w:r w:rsidRPr="002D4B2A">
              <w:rPr>
                <w:rFonts w:ascii="Times New Roman" w:hAnsi="Times New Roman"/>
                <w:kern w:val="32"/>
                <w:sz w:val="24"/>
                <w:szCs w:val="24"/>
                <w:lang w:eastAsia="x-none"/>
              </w:rPr>
              <w:t>, классные руководители</w:t>
            </w:r>
          </w:p>
        </w:tc>
        <w:tc>
          <w:tcPr>
            <w:tcW w:w="416" w:type="pct"/>
            <w:tcBorders>
              <w:top w:val="single" w:sz="4" w:space="0" w:color="auto"/>
              <w:left w:val="single" w:sz="4" w:space="0" w:color="auto"/>
              <w:bottom w:val="single" w:sz="4" w:space="0" w:color="auto"/>
              <w:right w:val="single" w:sz="4" w:space="0" w:color="auto"/>
            </w:tcBorders>
          </w:tcPr>
          <w:p w14:paraId="79E85CD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623F48C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p w14:paraId="30D7C0A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12</w:t>
            </w:r>
          </w:p>
        </w:tc>
      </w:tr>
      <w:tr w:rsidR="002D4B2A" w:rsidRPr="002D4B2A" w14:paraId="070880C2" w14:textId="77777777" w:rsidTr="001E10F3">
        <w:trPr>
          <w:trHeight w:val="341"/>
        </w:trPr>
        <w:tc>
          <w:tcPr>
            <w:tcW w:w="711" w:type="pct"/>
            <w:tcBorders>
              <w:top w:val="single" w:sz="4" w:space="0" w:color="auto"/>
              <w:left w:val="single" w:sz="4" w:space="0" w:color="auto"/>
              <w:bottom w:val="single" w:sz="4" w:space="0" w:color="auto"/>
              <w:right w:val="single" w:sz="4" w:space="0" w:color="auto"/>
            </w:tcBorders>
          </w:tcPr>
          <w:p w14:paraId="76C1A9FE"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30.10.2021</w:t>
            </w:r>
          </w:p>
        </w:tc>
        <w:tc>
          <w:tcPr>
            <w:tcW w:w="1908" w:type="pct"/>
            <w:tcBorders>
              <w:top w:val="single" w:sz="4" w:space="0" w:color="auto"/>
              <w:left w:val="single" w:sz="4" w:space="0" w:color="auto"/>
              <w:bottom w:val="single" w:sz="4" w:space="0" w:color="auto"/>
              <w:right w:val="single" w:sz="4" w:space="0" w:color="auto"/>
            </w:tcBorders>
          </w:tcPr>
          <w:p w14:paraId="7EA37B8B" w14:textId="77777777" w:rsidR="002D4B2A" w:rsidRPr="002D4B2A" w:rsidRDefault="002D4B2A" w:rsidP="002D4B2A">
            <w:pPr>
              <w:spacing w:after="0" w:line="240" w:lineRule="auto"/>
              <w:rPr>
                <w:rFonts w:ascii="Times New Roman" w:hAnsi="Times New Roman"/>
                <w:sz w:val="24"/>
                <w:szCs w:val="24"/>
              </w:rPr>
            </w:pPr>
            <w:r w:rsidRPr="002D4B2A">
              <w:rPr>
                <w:rFonts w:ascii="Times New Roman" w:hAnsi="Times New Roman"/>
                <w:sz w:val="24"/>
                <w:szCs w:val="24"/>
              </w:rPr>
              <w:t>Тематические классные часы:</w:t>
            </w:r>
          </w:p>
          <w:p w14:paraId="60C77084" w14:textId="77777777" w:rsidR="002D4B2A" w:rsidRPr="002D4B2A" w:rsidRDefault="002D4B2A" w:rsidP="002D4B2A">
            <w:pPr>
              <w:spacing w:after="0" w:line="240" w:lineRule="auto"/>
              <w:rPr>
                <w:rFonts w:ascii="Times New Roman" w:hAnsi="Times New Roman"/>
                <w:sz w:val="24"/>
                <w:szCs w:val="24"/>
              </w:rPr>
            </w:pPr>
            <w:r w:rsidRPr="002D4B2A">
              <w:rPr>
                <w:rFonts w:ascii="Times New Roman" w:hAnsi="Times New Roman"/>
                <w:sz w:val="24"/>
                <w:szCs w:val="24"/>
              </w:rPr>
              <w:t>- «Человек среди людей»</w:t>
            </w:r>
          </w:p>
          <w:p w14:paraId="5E345CE1"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 «Культура общения и поведения»</w:t>
            </w:r>
          </w:p>
        </w:tc>
        <w:tc>
          <w:tcPr>
            <w:tcW w:w="581" w:type="pct"/>
            <w:tcBorders>
              <w:top w:val="single" w:sz="4" w:space="0" w:color="auto"/>
              <w:left w:val="single" w:sz="4" w:space="0" w:color="auto"/>
              <w:bottom w:val="single" w:sz="4" w:space="0" w:color="auto"/>
              <w:right w:val="single" w:sz="4" w:space="0" w:color="auto"/>
            </w:tcBorders>
          </w:tcPr>
          <w:p w14:paraId="19DC174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B75DC1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6388CA93" w14:textId="77777777" w:rsidR="002D4B2A" w:rsidRPr="002D4B2A" w:rsidRDefault="002D4B2A" w:rsidP="002D4B2A">
            <w:pPr>
              <w:suppressAutoHyphens/>
              <w:autoSpaceDE w:val="0"/>
              <w:autoSpaceDN w:val="0"/>
              <w:spacing w:after="0" w:line="240" w:lineRule="auto"/>
              <w:jc w:val="both"/>
              <w:rPr>
                <w:rFonts w:ascii="Times New Roman" w:hAnsi="Times New Roman"/>
                <w:kern w:val="32"/>
                <w:sz w:val="24"/>
                <w:szCs w:val="24"/>
                <w:lang w:eastAsia="x-none"/>
              </w:rPr>
            </w:pPr>
          </w:p>
        </w:tc>
        <w:tc>
          <w:tcPr>
            <w:tcW w:w="416" w:type="pct"/>
            <w:tcBorders>
              <w:top w:val="single" w:sz="4" w:space="0" w:color="auto"/>
              <w:left w:val="single" w:sz="4" w:space="0" w:color="auto"/>
              <w:bottom w:val="single" w:sz="4" w:space="0" w:color="auto"/>
              <w:right w:val="single" w:sz="4" w:space="0" w:color="auto"/>
            </w:tcBorders>
          </w:tcPr>
          <w:p w14:paraId="11D0450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7DF5701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4BDA0BE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24C8FA7E"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6C40370A"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lastRenderedPageBreak/>
              <w:t>04.10.2021</w:t>
            </w:r>
          </w:p>
        </w:tc>
        <w:tc>
          <w:tcPr>
            <w:tcW w:w="1908" w:type="pct"/>
            <w:tcBorders>
              <w:top w:val="single" w:sz="4" w:space="0" w:color="auto"/>
              <w:left w:val="single" w:sz="4" w:space="0" w:color="auto"/>
              <w:bottom w:val="single" w:sz="4" w:space="0" w:color="auto"/>
              <w:right w:val="single" w:sz="4" w:space="0" w:color="auto"/>
            </w:tcBorders>
            <w:hideMark/>
          </w:tcPr>
          <w:p w14:paraId="768C6D0C"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14:paraId="04404D4A"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sz w:val="24"/>
                <w:szCs w:val="24"/>
              </w:rPr>
              <w:t xml:space="preserve">Классные часы, посвящённые Дню гражданской обороны </w:t>
            </w:r>
            <w:r w:rsidRPr="002D4B2A">
              <w:rPr>
                <w:rFonts w:ascii="Times New Roman" w:hAnsi="Times New Roman"/>
              </w:rPr>
              <w:t>«Гражданская оборона»</w:t>
            </w:r>
          </w:p>
        </w:tc>
        <w:tc>
          <w:tcPr>
            <w:tcW w:w="581" w:type="pct"/>
            <w:tcBorders>
              <w:top w:val="single" w:sz="4" w:space="0" w:color="auto"/>
              <w:left w:val="single" w:sz="4" w:space="0" w:color="auto"/>
              <w:bottom w:val="single" w:sz="4" w:space="0" w:color="auto"/>
              <w:right w:val="single" w:sz="4" w:space="0" w:color="auto"/>
            </w:tcBorders>
            <w:hideMark/>
          </w:tcPr>
          <w:p w14:paraId="31E1C0F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3CB4763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72289F9B"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Кураторы и мастера п/о учебных</w:t>
            </w:r>
          </w:p>
          <w:p w14:paraId="1B7FE5E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lang w:eastAsia="en-US"/>
              </w:rPr>
              <w:t xml:space="preserve">групп, </w:t>
            </w:r>
            <w:proofErr w:type="gramStart"/>
            <w:r w:rsidRPr="002D4B2A">
              <w:rPr>
                <w:rFonts w:ascii="Times New Roman" w:hAnsi="Times New Roman"/>
                <w:sz w:val="24"/>
                <w:szCs w:val="24"/>
                <w:lang w:eastAsia="en-US"/>
              </w:rPr>
              <w:t>преподаватель  ОБЖ</w:t>
            </w:r>
            <w:proofErr w:type="gramEnd"/>
          </w:p>
        </w:tc>
        <w:tc>
          <w:tcPr>
            <w:tcW w:w="416" w:type="pct"/>
            <w:tcBorders>
              <w:top w:val="single" w:sz="4" w:space="0" w:color="auto"/>
              <w:left w:val="single" w:sz="4" w:space="0" w:color="auto"/>
              <w:bottom w:val="single" w:sz="4" w:space="0" w:color="auto"/>
              <w:right w:val="single" w:sz="4" w:space="0" w:color="auto"/>
            </w:tcBorders>
            <w:hideMark/>
          </w:tcPr>
          <w:p w14:paraId="14A3E50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6E95042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65CDD74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0B1DE0AB"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4D3E67A0"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05.10.2021</w:t>
            </w:r>
          </w:p>
        </w:tc>
        <w:tc>
          <w:tcPr>
            <w:tcW w:w="1908" w:type="pct"/>
            <w:tcBorders>
              <w:top w:val="single" w:sz="4" w:space="0" w:color="auto"/>
              <w:left w:val="single" w:sz="4" w:space="0" w:color="auto"/>
              <w:bottom w:val="single" w:sz="4" w:space="0" w:color="auto"/>
              <w:right w:val="single" w:sz="4" w:space="0" w:color="auto"/>
            </w:tcBorders>
            <w:hideMark/>
          </w:tcPr>
          <w:p w14:paraId="6E1A3346"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Международный день учителя:</w:t>
            </w:r>
          </w:p>
          <w:p w14:paraId="7E2DEF93"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Торжественная линейка- «День Учителя!»</w:t>
            </w:r>
          </w:p>
        </w:tc>
        <w:tc>
          <w:tcPr>
            <w:tcW w:w="581" w:type="pct"/>
            <w:tcBorders>
              <w:top w:val="single" w:sz="4" w:space="0" w:color="auto"/>
              <w:left w:val="single" w:sz="4" w:space="0" w:color="auto"/>
              <w:bottom w:val="single" w:sz="4" w:space="0" w:color="auto"/>
              <w:right w:val="single" w:sz="4" w:space="0" w:color="auto"/>
            </w:tcBorders>
            <w:hideMark/>
          </w:tcPr>
          <w:p w14:paraId="434CD10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74FB4E9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68038D70"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sz w:val="24"/>
                <w:szCs w:val="24"/>
                <w:lang w:eastAsia="en-US"/>
              </w:rPr>
              <w:t xml:space="preserve"> Студсовет, преподаватели, кураторы и мастера п/о, педагог-организатор </w:t>
            </w:r>
          </w:p>
        </w:tc>
        <w:tc>
          <w:tcPr>
            <w:tcW w:w="416" w:type="pct"/>
            <w:tcBorders>
              <w:top w:val="single" w:sz="4" w:space="0" w:color="auto"/>
              <w:left w:val="single" w:sz="4" w:space="0" w:color="auto"/>
              <w:bottom w:val="single" w:sz="4" w:space="0" w:color="auto"/>
              <w:right w:val="single" w:sz="4" w:space="0" w:color="auto"/>
            </w:tcBorders>
            <w:hideMark/>
          </w:tcPr>
          <w:p w14:paraId="6B55E8B6" w14:textId="77777777" w:rsidR="002D4B2A" w:rsidRPr="002D4B2A" w:rsidRDefault="002D4B2A" w:rsidP="002D4B2A">
            <w:pPr>
              <w:widowControl w:val="0"/>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59CD84F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11</w:t>
            </w:r>
          </w:p>
          <w:p w14:paraId="3C7261C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2AFF4FFB" w14:textId="77777777" w:rsidTr="001E10F3">
        <w:tc>
          <w:tcPr>
            <w:tcW w:w="711" w:type="pct"/>
            <w:tcBorders>
              <w:top w:val="single" w:sz="4" w:space="0" w:color="auto"/>
              <w:left w:val="single" w:sz="4" w:space="0" w:color="auto"/>
              <w:bottom w:val="single" w:sz="4" w:space="0" w:color="auto"/>
              <w:right w:val="single" w:sz="4" w:space="0" w:color="auto"/>
            </w:tcBorders>
          </w:tcPr>
          <w:p w14:paraId="1440BDA4"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07.10.2021</w:t>
            </w:r>
          </w:p>
        </w:tc>
        <w:tc>
          <w:tcPr>
            <w:tcW w:w="1908" w:type="pct"/>
            <w:tcBorders>
              <w:top w:val="single" w:sz="4" w:space="0" w:color="auto"/>
              <w:left w:val="single" w:sz="4" w:space="0" w:color="auto"/>
              <w:bottom w:val="single" w:sz="4" w:space="0" w:color="auto"/>
              <w:right w:val="single" w:sz="4" w:space="0" w:color="auto"/>
            </w:tcBorders>
          </w:tcPr>
          <w:p w14:paraId="12B7F4ED" w14:textId="77777777" w:rsidR="002D4B2A" w:rsidRPr="002D4B2A" w:rsidRDefault="002D4B2A" w:rsidP="002D4B2A">
            <w:pPr>
              <w:suppressAutoHyphens/>
              <w:autoSpaceDE w:val="0"/>
              <w:autoSpaceDN w:val="0"/>
              <w:spacing w:after="0" w:line="240" w:lineRule="auto"/>
              <w:rPr>
                <w:rFonts w:ascii="Times New Roman" w:hAnsi="Times New Roman"/>
                <w:bCs/>
                <w:color w:val="000000"/>
                <w:kern w:val="2"/>
                <w:sz w:val="24"/>
                <w:szCs w:val="24"/>
                <w:lang w:eastAsia="ko-KR"/>
              </w:rPr>
            </w:pPr>
            <w:r w:rsidRPr="002D4B2A">
              <w:rPr>
                <w:rFonts w:ascii="Times New Roman" w:hAnsi="Times New Roman"/>
                <w:bCs/>
                <w:color w:val="000000"/>
                <w:kern w:val="2"/>
                <w:sz w:val="24"/>
                <w:szCs w:val="24"/>
                <w:lang w:eastAsia="ko-KR"/>
              </w:rPr>
              <w:t>Проведение тематических классных часов:</w:t>
            </w:r>
          </w:p>
          <w:p w14:paraId="363BF25A"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color w:val="000000"/>
                <w:kern w:val="2"/>
                <w:sz w:val="24"/>
                <w:szCs w:val="24"/>
                <w:lang w:eastAsia="ko-KR"/>
              </w:rPr>
              <w:t>- ««Агрессия. Агрессивность. Жестокость».</w:t>
            </w:r>
          </w:p>
        </w:tc>
        <w:tc>
          <w:tcPr>
            <w:tcW w:w="581" w:type="pct"/>
            <w:tcBorders>
              <w:top w:val="single" w:sz="4" w:space="0" w:color="auto"/>
              <w:left w:val="single" w:sz="4" w:space="0" w:color="auto"/>
              <w:bottom w:val="single" w:sz="4" w:space="0" w:color="auto"/>
              <w:right w:val="single" w:sz="4" w:space="0" w:color="auto"/>
            </w:tcBorders>
          </w:tcPr>
          <w:p w14:paraId="34CD40C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413A390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1AB9B1C"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14:paraId="5F6A76E2" w14:textId="77777777" w:rsidR="002D4B2A" w:rsidRPr="002D4B2A" w:rsidRDefault="002D4B2A" w:rsidP="002D4B2A">
            <w:pPr>
              <w:widowControl w:val="0"/>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p w14:paraId="125FA3BB" w14:textId="77777777" w:rsidR="002D4B2A" w:rsidRPr="002D4B2A" w:rsidRDefault="002D4B2A" w:rsidP="002D4B2A">
            <w:pPr>
              <w:widowControl w:val="0"/>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ЛР 10</w:t>
            </w:r>
          </w:p>
          <w:p w14:paraId="7A18F86C" w14:textId="77777777" w:rsidR="002D4B2A" w:rsidRPr="002D4B2A" w:rsidRDefault="002D4B2A" w:rsidP="002D4B2A">
            <w:pPr>
              <w:widowControl w:val="0"/>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ЛР 12</w:t>
            </w:r>
          </w:p>
        </w:tc>
      </w:tr>
      <w:tr w:rsidR="002D4B2A" w:rsidRPr="002D4B2A" w14:paraId="636056F3" w14:textId="77777777" w:rsidTr="001E10F3">
        <w:tc>
          <w:tcPr>
            <w:tcW w:w="711" w:type="pct"/>
            <w:tcBorders>
              <w:top w:val="single" w:sz="4" w:space="0" w:color="auto"/>
              <w:left w:val="single" w:sz="4" w:space="0" w:color="auto"/>
              <w:bottom w:val="single" w:sz="4" w:space="0" w:color="auto"/>
              <w:right w:val="single" w:sz="4" w:space="0" w:color="auto"/>
            </w:tcBorders>
          </w:tcPr>
          <w:p w14:paraId="1FAC16B2"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09.10.2021</w:t>
            </w:r>
          </w:p>
        </w:tc>
        <w:tc>
          <w:tcPr>
            <w:tcW w:w="1908" w:type="pct"/>
            <w:tcBorders>
              <w:top w:val="single" w:sz="4" w:space="0" w:color="auto"/>
              <w:left w:val="single" w:sz="4" w:space="0" w:color="auto"/>
              <w:bottom w:val="single" w:sz="4" w:space="0" w:color="auto"/>
              <w:right w:val="single" w:sz="4" w:space="0" w:color="auto"/>
            </w:tcBorders>
          </w:tcPr>
          <w:p w14:paraId="27EF5B38" w14:textId="77777777" w:rsidR="002D4B2A" w:rsidRPr="002D4B2A" w:rsidRDefault="002D4B2A" w:rsidP="002D4B2A">
            <w:pPr>
              <w:snapToGrid w:val="0"/>
              <w:spacing w:after="0" w:line="240" w:lineRule="auto"/>
              <w:jc w:val="both"/>
              <w:rPr>
                <w:rFonts w:ascii="Times New Roman" w:hAnsi="Times New Roman"/>
                <w:bCs/>
                <w:sz w:val="24"/>
                <w:szCs w:val="24"/>
              </w:rPr>
            </w:pPr>
            <w:r w:rsidRPr="002D4B2A">
              <w:rPr>
                <w:rFonts w:ascii="Times New Roman" w:hAnsi="Times New Roman"/>
                <w:bCs/>
                <w:sz w:val="24"/>
                <w:szCs w:val="24"/>
              </w:rPr>
              <w:t xml:space="preserve">Проведение родительских собраний в группах на тему: </w:t>
            </w:r>
          </w:p>
          <w:p w14:paraId="248B41CC" w14:textId="77777777" w:rsidR="002D4B2A" w:rsidRPr="002D4B2A" w:rsidRDefault="002D4B2A" w:rsidP="002D4B2A">
            <w:pPr>
              <w:snapToGrid w:val="0"/>
              <w:spacing w:after="0" w:line="240" w:lineRule="auto"/>
              <w:jc w:val="both"/>
              <w:rPr>
                <w:rFonts w:ascii="Times New Roman" w:hAnsi="Times New Roman"/>
                <w:bCs/>
                <w:sz w:val="24"/>
                <w:szCs w:val="24"/>
              </w:rPr>
            </w:pPr>
            <w:r w:rsidRPr="002D4B2A">
              <w:rPr>
                <w:rFonts w:ascii="Times New Roman" w:hAnsi="Times New Roman"/>
                <w:bCs/>
                <w:sz w:val="24"/>
                <w:szCs w:val="24"/>
              </w:rPr>
              <w:t>«Права и обязанности студента»,</w:t>
            </w:r>
          </w:p>
        </w:tc>
        <w:tc>
          <w:tcPr>
            <w:tcW w:w="581" w:type="pct"/>
            <w:tcBorders>
              <w:top w:val="single" w:sz="4" w:space="0" w:color="auto"/>
              <w:left w:val="single" w:sz="4" w:space="0" w:color="auto"/>
              <w:bottom w:val="single" w:sz="4" w:space="0" w:color="auto"/>
              <w:right w:val="single" w:sz="4" w:space="0" w:color="auto"/>
            </w:tcBorders>
          </w:tcPr>
          <w:p w14:paraId="0D67E96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6671FA6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D9FD6B3"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37FC5AF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673B33B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653CAA5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r>
      <w:tr w:rsidR="002D4B2A" w:rsidRPr="002D4B2A" w14:paraId="594D0A32"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01F485B8"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13.10.2021</w:t>
            </w:r>
          </w:p>
        </w:tc>
        <w:tc>
          <w:tcPr>
            <w:tcW w:w="1908" w:type="pct"/>
            <w:tcBorders>
              <w:top w:val="single" w:sz="4" w:space="0" w:color="auto"/>
              <w:left w:val="single" w:sz="4" w:space="0" w:color="auto"/>
              <w:bottom w:val="single" w:sz="4" w:space="0" w:color="auto"/>
              <w:right w:val="single" w:sz="4" w:space="0" w:color="auto"/>
            </w:tcBorders>
            <w:hideMark/>
          </w:tcPr>
          <w:p w14:paraId="1CBA845D"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Проведение анкетирования среди обучающихся группы риска</w:t>
            </w:r>
            <w:r w:rsidRPr="002D4B2A">
              <w:rPr>
                <w:rFonts w:ascii="Times New Roman" w:hAnsi="Times New Roman"/>
                <w:sz w:val="24"/>
                <w:szCs w:val="24"/>
              </w:rPr>
              <w:cr/>
              <w:t xml:space="preserve"> на </w:t>
            </w:r>
            <w:proofErr w:type="gramStart"/>
            <w:r w:rsidRPr="002D4B2A">
              <w:rPr>
                <w:rFonts w:ascii="Times New Roman" w:hAnsi="Times New Roman"/>
                <w:sz w:val="24"/>
                <w:szCs w:val="24"/>
              </w:rPr>
              <w:t>тему:  Выявление</w:t>
            </w:r>
            <w:proofErr w:type="gramEnd"/>
            <w:r w:rsidRPr="002D4B2A">
              <w:rPr>
                <w:rFonts w:ascii="Times New Roman" w:hAnsi="Times New Roman"/>
                <w:sz w:val="24"/>
                <w:szCs w:val="24"/>
              </w:rPr>
              <w:t xml:space="preserve"> уровня социальной активности, социальной адаптированности, социальной автономности и воспитанности»</w:t>
            </w:r>
          </w:p>
          <w:p w14:paraId="3A74B72F" w14:textId="77777777" w:rsidR="002D4B2A" w:rsidRPr="002D4B2A" w:rsidRDefault="002D4B2A" w:rsidP="002D4B2A">
            <w:pPr>
              <w:snapToGrid w:val="0"/>
              <w:spacing w:after="0" w:line="240" w:lineRule="auto"/>
              <w:jc w:val="both"/>
              <w:rPr>
                <w:rFonts w:ascii="Times New Roman" w:hAnsi="Times New Roman"/>
                <w:bCs/>
                <w:sz w:val="24"/>
                <w:szCs w:val="24"/>
              </w:rPr>
            </w:pPr>
            <w:r w:rsidRPr="002D4B2A">
              <w:rPr>
                <w:rFonts w:ascii="Times New Roman" w:hAnsi="Times New Roman"/>
                <w:bCs/>
                <w:sz w:val="24"/>
                <w:szCs w:val="24"/>
              </w:rPr>
              <w:t xml:space="preserve">Проведение лекции о вреде курения, алкоголя, наркотических и ПАВ, с приглашением сотрудников МВД, ПДН, КДН и ЗП по </w:t>
            </w:r>
            <w:proofErr w:type="spellStart"/>
            <w:r w:rsidRPr="002D4B2A">
              <w:rPr>
                <w:rFonts w:ascii="Times New Roman" w:hAnsi="Times New Roman"/>
                <w:bCs/>
                <w:sz w:val="24"/>
                <w:szCs w:val="24"/>
              </w:rPr>
              <w:t>Тандинскому</w:t>
            </w:r>
            <w:proofErr w:type="spellEnd"/>
            <w:r w:rsidRPr="002D4B2A">
              <w:rPr>
                <w:rFonts w:ascii="Times New Roman" w:hAnsi="Times New Roman"/>
                <w:bCs/>
                <w:sz w:val="24"/>
                <w:szCs w:val="24"/>
              </w:rPr>
              <w:t xml:space="preserve"> району «Профилактика правонарушений», «Уголовная и административная ответственность. Права и обязанности несовершеннолетних»;</w:t>
            </w:r>
          </w:p>
        </w:tc>
        <w:tc>
          <w:tcPr>
            <w:tcW w:w="581" w:type="pct"/>
            <w:tcBorders>
              <w:top w:val="single" w:sz="4" w:space="0" w:color="auto"/>
              <w:left w:val="single" w:sz="4" w:space="0" w:color="auto"/>
              <w:bottom w:val="single" w:sz="4" w:space="0" w:color="auto"/>
              <w:right w:val="single" w:sz="4" w:space="0" w:color="auto"/>
            </w:tcBorders>
            <w:hideMark/>
          </w:tcPr>
          <w:p w14:paraId="2AA456E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 1-4 курс</w:t>
            </w:r>
          </w:p>
        </w:tc>
        <w:tc>
          <w:tcPr>
            <w:tcW w:w="592" w:type="pct"/>
            <w:tcBorders>
              <w:top w:val="single" w:sz="4" w:space="0" w:color="auto"/>
              <w:left w:val="single" w:sz="4" w:space="0" w:color="auto"/>
              <w:bottom w:val="single" w:sz="4" w:space="0" w:color="auto"/>
              <w:right w:val="single" w:sz="4" w:space="0" w:color="auto"/>
            </w:tcBorders>
          </w:tcPr>
          <w:p w14:paraId="7DA7753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C47FAB9"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proofErr w:type="spellStart"/>
            <w:r w:rsidRPr="002D4B2A">
              <w:rPr>
                <w:rFonts w:ascii="Times New Roman" w:hAnsi="Times New Roman"/>
                <w:sz w:val="24"/>
                <w:szCs w:val="24"/>
                <w:lang w:eastAsia="en-US"/>
              </w:rPr>
              <w:t>Соцпедагог</w:t>
            </w:r>
            <w:proofErr w:type="spellEnd"/>
          </w:p>
          <w:p w14:paraId="106A52EB"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p>
          <w:p w14:paraId="59FBAE54"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 xml:space="preserve">Сотрудник МВД, ПДН </w:t>
            </w:r>
          </w:p>
        </w:tc>
        <w:tc>
          <w:tcPr>
            <w:tcW w:w="416" w:type="pct"/>
            <w:tcBorders>
              <w:top w:val="single" w:sz="4" w:space="0" w:color="auto"/>
              <w:left w:val="single" w:sz="4" w:space="0" w:color="auto"/>
              <w:bottom w:val="single" w:sz="4" w:space="0" w:color="auto"/>
              <w:right w:val="single" w:sz="4" w:space="0" w:color="auto"/>
            </w:tcBorders>
          </w:tcPr>
          <w:p w14:paraId="275BA5C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6</w:t>
            </w:r>
          </w:p>
          <w:p w14:paraId="01F2C3C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616A5819" w14:textId="77777777" w:rsidTr="001E10F3">
        <w:tc>
          <w:tcPr>
            <w:tcW w:w="711" w:type="pct"/>
            <w:tcBorders>
              <w:top w:val="single" w:sz="4" w:space="0" w:color="auto"/>
              <w:left w:val="single" w:sz="4" w:space="0" w:color="auto"/>
              <w:bottom w:val="single" w:sz="4" w:space="0" w:color="auto"/>
              <w:right w:val="single" w:sz="4" w:space="0" w:color="auto"/>
            </w:tcBorders>
          </w:tcPr>
          <w:p w14:paraId="7B8D11C1"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14.10.2021</w:t>
            </w:r>
          </w:p>
        </w:tc>
        <w:tc>
          <w:tcPr>
            <w:tcW w:w="1908" w:type="pct"/>
            <w:tcBorders>
              <w:top w:val="single" w:sz="4" w:space="0" w:color="auto"/>
              <w:left w:val="single" w:sz="4" w:space="0" w:color="auto"/>
              <w:bottom w:val="single" w:sz="4" w:space="0" w:color="auto"/>
              <w:right w:val="single" w:sz="4" w:space="0" w:color="auto"/>
            </w:tcBorders>
          </w:tcPr>
          <w:p w14:paraId="6DEF180A"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Классный час для студентов нового набора</w:t>
            </w:r>
          </w:p>
          <w:p w14:paraId="087A2C73" w14:textId="77777777" w:rsidR="002D4B2A" w:rsidRPr="002D4B2A" w:rsidRDefault="002D4B2A" w:rsidP="002D4B2A">
            <w:pPr>
              <w:snapToGrid w:val="0"/>
              <w:spacing w:after="0" w:line="240" w:lineRule="auto"/>
              <w:jc w:val="both"/>
              <w:rPr>
                <w:rFonts w:ascii="Times New Roman" w:hAnsi="Times New Roman"/>
                <w:sz w:val="24"/>
                <w:szCs w:val="24"/>
              </w:rPr>
            </w:pPr>
            <w:proofErr w:type="gramStart"/>
            <w:r w:rsidRPr="002D4B2A">
              <w:rPr>
                <w:rFonts w:ascii="Times New Roman" w:hAnsi="Times New Roman"/>
                <w:sz w:val="24"/>
                <w:szCs w:val="24"/>
              </w:rPr>
              <w:t>-  «</w:t>
            </w:r>
            <w:proofErr w:type="gramEnd"/>
            <w:r w:rsidRPr="002D4B2A">
              <w:rPr>
                <w:rFonts w:ascii="Times New Roman" w:hAnsi="Times New Roman"/>
                <w:sz w:val="24"/>
                <w:szCs w:val="24"/>
              </w:rPr>
              <w:t>Значение профессионального выбора в дальнейшей жизни»</w:t>
            </w:r>
          </w:p>
        </w:tc>
        <w:tc>
          <w:tcPr>
            <w:tcW w:w="581" w:type="pct"/>
            <w:tcBorders>
              <w:top w:val="single" w:sz="4" w:space="0" w:color="auto"/>
              <w:left w:val="single" w:sz="4" w:space="0" w:color="auto"/>
              <w:bottom w:val="single" w:sz="4" w:space="0" w:color="auto"/>
              <w:right w:val="single" w:sz="4" w:space="0" w:color="auto"/>
            </w:tcBorders>
          </w:tcPr>
          <w:p w14:paraId="5207F22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 курс</w:t>
            </w:r>
          </w:p>
        </w:tc>
        <w:tc>
          <w:tcPr>
            <w:tcW w:w="592" w:type="pct"/>
            <w:tcBorders>
              <w:top w:val="single" w:sz="4" w:space="0" w:color="auto"/>
              <w:left w:val="single" w:sz="4" w:space="0" w:color="auto"/>
              <w:bottom w:val="single" w:sz="4" w:space="0" w:color="auto"/>
              <w:right w:val="single" w:sz="4" w:space="0" w:color="auto"/>
            </w:tcBorders>
          </w:tcPr>
          <w:p w14:paraId="15E1626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2884DDB"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421F6E8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13</w:t>
            </w:r>
          </w:p>
          <w:p w14:paraId="4ADFEBB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14</w:t>
            </w:r>
          </w:p>
          <w:p w14:paraId="0B629E9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ЛР15</w:t>
            </w:r>
          </w:p>
        </w:tc>
      </w:tr>
      <w:tr w:rsidR="002D4B2A" w:rsidRPr="002D4B2A" w14:paraId="2E8591B3"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47C2AA19"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lastRenderedPageBreak/>
              <w:t>15.10.2021</w:t>
            </w:r>
          </w:p>
        </w:tc>
        <w:tc>
          <w:tcPr>
            <w:tcW w:w="1908" w:type="pct"/>
            <w:tcBorders>
              <w:top w:val="single" w:sz="4" w:space="0" w:color="auto"/>
              <w:left w:val="single" w:sz="4" w:space="0" w:color="auto"/>
              <w:bottom w:val="single" w:sz="4" w:space="0" w:color="auto"/>
              <w:right w:val="single" w:sz="4" w:space="0" w:color="auto"/>
            </w:tcBorders>
            <w:hideMark/>
          </w:tcPr>
          <w:p w14:paraId="120453F5" w14:textId="77777777" w:rsidR="002D4B2A" w:rsidRPr="002D4B2A" w:rsidRDefault="002D4B2A" w:rsidP="002D4B2A">
            <w:pPr>
              <w:widowControl w:val="0"/>
              <w:suppressAutoHyphens/>
              <w:autoSpaceDE w:val="0"/>
              <w:autoSpaceDN w:val="0"/>
              <w:spacing w:after="0" w:line="240" w:lineRule="auto"/>
              <w:ind w:left="9"/>
              <w:jc w:val="both"/>
              <w:rPr>
                <w:rFonts w:ascii="Times New Roman" w:hAnsi="Times New Roman"/>
                <w:sz w:val="24"/>
                <w:szCs w:val="24"/>
                <w:lang w:eastAsia="en-US"/>
              </w:rPr>
            </w:pPr>
            <w:r w:rsidRPr="002D4B2A">
              <w:rPr>
                <w:rFonts w:ascii="Times New Roman" w:hAnsi="Times New Roman"/>
                <w:sz w:val="24"/>
                <w:szCs w:val="24"/>
                <w:lang w:eastAsia="en-US"/>
              </w:rPr>
              <w:t>Проведение классного часа</w:t>
            </w:r>
          </w:p>
          <w:p w14:paraId="4B158D6F"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 xml:space="preserve"> - «Патриотизм. Гражданственность. Долг»</w:t>
            </w:r>
          </w:p>
        </w:tc>
        <w:tc>
          <w:tcPr>
            <w:tcW w:w="581" w:type="pct"/>
            <w:tcBorders>
              <w:top w:val="single" w:sz="4" w:space="0" w:color="auto"/>
              <w:left w:val="single" w:sz="4" w:space="0" w:color="auto"/>
              <w:bottom w:val="single" w:sz="4" w:space="0" w:color="auto"/>
              <w:right w:val="single" w:sz="4" w:space="0" w:color="auto"/>
            </w:tcBorders>
            <w:hideMark/>
          </w:tcPr>
          <w:p w14:paraId="14DFB45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p w14:paraId="65163F5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p w14:paraId="2189400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14:paraId="296B2331"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 Учебные аудитории</w:t>
            </w:r>
          </w:p>
          <w:p w14:paraId="0E31DAE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hideMark/>
          </w:tcPr>
          <w:p w14:paraId="29A8A4EB"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D4B2A">
              <w:rPr>
                <w:rFonts w:ascii="Times New Roman" w:hAnsi="Times New Roman"/>
                <w:kern w:val="2"/>
                <w:sz w:val="24"/>
                <w:szCs w:val="24"/>
                <w:lang w:eastAsia="ko-KR"/>
              </w:rPr>
              <w:t>Соц.педагог</w:t>
            </w:r>
            <w:proofErr w:type="spellEnd"/>
            <w:r w:rsidRPr="002D4B2A">
              <w:rPr>
                <w:rFonts w:ascii="Times New Roman" w:hAnsi="Times New Roman"/>
                <w:kern w:val="2"/>
                <w:sz w:val="24"/>
                <w:szCs w:val="24"/>
                <w:lang w:eastAsia="ko-KR"/>
              </w:rPr>
              <w:t>, 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14:paraId="45CB97A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669AC1FA" w14:textId="77777777" w:rsidTr="001E10F3">
        <w:trPr>
          <w:trHeight w:val="341"/>
        </w:trPr>
        <w:tc>
          <w:tcPr>
            <w:tcW w:w="711" w:type="pct"/>
            <w:tcBorders>
              <w:top w:val="single" w:sz="4" w:space="0" w:color="auto"/>
              <w:left w:val="single" w:sz="4" w:space="0" w:color="auto"/>
              <w:bottom w:val="single" w:sz="4" w:space="0" w:color="auto"/>
              <w:right w:val="single" w:sz="4" w:space="0" w:color="auto"/>
            </w:tcBorders>
            <w:hideMark/>
          </w:tcPr>
          <w:p w14:paraId="55334410"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18.10.-31.10.2021</w:t>
            </w:r>
          </w:p>
        </w:tc>
        <w:tc>
          <w:tcPr>
            <w:tcW w:w="1908" w:type="pct"/>
            <w:tcBorders>
              <w:top w:val="single" w:sz="4" w:space="0" w:color="auto"/>
              <w:left w:val="single" w:sz="4" w:space="0" w:color="auto"/>
              <w:bottom w:val="single" w:sz="4" w:space="0" w:color="auto"/>
              <w:right w:val="single" w:sz="4" w:space="0" w:color="auto"/>
            </w:tcBorders>
            <w:hideMark/>
          </w:tcPr>
          <w:p w14:paraId="2AC6F0F5" w14:textId="77777777" w:rsidR="002D4B2A" w:rsidRPr="002D4B2A" w:rsidRDefault="002D4B2A" w:rsidP="002D4B2A">
            <w:pPr>
              <w:spacing w:after="0" w:line="240" w:lineRule="auto"/>
              <w:jc w:val="both"/>
              <w:rPr>
                <w:rFonts w:ascii="Times New Roman" w:hAnsi="Times New Roman"/>
                <w:color w:val="000000"/>
                <w:sz w:val="24"/>
                <w:szCs w:val="24"/>
              </w:rPr>
            </w:pPr>
            <w:r w:rsidRPr="002D4B2A">
              <w:rPr>
                <w:rFonts w:ascii="Times New Roman" w:hAnsi="Times New Roman"/>
                <w:color w:val="000000"/>
                <w:sz w:val="24"/>
                <w:szCs w:val="24"/>
              </w:rPr>
              <w:t xml:space="preserve">Диагностика </w:t>
            </w:r>
            <w:proofErr w:type="gramStart"/>
            <w:r w:rsidRPr="002D4B2A">
              <w:rPr>
                <w:rFonts w:ascii="Times New Roman" w:hAnsi="Times New Roman"/>
                <w:color w:val="000000"/>
                <w:sz w:val="24"/>
                <w:szCs w:val="24"/>
              </w:rPr>
              <w:t>диспозиций  насильственного</w:t>
            </w:r>
            <w:proofErr w:type="gramEnd"/>
            <w:r w:rsidRPr="002D4B2A">
              <w:rPr>
                <w:rFonts w:ascii="Times New Roman" w:hAnsi="Times New Roman"/>
                <w:color w:val="000000"/>
                <w:sz w:val="24"/>
                <w:szCs w:val="24"/>
              </w:rPr>
              <w:t xml:space="preserve"> экстремизма (Давыдова Д.Г., </w:t>
            </w:r>
            <w:proofErr w:type="spellStart"/>
            <w:r w:rsidRPr="002D4B2A">
              <w:rPr>
                <w:rFonts w:ascii="Times New Roman" w:hAnsi="Times New Roman"/>
                <w:color w:val="000000"/>
                <w:sz w:val="24"/>
                <w:szCs w:val="24"/>
              </w:rPr>
              <w:t>Хломова</w:t>
            </w:r>
            <w:proofErr w:type="spellEnd"/>
            <w:r w:rsidRPr="002D4B2A">
              <w:rPr>
                <w:rFonts w:ascii="Times New Roman" w:hAnsi="Times New Roman"/>
                <w:color w:val="000000"/>
                <w:sz w:val="24"/>
                <w:szCs w:val="24"/>
              </w:rPr>
              <w:t xml:space="preserve"> К.Д.)</w:t>
            </w:r>
          </w:p>
        </w:tc>
        <w:tc>
          <w:tcPr>
            <w:tcW w:w="581" w:type="pct"/>
            <w:tcBorders>
              <w:top w:val="single" w:sz="4" w:space="0" w:color="auto"/>
              <w:left w:val="single" w:sz="4" w:space="0" w:color="auto"/>
              <w:bottom w:val="single" w:sz="4" w:space="0" w:color="auto"/>
              <w:right w:val="single" w:sz="4" w:space="0" w:color="auto"/>
            </w:tcBorders>
            <w:hideMark/>
          </w:tcPr>
          <w:p w14:paraId="2D16A3FF" w14:textId="77777777" w:rsidR="002D4B2A" w:rsidRPr="002D4B2A" w:rsidRDefault="002D4B2A" w:rsidP="002D4B2A">
            <w:pPr>
              <w:suppressAutoHyphens/>
              <w:autoSpaceDE w:val="0"/>
              <w:autoSpaceDN w:val="0"/>
              <w:spacing w:after="0" w:line="240" w:lineRule="auto"/>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1-4курс</w:t>
            </w:r>
          </w:p>
        </w:tc>
        <w:tc>
          <w:tcPr>
            <w:tcW w:w="592" w:type="pct"/>
            <w:tcBorders>
              <w:top w:val="single" w:sz="4" w:space="0" w:color="auto"/>
              <w:left w:val="single" w:sz="4" w:space="0" w:color="auto"/>
              <w:bottom w:val="single" w:sz="4" w:space="0" w:color="auto"/>
              <w:right w:val="single" w:sz="4" w:space="0" w:color="auto"/>
            </w:tcBorders>
            <w:hideMark/>
          </w:tcPr>
          <w:p w14:paraId="589E41EE" w14:textId="77777777" w:rsidR="002D4B2A" w:rsidRPr="002D4B2A" w:rsidRDefault="002D4B2A" w:rsidP="002D4B2A">
            <w:pPr>
              <w:suppressAutoHyphens/>
              <w:autoSpaceDE w:val="0"/>
              <w:autoSpaceDN w:val="0"/>
              <w:spacing w:after="0" w:line="240" w:lineRule="auto"/>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4A542E90" w14:textId="77777777" w:rsidR="002D4B2A" w:rsidRPr="002D4B2A" w:rsidRDefault="002D4B2A" w:rsidP="002D4B2A">
            <w:pPr>
              <w:suppressAutoHyphens/>
              <w:autoSpaceDE w:val="0"/>
              <w:autoSpaceDN w:val="0"/>
              <w:spacing w:after="0" w:line="240" w:lineRule="auto"/>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14:paraId="1A8B21C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44FFAF6C" w14:textId="77777777" w:rsidTr="001E10F3">
        <w:trPr>
          <w:trHeight w:val="341"/>
        </w:trPr>
        <w:tc>
          <w:tcPr>
            <w:tcW w:w="711" w:type="pct"/>
            <w:tcBorders>
              <w:top w:val="single" w:sz="4" w:space="0" w:color="auto"/>
              <w:left w:val="single" w:sz="4" w:space="0" w:color="auto"/>
              <w:bottom w:val="single" w:sz="4" w:space="0" w:color="auto"/>
              <w:right w:val="single" w:sz="4" w:space="0" w:color="auto"/>
            </w:tcBorders>
          </w:tcPr>
          <w:p w14:paraId="5A107DFE"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18.10.2021</w:t>
            </w:r>
          </w:p>
        </w:tc>
        <w:tc>
          <w:tcPr>
            <w:tcW w:w="1908" w:type="pct"/>
            <w:tcBorders>
              <w:top w:val="single" w:sz="4" w:space="0" w:color="auto"/>
              <w:left w:val="single" w:sz="4" w:space="0" w:color="auto"/>
              <w:bottom w:val="single" w:sz="4" w:space="0" w:color="auto"/>
              <w:right w:val="single" w:sz="4" w:space="0" w:color="auto"/>
            </w:tcBorders>
          </w:tcPr>
          <w:p w14:paraId="45BE61E0" w14:textId="77777777" w:rsidR="002D4B2A" w:rsidRPr="002D4B2A" w:rsidRDefault="002D4B2A" w:rsidP="002D4B2A">
            <w:pPr>
              <w:spacing w:after="0" w:line="240" w:lineRule="auto"/>
              <w:jc w:val="both"/>
              <w:rPr>
                <w:rFonts w:ascii="Times New Roman" w:hAnsi="Times New Roman"/>
                <w:color w:val="000000"/>
                <w:sz w:val="24"/>
                <w:szCs w:val="24"/>
              </w:rPr>
            </w:pPr>
            <w:r w:rsidRPr="002D4B2A">
              <w:rPr>
                <w:rFonts w:ascii="Times New Roman" w:hAnsi="Times New Roman"/>
                <w:color w:val="000000"/>
                <w:sz w:val="24"/>
                <w:szCs w:val="24"/>
              </w:rPr>
              <w:t>Всероссийская Акция «Сообщи, где торгуют смертью!»</w:t>
            </w:r>
          </w:p>
        </w:tc>
        <w:tc>
          <w:tcPr>
            <w:tcW w:w="581" w:type="pct"/>
            <w:tcBorders>
              <w:top w:val="single" w:sz="4" w:space="0" w:color="auto"/>
              <w:left w:val="single" w:sz="4" w:space="0" w:color="auto"/>
              <w:bottom w:val="single" w:sz="4" w:space="0" w:color="auto"/>
              <w:right w:val="single" w:sz="4" w:space="0" w:color="auto"/>
            </w:tcBorders>
          </w:tcPr>
          <w:p w14:paraId="33BD97BB" w14:textId="77777777" w:rsidR="002D4B2A" w:rsidRPr="002D4B2A" w:rsidRDefault="002D4B2A" w:rsidP="002D4B2A">
            <w:pPr>
              <w:suppressAutoHyphens/>
              <w:autoSpaceDE w:val="0"/>
              <w:autoSpaceDN w:val="0"/>
              <w:spacing w:after="0" w:line="240" w:lineRule="auto"/>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0B72B41C" w14:textId="77777777" w:rsidR="002D4B2A" w:rsidRPr="002D4B2A" w:rsidRDefault="002D4B2A" w:rsidP="002D4B2A">
            <w:pPr>
              <w:suppressAutoHyphens/>
              <w:autoSpaceDE w:val="0"/>
              <w:autoSpaceDN w:val="0"/>
              <w:spacing w:after="0" w:line="240" w:lineRule="auto"/>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14:paraId="4A743B1C" w14:textId="77777777" w:rsidR="002D4B2A" w:rsidRPr="002D4B2A" w:rsidRDefault="002D4B2A" w:rsidP="002D4B2A">
            <w:pPr>
              <w:suppressAutoHyphens/>
              <w:autoSpaceDE w:val="0"/>
              <w:autoSpaceDN w:val="0"/>
              <w:spacing w:after="0" w:line="240" w:lineRule="auto"/>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Педагог-психолог,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680C901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77E49EBA" w14:textId="77777777" w:rsidTr="001E10F3">
        <w:tc>
          <w:tcPr>
            <w:tcW w:w="711" w:type="pct"/>
            <w:tcBorders>
              <w:top w:val="single" w:sz="4" w:space="0" w:color="auto"/>
              <w:left w:val="single" w:sz="4" w:space="0" w:color="auto"/>
              <w:bottom w:val="single" w:sz="4" w:space="0" w:color="auto"/>
              <w:right w:val="single" w:sz="4" w:space="0" w:color="auto"/>
            </w:tcBorders>
          </w:tcPr>
          <w:p w14:paraId="1FF99482"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20.10.2021</w:t>
            </w:r>
          </w:p>
        </w:tc>
        <w:tc>
          <w:tcPr>
            <w:tcW w:w="1908" w:type="pct"/>
            <w:tcBorders>
              <w:top w:val="single" w:sz="4" w:space="0" w:color="auto"/>
              <w:left w:val="single" w:sz="4" w:space="0" w:color="auto"/>
              <w:bottom w:val="single" w:sz="4" w:space="0" w:color="auto"/>
              <w:right w:val="single" w:sz="4" w:space="0" w:color="auto"/>
            </w:tcBorders>
          </w:tcPr>
          <w:p w14:paraId="44C303A3" w14:textId="77777777" w:rsidR="002D4B2A" w:rsidRPr="002D4B2A" w:rsidRDefault="002D4B2A" w:rsidP="002D4B2A">
            <w:pPr>
              <w:suppressAutoHyphens/>
              <w:autoSpaceDE w:val="0"/>
              <w:autoSpaceDN w:val="0"/>
              <w:spacing w:after="0" w:line="240" w:lineRule="auto"/>
              <w:jc w:val="both"/>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Работа Совета профилактики правонарушений, Совета общественного поста наркологической профилактики (</w:t>
            </w:r>
            <w:proofErr w:type="spellStart"/>
            <w:r w:rsidRPr="002D4B2A">
              <w:rPr>
                <w:rFonts w:ascii="Times New Roman" w:hAnsi="Times New Roman"/>
                <w:color w:val="000000"/>
                <w:kern w:val="2"/>
                <w:sz w:val="24"/>
                <w:szCs w:val="24"/>
                <w:lang w:eastAsia="ko-KR"/>
              </w:rPr>
              <w:t>наркопост</w:t>
            </w:r>
            <w:proofErr w:type="spellEnd"/>
            <w:r w:rsidRPr="002D4B2A">
              <w:rPr>
                <w:rFonts w:ascii="Times New Roman" w:hAnsi="Times New Roman"/>
                <w:color w:val="000000"/>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tcPr>
          <w:p w14:paraId="086F57D7" w14:textId="77777777" w:rsidR="002D4B2A" w:rsidRPr="002D4B2A" w:rsidRDefault="002D4B2A" w:rsidP="002D4B2A">
            <w:pPr>
              <w:suppressAutoHyphens/>
              <w:autoSpaceDE w:val="0"/>
              <w:autoSpaceDN w:val="0"/>
              <w:spacing w:after="0" w:line="240" w:lineRule="auto"/>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1-3 курс</w:t>
            </w:r>
          </w:p>
        </w:tc>
        <w:tc>
          <w:tcPr>
            <w:tcW w:w="592" w:type="pct"/>
            <w:tcBorders>
              <w:top w:val="single" w:sz="4" w:space="0" w:color="auto"/>
              <w:left w:val="single" w:sz="4" w:space="0" w:color="auto"/>
              <w:bottom w:val="single" w:sz="4" w:space="0" w:color="auto"/>
              <w:right w:val="single" w:sz="4" w:space="0" w:color="auto"/>
            </w:tcBorders>
          </w:tcPr>
          <w:p w14:paraId="32897B7E" w14:textId="77777777" w:rsidR="002D4B2A" w:rsidRPr="002D4B2A" w:rsidRDefault="002D4B2A" w:rsidP="002D4B2A">
            <w:pPr>
              <w:suppressAutoHyphens/>
              <w:autoSpaceDE w:val="0"/>
              <w:autoSpaceDN w:val="0"/>
              <w:spacing w:after="0" w:line="240" w:lineRule="auto"/>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5F5366F0" w14:textId="77777777" w:rsidR="002D4B2A" w:rsidRPr="002D4B2A" w:rsidRDefault="002D4B2A" w:rsidP="002D4B2A">
            <w:pPr>
              <w:suppressAutoHyphens/>
              <w:autoSpaceDE w:val="0"/>
              <w:autoSpaceDN w:val="0"/>
              <w:spacing w:after="0" w:line="240" w:lineRule="auto"/>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Члены совета</w:t>
            </w:r>
          </w:p>
        </w:tc>
        <w:tc>
          <w:tcPr>
            <w:tcW w:w="416" w:type="pct"/>
            <w:tcBorders>
              <w:top w:val="single" w:sz="4" w:space="0" w:color="auto"/>
              <w:left w:val="single" w:sz="4" w:space="0" w:color="auto"/>
              <w:bottom w:val="single" w:sz="4" w:space="0" w:color="auto"/>
              <w:right w:val="single" w:sz="4" w:space="0" w:color="auto"/>
            </w:tcBorders>
          </w:tcPr>
          <w:p w14:paraId="1DA1010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44B1E68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4E4AF3FD" w14:textId="77777777" w:rsidTr="001E10F3">
        <w:tc>
          <w:tcPr>
            <w:tcW w:w="711" w:type="pct"/>
            <w:tcBorders>
              <w:top w:val="single" w:sz="4" w:space="0" w:color="auto"/>
              <w:left w:val="single" w:sz="4" w:space="0" w:color="auto"/>
              <w:bottom w:val="single" w:sz="4" w:space="0" w:color="auto"/>
              <w:right w:val="single" w:sz="4" w:space="0" w:color="auto"/>
            </w:tcBorders>
          </w:tcPr>
          <w:p w14:paraId="18AA4ACC"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25.10.2021</w:t>
            </w:r>
          </w:p>
        </w:tc>
        <w:tc>
          <w:tcPr>
            <w:tcW w:w="1908" w:type="pct"/>
            <w:tcBorders>
              <w:top w:val="single" w:sz="4" w:space="0" w:color="auto"/>
              <w:left w:val="single" w:sz="4" w:space="0" w:color="auto"/>
              <w:bottom w:val="single" w:sz="4" w:space="0" w:color="auto"/>
              <w:right w:val="single" w:sz="4" w:space="0" w:color="auto"/>
            </w:tcBorders>
          </w:tcPr>
          <w:p w14:paraId="58042616"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Обновление правого уголка, уголка безопасности,</w:t>
            </w:r>
            <w:r w:rsidRPr="002D4B2A">
              <w:t xml:space="preserve"> </w:t>
            </w:r>
            <w:r w:rsidRPr="002D4B2A">
              <w:rPr>
                <w:rFonts w:ascii="Times New Roman" w:hAnsi="Times New Roman"/>
                <w:kern w:val="2"/>
                <w:sz w:val="24"/>
                <w:szCs w:val="24"/>
                <w:lang w:eastAsia="ko-KR"/>
              </w:rPr>
              <w:t xml:space="preserve">уголка по наглядной агитации с информацией по противодействию терроризму  </w:t>
            </w:r>
          </w:p>
        </w:tc>
        <w:tc>
          <w:tcPr>
            <w:tcW w:w="581" w:type="pct"/>
            <w:tcBorders>
              <w:top w:val="single" w:sz="4" w:space="0" w:color="auto"/>
              <w:left w:val="single" w:sz="4" w:space="0" w:color="auto"/>
              <w:bottom w:val="single" w:sz="4" w:space="0" w:color="auto"/>
              <w:right w:val="single" w:sz="4" w:space="0" w:color="auto"/>
            </w:tcBorders>
          </w:tcPr>
          <w:p w14:paraId="3235F9C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tcPr>
          <w:p w14:paraId="5BBB19D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Фойе техникума</w:t>
            </w:r>
          </w:p>
        </w:tc>
        <w:tc>
          <w:tcPr>
            <w:tcW w:w="792" w:type="pct"/>
            <w:tcBorders>
              <w:top w:val="single" w:sz="4" w:space="0" w:color="auto"/>
              <w:left w:val="single" w:sz="4" w:space="0" w:color="auto"/>
              <w:bottom w:val="single" w:sz="4" w:space="0" w:color="auto"/>
              <w:right w:val="single" w:sz="4" w:space="0" w:color="auto"/>
            </w:tcBorders>
          </w:tcPr>
          <w:p w14:paraId="33DAED7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roofErr w:type="spellStart"/>
            <w:r w:rsidRPr="002D4B2A">
              <w:rPr>
                <w:rFonts w:ascii="Times New Roman" w:hAnsi="Times New Roman"/>
                <w:sz w:val="24"/>
                <w:szCs w:val="24"/>
                <w:lang w:eastAsia="en-US"/>
              </w:rPr>
              <w:t>Соцпедагог</w:t>
            </w:r>
            <w:proofErr w:type="spellEnd"/>
            <w:r w:rsidRPr="002D4B2A">
              <w:rPr>
                <w:rFonts w:ascii="Times New Roman" w:hAnsi="Times New Roman"/>
                <w:sz w:val="24"/>
                <w:szCs w:val="24"/>
                <w:lang w:eastAsia="en-US"/>
              </w:rPr>
              <w:t>, воспитатель ПП</w:t>
            </w:r>
          </w:p>
        </w:tc>
        <w:tc>
          <w:tcPr>
            <w:tcW w:w="416" w:type="pct"/>
            <w:tcBorders>
              <w:top w:val="single" w:sz="4" w:space="0" w:color="auto"/>
              <w:left w:val="single" w:sz="4" w:space="0" w:color="auto"/>
              <w:bottom w:val="single" w:sz="4" w:space="0" w:color="auto"/>
              <w:right w:val="single" w:sz="4" w:space="0" w:color="auto"/>
            </w:tcBorders>
          </w:tcPr>
          <w:p w14:paraId="70D526C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3C3D88B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ДР 3</w:t>
            </w:r>
          </w:p>
          <w:p w14:paraId="1FB3C2F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04C3B395" w14:textId="77777777" w:rsidTr="001E10F3">
        <w:tc>
          <w:tcPr>
            <w:tcW w:w="711" w:type="pct"/>
            <w:tcBorders>
              <w:top w:val="single" w:sz="4" w:space="0" w:color="auto"/>
              <w:left w:val="single" w:sz="4" w:space="0" w:color="auto"/>
              <w:bottom w:val="single" w:sz="4" w:space="0" w:color="auto"/>
              <w:right w:val="single" w:sz="4" w:space="0" w:color="auto"/>
            </w:tcBorders>
          </w:tcPr>
          <w:p w14:paraId="2C7F1996"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28.10.-08.11.2021</w:t>
            </w:r>
          </w:p>
        </w:tc>
        <w:tc>
          <w:tcPr>
            <w:tcW w:w="1908" w:type="pct"/>
            <w:tcBorders>
              <w:top w:val="single" w:sz="4" w:space="0" w:color="auto"/>
              <w:left w:val="single" w:sz="4" w:space="0" w:color="auto"/>
              <w:bottom w:val="single" w:sz="4" w:space="0" w:color="auto"/>
              <w:right w:val="single" w:sz="4" w:space="0" w:color="auto"/>
            </w:tcBorders>
          </w:tcPr>
          <w:p w14:paraId="23055FD1"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Единый урок «Безопасность в сети»</w:t>
            </w:r>
          </w:p>
        </w:tc>
        <w:tc>
          <w:tcPr>
            <w:tcW w:w="581" w:type="pct"/>
            <w:tcBorders>
              <w:top w:val="single" w:sz="4" w:space="0" w:color="auto"/>
              <w:left w:val="single" w:sz="4" w:space="0" w:color="auto"/>
              <w:bottom w:val="single" w:sz="4" w:space="0" w:color="auto"/>
              <w:right w:val="single" w:sz="4" w:space="0" w:color="auto"/>
            </w:tcBorders>
          </w:tcPr>
          <w:p w14:paraId="2039A3F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tcPr>
          <w:p w14:paraId="5E54797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14:paraId="69C5E882"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6875A83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r>
      <w:tr w:rsidR="002D4B2A" w:rsidRPr="002D4B2A" w14:paraId="6F9C4324" w14:textId="77777777" w:rsidTr="001E10F3">
        <w:tc>
          <w:tcPr>
            <w:tcW w:w="5000" w:type="pct"/>
            <w:gridSpan w:val="6"/>
            <w:tcBorders>
              <w:top w:val="single" w:sz="4" w:space="0" w:color="auto"/>
              <w:left w:val="single" w:sz="4" w:space="0" w:color="auto"/>
              <w:bottom w:val="single" w:sz="4" w:space="0" w:color="auto"/>
              <w:right w:val="single" w:sz="4" w:space="0" w:color="auto"/>
            </w:tcBorders>
          </w:tcPr>
          <w:p w14:paraId="62CD0DEE" w14:textId="77777777" w:rsidR="002D4B2A" w:rsidRPr="002D4B2A" w:rsidRDefault="002D4B2A" w:rsidP="002D4B2A">
            <w:pPr>
              <w:suppressAutoHyphens/>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НОЯБРЬ</w:t>
            </w:r>
          </w:p>
        </w:tc>
      </w:tr>
      <w:tr w:rsidR="002D4B2A" w:rsidRPr="002D4B2A" w14:paraId="5445A4E6" w14:textId="77777777" w:rsidTr="001E10F3">
        <w:tc>
          <w:tcPr>
            <w:tcW w:w="711" w:type="pct"/>
            <w:tcBorders>
              <w:top w:val="single" w:sz="4" w:space="0" w:color="auto"/>
              <w:left w:val="single" w:sz="4" w:space="0" w:color="auto"/>
              <w:bottom w:val="single" w:sz="4" w:space="0" w:color="auto"/>
              <w:right w:val="single" w:sz="4" w:space="0" w:color="auto"/>
            </w:tcBorders>
          </w:tcPr>
          <w:p w14:paraId="58C8BA8E"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02.11.2021</w:t>
            </w:r>
          </w:p>
        </w:tc>
        <w:tc>
          <w:tcPr>
            <w:tcW w:w="1908" w:type="pct"/>
            <w:tcBorders>
              <w:top w:val="single" w:sz="4" w:space="0" w:color="auto"/>
              <w:left w:val="single" w:sz="4" w:space="0" w:color="auto"/>
              <w:bottom w:val="single" w:sz="4" w:space="0" w:color="auto"/>
              <w:right w:val="single" w:sz="4" w:space="0" w:color="auto"/>
            </w:tcBorders>
          </w:tcPr>
          <w:p w14:paraId="27A9CACE" w14:textId="77777777" w:rsidR="002D4B2A" w:rsidRPr="002D4B2A" w:rsidRDefault="002D4B2A" w:rsidP="002D4B2A">
            <w:pPr>
              <w:widowControl w:val="0"/>
              <w:autoSpaceDE w:val="0"/>
              <w:autoSpaceDN w:val="0"/>
              <w:spacing w:after="0" w:line="240" w:lineRule="auto"/>
              <w:rPr>
                <w:rFonts w:ascii="Times New Roman" w:eastAsia="Symbol" w:hAnsi="Times New Roman"/>
                <w:sz w:val="24"/>
                <w:szCs w:val="24"/>
              </w:rPr>
            </w:pPr>
            <w:r w:rsidRPr="002D4B2A">
              <w:rPr>
                <w:rFonts w:ascii="Times New Roman" w:hAnsi="Times New Roman"/>
                <w:sz w:val="24"/>
                <w:szCs w:val="24"/>
              </w:rPr>
              <w:t>День народного единства</w:t>
            </w:r>
          </w:p>
        </w:tc>
        <w:tc>
          <w:tcPr>
            <w:tcW w:w="581" w:type="pct"/>
            <w:tcBorders>
              <w:top w:val="single" w:sz="4" w:space="0" w:color="auto"/>
              <w:left w:val="single" w:sz="4" w:space="0" w:color="auto"/>
              <w:bottom w:val="single" w:sz="4" w:space="0" w:color="auto"/>
              <w:right w:val="single" w:sz="4" w:space="0" w:color="auto"/>
            </w:tcBorders>
          </w:tcPr>
          <w:p w14:paraId="37D605EC"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8ADF458"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Библиотека, 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483A3FE"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t>Кураторы,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14:paraId="393720D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12F2A7B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02194E1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1FD5485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147EA9B7" w14:textId="77777777" w:rsidTr="001E10F3">
        <w:trPr>
          <w:trHeight w:val="420"/>
        </w:trPr>
        <w:tc>
          <w:tcPr>
            <w:tcW w:w="711" w:type="pct"/>
            <w:tcBorders>
              <w:top w:val="single" w:sz="4" w:space="0" w:color="auto"/>
              <w:left w:val="single" w:sz="4" w:space="0" w:color="auto"/>
              <w:bottom w:val="single" w:sz="4" w:space="0" w:color="auto"/>
              <w:right w:val="single" w:sz="4" w:space="0" w:color="auto"/>
            </w:tcBorders>
          </w:tcPr>
          <w:p w14:paraId="0ED3F43C"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06.10.2021</w:t>
            </w:r>
          </w:p>
        </w:tc>
        <w:tc>
          <w:tcPr>
            <w:tcW w:w="1908" w:type="pct"/>
            <w:tcBorders>
              <w:top w:val="single" w:sz="4" w:space="0" w:color="auto"/>
              <w:left w:val="single" w:sz="4" w:space="0" w:color="auto"/>
              <w:bottom w:val="single" w:sz="4" w:space="0" w:color="auto"/>
              <w:right w:val="single" w:sz="4" w:space="0" w:color="auto"/>
            </w:tcBorders>
          </w:tcPr>
          <w:p w14:paraId="744D4BC1" w14:textId="77777777" w:rsidR="002D4B2A" w:rsidRPr="002D4B2A" w:rsidRDefault="002D4B2A" w:rsidP="002D4B2A">
            <w:pPr>
              <w:jc w:val="both"/>
              <w:outlineLvl w:val="0"/>
              <w:rPr>
                <w:rFonts w:ascii="Times New Roman" w:hAnsi="Times New Roman"/>
                <w:color w:val="000000"/>
                <w:kern w:val="36"/>
                <w:sz w:val="24"/>
                <w:szCs w:val="24"/>
              </w:rPr>
            </w:pPr>
            <w:r w:rsidRPr="002D4B2A">
              <w:rPr>
                <w:rFonts w:ascii="Times New Roman" w:hAnsi="Times New Roman"/>
                <w:color w:val="000000"/>
                <w:kern w:val="36"/>
                <w:sz w:val="24"/>
                <w:szCs w:val="24"/>
              </w:rPr>
              <w:t>Организация книжных выставок «Право на образование», «Коррупция»</w:t>
            </w:r>
          </w:p>
        </w:tc>
        <w:tc>
          <w:tcPr>
            <w:tcW w:w="581" w:type="pct"/>
            <w:tcBorders>
              <w:top w:val="single" w:sz="4" w:space="0" w:color="auto"/>
              <w:left w:val="single" w:sz="4" w:space="0" w:color="auto"/>
              <w:bottom w:val="single" w:sz="4" w:space="0" w:color="auto"/>
              <w:right w:val="single" w:sz="4" w:space="0" w:color="auto"/>
            </w:tcBorders>
          </w:tcPr>
          <w:p w14:paraId="54602086"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14:paraId="06CCA6CD"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7427AC15"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t>Педагог-Библиотекарь</w:t>
            </w:r>
          </w:p>
          <w:p w14:paraId="3101A8E0"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27B86DF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695F9FB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ДР 3</w:t>
            </w:r>
          </w:p>
        </w:tc>
      </w:tr>
      <w:tr w:rsidR="002D4B2A" w:rsidRPr="002D4B2A" w14:paraId="27F0684B" w14:textId="77777777" w:rsidTr="001E10F3">
        <w:trPr>
          <w:trHeight w:val="420"/>
        </w:trPr>
        <w:tc>
          <w:tcPr>
            <w:tcW w:w="711" w:type="pct"/>
            <w:tcBorders>
              <w:top w:val="single" w:sz="4" w:space="0" w:color="auto"/>
              <w:left w:val="single" w:sz="4" w:space="0" w:color="auto"/>
              <w:bottom w:val="single" w:sz="4" w:space="0" w:color="auto"/>
              <w:right w:val="single" w:sz="4" w:space="0" w:color="auto"/>
            </w:tcBorders>
          </w:tcPr>
          <w:p w14:paraId="5A41857B"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08.11.2021</w:t>
            </w:r>
          </w:p>
        </w:tc>
        <w:tc>
          <w:tcPr>
            <w:tcW w:w="1908" w:type="pct"/>
            <w:tcBorders>
              <w:top w:val="single" w:sz="4" w:space="0" w:color="auto"/>
              <w:left w:val="single" w:sz="4" w:space="0" w:color="auto"/>
              <w:bottom w:val="single" w:sz="4" w:space="0" w:color="auto"/>
              <w:right w:val="single" w:sz="4" w:space="0" w:color="auto"/>
            </w:tcBorders>
          </w:tcPr>
          <w:p w14:paraId="1EAA9BC6" w14:textId="77777777" w:rsidR="002D4B2A" w:rsidRPr="002D4B2A" w:rsidRDefault="002D4B2A" w:rsidP="002D4B2A">
            <w:pPr>
              <w:spacing w:after="0" w:line="240" w:lineRule="auto"/>
              <w:jc w:val="both"/>
              <w:outlineLvl w:val="0"/>
              <w:rPr>
                <w:rFonts w:ascii="Times New Roman" w:hAnsi="Times New Roman"/>
                <w:color w:val="000000"/>
                <w:sz w:val="24"/>
                <w:szCs w:val="24"/>
                <w:shd w:val="clear" w:color="auto" w:fill="FFFFFF"/>
              </w:rPr>
            </w:pPr>
            <w:r w:rsidRPr="002D4B2A">
              <w:rPr>
                <w:rFonts w:ascii="Times New Roman" w:hAnsi="Times New Roman"/>
                <w:color w:val="000000"/>
                <w:sz w:val="24"/>
                <w:szCs w:val="24"/>
                <w:shd w:val="clear" w:color="auto" w:fill="FFFFFF"/>
              </w:rPr>
              <w:t>Проведение систематических инструктажей с работниками и обучающимися по темам:</w:t>
            </w:r>
          </w:p>
          <w:p w14:paraId="1226B77A" w14:textId="77777777" w:rsidR="002D4B2A" w:rsidRPr="002D4B2A" w:rsidRDefault="002D4B2A" w:rsidP="002D4B2A">
            <w:pPr>
              <w:spacing w:after="0" w:line="240" w:lineRule="auto"/>
              <w:jc w:val="both"/>
              <w:outlineLvl w:val="0"/>
              <w:rPr>
                <w:rFonts w:ascii="Times New Roman" w:hAnsi="Times New Roman"/>
                <w:color w:val="000000"/>
                <w:sz w:val="24"/>
                <w:szCs w:val="24"/>
                <w:shd w:val="clear" w:color="auto" w:fill="FFFFFF"/>
              </w:rPr>
            </w:pPr>
            <w:proofErr w:type="gramStart"/>
            <w:r w:rsidRPr="002D4B2A">
              <w:rPr>
                <w:rFonts w:ascii="Times New Roman" w:hAnsi="Times New Roman"/>
                <w:color w:val="000000"/>
                <w:sz w:val="24"/>
                <w:szCs w:val="24"/>
                <w:shd w:val="clear" w:color="auto" w:fill="FFFFFF"/>
              </w:rPr>
              <w:t>-  «</w:t>
            </w:r>
            <w:proofErr w:type="gramEnd"/>
            <w:r w:rsidRPr="002D4B2A">
              <w:rPr>
                <w:rFonts w:ascii="Times New Roman" w:hAnsi="Times New Roman"/>
                <w:color w:val="000000"/>
                <w:sz w:val="24"/>
                <w:szCs w:val="24"/>
                <w:shd w:val="clear" w:color="auto" w:fill="FFFFFF"/>
              </w:rPr>
              <w:t>Действия сотрудников школы при возникновении угрозы совершения террористического акта в здании образовательного учреждения и на его территории»;</w:t>
            </w:r>
          </w:p>
          <w:p w14:paraId="72596DCD" w14:textId="77777777" w:rsidR="002D4B2A" w:rsidRPr="002D4B2A" w:rsidRDefault="002D4B2A" w:rsidP="002D4B2A">
            <w:pPr>
              <w:spacing w:after="0" w:line="240" w:lineRule="auto"/>
              <w:jc w:val="both"/>
              <w:outlineLvl w:val="0"/>
              <w:rPr>
                <w:rFonts w:ascii="Times New Roman" w:hAnsi="Times New Roman"/>
                <w:color w:val="000000"/>
                <w:sz w:val="24"/>
                <w:szCs w:val="24"/>
                <w:shd w:val="clear" w:color="auto" w:fill="FFFFFF"/>
              </w:rPr>
            </w:pPr>
            <w:r w:rsidRPr="002D4B2A">
              <w:rPr>
                <w:rFonts w:ascii="Times New Roman" w:hAnsi="Times New Roman"/>
                <w:color w:val="000000"/>
                <w:sz w:val="24"/>
                <w:szCs w:val="24"/>
                <w:shd w:val="clear" w:color="auto" w:fill="FFFFFF"/>
              </w:rPr>
              <w:t>- «Действия при поступлении угрозы по телефону»;</w:t>
            </w:r>
          </w:p>
          <w:p w14:paraId="6BD6514C" w14:textId="77777777" w:rsidR="002D4B2A" w:rsidRPr="002D4B2A" w:rsidRDefault="002D4B2A" w:rsidP="002D4B2A">
            <w:pPr>
              <w:spacing w:after="0" w:line="240" w:lineRule="auto"/>
              <w:jc w:val="both"/>
              <w:outlineLvl w:val="0"/>
              <w:rPr>
                <w:rFonts w:ascii="Times New Roman" w:hAnsi="Times New Roman"/>
                <w:color w:val="000000"/>
                <w:sz w:val="24"/>
                <w:szCs w:val="24"/>
                <w:shd w:val="clear" w:color="auto" w:fill="FFFFFF"/>
              </w:rPr>
            </w:pPr>
            <w:r w:rsidRPr="002D4B2A">
              <w:rPr>
                <w:rFonts w:ascii="Times New Roman" w:hAnsi="Times New Roman"/>
                <w:color w:val="000000"/>
                <w:sz w:val="24"/>
                <w:szCs w:val="24"/>
                <w:shd w:val="clear" w:color="auto" w:fill="FFFFFF"/>
              </w:rPr>
              <w:t>- «Правила поведения и порядок действий, если вас захватили в заложники»</w:t>
            </w:r>
          </w:p>
        </w:tc>
        <w:tc>
          <w:tcPr>
            <w:tcW w:w="581" w:type="pct"/>
            <w:tcBorders>
              <w:top w:val="single" w:sz="4" w:space="0" w:color="auto"/>
              <w:left w:val="single" w:sz="4" w:space="0" w:color="auto"/>
              <w:bottom w:val="single" w:sz="4" w:space="0" w:color="auto"/>
              <w:right w:val="single" w:sz="4" w:space="0" w:color="auto"/>
            </w:tcBorders>
          </w:tcPr>
          <w:p w14:paraId="17F9CC52"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p w14:paraId="65201511"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Сотрудники ТАПТ</w:t>
            </w:r>
          </w:p>
        </w:tc>
        <w:tc>
          <w:tcPr>
            <w:tcW w:w="592" w:type="pct"/>
            <w:tcBorders>
              <w:top w:val="single" w:sz="4" w:space="0" w:color="auto"/>
              <w:left w:val="single" w:sz="4" w:space="0" w:color="auto"/>
              <w:bottom w:val="single" w:sz="4" w:space="0" w:color="auto"/>
              <w:right w:val="single" w:sz="4" w:space="0" w:color="auto"/>
            </w:tcBorders>
          </w:tcPr>
          <w:p w14:paraId="1AD51E9F"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D046D62"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t xml:space="preserve"> Инженер по ТБ </w:t>
            </w:r>
          </w:p>
          <w:p w14:paraId="2DE54E93"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51042E8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287AA63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p w14:paraId="0446B73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10</w:t>
            </w:r>
          </w:p>
        </w:tc>
      </w:tr>
      <w:tr w:rsidR="002D4B2A" w:rsidRPr="002D4B2A" w14:paraId="2E7D037E" w14:textId="77777777" w:rsidTr="001E10F3">
        <w:trPr>
          <w:trHeight w:val="747"/>
        </w:trPr>
        <w:tc>
          <w:tcPr>
            <w:tcW w:w="711" w:type="pct"/>
            <w:tcBorders>
              <w:top w:val="single" w:sz="4" w:space="0" w:color="auto"/>
              <w:left w:val="single" w:sz="4" w:space="0" w:color="auto"/>
              <w:bottom w:val="single" w:sz="4" w:space="0" w:color="auto"/>
              <w:right w:val="single" w:sz="4" w:space="0" w:color="auto"/>
            </w:tcBorders>
            <w:hideMark/>
          </w:tcPr>
          <w:p w14:paraId="4CDDC383"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lastRenderedPageBreak/>
              <w:t>11.11.2021</w:t>
            </w:r>
          </w:p>
        </w:tc>
        <w:tc>
          <w:tcPr>
            <w:tcW w:w="1908" w:type="pct"/>
            <w:tcBorders>
              <w:top w:val="single" w:sz="4" w:space="0" w:color="auto"/>
              <w:left w:val="single" w:sz="4" w:space="0" w:color="auto"/>
              <w:bottom w:val="single" w:sz="4" w:space="0" w:color="auto"/>
              <w:right w:val="single" w:sz="4" w:space="0" w:color="auto"/>
            </w:tcBorders>
            <w:hideMark/>
          </w:tcPr>
          <w:p w14:paraId="72A25041" w14:textId="77777777" w:rsidR="002D4B2A" w:rsidRPr="002D4B2A" w:rsidRDefault="002D4B2A" w:rsidP="002D4B2A">
            <w:pPr>
              <w:spacing w:after="0" w:line="240" w:lineRule="auto"/>
              <w:jc w:val="both"/>
              <w:outlineLvl w:val="0"/>
              <w:rPr>
                <w:rFonts w:ascii="Times New Roman" w:hAnsi="Times New Roman"/>
                <w:color w:val="000000"/>
                <w:kern w:val="36"/>
                <w:sz w:val="24"/>
                <w:szCs w:val="24"/>
              </w:rPr>
            </w:pPr>
            <w:r w:rsidRPr="002D4B2A">
              <w:rPr>
                <w:rFonts w:ascii="Times New Roman" w:hAnsi="Times New Roman"/>
                <w:color w:val="000000"/>
                <w:kern w:val="36"/>
                <w:sz w:val="24"/>
                <w:szCs w:val="24"/>
              </w:rPr>
              <w:t xml:space="preserve"> Профилактическая беседа-диспут с представителями правоохранительных органов, специалистов органов системы профилактики:</w:t>
            </w:r>
          </w:p>
          <w:p w14:paraId="57EDBB62" w14:textId="77777777" w:rsidR="002D4B2A" w:rsidRPr="002D4B2A" w:rsidRDefault="002D4B2A" w:rsidP="002D4B2A">
            <w:pPr>
              <w:spacing w:after="0" w:line="240" w:lineRule="auto"/>
              <w:jc w:val="both"/>
              <w:outlineLvl w:val="0"/>
              <w:rPr>
                <w:rFonts w:ascii="Times New Roman" w:hAnsi="Times New Roman"/>
                <w:color w:val="000000"/>
                <w:kern w:val="36"/>
                <w:sz w:val="24"/>
                <w:szCs w:val="24"/>
              </w:rPr>
            </w:pPr>
            <w:r w:rsidRPr="002D4B2A">
              <w:rPr>
                <w:rFonts w:ascii="Times New Roman" w:hAnsi="Times New Roman"/>
                <w:color w:val="000000"/>
                <w:kern w:val="36"/>
                <w:sz w:val="24"/>
                <w:szCs w:val="24"/>
              </w:rPr>
              <w:t>«Правонарушения и их виды. Причины правонарушений. Правовая ответственность несовершеннолетних. Обеспечение безопасных условий пребывания в учебном заведении. Повышение гражданской бдительности. Действия при возникновении различных ситуаций носящий чрезвычайный характер»</w:t>
            </w:r>
          </w:p>
        </w:tc>
        <w:tc>
          <w:tcPr>
            <w:tcW w:w="581" w:type="pct"/>
            <w:tcBorders>
              <w:top w:val="single" w:sz="4" w:space="0" w:color="auto"/>
              <w:left w:val="single" w:sz="4" w:space="0" w:color="auto"/>
              <w:bottom w:val="single" w:sz="4" w:space="0" w:color="auto"/>
              <w:right w:val="single" w:sz="4" w:space="0" w:color="auto"/>
            </w:tcBorders>
            <w:hideMark/>
          </w:tcPr>
          <w:p w14:paraId="563A7C7C" w14:textId="77777777" w:rsidR="002D4B2A" w:rsidRPr="002D4B2A" w:rsidRDefault="002D4B2A" w:rsidP="002D4B2A">
            <w:pPr>
              <w:widowControl w:val="0"/>
              <w:autoSpaceDE w:val="0"/>
              <w:autoSpaceDN w:val="0"/>
              <w:spacing w:after="0" w:line="240" w:lineRule="auto"/>
              <w:rPr>
                <w:rFonts w:ascii="Times New Roman" w:hAnsi="Times New Roman"/>
                <w:color w:val="000000"/>
                <w:sz w:val="24"/>
                <w:szCs w:val="24"/>
              </w:rPr>
            </w:pPr>
            <w:r w:rsidRPr="002D4B2A">
              <w:rPr>
                <w:rFonts w:ascii="Times New Roman" w:hAnsi="Times New Roman"/>
                <w:color w:val="000000"/>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1CC691BE" w14:textId="77777777" w:rsidR="002D4B2A" w:rsidRPr="002D4B2A" w:rsidRDefault="002D4B2A" w:rsidP="002D4B2A">
            <w:pPr>
              <w:widowControl w:val="0"/>
              <w:autoSpaceDE w:val="0"/>
              <w:autoSpaceDN w:val="0"/>
              <w:spacing w:after="0" w:line="240" w:lineRule="auto"/>
              <w:rPr>
                <w:rFonts w:ascii="Times New Roman" w:hAnsi="Times New Roman"/>
                <w:color w:val="000000"/>
                <w:sz w:val="24"/>
                <w:szCs w:val="24"/>
              </w:rPr>
            </w:pPr>
            <w:r w:rsidRPr="002D4B2A">
              <w:rPr>
                <w:rFonts w:ascii="Times New Roman" w:hAnsi="Times New Roman"/>
                <w:color w:val="000000"/>
                <w:sz w:val="24"/>
                <w:szCs w:val="24"/>
              </w:rPr>
              <w:t>Учебные</w:t>
            </w:r>
          </w:p>
          <w:p w14:paraId="08D1E0B2" w14:textId="77777777" w:rsidR="002D4B2A" w:rsidRPr="002D4B2A" w:rsidRDefault="002D4B2A" w:rsidP="002D4B2A">
            <w:pPr>
              <w:widowControl w:val="0"/>
              <w:autoSpaceDE w:val="0"/>
              <w:autoSpaceDN w:val="0"/>
              <w:spacing w:after="0" w:line="240" w:lineRule="auto"/>
              <w:rPr>
                <w:rFonts w:ascii="Times New Roman" w:hAnsi="Times New Roman"/>
                <w:color w:val="000000"/>
                <w:sz w:val="24"/>
                <w:szCs w:val="24"/>
              </w:rPr>
            </w:pPr>
            <w:r w:rsidRPr="002D4B2A">
              <w:rPr>
                <w:rFonts w:ascii="Times New Roman" w:hAnsi="Times New Roman"/>
                <w:color w:val="000000"/>
                <w:sz w:val="24"/>
                <w:szCs w:val="24"/>
              </w:rPr>
              <w:t>аудитории</w:t>
            </w:r>
          </w:p>
        </w:tc>
        <w:tc>
          <w:tcPr>
            <w:tcW w:w="792" w:type="pct"/>
            <w:tcBorders>
              <w:top w:val="single" w:sz="4" w:space="0" w:color="auto"/>
              <w:left w:val="single" w:sz="4" w:space="0" w:color="auto"/>
              <w:bottom w:val="single" w:sz="4" w:space="0" w:color="auto"/>
              <w:right w:val="single" w:sz="4" w:space="0" w:color="auto"/>
            </w:tcBorders>
            <w:hideMark/>
          </w:tcPr>
          <w:p w14:paraId="76A5C8C1" w14:textId="77777777" w:rsidR="002D4B2A" w:rsidRPr="002D4B2A" w:rsidRDefault="002D4B2A" w:rsidP="002D4B2A">
            <w:pPr>
              <w:widowControl w:val="0"/>
              <w:autoSpaceDE w:val="0"/>
              <w:autoSpaceDN w:val="0"/>
              <w:spacing w:after="0" w:line="240" w:lineRule="auto"/>
              <w:jc w:val="both"/>
              <w:rPr>
                <w:rFonts w:ascii="Times New Roman" w:hAnsi="Times New Roman"/>
                <w:color w:val="000000"/>
                <w:sz w:val="24"/>
                <w:szCs w:val="24"/>
                <w:lang w:eastAsia="en-US"/>
              </w:rPr>
            </w:pPr>
            <w:proofErr w:type="spellStart"/>
            <w:r w:rsidRPr="002D4B2A">
              <w:rPr>
                <w:rFonts w:ascii="Times New Roman" w:hAnsi="Times New Roman"/>
                <w:color w:val="000000"/>
                <w:sz w:val="24"/>
                <w:szCs w:val="24"/>
                <w:lang w:eastAsia="en-US"/>
              </w:rPr>
              <w:t>Соц.педагог</w:t>
            </w:r>
            <w:proofErr w:type="spellEnd"/>
            <w:r w:rsidRPr="002D4B2A">
              <w:rPr>
                <w:rFonts w:ascii="Times New Roman" w:hAnsi="Times New Roman"/>
                <w:color w:val="000000"/>
                <w:sz w:val="24"/>
                <w:szCs w:val="24"/>
                <w:lang w:eastAsia="en-US"/>
              </w:rPr>
              <w:t>, воспитатель по ПП, кураторы и мастера п/о</w:t>
            </w:r>
          </w:p>
        </w:tc>
        <w:tc>
          <w:tcPr>
            <w:tcW w:w="416" w:type="pct"/>
            <w:tcBorders>
              <w:top w:val="single" w:sz="4" w:space="0" w:color="auto"/>
              <w:left w:val="single" w:sz="4" w:space="0" w:color="auto"/>
              <w:bottom w:val="single" w:sz="4" w:space="0" w:color="auto"/>
              <w:right w:val="single" w:sz="4" w:space="0" w:color="auto"/>
            </w:tcBorders>
            <w:hideMark/>
          </w:tcPr>
          <w:p w14:paraId="511387E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75508EA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4A7C3C22" w14:textId="77777777" w:rsidTr="001E10F3">
        <w:trPr>
          <w:trHeight w:val="747"/>
        </w:trPr>
        <w:tc>
          <w:tcPr>
            <w:tcW w:w="711" w:type="pct"/>
            <w:tcBorders>
              <w:top w:val="single" w:sz="4" w:space="0" w:color="auto"/>
              <w:left w:val="single" w:sz="4" w:space="0" w:color="auto"/>
              <w:bottom w:val="single" w:sz="4" w:space="0" w:color="auto"/>
              <w:right w:val="single" w:sz="4" w:space="0" w:color="auto"/>
            </w:tcBorders>
          </w:tcPr>
          <w:p w14:paraId="0CFBD16B"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tcPr>
          <w:p w14:paraId="339DA4C7" w14:textId="77777777" w:rsidR="002D4B2A" w:rsidRPr="002D4B2A" w:rsidRDefault="002D4B2A" w:rsidP="002D4B2A">
            <w:pPr>
              <w:spacing w:after="0" w:line="240" w:lineRule="auto"/>
              <w:jc w:val="both"/>
              <w:outlineLvl w:val="0"/>
              <w:rPr>
                <w:rFonts w:ascii="Times New Roman" w:hAnsi="Times New Roman"/>
                <w:color w:val="000000"/>
                <w:kern w:val="36"/>
                <w:sz w:val="24"/>
                <w:szCs w:val="24"/>
              </w:rPr>
            </w:pPr>
            <w:r w:rsidRPr="002D4B2A">
              <w:rPr>
                <w:rFonts w:ascii="Times New Roman" w:hAnsi="Times New Roman"/>
                <w:color w:val="000000"/>
                <w:kern w:val="36"/>
                <w:sz w:val="24"/>
                <w:szCs w:val="24"/>
              </w:rPr>
              <w:t xml:space="preserve">Проведение тематических классных часов </w:t>
            </w:r>
          </w:p>
          <w:p w14:paraId="41C734E5" w14:textId="77777777" w:rsidR="002D4B2A" w:rsidRPr="002D4B2A" w:rsidRDefault="002D4B2A" w:rsidP="002D4B2A">
            <w:pPr>
              <w:spacing w:after="0" w:line="240" w:lineRule="auto"/>
              <w:jc w:val="both"/>
              <w:outlineLvl w:val="0"/>
              <w:rPr>
                <w:rFonts w:ascii="Times New Roman" w:hAnsi="Times New Roman"/>
                <w:color w:val="000000"/>
                <w:kern w:val="36"/>
                <w:sz w:val="24"/>
                <w:szCs w:val="24"/>
              </w:rPr>
            </w:pPr>
            <w:r w:rsidRPr="002D4B2A">
              <w:rPr>
                <w:rFonts w:ascii="Times New Roman" w:hAnsi="Times New Roman"/>
                <w:color w:val="000000"/>
                <w:kern w:val="36"/>
                <w:sz w:val="24"/>
                <w:szCs w:val="24"/>
              </w:rPr>
              <w:t xml:space="preserve"> «Что такое коррупция и причины ее возникновения?»</w:t>
            </w:r>
          </w:p>
        </w:tc>
        <w:tc>
          <w:tcPr>
            <w:tcW w:w="581" w:type="pct"/>
            <w:tcBorders>
              <w:top w:val="single" w:sz="4" w:space="0" w:color="auto"/>
              <w:left w:val="single" w:sz="4" w:space="0" w:color="auto"/>
              <w:bottom w:val="single" w:sz="4" w:space="0" w:color="auto"/>
              <w:right w:val="single" w:sz="4" w:space="0" w:color="auto"/>
            </w:tcBorders>
          </w:tcPr>
          <w:p w14:paraId="1244FD6D"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BBAF5F7"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E7B0DD9"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Кураторы и мастера п/о учебных групп</w:t>
            </w:r>
          </w:p>
          <w:p w14:paraId="61CF2741"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14:paraId="6321D84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2472282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014E5535" w14:textId="77777777" w:rsidTr="001E10F3">
        <w:trPr>
          <w:trHeight w:val="747"/>
        </w:trPr>
        <w:tc>
          <w:tcPr>
            <w:tcW w:w="711" w:type="pct"/>
            <w:tcBorders>
              <w:top w:val="single" w:sz="4" w:space="0" w:color="auto"/>
              <w:left w:val="single" w:sz="4" w:space="0" w:color="auto"/>
              <w:bottom w:val="single" w:sz="4" w:space="0" w:color="auto"/>
              <w:right w:val="single" w:sz="4" w:space="0" w:color="auto"/>
            </w:tcBorders>
          </w:tcPr>
          <w:p w14:paraId="1B1BD2E0" w14:textId="77777777" w:rsidR="002D4B2A" w:rsidRPr="002D4B2A" w:rsidRDefault="002D4B2A" w:rsidP="002D4B2A">
            <w:pPr>
              <w:widowControl w:val="0"/>
              <w:autoSpaceDE w:val="0"/>
              <w:autoSpaceDN w:val="0"/>
              <w:spacing w:after="0" w:line="240" w:lineRule="auto"/>
              <w:jc w:val="center"/>
              <w:rPr>
                <w:rFonts w:ascii="Times New Roman" w:hAnsi="Times New Roman"/>
                <w:bCs/>
                <w:color w:val="000000"/>
                <w:kern w:val="2"/>
                <w:sz w:val="24"/>
                <w:szCs w:val="24"/>
                <w:lang w:eastAsia="ko-KR"/>
              </w:rPr>
            </w:pPr>
            <w:r w:rsidRPr="002D4B2A">
              <w:rPr>
                <w:rFonts w:ascii="Times New Roman" w:hAnsi="Times New Roman"/>
                <w:bCs/>
                <w:color w:val="000000"/>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tcPr>
          <w:p w14:paraId="15758BC8" w14:textId="77777777" w:rsidR="002D4B2A" w:rsidRPr="002D4B2A" w:rsidRDefault="002D4B2A" w:rsidP="002D4B2A">
            <w:pPr>
              <w:spacing w:after="0" w:line="240" w:lineRule="auto"/>
              <w:jc w:val="both"/>
              <w:outlineLvl w:val="0"/>
              <w:rPr>
                <w:rFonts w:ascii="Times New Roman" w:hAnsi="Times New Roman"/>
                <w:color w:val="000000"/>
                <w:kern w:val="36"/>
                <w:sz w:val="24"/>
                <w:szCs w:val="24"/>
              </w:rPr>
            </w:pPr>
            <w:r w:rsidRPr="002D4B2A">
              <w:rPr>
                <w:rFonts w:ascii="Times New Roman" w:hAnsi="Times New Roman"/>
                <w:color w:val="000000"/>
                <w:kern w:val="36"/>
                <w:sz w:val="24"/>
                <w:szCs w:val="24"/>
              </w:rPr>
              <w:t>Стрельба из пневматического оружия</w:t>
            </w:r>
          </w:p>
        </w:tc>
        <w:tc>
          <w:tcPr>
            <w:tcW w:w="581" w:type="pct"/>
            <w:tcBorders>
              <w:top w:val="single" w:sz="4" w:space="0" w:color="auto"/>
              <w:left w:val="single" w:sz="4" w:space="0" w:color="auto"/>
              <w:bottom w:val="single" w:sz="4" w:space="0" w:color="auto"/>
              <w:right w:val="single" w:sz="4" w:space="0" w:color="auto"/>
            </w:tcBorders>
          </w:tcPr>
          <w:p w14:paraId="5980382B" w14:textId="77777777" w:rsidR="002D4B2A" w:rsidRPr="002D4B2A" w:rsidRDefault="002D4B2A" w:rsidP="002D4B2A">
            <w:pPr>
              <w:widowControl w:val="0"/>
              <w:autoSpaceDE w:val="0"/>
              <w:autoSpaceDN w:val="0"/>
              <w:spacing w:after="0" w:line="240" w:lineRule="auto"/>
              <w:rPr>
                <w:rFonts w:ascii="Times New Roman" w:hAnsi="Times New Roman"/>
                <w:color w:val="000000"/>
                <w:sz w:val="24"/>
                <w:szCs w:val="24"/>
              </w:rPr>
            </w:pPr>
            <w:r w:rsidRPr="002D4B2A">
              <w:rPr>
                <w:rFonts w:ascii="Times New Roman" w:hAnsi="Times New Roman"/>
                <w:color w:val="000000"/>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6F7B286" w14:textId="77777777" w:rsidR="002D4B2A" w:rsidRPr="002D4B2A" w:rsidRDefault="002D4B2A" w:rsidP="002D4B2A">
            <w:pPr>
              <w:widowControl w:val="0"/>
              <w:autoSpaceDE w:val="0"/>
              <w:autoSpaceDN w:val="0"/>
              <w:spacing w:after="0" w:line="240" w:lineRule="auto"/>
              <w:rPr>
                <w:rFonts w:ascii="Times New Roman" w:hAnsi="Times New Roman"/>
                <w:color w:val="000000"/>
                <w:sz w:val="24"/>
                <w:szCs w:val="24"/>
              </w:rPr>
            </w:pPr>
            <w:r w:rsidRPr="002D4B2A">
              <w:rPr>
                <w:rFonts w:ascii="Times New Roman" w:hAnsi="Times New Roman"/>
                <w:color w:val="000000"/>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07887D8C" w14:textId="77777777" w:rsidR="002D4B2A" w:rsidRPr="002D4B2A" w:rsidRDefault="002D4B2A" w:rsidP="002D4B2A">
            <w:pPr>
              <w:suppressAutoHyphens/>
              <w:autoSpaceDE w:val="0"/>
              <w:autoSpaceDN w:val="0"/>
              <w:spacing w:after="0" w:line="240" w:lineRule="auto"/>
              <w:jc w:val="both"/>
              <w:rPr>
                <w:rFonts w:ascii="Times New Roman" w:hAnsi="Times New Roman"/>
                <w:color w:val="000000"/>
                <w:kern w:val="2"/>
                <w:sz w:val="24"/>
                <w:szCs w:val="24"/>
                <w:lang w:eastAsia="ko-KR"/>
              </w:rPr>
            </w:pPr>
            <w:r w:rsidRPr="002D4B2A">
              <w:rPr>
                <w:rFonts w:ascii="Times New Roman" w:hAnsi="Times New Roman"/>
                <w:color w:val="000000"/>
                <w:kern w:val="2"/>
                <w:sz w:val="24"/>
                <w:szCs w:val="24"/>
                <w:lang w:eastAsia="ko-KR"/>
              </w:rPr>
              <w:t>Руководитель физвоспитания</w:t>
            </w:r>
          </w:p>
        </w:tc>
        <w:tc>
          <w:tcPr>
            <w:tcW w:w="416" w:type="pct"/>
            <w:tcBorders>
              <w:top w:val="single" w:sz="4" w:space="0" w:color="auto"/>
              <w:left w:val="single" w:sz="4" w:space="0" w:color="auto"/>
              <w:bottom w:val="single" w:sz="4" w:space="0" w:color="auto"/>
              <w:right w:val="single" w:sz="4" w:space="0" w:color="auto"/>
            </w:tcBorders>
          </w:tcPr>
          <w:p w14:paraId="1A45268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69E495A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highlight w:val="green"/>
                <w:lang w:eastAsia="ko-KR"/>
              </w:rPr>
            </w:pPr>
            <w:r w:rsidRPr="002D4B2A">
              <w:rPr>
                <w:rFonts w:ascii="Times New Roman" w:hAnsi="Times New Roman"/>
                <w:kern w:val="2"/>
                <w:sz w:val="24"/>
                <w:szCs w:val="24"/>
                <w:lang w:eastAsia="ko-KR"/>
              </w:rPr>
              <w:t>ЛР 2</w:t>
            </w:r>
          </w:p>
        </w:tc>
      </w:tr>
      <w:tr w:rsidR="002D4B2A" w:rsidRPr="002D4B2A" w14:paraId="4EBC3ACA" w14:textId="77777777" w:rsidTr="001E10F3">
        <w:trPr>
          <w:trHeight w:val="747"/>
        </w:trPr>
        <w:tc>
          <w:tcPr>
            <w:tcW w:w="711" w:type="pct"/>
            <w:tcBorders>
              <w:top w:val="single" w:sz="4" w:space="0" w:color="auto"/>
              <w:left w:val="single" w:sz="4" w:space="0" w:color="auto"/>
              <w:bottom w:val="single" w:sz="4" w:space="0" w:color="auto"/>
              <w:right w:val="single" w:sz="4" w:space="0" w:color="auto"/>
            </w:tcBorders>
          </w:tcPr>
          <w:p w14:paraId="3527797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12.11.2021</w:t>
            </w:r>
          </w:p>
        </w:tc>
        <w:tc>
          <w:tcPr>
            <w:tcW w:w="1908" w:type="pct"/>
            <w:tcBorders>
              <w:top w:val="single" w:sz="4" w:space="0" w:color="auto"/>
              <w:left w:val="single" w:sz="4" w:space="0" w:color="auto"/>
              <w:bottom w:val="single" w:sz="4" w:space="0" w:color="auto"/>
              <w:right w:val="single" w:sz="4" w:space="0" w:color="auto"/>
            </w:tcBorders>
          </w:tcPr>
          <w:p w14:paraId="466ABDD1" w14:textId="77777777" w:rsidR="002D4B2A" w:rsidRPr="002D4B2A" w:rsidRDefault="002D4B2A" w:rsidP="002D4B2A">
            <w:pPr>
              <w:spacing w:after="0" w:line="240" w:lineRule="auto"/>
              <w:jc w:val="both"/>
              <w:outlineLvl w:val="0"/>
              <w:rPr>
                <w:rFonts w:ascii="Times New Roman" w:hAnsi="Times New Roman"/>
                <w:color w:val="000000"/>
                <w:kern w:val="36"/>
                <w:sz w:val="24"/>
                <w:szCs w:val="24"/>
              </w:rPr>
            </w:pPr>
            <w:r w:rsidRPr="002D4B2A">
              <w:rPr>
                <w:rFonts w:ascii="Times New Roman" w:hAnsi="Times New Roman"/>
                <w:color w:val="000000"/>
                <w:kern w:val="36"/>
                <w:sz w:val="24"/>
                <w:szCs w:val="24"/>
              </w:rPr>
              <w:t>Проведение мероприятий по профилактике асоциальных явлений в техникуме:</w:t>
            </w:r>
          </w:p>
          <w:p w14:paraId="0800D122" w14:textId="77777777" w:rsidR="002D4B2A" w:rsidRPr="002D4B2A" w:rsidRDefault="002D4B2A" w:rsidP="002D4B2A">
            <w:pPr>
              <w:spacing w:after="0" w:line="240" w:lineRule="auto"/>
              <w:jc w:val="both"/>
              <w:outlineLvl w:val="0"/>
              <w:rPr>
                <w:rFonts w:ascii="Times New Roman" w:hAnsi="Times New Roman"/>
                <w:color w:val="000000"/>
                <w:kern w:val="36"/>
                <w:sz w:val="24"/>
                <w:szCs w:val="24"/>
              </w:rPr>
            </w:pPr>
            <w:r w:rsidRPr="002D4B2A">
              <w:rPr>
                <w:rFonts w:ascii="Times New Roman" w:hAnsi="Times New Roman"/>
                <w:color w:val="000000"/>
                <w:kern w:val="36"/>
                <w:sz w:val="24"/>
                <w:szCs w:val="24"/>
              </w:rPr>
              <w:t>- анкетирование студентов 1 курса с целью изучения их отношения к наркотикам и алкоголизму с последующей обработкой итогов анкетирования</w:t>
            </w:r>
          </w:p>
          <w:p w14:paraId="2263CB30" w14:textId="77777777" w:rsidR="002D4B2A" w:rsidRPr="002D4B2A" w:rsidRDefault="002D4B2A" w:rsidP="002D4B2A">
            <w:pPr>
              <w:spacing w:after="0" w:line="240" w:lineRule="auto"/>
              <w:jc w:val="both"/>
              <w:outlineLvl w:val="0"/>
              <w:rPr>
                <w:rFonts w:ascii="Times New Roman" w:hAnsi="Times New Roman"/>
                <w:color w:val="000000"/>
                <w:kern w:val="36"/>
                <w:sz w:val="24"/>
                <w:szCs w:val="24"/>
              </w:rPr>
            </w:pPr>
            <w:r w:rsidRPr="002D4B2A">
              <w:rPr>
                <w:rFonts w:ascii="Times New Roman" w:hAnsi="Times New Roman"/>
                <w:color w:val="000000"/>
                <w:kern w:val="36"/>
                <w:sz w:val="24"/>
                <w:szCs w:val="24"/>
              </w:rPr>
              <w:t xml:space="preserve"> «Проблема алкоголизации и наркомании среди молодежи»</w:t>
            </w:r>
          </w:p>
        </w:tc>
        <w:tc>
          <w:tcPr>
            <w:tcW w:w="581" w:type="pct"/>
            <w:tcBorders>
              <w:top w:val="single" w:sz="4" w:space="0" w:color="auto"/>
              <w:left w:val="single" w:sz="4" w:space="0" w:color="auto"/>
              <w:bottom w:val="single" w:sz="4" w:space="0" w:color="auto"/>
              <w:right w:val="single" w:sz="4" w:space="0" w:color="auto"/>
            </w:tcBorders>
          </w:tcPr>
          <w:p w14:paraId="6976AF00"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1 курс</w:t>
            </w:r>
          </w:p>
        </w:tc>
        <w:tc>
          <w:tcPr>
            <w:tcW w:w="592" w:type="pct"/>
            <w:tcBorders>
              <w:top w:val="single" w:sz="4" w:space="0" w:color="auto"/>
              <w:left w:val="single" w:sz="4" w:space="0" w:color="auto"/>
              <w:bottom w:val="single" w:sz="4" w:space="0" w:color="auto"/>
              <w:right w:val="single" w:sz="4" w:space="0" w:color="auto"/>
            </w:tcBorders>
          </w:tcPr>
          <w:p w14:paraId="0924868B"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594A396B"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lang w:eastAsia="en-US"/>
              </w:rPr>
            </w:pPr>
            <w:proofErr w:type="spellStart"/>
            <w:proofErr w:type="gramStart"/>
            <w:r w:rsidRPr="002D4B2A">
              <w:rPr>
                <w:rFonts w:ascii="Times New Roman" w:hAnsi="Times New Roman"/>
                <w:sz w:val="24"/>
                <w:szCs w:val="24"/>
                <w:lang w:eastAsia="en-US"/>
              </w:rPr>
              <w:t>Соцпедагог,педагог</w:t>
            </w:r>
            <w:proofErr w:type="spellEnd"/>
            <w:proofErr w:type="gramEnd"/>
            <w:r w:rsidRPr="002D4B2A">
              <w:rPr>
                <w:rFonts w:ascii="Times New Roman" w:hAnsi="Times New Roman"/>
                <w:sz w:val="24"/>
                <w:szCs w:val="24"/>
                <w:lang w:eastAsia="en-US"/>
              </w:rPr>
              <w:t>-психолог и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0F899D2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p w14:paraId="2D5FC95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12</w:t>
            </w:r>
          </w:p>
        </w:tc>
      </w:tr>
      <w:tr w:rsidR="002D4B2A" w:rsidRPr="002D4B2A" w14:paraId="15F93308" w14:textId="77777777" w:rsidTr="001E10F3">
        <w:trPr>
          <w:trHeight w:val="747"/>
        </w:trPr>
        <w:tc>
          <w:tcPr>
            <w:tcW w:w="711" w:type="pct"/>
            <w:tcBorders>
              <w:top w:val="single" w:sz="4" w:space="0" w:color="auto"/>
              <w:left w:val="single" w:sz="4" w:space="0" w:color="auto"/>
              <w:bottom w:val="single" w:sz="4" w:space="0" w:color="auto"/>
              <w:right w:val="single" w:sz="4" w:space="0" w:color="auto"/>
            </w:tcBorders>
          </w:tcPr>
          <w:p w14:paraId="262840F5"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15.11.-20.11.2021</w:t>
            </w:r>
          </w:p>
        </w:tc>
        <w:tc>
          <w:tcPr>
            <w:tcW w:w="1908" w:type="pct"/>
            <w:tcBorders>
              <w:top w:val="single" w:sz="4" w:space="0" w:color="auto"/>
              <w:left w:val="single" w:sz="4" w:space="0" w:color="auto"/>
              <w:bottom w:val="single" w:sz="4" w:space="0" w:color="auto"/>
              <w:right w:val="single" w:sz="4" w:space="0" w:color="auto"/>
            </w:tcBorders>
          </w:tcPr>
          <w:p w14:paraId="7150CE38" w14:textId="77777777" w:rsidR="002D4B2A" w:rsidRPr="002D4B2A" w:rsidRDefault="002D4B2A" w:rsidP="002D4B2A">
            <w:pPr>
              <w:spacing w:after="0" w:line="240" w:lineRule="auto"/>
              <w:jc w:val="both"/>
              <w:outlineLvl w:val="0"/>
              <w:rPr>
                <w:rFonts w:ascii="Times New Roman" w:hAnsi="Times New Roman"/>
                <w:color w:val="000000"/>
                <w:kern w:val="36"/>
                <w:sz w:val="24"/>
                <w:szCs w:val="24"/>
              </w:rPr>
            </w:pPr>
            <w:r w:rsidRPr="002D4B2A">
              <w:rPr>
                <w:rFonts w:ascii="Times New Roman" w:hAnsi="Times New Roman"/>
                <w:color w:val="000000"/>
                <w:kern w:val="36"/>
                <w:sz w:val="24"/>
                <w:szCs w:val="24"/>
              </w:rPr>
              <w:t>Неделя толерантности</w:t>
            </w:r>
          </w:p>
        </w:tc>
        <w:tc>
          <w:tcPr>
            <w:tcW w:w="581" w:type="pct"/>
            <w:tcBorders>
              <w:top w:val="single" w:sz="4" w:space="0" w:color="auto"/>
              <w:left w:val="single" w:sz="4" w:space="0" w:color="auto"/>
              <w:bottom w:val="single" w:sz="4" w:space="0" w:color="auto"/>
              <w:right w:val="single" w:sz="4" w:space="0" w:color="auto"/>
            </w:tcBorders>
          </w:tcPr>
          <w:p w14:paraId="440424AB"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DFF845E"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E85F897"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t>Педагог-психолог</w:t>
            </w:r>
          </w:p>
          <w:p w14:paraId="749EAF2A"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t>Социальный педагог, 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06B2D74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4C6D9787" w14:textId="77777777" w:rsidTr="001E10F3">
        <w:tc>
          <w:tcPr>
            <w:tcW w:w="711" w:type="pct"/>
            <w:tcBorders>
              <w:top w:val="single" w:sz="4" w:space="0" w:color="auto"/>
              <w:left w:val="single" w:sz="4" w:space="0" w:color="auto"/>
              <w:bottom w:val="single" w:sz="4" w:space="0" w:color="auto"/>
              <w:right w:val="single" w:sz="4" w:space="0" w:color="auto"/>
            </w:tcBorders>
          </w:tcPr>
          <w:p w14:paraId="14277FE4"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18.11.2021</w:t>
            </w:r>
          </w:p>
        </w:tc>
        <w:tc>
          <w:tcPr>
            <w:tcW w:w="1908" w:type="pct"/>
            <w:tcBorders>
              <w:top w:val="single" w:sz="4" w:space="0" w:color="auto"/>
              <w:left w:val="single" w:sz="4" w:space="0" w:color="auto"/>
              <w:bottom w:val="single" w:sz="4" w:space="0" w:color="auto"/>
              <w:right w:val="single" w:sz="4" w:space="0" w:color="auto"/>
            </w:tcBorders>
          </w:tcPr>
          <w:p w14:paraId="4A621A54" w14:textId="77777777" w:rsidR="002D4B2A" w:rsidRPr="002D4B2A" w:rsidRDefault="002D4B2A" w:rsidP="002D4B2A">
            <w:pPr>
              <w:snapToGrid w:val="0"/>
              <w:spacing w:after="0"/>
              <w:jc w:val="both"/>
              <w:rPr>
                <w:rFonts w:ascii="Times New Roman" w:hAnsi="Times New Roman"/>
                <w:sz w:val="24"/>
                <w:szCs w:val="24"/>
              </w:rPr>
            </w:pPr>
            <w:r w:rsidRPr="002D4B2A">
              <w:rPr>
                <w:rFonts w:ascii="Times New Roman" w:hAnsi="Times New Roman"/>
                <w:sz w:val="24"/>
                <w:szCs w:val="24"/>
              </w:rPr>
              <w:t>Проведение классных часов по антикоррупционному воспитанию «Что такое коррупция и причины ее возникновения?»</w:t>
            </w:r>
          </w:p>
        </w:tc>
        <w:tc>
          <w:tcPr>
            <w:tcW w:w="581" w:type="pct"/>
            <w:tcBorders>
              <w:top w:val="single" w:sz="4" w:space="0" w:color="auto"/>
              <w:left w:val="single" w:sz="4" w:space="0" w:color="auto"/>
              <w:bottom w:val="single" w:sz="4" w:space="0" w:color="auto"/>
              <w:right w:val="single" w:sz="4" w:space="0" w:color="auto"/>
            </w:tcBorders>
          </w:tcPr>
          <w:p w14:paraId="3098F3D0"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6CE5098"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3F6D5D9"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Кураторы и мастера п/о учебных групп</w:t>
            </w:r>
          </w:p>
          <w:p w14:paraId="0F76BEC6" w14:textId="77777777" w:rsidR="002D4B2A" w:rsidRPr="002D4B2A" w:rsidRDefault="002D4B2A" w:rsidP="002D4B2A">
            <w:pPr>
              <w:widowControl w:val="0"/>
              <w:autoSpaceDE w:val="0"/>
              <w:autoSpaceDN w:val="0"/>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59817CB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579A103B"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5B4C5083" w14:textId="77777777" w:rsidTr="001E10F3">
        <w:tc>
          <w:tcPr>
            <w:tcW w:w="711" w:type="pct"/>
            <w:tcBorders>
              <w:top w:val="single" w:sz="4" w:space="0" w:color="auto"/>
              <w:left w:val="single" w:sz="4" w:space="0" w:color="auto"/>
              <w:bottom w:val="single" w:sz="4" w:space="0" w:color="auto"/>
              <w:right w:val="single" w:sz="4" w:space="0" w:color="auto"/>
            </w:tcBorders>
          </w:tcPr>
          <w:p w14:paraId="235AE5B2"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24.11.2021</w:t>
            </w:r>
          </w:p>
        </w:tc>
        <w:tc>
          <w:tcPr>
            <w:tcW w:w="1908" w:type="pct"/>
            <w:tcBorders>
              <w:top w:val="single" w:sz="4" w:space="0" w:color="auto"/>
              <w:left w:val="single" w:sz="4" w:space="0" w:color="auto"/>
              <w:bottom w:val="single" w:sz="4" w:space="0" w:color="auto"/>
              <w:right w:val="single" w:sz="4" w:space="0" w:color="auto"/>
            </w:tcBorders>
          </w:tcPr>
          <w:p w14:paraId="712A945C" w14:textId="77777777" w:rsidR="002D4B2A" w:rsidRPr="002D4B2A" w:rsidRDefault="002D4B2A" w:rsidP="002D4B2A">
            <w:pPr>
              <w:snapToGrid w:val="0"/>
              <w:spacing w:after="0"/>
              <w:jc w:val="both"/>
              <w:rPr>
                <w:rFonts w:ascii="Times New Roman" w:hAnsi="Times New Roman"/>
                <w:sz w:val="24"/>
                <w:szCs w:val="24"/>
              </w:rPr>
            </w:pPr>
            <w:r w:rsidRPr="002D4B2A">
              <w:rPr>
                <w:rFonts w:ascii="Times New Roman" w:hAnsi="Times New Roman"/>
                <w:sz w:val="24"/>
                <w:szCs w:val="24"/>
              </w:rPr>
              <w:t>Мини-футбол среди групп (футзал) ТАПТ</w:t>
            </w:r>
          </w:p>
        </w:tc>
        <w:tc>
          <w:tcPr>
            <w:tcW w:w="581" w:type="pct"/>
            <w:tcBorders>
              <w:top w:val="single" w:sz="4" w:space="0" w:color="auto"/>
              <w:left w:val="single" w:sz="4" w:space="0" w:color="auto"/>
              <w:bottom w:val="single" w:sz="4" w:space="0" w:color="auto"/>
              <w:right w:val="single" w:sz="4" w:space="0" w:color="auto"/>
            </w:tcBorders>
          </w:tcPr>
          <w:p w14:paraId="098A7E31"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117DF84"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2BE689E5"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Руководитель физвоспитания, </w:t>
            </w:r>
            <w:r w:rsidRPr="002D4B2A">
              <w:rPr>
                <w:rFonts w:ascii="Times New Roman" w:hAnsi="Times New Roman"/>
                <w:kern w:val="2"/>
                <w:sz w:val="24"/>
                <w:szCs w:val="24"/>
                <w:lang w:eastAsia="ko-KR"/>
              </w:rPr>
              <w:lastRenderedPageBreak/>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4644DFD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lastRenderedPageBreak/>
              <w:t>ЛР 9</w:t>
            </w:r>
          </w:p>
        </w:tc>
      </w:tr>
      <w:tr w:rsidR="002D4B2A" w:rsidRPr="002D4B2A" w14:paraId="2BF3C022"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19B992C6"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25.11.2021</w:t>
            </w:r>
          </w:p>
        </w:tc>
        <w:tc>
          <w:tcPr>
            <w:tcW w:w="1908" w:type="pct"/>
            <w:tcBorders>
              <w:top w:val="single" w:sz="4" w:space="0" w:color="auto"/>
              <w:left w:val="single" w:sz="4" w:space="0" w:color="auto"/>
              <w:bottom w:val="single" w:sz="4" w:space="0" w:color="auto"/>
              <w:right w:val="single" w:sz="4" w:space="0" w:color="auto"/>
            </w:tcBorders>
            <w:hideMark/>
          </w:tcPr>
          <w:p w14:paraId="7F407FF5"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 xml:space="preserve"> Профилактические беседы, лекции на тему: </w:t>
            </w:r>
          </w:p>
          <w:p w14:paraId="6879C586"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2D4B2A">
              <w:rPr>
                <w:rFonts w:ascii="Times New Roman" w:hAnsi="Times New Roman"/>
                <w:bCs/>
                <w:kern w:val="2"/>
                <w:sz w:val="24"/>
                <w:szCs w:val="24"/>
                <w:lang w:eastAsia="ko-KR"/>
              </w:rPr>
              <w:t>-« Всё</w:t>
            </w:r>
            <w:proofErr w:type="gramEnd"/>
            <w:r w:rsidRPr="002D4B2A">
              <w:rPr>
                <w:rFonts w:ascii="Times New Roman" w:hAnsi="Times New Roman"/>
                <w:bCs/>
                <w:kern w:val="2"/>
                <w:sz w:val="24"/>
                <w:szCs w:val="24"/>
                <w:lang w:eastAsia="ko-KR"/>
              </w:rPr>
              <w:t xml:space="preserve"> в твоих руках (правда о СПИДе)»;</w:t>
            </w:r>
            <w:r w:rsidRPr="002D4B2A">
              <w:rPr>
                <w:rFonts w:ascii="Times New Roman" w:hAnsi="Times New Roman"/>
                <w:sz w:val="28"/>
                <w:szCs w:val="28"/>
              </w:rPr>
              <w:t xml:space="preserve">  </w:t>
            </w:r>
          </w:p>
        </w:tc>
        <w:tc>
          <w:tcPr>
            <w:tcW w:w="581" w:type="pct"/>
            <w:tcBorders>
              <w:top w:val="single" w:sz="4" w:space="0" w:color="auto"/>
              <w:left w:val="single" w:sz="4" w:space="0" w:color="auto"/>
              <w:bottom w:val="single" w:sz="4" w:space="0" w:color="auto"/>
              <w:right w:val="single" w:sz="4" w:space="0" w:color="auto"/>
            </w:tcBorders>
            <w:hideMark/>
          </w:tcPr>
          <w:p w14:paraId="229B98B2"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463DB789"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Учебные </w:t>
            </w:r>
          </w:p>
          <w:p w14:paraId="48B6D890"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аудитории</w:t>
            </w:r>
          </w:p>
        </w:tc>
        <w:tc>
          <w:tcPr>
            <w:tcW w:w="792" w:type="pct"/>
            <w:tcBorders>
              <w:top w:val="single" w:sz="4" w:space="0" w:color="auto"/>
              <w:left w:val="single" w:sz="4" w:space="0" w:color="auto"/>
              <w:bottom w:val="single" w:sz="4" w:space="0" w:color="auto"/>
              <w:right w:val="single" w:sz="4" w:space="0" w:color="auto"/>
            </w:tcBorders>
          </w:tcPr>
          <w:p w14:paraId="299EE554"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sz w:val="24"/>
                <w:szCs w:val="24"/>
              </w:rPr>
              <w:t xml:space="preserve"> </w:t>
            </w:r>
            <w:r w:rsidRPr="002D4B2A">
              <w:rPr>
                <w:rFonts w:ascii="Times New Roman" w:hAnsi="Times New Roman"/>
                <w:kern w:val="2"/>
                <w:sz w:val="24"/>
                <w:szCs w:val="24"/>
                <w:lang w:eastAsia="ko-KR"/>
              </w:rPr>
              <w:t>Кураторы и мастера п/о учебных групп</w:t>
            </w:r>
          </w:p>
          <w:p w14:paraId="4FD09943"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10947FB3"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 ЛР 9</w:t>
            </w:r>
          </w:p>
        </w:tc>
      </w:tr>
      <w:tr w:rsidR="002D4B2A" w:rsidRPr="002D4B2A" w14:paraId="1C39E2C5" w14:textId="77777777" w:rsidTr="001E10F3">
        <w:tc>
          <w:tcPr>
            <w:tcW w:w="711" w:type="pct"/>
            <w:tcBorders>
              <w:top w:val="single" w:sz="4" w:space="0" w:color="auto"/>
              <w:left w:val="single" w:sz="4" w:space="0" w:color="auto"/>
              <w:bottom w:val="single" w:sz="4" w:space="0" w:color="auto"/>
              <w:right w:val="single" w:sz="4" w:space="0" w:color="auto"/>
            </w:tcBorders>
          </w:tcPr>
          <w:p w14:paraId="411EA47B"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26.11.2021</w:t>
            </w:r>
          </w:p>
        </w:tc>
        <w:tc>
          <w:tcPr>
            <w:tcW w:w="1908" w:type="pct"/>
            <w:tcBorders>
              <w:top w:val="single" w:sz="4" w:space="0" w:color="auto"/>
              <w:left w:val="single" w:sz="4" w:space="0" w:color="auto"/>
              <w:bottom w:val="single" w:sz="4" w:space="0" w:color="auto"/>
              <w:right w:val="single" w:sz="4" w:space="0" w:color="auto"/>
            </w:tcBorders>
          </w:tcPr>
          <w:p w14:paraId="4F98CB23"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sz w:val="24"/>
                <w:szCs w:val="24"/>
              </w:rPr>
              <w:t>Мероприятия ко Дню матери в России</w:t>
            </w:r>
          </w:p>
        </w:tc>
        <w:tc>
          <w:tcPr>
            <w:tcW w:w="581" w:type="pct"/>
            <w:tcBorders>
              <w:top w:val="single" w:sz="4" w:space="0" w:color="auto"/>
              <w:left w:val="single" w:sz="4" w:space="0" w:color="auto"/>
              <w:bottom w:val="single" w:sz="4" w:space="0" w:color="auto"/>
              <w:right w:val="single" w:sz="4" w:space="0" w:color="auto"/>
            </w:tcBorders>
          </w:tcPr>
          <w:p w14:paraId="33B5F05B"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65D2A973"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5DBB8B2D"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7ED7147C"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12</w:t>
            </w:r>
          </w:p>
        </w:tc>
      </w:tr>
      <w:tr w:rsidR="002D4B2A" w:rsidRPr="002D4B2A" w14:paraId="53561BB8" w14:textId="77777777" w:rsidTr="001E10F3">
        <w:tc>
          <w:tcPr>
            <w:tcW w:w="711" w:type="pct"/>
            <w:tcBorders>
              <w:top w:val="single" w:sz="4" w:space="0" w:color="auto"/>
              <w:left w:val="single" w:sz="4" w:space="0" w:color="auto"/>
              <w:bottom w:val="single" w:sz="4" w:space="0" w:color="auto"/>
              <w:right w:val="single" w:sz="4" w:space="0" w:color="auto"/>
            </w:tcBorders>
          </w:tcPr>
          <w:p w14:paraId="73BD4DA5"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29.11.-01.12.2021</w:t>
            </w:r>
          </w:p>
        </w:tc>
        <w:tc>
          <w:tcPr>
            <w:tcW w:w="1908" w:type="pct"/>
            <w:tcBorders>
              <w:top w:val="single" w:sz="4" w:space="0" w:color="auto"/>
              <w:left w:val="single" w:sz="4" w:space="0" w:color="auto"/>
              <w:bottom w:val="single" w:sz="4" w:space="0" w:color="auto"/>
              <w:right w:val="single" w:sz="4" w:space="0" w:color="auto"/>
            </w:tcBorders>
            <w:hideMark/>
          </w:tcPr>
          <w:p w14:paraId="4058A7FB" w14:textId="77777777" w:rsidR="002D4B2A" w:rsidRPr="002D4B2A" w:rsidRDefault="002D4B2A" w:rsidP="002D4B2A">
            <w:pPr>
              <w:snapToGrid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t>Проведение профилактической беседы, посвященной 1 декабря – Всемирный день борьбы со СПИДом:</w:t>
            </w:r>
          </w:p>
          <w:p w14:paraId="24311789"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lang w:eastAsia="en-US"/>
              </w:rPr>
              <w:t xml:space="preserve"> </w:t>
            </w:r>
            <w:r w:rsidRPr="002D4B2A">
              <w:rPr>
                <w:rFonts w:ascii="Times New Roman" w:hAnsi="Times New Roman"/>
                <w:sz w:val="24"/>
                <w:szCs w:val="24"/>
              </w:rPr>
              <w:t>«Знание-Ответственность-Здоровье»; «Я боюсь» (об отношении к больным СПИДом)</w:t>
            </w:r>
            <w:r w:rsidRPr="002D4B2A">
              <w:rPr>
                <w:rFonts w:ascii="Times New Roman" w:hAnsi="Times New Roman"/>
                <w:sz w:val="24"/>
                <w:szCs w:val="24"/>
                <w:lang w:eastAsia="en-US"/>
              </w:rPr>
              <w:t xml:space="preserve"> среди </w:t>
            </w:r>
            <w:proofErr w:type="gramStart"/>
            <w:r w:rsidRPr="002D4B2A">
              <w:rPr>
                <w:rFonts w:ascii="Times New Roman" w:hAnsi="Times New Roman"/>
                <w:sz w:val="24"/>
                <w:szCs w:val="24"/>
                <w:lang w:eastAsia="en-US"/>
              </w:rPr>
              <w:t>студентов  с</w:t>
            </w:r>
            <w:proofErr w:type="gramEnd"/>
            <w:r w:rsidRPr="002D4B2A">
              <w:rPr>
                <w:rFonts w:ascii="Times New Roman" w:hAnsi="Times New Roman"/>
                <w:sz w:val="24"/>
                <w:szCs w:val="24"/>
                <w:lang w:eastAsia="en-US"/>
              </w:rPr>
              <w:t xml:space="preserve"> приглашением врача-нарколога </w:t>
            </w:r>
          </w:p>
        </w:tc>
        <w:tc>
          <w:tcPr>
            <w:tcW w:w="581" w:type="pct"/>
            <w:tcBorders>
              <w:top w:val="single" w:sz="4" w:space="0" w:color="auto"/>
              <w:left w:val="single" w:sz="4" w:space="0" w:color="auto"/>
              <w:bottom w:val="single" w:sz="4" w:space="0" w:color="auto"/>
              <w:right w:val="single" w:sz="4" w:space="0" w:color="auto"/>
            </w:tcBorders>
            <w:hideMark/>
          </w:tcPr>
          <w:p w14:paraId="0A60A3F6"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p w14:paraId="387EC8E5"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p>
          <w:p w14:paraId="72EDB954"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14:paraId="24EBB7F0"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01FC45BD" w14:textId="77777777" w:rsidR="002D4B2A" w:rsidRPr="002D4B2A" w:rsidRDefault="002D4B2A" w:rsidP="002D4B2A">
            <w:pPr>
              <w:spacing w:after="0" w:line="240" w:lineRule="auto"/>
              <w:jc w:val="both"/>
              <w:rPr>
                <w:rFonts w:ascii="Times New Roman" w:hAnsi="Times New Roman"/>
                <w:sz w:val="24"/>
                <w:szCs w:val="24"/>
              </w:rPr>
            </w:pPr>
            <w:proofErr w:type="spellStart"/>
            <w:r w:rsidRPr="002D4B2A">
              <w:rPr>
                <w:rFonts w:ascii="Times New Roman" w:hAnsi="Times New Roman"/>
                <w:sz w:val="24"/>
                <w:szCs w:val="24"/>
              </w:rPr>
              <w:t>Соц.педагог</w:t>
            </w:r>
            <w:proofErr w:type="spellEnd"/>
            <w:r w:rsidRPr="002D4B2A">
              <w:rPr>
                <w:rFonts w:ascii="Times New Roman" w:hAnsi="Times New Roman"/>
                <w:sz w:val="24"/>
                <w:szCs w:val="24"/>
              </w:rPr>
              <w:t>, педагог-</w:t>
            </w:r>
            <w:proofErr w:type="gramStart"/>
            <w:r w:rsidRPr="002D4B2A">
              <w:rPr>
                <w:rFonts w:ascii="Times New Roman" w:hAnsi="Times New Roman"/>
                <w:sz w:val="24"/>
                <w:szCs w:val="24"/>
              </w:rPr>
              <w:t>психолог  классные</w:t>
            </w:r>
            <w:proofErr w:type="gramEnd"/>
            <w:r w:rsidRPr="002D4B2A">
              <w:rPr>
                <w:rFonts w:ascii="Times New Roman" w:hAnsi="Times New Roman"/>
                <w:sz w:val="24"/>
                <w:szCs w:val="24"/>
              </w:rPr>
              <w:t xml:space="preserve"> руководители</w:t>
            </w:r>
          </w:p>
          <w:p w14:paraId="460C0514" w14:textId="77777777" w:rsidR="002D4B2A" w:rsidRPr="002D4B2A" w:rsidRDefault="002D4B2A" w:rsidP="002D4B2A">
            <w:pPr>
              <w:spacing w:after="0" w:line="240" w:lineRule="auto"/>
              <w:jc w:val="both"/>
              <w:rPr>
                <w:rFonts w:ascii="Times New Roman" w:hAnsi="Times New Roman"/>
                <w:sz w:val="24"/>
                <w:szCs w:val="24"/>
              </w:rPr>
            </w:pPr>
          </w:p>
          <w:p w14:paraId="562BAA8E" w14:textId="77777777" w:rsidR="002D4B2A" w:rsidRPr="002D4B2A" w:rsidRDefault="002D4B2A" w:rsidP="002D4B2A">
            <w:pPr>
              <w:spacing w:after="0" w:line="240" w:lineRule="auto"/>
              <w:jc w:val="both"/>
              <w:rPr>
                <w:rFonts w:ascii="Times New Roman" w:hAnsi="Times New Roman"/>
                <w:sz w:val="24"/>
                <w:szCs w:val="24"/>
              </w:rPr>
            </w:pPr>
          </w:p>
          <w:p w14:paraId="643AF5B5" w14:textId="77777777" w:rsidR="002D4B2A" w:rsidRPr="002D4B2A" w:rsidRDefault="002D4B2A" w:rsidP="002D4B2A">
            <w:pPr>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14:paraId="44F0FEB7"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6C6883C6"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00944635"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22F3B445" w14:textId="77777777" w:rsidTr="001E10F3">
        <w:trPr>
          <w:trHeight w:val="981"/>
        </w:trPr>
        <w:tc>
          <w:tcPr>
            <w:tcW w:w="711" w:type="pct"/>
            <w:tcBorders>
              <w:top w:val="single" w:sz="4" w:space="0" w:color="auto"/>
              <w:left w:val="single" w:sz="4" w:space="0" w:color="auto"/>
              <w:bottom w:val="single" w:sz="4" w:space="0" w:color="auto"/>
              <w:right w:val="single" w:sz="4" w:space="0" w:color="auto"/>
            </w:tcBorders>
          </w:tcPr>
          <w:p w14:paraId="29725217"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14:paraId="21C3FF0B" w14:textId="77777777" w:rsidR="002D4B2A" w:rsidRPr="002D4B2A" w:rsidRDefault="002D4B2A" w:rsidP="002D4B2A">
            <w:pPr>
              <w:tabs>
                <w:tab w:val="left" w:pos="1969"/>
                <w:tab w:val="left" w:pos="3104"/>
              </w:tabs>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sz w:val="24"/>
                <w:szCs w:val="24"/>
                <w:lang w:eastAsia="en-US"/>
              </w:rPr>
              <w:t xml:space="preserve">Участие в конкурсах профессионального </w:t>
            </w:r>
            <w:r w:rsidRPr="002D4B2A">
              <w:rPr>
                <w:rFonts w:ascii="Times New Roman" w:hAnsi="Times New Roman"/>
                <w:spacing w:val="-1"/>
                <w:sz w:val="24"/>
                <w:szCs w:val="24"/>
                <w:lang w:eastAsia="en-US"/>
              </w:rPr>
              <w:t>мастерства,</w:t>
            </w:r>
            <w:r w:rsidRPr="002D4B2A">
              <w:rPr>
                <w:rFonts w:ascii="Times New Roman" w:hAnsi="Times New Roman"/>
                <w:spacing w:val="-58"/>
                <w:sz w:val="24"/>
                <w:szCs w:val="24"/>
                <w:lang w:eastAsia="en-US"/>
              </w:rPr>
              <w:t xml:space="preserve"> </w:t>
            </w:r>
            <w:r w:rsidRPr="002D4B2A">
              <w:rPr>
                <w:rFonts w:ascii="Times New Roman" w:hAnsi="Times New Roman"/>
                <w:sz w:val="24"/>
                <w:szCs w:val="24"/>
                <w:lang w:eastAsia="en-US"/>
              </w:rPr>
              <w:t xml:space="preserve">олимпиадах, </w:t>
            </w:r>
            <w:proofErr w:type="spellStart"/>
            <w:r w:rsidRPr="002D4B2A">
              <w:rPr>
                <w:rFonts w:ascii="Times New Roman" w:hAnsi="Times New Roman"/>
                <w:sz w:val="24"/>
                <w:szCs w:val="24"/>
                <w:lang w:eastAsia="en-US"/>
              </w:rPr>
              <w:t>WorldSkills</w:t>
            </w:r>
            <w:proofErr w:type="spellEnd"/>
            <w:r w:rsidRPr="002D4B2A">
              <w:rPr>
                <w:rFonts w:ascii="Times New Roman" w:hAnsi="Times New Roman"/>
                <w:sz w:val="24"/>
                <w:szCs w:val="24"/>
                <w:lang w:eastAsia="en-US"/>
              </w:rPr>
              <w:t xml:space="preserve">, </w:t>
            </w:r>
            <w:r w:rsidRPr="002D4B2A">
              <w:rPr>
                <w:rFonts w:ascii="Times New Roman" w:hAnsi="Times New Roman"/>
                <w:bCs/>
                <w:kern w:val="2"/>
                <w:sz w:val="24"/>
                <w:szCs w:val="24"/>
                <w:lang w:eastAsia="ko-KR"/>
              </w:rPr>
              <w:t>«</w:t>
            </w:r>
            <w:proofErr w:type="spellStart"/>
            <w:r w:rsidRPr="002D4B2A">
              <w:rPr>
                <w:rFonts w:ascii="Times New Roman" w:hAnsi="Times New Roman"/>
                <w:bCs/>
                <w:kern w:val="2"/>
                <w:sz w:val="24"/>
                <w:szCs w:val="24"/>
                <w:lang w:eastAsia="ko-KR"/>
              </w:rPr>
              <w:t>Абилимпикс</w:t>
            </w:r>
            <w:proofErr w:type="spellEnd"/>
            <w:r w:rsidRPr="002D4B2A">
              <w:rPr>
                <w:rFonts w:ascii="Times New Roman" w:hAnsi="Times New Roman"/>
                <w:bCs/>
                <w:kern w:val="2"/>
                <w:sz w:val="24"/>
                <w:szCs w:val="24"/>
                <w:lang w:eastAsia="ko-KR"/>
              </w:rPr>
              <w:t>»</w:t>
            </w:r>
            <w:r w:rsidRPr="002D4B2A">
              <w:rPr>
                <w:rFonts w:ascii="Times New Roman" w:hAnsi="Times New Roman"/>
                <w:spacing w:val="1"/>
                <w:sz w:val="24"/>
                <w:szCs w:val="24"/>
                <w:lang w:eastAsia="en-US"/>
              </w:rPr>
              <w:t xml:space="preserve"> </w:t>
            </w:r>
            <w:r w:rsidRPr="002D4B2A">
              <w:rPr>
                <w:rFonts w:ascii="Times New Roman" w:hAnsi="Times New Roman"/>
                <w:sz w:val="24"/>
                <w:szCs w:val="24"/>
                <w:lang w:eastAsia="en-US"/>
              </w:rPr>
              <w:t>на</w:t>
            </w:r>
            <w:r w:rsidRPr="002D4B2A">
              <w:rPr>
                <w:rFonts w:ascii="Times New Roman" w:hAnsi="Times New Roman"/>
                <w:spacing w:val="1"/>
                <w:sz w:val="24"/>
                <w:szCs w:val="24"/>
                <w:lang w:eastAsia="en-US"/>
              </w:rPr>
              <w:t xml:space="preserve"> </w:t>
            </w:r>
            <w:r w:rsidRPr="002D4B2A">
              <w:rPr>
                <w:rFonts w:ascii="Times New Roman" w:hAnsi="Times New Roman"/>
                <w:sz w:val="24"/>
                <w:szCs w:val="24"/>
                <w:lang w:eastAsia="en-US"/>
              </w:rPr>
              <w:t>различных</w:t>
            </w:r>
            <w:r w:rsidRPr="002D4B2A">
              <w:rPr>
                <w:rFonts w:ascii="Times New Roman" w:hAnsi="Times New Roman"/>
                <w:spacing w:val="-57"/>
                <w:sz w:val="24"/>
                <w:szCs w:val="24"/>
                <w:lang w:eastAsia="en-US"/>
              </w:rPr>
              <w:t xml:space="preserve"> </w:t>
            </w:r>
            <w:r w:rsidRPr="002D4B2A">
              <w:rPr>
                <w:rFonts w:ascii="Times New Roman" w:hAnsi="Times New Roman"/>
                <w:sz w:val="24"/>
                <w:szCs w:val="24"/>
                <w:lang w:eastAsia="en-US"/>
              </w:rPr>
              <w:t>уровнях.</w:t>
            </w:r>
          </w:p>
        </w:tc>
        <w:tc>
          <w:tcPr>
            <w:tcW w:w="581" w:type="pct"/>
            <w:tcBorders>
              <w:top w:val="single" w:sz="4" w:space="0" w:color="auto"/>
              <w:left w:val="single" w:sz="4" w:space="0" w:color="auto"/>
              <w:bottom w:val="single" w:sz="4" w:space="0" w:color="auto"/>
              <w:right w:val="single" w:sz="4" w:space="0" w:color="auto"/>
            </w:tcBorders>
            <w:hideMark/>
          </w:tcPr>
          <w:p w14:paraId="771C15CB"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0B7D13EC"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5871EBEC"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Преподаватели профессиональных дисциплин</w:t>
            </w:r>
          </w:p>
        </w:tc>
        <w:tc>
          <w:tcPr>
            <w:tcW w:w="416" w:type="pct"/>
            <w:tcBorders>
              <w:top w:val="single" w:sz="4" w:space="0" w:color="auto"/>
              <w:left w:val="single" w:sz="4" w:space="0" w:color="auto"/>
              <w:bottom w:val="single" w:sz="4" w:space="0" w:color="auto"/>
              <w:right w:val="single" w:sz="4" w:space="0" w:color="auto"/>
            </w:tcBorders>
            <w:hideMark/>
          </w:tcPr>
          <w:p w14:paraId="2574968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4</w:t>
            </w:r>
          </w:p>
          <w:p w14:paraId="04BE7735"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19EFE367"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ЛР13 ЛР 14 ЛР15</w:t>
            </w:r>
          </w:p>
        </w:tc>
      </w:tr>
      <w:tr w:rsidR="002D4B2A" w:rsidRPr="002D4B2A" w14:paraId="651D6B13" w14:textId="77777777" w:rsidTr="001E10F3">
        <w:tc>
          <w:tcPr>
            <w:tcW w:w="711" w:type="pct"/>
            <w:tcBorders>
              <w:top w:val="single" w:sz="4" w:space="0" w:color="auto"/>
              <w:left w:val="single" w:sz="4" w:space="0" w:color="auto"/>
              <w:bottom w:val="single" w:sz="4" w:space="0" w:color="auto"/>
              <w:right w:val="single" w:sz="4" w:space="0" w:color="auto"/>
            </w:tcBorders>
          </w:tcPr>
          <w:p w14:paraId="7A578A56"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14:paraId="0B630C31" w14:textId="77777777" w:rsidR="002D4B2A" w:rsidRPr="002D4B2A" w:rsidRDefault="002D4B2A" w:rsidP="002D4B2A">
            <w:pPr>
              <w:widowControl w:val="0"/>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spacing w:val="-6"/>
                <w:sz w:val="24"/>
                <w:szCs w:val="24"/>
              </w:rPr>
              <w:t>Работа Совета профилактики</w:t>
            </w:r>
            <w:r w:rsidRPr="002D4B2A">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D4B2A">
              <w:rPr>
                <w:rFonts w:ascii="Times New Roman" w:hAnsi="Times New Roman"/>
                <w:kern w:val="2"/>
                <w:sz w:val="24"/>
                <w:szCs w:val="24"/>
                <w:lang w:eastAsia="ko-KR"/>
              </w:rPr>
              <w:t>наркопост</w:t>
            </w:r>
            <w:proofErr w:type="spellEnd"/>
            <w:r w:rsidRPr="002D4B2A">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hideMark/>
          </w:tcPr>
          <w:p w14:paraId="71D76C85"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706B1769"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576E02F7"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 xml:space="preserve">Педагог-психолог, </w:t>
            </w:r>
            <w:r w:rsidRPr="002D4B2A">
              <w:rPr>
                <w:rFonts w:ascii="Times New Roman" w:hAnsi="Times New Roman"/>
                <w:kern w:val="2"/>
                <w:sz w:val="24"/>
                <w:szCs w:val="24"/>
                <w:lang w:eastAsia="ko-KR"/>
              </w:rPr>
              <w:t xml:space="preserve">кураторы и мастера п/о учебных групп </w:t>
            </w:r>
          </w:p>
        </w:tc>
        <w:tc>
          <w:tcPr>
            <w:tcW w:w="416" w:type="pct"/>
            <w:tcBorders>
              <w:top w:val="single" w:sz="4" w:space="0" w:color="auto"/>
              <w:left w:val="single" w:sz="4" w:space="0" w:color="auto"/>
              <w:bottom w:val="single" w:sz="4" w:space="0" w:color="auto"/>
              <w:right w:val="single" w:sz="4" w:space="0" w:color="auto"/>
            </w:tcBorders>
            <w:hideMark/>
          </w:tcPr>
          <w:p w14:paraId="3274A642"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401AF45D"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18D73EB1" w14:textId="77777777" w:rsidTr="001E10F3">
        <w:tc>
          <w:tcPr>
            <w:tcW w:w="711" w:type="pct"/>
            <w:tcBorders>
              <w:top w:val="single" w:sz="4" w:space="0" w:color="auto"/>
              <w:left w:val="single" w:sz="4" w:space="0" w:color="auto"/>
              <w:bottom w:val="single" w:sz="4" w:space="0" w:color="auto"/>
              <w:right w:val="single" w:sz="4" w:space="0" w:color="auto"/>
            </w:tcBorders>
          </w:tcPr>
          <w:p w14:paraId="34A1A932"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14:paraId="38E4AF38"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D4B2A">
              <w:rPr>
                <w:rFonts w:ascii="Times New Roman" w:hAnsi="Times New Roman"/>
                <w:sz w:val="24"/>
                <w:szCs w:val="24"/>
              </w:rPr>
              <w:t>соревнованиях  и</w:t>
            </w:r>
            <w:proofErr w:type="gramEnd"/>
            <w:r w:rsidRPr="002D4B2A">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3822B8D5"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271993C7" w14:textId="77777777" w:rsidR="002D4B2A" w:rsidRPr="002D4B2A" w:rsidRDefault="002D4B2A" w:rsidP="002D4B2A">
            <w:pPr>
              <w:widowControl w:val="0"/>
              <w:autoSpaceDE w:val="0"/>
              <w:autoSpaceDN w:val="0"/>
              <w:spacing w:after="0" w:line="240" w:lineRule="auto"/>
              <w:rPr>
                <w:rFonts w:ascii="Times New Roman" w:hAnsi="Times New Roman"/>
                <w:sz w:val="24"/>
                <w:szCs w:val="24"/>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1B470F50"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 xml:space="preserve">Зам </w:t>
            </w:r>
            <w:proofErr w:type="spellStart"/>
            <w:r w:rsidRPr="002D4B2A">
              <w:rPr>
                <w:rFonts w:ascii="Times New Roman" w:hAnsi="Times New Roman"/>
                <w:sz w:val="24"/>
                <w:szCs w:val="24"/>
              </w:rPr>
              <w:t>дир</w:t>
            </w:r>
            <w:proofErr w:type="spellEnd"/>
            <w:r w:rsidRPr="002D4B2A">
              <w:rPr>
                <w:rFonts w:ascii="Times New Roman" w:hAnsi="Times New Roman"/>
                <w:sz w:val="24"/>
                <w:szCs w:val="24"/>
              </w:rPr>
              <w:t xml:space="preserve"> по УР, </w:t>
            </w:r>
            <w:proofErr w:type="spellStart"/>
            <w:proofErr w:type="gramStart"/>
            <w:r w:rsidRPr="002D4B2A">
              <w:rPr>
                <w:rFonts w:ascii="Times New Roman" w:hAnsi="Times New Roman"/>
                <w:sz w:val="24"/>
                <w:szCs w:val="24"/>
              </w:rPr>
              <w:t>зам.дир</w:t>
            </w:r>
            <w:proofErr w:type="spellEnd"/>
            <w:proofErr w:type="gramEnd"/>
            <w:r w:rsidRPr="002D4B2A">
              <w:rPr>
                <w:rFonts w:ascii="Times New Roman" w:hAnsi="Times New Roman"/>
                <w:sz w:val="24"/>
                <w:szCs w:val="24"/>
              </w:rPr>
              <w:t xml:space="preserve"> по ВР</w:t>
            </w:r>
          </w:p>
          <w:p w14:paraId="1023379F"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p w14:paraId="32199426" w14:textId="77777777" w:rsidR="002D4B2A" w:rsidRPr="002D4B2A" w:rsidRDefault="002D4B2A" w:rsidP="002D4B2A">
            <w:pPr>
              <w:widowControl w:val="0"/>
              <w:autoSpaceDE w:val="0"/>
              <w:autoSpaceDN w:val="0"/>
              <w:spacing w:after="0" w:line="240" w:lineRule="auto"/>
              <w:jc w:val="both"/>
              <w:rPr>
                <w:rFonts w:ascii="Times New Roman" w:hAnsi="Times New Roman"/>
                <w:sz w:val="24"/>
                <w:szCs w:val="24"/>
              </w:rPr>
            </w:pPr>
            <w:proofErr w:type="spellStart"/>
            <w:r w:rsidRPr="002D4B2A">
              <w:rPr>
                <w:rFonts w:ascii="Times New Roman" w:hAnsi="Times New Roman"/>
                <w:sz w:val="24"/>
                <w:szCs w:val="24"/>
              </w:rPr>
              <w:t>Соцпедагог</w:t>
            </w:r>
            <w:proofErr w:type="spellEnd"/>
            <w:r w:rsidRPr="002D4B2A">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1A5530E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5142B3A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06F24F42"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8</w:t>
            </w:r>
          </w:p>
        </w:tc>
      </w:tr>
      <w:tr w:rsidR="002D4B2A" w:rsidRPr="002D4B2A" w14:paraId="7832B51D" w14:textId="77777777" w:rsidTr="001E10F3">
        <w:tc>
          <w:tcPr>
            <w:tcW w:w="5000" w:type="pct"/>
            <w:gridSpan w:val="6"/>
            <w:tcBorders>
              <w:top w:val="single" w:sz="4" w:space="0" w:color="auto"/>
              <w:left w:val="single" w:sz="4" w:space="0" w:color="auto"/>
              <w:bottom w:val="single" w:sz="4" w:space="0" w:color="auto"/>
              <w:right w:val="single" w:sz="4" w:space="0" w:color="auto"/>
            </w:tcBorders>
          </w:tcPr>
          <w:p w14:paraId="148CCA1F" w14:textId="77777777" w:rsidR="002D4B2A" w:rsidRPr="002D4B2A" w:rsidRDefault="002D4B2A" w:rsidP="002D4B2A">
            <w:pPr>
              <w:widowControl w:val="0"/>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ДЕКАБРЬ</w:t>
            </w:r>
          </w:p>
        </w:tc>
      </w:tr>
      <w:tr w:rsidR="002D4B2A" w:rsidRPr="002D4B2A" w14:paraId="4AFC1176"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4C5B2008"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lastRenderedPageBreak/>
              <w:t>02.12.2021</w:t>
            </w:r>
          </w:p>
        </w:tc>
        <w:tc>
          <w:tcPr>
            <w:tcW w:w="1908" w:type="pct"/>
            <w:tcBorders>
              <w:top w:val="single" w:sz="4" w:space="0" w:color="auto"/>
              <w:left w:val="single" w:sz="4" w:space="0" w:color="auto"/>
              <w:bottom w:val="single" w:sz="4" w:space="0" w:color="auto"/>
              <w:right w:val="single" w:sz="4" w:space="0" w:color="auto"/>
            </w:tcBorders>
            <w:hideMark/>
          </w:tcPr>
          <w:p w14:paraId="5EE8AE8B"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Всемирный день борьбы со СПИДом:</w:t>
            </w:r>
          </w:p>
          <w:p w14:paraId="1F7CE9F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 классный час, посвященный Всемирному дню борьбы со СПИДом, по профилактике ВИЧ-инфекции: </w:t>
            </w:r>
          </w:p>
          <w:p w14:paraId="16281F3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««ВИЧ/СПИД» - глобальная проблема человечества!»</w:t>
            </w:r>
          </w:p>
        </w:tc>
        <w:tc>
          <w:tcPr>
            <w:tcW w:w="581" w:type="pct"/>
            <w:tcBorders>
              <w:top w:val="single" w:sz="4" w:space="0" w:color="auto"/>
              <w:left w:val="single" w:sz="4" w:space="0" w:color="auto"/>
              <w:bottom w:val="single" w:sz="4" w:space="0" w:color="auto"/>
              <w:right w:val="single" w:sz="4" w:space="0" w:color="auto"/>
            </w:tcBorders>
            <w:hideMark/>
          </w:tcPr>
          <w:p w14:paraId="1C42583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383E607D"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4C086B9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roofErr w:type="gramStart"/>
            <w:r w:rsidRPr="002D4B2A">
              <w:rPr>
                <w:rFonts w:ascii="Times New Roman" w:hAnsi="Times New Roman"/>
                <w:sz w:val="24"/>
                <w:szCs w:val="24"/>
              </w:rPr>
              <w:t>Учебные  аудитории</w:t>
            </w:r>
            <w:proofErr w:type="gramEnd"/>
          </w:p>
        </w:tc>
        <w:tc>
          <w:tcPr>
            <w:tcW w:w="792" w:type="pct"/>
            <w:tcBorders>
              <w:top w:val="single" w:sz="4" w:space="0" w:color="auto"/>
              <w:left w:val="single" w:sz="4" w:space="0" w:color="auto"/>
              <w:bottom w:val="single" w:sz="4" w:space="0" w:color="auto"/>
              <w:right w:val="single" w:sz="4" w:space="0" w:color="auto"/>
            </w:tcBorders>
            <w:hideMark/>
          </w:tcPr>
          <w:p w14:paraId="7A141A9A"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Кураторы и мастера п/</w:t>
            </w:r>
            <w:proofErr w:type="gramStart"/>
            <w:r w:rsidRPr="002D4B2A">
              <w:rPr>
                <w:rFonts w:ascii="Times New Roman" w:hAnsi="Times New Roman"/>
                <w:sz w:val="24"/>
                <w:szCs w:val="24"/>
              </w:rPr>
              <w:t xml:space="preserve">о  </w:t>
            </w:r>
            <w:r w:rsidRPr="002D4B2A">
              <w:rPr>
                <w:rFonts w:ascii="Times New Roman" w:hAnsi="Times New Roman"/>
                <w:kern w:val="2"/>
                <w:sz w:val="24"/>
                <w:szCs w:val="24"/>
                <w:lang w:eastAsia="ko-KR"/>
              </w:rPr>
              <w:t>учебных</w:t>
            </w:r>
            <w:proofErr w:type="gramEnd"/>
            <w:r w:rsidRPr="002D4B2A">
              <w:rPr>
                <w:rFonts w:ascii="Times New Roman" w:hAnsi="Times New Roman"/>
                <w:kern w:val="2"/>
                <w:sz w:val="24"/>
                <w:szCs w:val="24"/>
                <w:lang w:eastAsia="ko-KR"/>
              </w:rPr>
              <w:t xml:space="preserve"> групп </w:t>
            </w:r>
          </w:p>
          <w:p w14:paraId="704D803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14:paraId="683D1BB1"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0B5C416D"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6D46AA3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67924F06" w14:textId="77777777" w:rsidTr="001E10F3">
        <w:trPr>
          <w:trHeight w:val="164"/>
        </w:trPr>
        <w:tc>
          <w:tcPr>
            <w:tcW w:w="711" w:type="pct"/>
            <w:tcBorders>
              <w:top w:val="single" w:sz="4" w:space="0" w:color="auto"/>
              <w:left w:val="single" w:sz="4" w:space="0" w:color="auto"/>
              <w:bottom w:val="single" w:sz="4" w:space="0" w:color="auto"/>
              <w:right w:val="single" w:sz="4" w:space="0" w:color="auto"/>
            </w:tcBorders>
          </w:tcPr>
          <w:p w14:paraId="4336B8DA"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02.12.2021</w:t>
            </w:r>
          </w:p>
        </w:tc>
        <w:tc>
          <w:tcPr>
            <w:tcW w:w="1908" w:type="pct"/>
            <w:tcBorders>
              <w:top w:val="single" w:sz="4" w:space="0" w:color="auto"/>
              <w:left w:val="single" w:sz="4" w:space="0" w:color="auto"/>
              <w:bottom w:val="single" w:sz="4" w:space="0" w:color="auto"/>
              <w:right w:val="single" w:sz="4" w:space="0" w:color="auto"/>
            </w:tcBorders>
          </w:tcPr>
          <w:p w14:paraId="255E6CFF" w14:textId="77777777" w:rsidR="002D4B2A" w:rsidRPr="002D4B2A" w:rsidRDefault="002D4B2A" w:rsidP="002D4B2A">
            <w:pPr>
              <w:suppressAutoHyphens/>
              <w:adjustRightInd w:val="0"/>
              <w:spacing w:after="0" w:line="240" w:lineRule="auto"/>
              <w:jc w:val="both"/>
              <w:rPr>
                <w:rFonts w:ascii="Times New Roman" w:eastAsia="Symbol" w:hAnsi="Times New Roman"/>
                <w:sz w:val="24"/>
                <w:szCs w:val="24"/>
              </w:rPr>
            </w:pPr>
            <w:proofErr w:type="gramStart"/>
            <w:r w:rsidRPr="002D4B2A">
              <w:rPr>
                <w:rFonts w:ascii="Times New Roman" w:eastAsia="Symbol" w:hAnsi="Times New Roman"/>
                <w:sz w:val="24"/>
                <w:szCs w:val="24"/>
              </w:rPr>
              <w:t>Классный  час</w:t>
            </w:r>
            <w:proofErr w:type="gramEnd"/>
            <w:r w:rsidRPr="002D4B2A">
              <w:rPr>
                <w:rFonts w:ascii="Times New Roman" w:eastAsia="Symbol" w:hAnsi="Times New Roman"/>
                <w:sz w:val="24"/>
                <w:szCs w:val="24"/>
              </w:rPr>
              <w:t xml:space="preserve">   «Что такое профессиональная этика и личностно-профессиональный рост обучающегося»;</w:t>
            </w:r>
          </w:p>
        </w:tc>
        <w:tc>
          <w:tcPr>
            <w:tcW w:w="581" w:type="pct"/>
            <w:tcBorders>
              <w:top w:val="single" w:sz="4" w:space="0" w:color="auto"/>
              <w:left w:val="single" w:sz="4" w:space="0" w:color="auto"/>
              <w:bottom w:val="single" w:sz="4" w:space="0" w:color="auto"/>
              <w:right w:val="single" w:sz="4" w:space="0" w:color="auto"/>
            </w:tcBorders>
          </w:tcPr>
          <w:p w14:paraId="3288386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EE858A7"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29DCFF8" w14:textId="77777777" w:rsidR="002D4B2A" w:rsidRPr="002D4B2A" w:rsidRDefault="002D4B2A" w:rsidP="002D4B2A">
            <w:r w:rsidRPr="002D4B2A">
              <w:rPr>
                <w:rFonts w:ascii="Times New Roman" w:hAnsi="Times New Roman"/>
                <w:sz w:val="24"/>
                <w:szCs w:val="24"/>
              </w:rPr>
              <w:t>Кураторы и мастера п/</w:t>
            </w:r>
            <w:proofErr w:type="gramStart"/>
            <w:r w:rsidRPr="002D4B2A">
              <w:rPr>
                <w:rFonts w:ascii="Times New Roman" w:hAnsi="Times New Roman"/>
                <w:sz w:val="24"/>
                <w:szCs w:val="24"/>
              </w:rPr>
              <w:t xml:space="preserve">о  </w:t>
            </w:r>
            <w:r w:rsidRPr="002D4B2A">
              <w:rPr>
                <w:rFonts w:ascii="Times New Roman" w:hAnsi="Times New Roman"/>
                <w:kern w:val="2"/>
                <w:sz w:val="24"/>
                <w:szCs w:val="24"/>
                <w:lang w:eastAsia="ko-KR"/>
              </w:rPr>
              <w:t>учебных</w:t>
            </w:r>
            <w:proofErr w:type="gramEnd"/>
            <w:r w:rsidRPr="002D4B2A">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1B4013A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13</w:t>
            </w:r>
          </w:p>
          <w:p w14:paraId="043E5D6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14</w:t>
            </w:r>
          </w:p>
        </w:tc>
      </w:tr>
      <w:tr w:rsidR="002D4B2A" w:rsidRPr="002D4B2A" w14:paraId="60E9E965" w14:textId="77777777" w:rsidTr="001E10F3">
        <w:trPr>
          <w:trHeight w:val="164"/>
        </w:trPr>
        <w:tc>
          <w:tcPr>
            <w:tcW w:w="711" w:type="pct"/>
            <w:tcBorders>
              <w:top w:val="single" w:sz="4" w:space="0" w:color="auto"/>
              <w:left w:val="single" w:sz="4" w:space="0" w:color="auto"/>
              <w:bottom w:val="single" w:sz="4" w:space="0" w:color="auto"/>
              <w:right w:val="single" w:sz="4" w:space="0" w:color="auto"/>
            </w:tcBorders>
          </w:tcPr>
          <w:p w14:paraId="72EE76C3"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03.12.2021</w:t>
            </w:r>
          </w:p>
        </w:tc>
        <w:tc>
          <w:tcPr>
            <w:tcW w:w="1908" w:type="pct"/>
            <w:tcBorders>
              <w:top w:val="single" w:sz="4" w:space="0" w:color="auto"/>
              <w:left w:val="single" w:sz="4" w:space="0" w:color="auto"/>
              <w:bottom w:val="single" w:sz="4" w:space="0" w:color="auto"/>
              <w:right w:val="single" w:sz="4" w:space="0" w:color="auto"/>
            </w:tcBorders>
          </w:tcPr>
          <w:p w14:paraId="414F1206" w14:textId="77777777" w:rsidR="002D4B2A" w:rsidRPr="002D4B2A" w:rsidRDefault="002D4B2A" w:rsidP="002D4B2A">
            <w:pPr>
              <w:suppressAutoHyphens/>
              <w:adjustRightInd w:val="0"/>
              <w:spacing w:after="0" w:line="240" w:lineRule="auto"/>
              <w:jc w:val="both"/>
              <w:rPr>
                <w:rFonts w:ascii="Times New Roman" w:eastAsia="Symbol" w:hAnsi="Times New Roman"/>
                <w:sz w:val="24"/>
                <w:szCs w:val="24"/>
              </w:rPr>
            </w:pPr>
            <w:r w:rsidRPr="002D4B2A">
              <w:rPr>
                <w:rFonts w:ascii="Times New Roman" w:hAnsi="Times New Roman"/>
                <w:sz w:val="24"/>
                <w:szCs w:val="24"/>
              </w:rPr>
              <w:t>Мероприятия к Международному дню инвалидов, День неизвестного солдата</w:t>
            </w:r>
          </w:p>
        </w:tc>
        <w:tc>
          <w:tcPr>
            <w:tcW w:w="581" w:type="pct"/>
            <w:tcBorders>
              <w:top w:val="single" w:sz="4" w:space="0" w:color="auto"/>
              <w:left w:val="single" w:sz="4" w:space="0" w:color="auto"/>
              <w:bottom w:val="single" w:sz="4" w:space="0" w:color="auto"/>
              <w:right w:val="single" w:sz="4" w:space="0" w:color="auto"/>
            </w:tcBorders>
          </w:tcPr>
          <w:p w14:paraId="11733B56"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CB80CD7"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p w14:paraId="0BD1493C"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76F32DF4" w14:textId="77777777" w:rsidR="002D4B2A" w:rsidRPr="002D4B2A" w:rsidRDefault="002D4B2A" w:rsidP="002D4B2A">
            <w:pPr>
              <w:rPr>
                <w:rFonts w:ascii="Times New Roman" w:hAnsi="Times New Roman"/>
                <w:sz w:val="24"/>
                <w:szCs w:val="24"/>
              </w:rPr>
            </w:pPr>
            <w:r w:rsidRPr="002D4B2A">
              <w:rPr>
                <w:rFonts w:ascii="Times New Roman" w:hAnsi="Times New Roman"/>
                <w:sz w:val="24"/>
                <w:szCs w:val="24"/>
              </w:rPr>
              <w:t>Педагог-организатор</w:t>
            </w:r>
          </w:p>
          <w:p w14:paraId="6A36DB74" w14:textId="77777777" w:rsidR="002D4B2A" w:rsidRPr="002D4B2A" w:rsidRDefault="002D4B2A" w:rsidP="002D4B2A">
            <w:r w:rsidRPr="002D4B2A">
              <w:rPr>
                <w:rFonts w:ascii="Times New Roman" w:hAnsi="Times New Roman"/>
                <w:sz w:val="24"/>
                <w:szCs w:val="24"/>
              </w:rPr>
              <w:t>Кураторы и мастера п/</w:t>
            </w:r>
            <w:proofErr w:type="gramStart"/>
            <w:r w:rsidRPr="002D4B2A">
              <w:rPr>
                <w:rFonts w:ascii="Times New Roman" w:hAnsi="Times New Roman"/>
                <w:sz w:val="24"/>
                <w:szCs w:val="24"/>
              </w:rPr>
              <w:t xml:space="preserve">о  </w:t>
            </w:r>
            <w:r w:rsidRPr="002D4B2A">
              <w:rPr>
                <w:rFonts w:ascii="Times New Roman" w:hAnsi="Times New Roman"/>
                <w:kern w:val="2"/>
                <w:sz w:val="24"/>
                <w:szCs w:val="24"/>
                <w:lang w:eastAsia="ko-KR"/>
              </w:rPr>
              <w:t>учебных</w:t>
            </w:r>
            <w:proofErr w:type="gramEnd"/>
            <w:r w:rsidRPr="002D4B2A">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558DEE0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40F2145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2202CFC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6</w:t>
            </w:r>
          </w:p>
        </w:tc>
      </w:tr>
      <w:tr w:rsidR="002D4B2A" w:rsidRPr="002D4B2A" w14:paraId="0F62E569" w14:textId="77777777" w:rsidTr="001E10F3">
        <w:trPr>
          <w:trHeight w:val="164"/>
        </w:trPr>
        <w:tc>
          <w:tcPr>
            <w:tcW w:w="711" w:type="pct"/>
            <w:tcBorders>
              <w:top w:val="single" w:sz="4" w:space="0" w:color="auto"/>
              <w:left w:val="single" w:sz="4" w:space="0" w:color="auto"/>
              <w:bottom w:val="single" w:sz="4" w:space="0" w:color="auto"/>
              <w:right w:val="single" w:sz="4" w:space="0" w:color="auto"/>
            </w:tcBorders>
          </w:tcPr>
          <w:p w14:paraId="08ABBB4F"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05.12.2021</w:t>
            </w:r>
          </w:p>
        </w:tc>
        <w:tc>
          <w:tcPr>
            <w:tcW w:w="1908" w:type="pct"/>
            <w:tcBorders>
              <w:top w:val="single" w:sz="4" w:space="0" w:color="auto"/>
              <w:left w:val="single" w:sz="4" w:space="0" w:color="auto"/>
              <w:bottom w:val="single" w:sz="4" w:space="0" w:color="auto"/>
              <w:right w:val="single" w:sz="4" w:space="0" w:color="auto"/>
            </w:tcBorders>
          </w:tcPr>
          <w:p w14:paraId="3F3D8397" w14:textId="77777777" w:rsidR="002D4B2A" w:rsidRPr="002D4B2A" w:rsidRDefault="002D4B2A" w:rsidP="002D4B2A">
            <w:pPr>
              <w:suppressAutoHyphens/>
              <w:adjustRightInd w:val="0"/>
              <w:spacing w:after="0" w:line="240" w:lineRule="auto"/>
              <w:jc w:val="both"/>
              <w:rPr>
                <w:rFonts w:ascii="Times New Roman" w:hAnsi="Times New Roman"/>
                <w:sz w:val="24"/>
                <w:szCs w:val="24"/>
              </w:rPr>
            </w:pPr>
            <w:r w:rsidRPr="002D4B2A">
              <w:rPr>
                <w:rFonts w:ascii="Times New Roman" w:hAnsi="Times New Roman"/>
                <w:sz w:val="24"/>
                <w:szCs w:val="24"/>
              </w:rPr>
              <w:t>День добровольца (волонтера).</w:t>
            </w:r>
          </w:p>
        </w:tc>
        <w:tc>
          <w:tcPr>
            <w:tcW w:w="581" w:type="pct"/>
            <w:tcBorders>
              <w:top w:val="single" w:sz="4" w:space="0" w:color="auto"/>
              <w:left w:val="single" w:sz="4" w:space="0" w:color="auto"/>
              <w:bottom w:val="single" w:sz="4" w:space="0" w:color="auto"/>
              <w:right w:val="single" w:sz="4" w:space="0" w:color="auto"/>
            </w:tcBorders>
          </w:tcPr>
          <w:p w14:paraId="35EE130B"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95D690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5F924DA9" w14:textId="77777777" w:rsidR="002D4B2A" w:rsidRPr="002D4B2A" w:rsidRDefault="002D4B2A" w:rsidP="002D4B2A">
            <w:pPr>
              <w:rPr>
                <w:rFonts w:ascii="Times New Roman" w:hAnsi="Times New Roman"/>
                <w:sz w:val="24"/>
                <w:szCs w:val="24"/>
              </w:rPr>
            </w:pPr>
            <w:r w:rsidRPr="002D4B2A">
              <w:rPr>
                <w:rFonts w:ascii="Times New Roman" w:hAnsi="Times New Roman"/>
                <w:sz w:val="24"/>
                <w:szCs w:val="24"/>
              </w:rPr>
              <w:t>Педагог-организатор</w:t>
            </w:r>
          </w:p>
          <w:p w14:paraId="0ABA47BB" w14:textId="77777777" w:rsidR="002D4B2A" w:rsidRPr="002D4B2A" w:rsidRDefault="002D4B2A" w:rsidP="002D4B2A">
            <w:r w:rsidRPr="002D4B2A">
              <w:rPr>
                <w:rFonts w:ascii="Times New Roman" w:hAnsi="Times New Roman"/>
                <w:sz w:val="24"/>
                <w:szCs w:val="24"/>
              </w:rPr>
              <w:t>Кураторы и мастера п/</w:t>
            </w:r>
            <w:proofErr w:type="gramStart"/>
            <w:r w:rsidRPr="002D4B2A">
              <w:rPr>
                <w:rFonts w:ascii="Times New Roman" w:hAnsi="Times New Roman"/>
                <w:sz w:val="24"/>
                <w:szCs w:val="24"/>
              </w:rPr>
              <w:t xml:space="preserve">о  </w:t>
            </w:r>
            <w:r w:rsidRPr="002D4B2A">
              <w:rPr>
                <w:rFonts w:ascii="Times New Roman" w:hAnsi="Times New Roman"/>
                <w:kern w:val="2"/>
                <w:sz w:val="24"/>
                <w:szCs w:val="24"/>
                <w:lang w:eastAsia="ko-KR"/>
              </w:rPr>
              <w:t>учебных</w:t>
            </w:r>
            <w:proofErr w:type="gramEnd"/>
            <w:r w:rsidRPr="002D4B2A">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275E83A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4</w:t>
            </w:r>
          </w:p>
          <w:p w14:paraId="6FEDC31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6</w:t>
            </w:r>
          </w:p>
        </w:tc>
      </w:tr>
      <w:tr w:rsidR="002D4B2A" w:rsidRPr="002D4B2A" w14:paraId="18C3E1A8" w14:textId="77777777" w:rsidTr="001E10F3">
        <w:trPr>
          <w:trHeight w:val="164"/>
        </w:trPr>
        <w:tc>
          <w:tcPr>
            <w:tcW w:w="711" w:type="pct"/>
            <w:tcBorders>
              <w:top w:val="single" w:sz="4" w:space="0" w:color="auto"/>
              <w:left w:val="single" w:sz="4" w:space="0" w:color="auto"/>
              <w:bottom w:val="single" w:sz="4" w:space="0" w:color="auto"/>
              <w:right w:val="single" w:sz="4" w:space="0" w:color="auto"/>
            </w:tcBorders>
          </w:tcPr>
          <w:p w14:paraId="6007B7B2"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09.12.2021</w:t>
            </w:r>
          </w:p>
        </w:tc>
        <w:tc>
          <w:tcPr>
            <w:tcW w:w="1908" w:type="pct"/>
            <w:tcBorders>
              <w:top w:val="single" w:sz="4" w:space="0" w:color="auto"/>
              <w:left w:val="single" w:sz="4" w:space="0" w:color="auto"/>
              <w:bottom w:val="single" w:sz="4" w:space="0" w:color="auto"/>
              <w:right w:val="single" w:sz="4" w:space="0" w:color="auto"/>
            </w:tcBorders>
          </w:tcPr>
          <w:p w14:paraId="231F1D9A" w14:textId="77777777" w:rsidR="002D4B2A" w:rsidRPr="002D4B2A" w:rsidRDefault="002D4B2A" w:rsidP="002D4B2A">
            <w:pPr>
              <w:suppressAutoHyphens/>
              <w:adjustRightInd w:val="0"/>
              <w:spacing w:after="0" w:line="240" w:lineRule="auto"/>
              <w:jc w:val="both"/>
              <w:rPr>
                <w:rFonts w:ascii="Times New Roman" w:hAnsi="Times New Roman"/>
                <w:sz w:val="24"/>
                <w:szCs w:val="24"/>
              </w:rPr>
            </w:pPr>
            <w:r w:rsidRPr="002D4B2A">
              <w:rPr>
                <w:rFonts w:ascii="Times New Roman" w:hAnsi="Times New Roman"/>
                <w:sz w:val="24"/>
                <w:szCs w:val="24"/>
              </w:rPr>
              <w:t>Мероприятия ко Дню Героев Отечества</w:t>
            </w:r>
          </w:p>
        </w:tc>
        <w:tc>
          <w:tcPr>
            <w:tcW w:w="581" w:type="pct"/>
            <w:tcBorders>
              <w:top w:val="single" w:sz="4" w:space="0" w:color="auto"/>
              <w:left w:val="single" w:sz="4" w:space="0" w:color="auto"/>
              <w:bottom w:val="single" w:sz="4" w:space="0" w:color="auto"/>
              <w:right w:val="single" w:sz="4" w:space="0" w:color="auto"/>
            </w:tcBorders>
          </w:tcPr>
          <w:p w14:paraId="7BBF7309"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AAD152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5D118728" w14:textId="77777777" w:rsidR="002D4B2A" w:rsidRPr="002D4B2A" w:rsidRDefault="002D4B2A" w:rsidP="002D4B2A">
            <w:r w:rsidRPr="002D4B2A">
              <w:rPr>
                <w:rFonts w:ascii="Times New Roman" w:hAnsi="Times New Roman"/>
                <w:sz w:val="24"/>
                <w:szCs w:val="24"/>
              </w:rPr>
              <w:t>Кураторы и мастера п/</w:t>
            </w:r>
            <w:proofErr w:type="gramStart"/>
            <w:r w:rsidRPr="002D4B2A">
              <w:rPr>
                <w:rFonts w:ascii="Times New Roman" w:hAnsi="Times New Roman"/>
                <w:sz w:val="24"/>
                <w:szCs w:val="24"/>
              </w:rPr>
              <w:t xml:space="preserve">о  </w:t>
            </w:r>
            <w:r w:rsidRPr="002D4B2A">
              <w:rPr>
                <w:rFonts w:ascii="Times New Roman" w:hAnsi="Times New Roman"/>
                <w:kern w:val="2"/>
                <w:sz w:val="24"/>
                <w:szCs w:val="24"/>
                <w:lang w:eastAsia="ko-KR"/>
              </w:rPr>
              <w:t>учебных</w:t>
            </w:r>
            <w:proofErr w:type="gramEnd"/>
            <w:r w:rsidRPr="002D4B2A">
              <w:rPr>
                <w:rFonts w:ascii="Times New Roman" w:hAnsi="Times New Roman"/>
                <w:kern w:val="2"/>
                <w:sz w:val="24"/>
                <w:szCs w:val="24"/>
                <w:lang w:eastAsia="ko-KR"/>
              </w:rPr>
              <w:t xml:space="preserve"> групп </w:t>
            </w:r>
          </w:p>
        </w:tc>
        <w:tc>
          <w:tcPr>
            <w:tcW w:w="416" w:type="pct"/>
            <w:tcBorders>
              <w:top w:val="single" w:sz="4" w:space="0" w:color="auto"/>
              <w:left w:val="single" w:sz="4" w:space="0" w:color="auto"/>
              <w:bottom w:val="single" w:sz="4" w:space="0" w:color="auto"/>
              <w:right w:val="single" w:sz="4" w:space="0" w:color="auto"/>
            </w:tcBorders>
          </w:tcPr>
          <w:p w14:paraId="047AEB7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4</w:t>
            </w:r>
          </w:p>
          <w:p w14:paraId="7AA7F73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6</w:t>
            </w:r>
          </w:p>
        </w:tc>
      </w:tr>
      <w:tr w:rsidR="002D4B2A" w:rsidRPr="002D4B2A" w14:paraId="4192CACE"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2DB4BA6E"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kern w:val="2"/>
                <w:sz w:val="24"/>
                <w:szCs w:val="24"/>
                <w:lang w:eastAsia="ko-KR"/>
              </w:rPr>
              <w:t>09.12.2021</w:t>
            </w:r>
          </w:p>
        </w:tc>
        <w:tc>
          <w:tcPr>
            <w:tcW w:w="1908" w:type="pct"/>
            <w:tcBorders>
              <w:top w:val="single" w:sz="4" w:space="0" w:color="auto"/>
              <w:left w:val="single" w:sz="4" w:space="0" w:color="auto"/>
              <w:bottom w:val="single" w:sz="4" w:space="0" w:color="auto"/>
              <w:right w:val="single" w:sz="4" w:space="0" w:color="auto"/>
            </w:tcBorders>
            <w:hideMark/>
          </w:tcPr>
          <w:p w14:paraId="0960E3FB" w14:textId="77777777" w:rsidR="002D4B2A" w:rsidRPr="002D4B2A" w:rsidRDefault="002D4B2A" w:rsidP="002D4B2A">
            <w:pPr>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 Анкетирование обучающихся </w:t>
            </w:r>
          </w:p>
          <w:p w14:paraId="6516DBBD" w14:textId="77777777" w:rsidR="002D4B2A" w:rsidRPr="002D4B2A" w:rsidRDefault="002D4B2A" w:rsidP="002D4B2A">
            <w:pPr>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«Твои жизненные ценности»</w:t>
            </w:r>
          </w:p>
        </w:tc>
        <w:tc>
          <w:tcPr>
            <w:tcW w:w="581" w:type="pct"/>
            <w:tcBorders>
              <w:top w:val="single" w:sz="4" w:space="0" w:color="auto"/>
              <w:left w:val="single" w:sz="4" w:space="0" w:color="auto"/>
              <w:bottom w:val="single" w:sz="4" w:space="0" w:color="auto"/>
              <w:right w:val="single" w:sz="4" w:space="0" w:color="auto"/>
            </w:tcBorders>
            <w:hideMark/>
          </w:tcPr>
          <w:p w14:paraId="38F8CD6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 </w:t>
            </w:r>
          </w:p>
          <w:p w14:paraId="3BECF04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w:t>
            </w:r>
            <w:proofErr w:type="gramStart"/>
            <w:r w:rsidRPr="002D4B2A">
              <w:rPr>
                <w:rFonts w:ascii="Times New Roman" w:hAnsi="Times New Roman"/>
                <w:sz w:val="24"/>
                <w:szCs w:val="24"/>
              </w:rPr>
              <w:t>4  курс</w:t>
            </w:r>
            <w:proofErr w:type="gramEnd"/>
          </w:p>
          <w:p w14:paraId="0BCA203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6443C58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 </w:t>
            </w:r>
          </w:p>
        </w:tc>
        <w:tc>
          <w:tcPr>
            <w:tcW w:w="592" w:type="pct"/>
            <w:tcBorders>
              <w:top w:val="single" w:sz="4" w:space="0" w:color="auto"/>
              <w:left w:val="single" w:sz="4" w:space="0" w:color="auto"/>
              <w:bottom w:val="single" w:sz="4" w:space="0" w:color="auto"/>
              <w:right w:val="single" w:sz="4" w:space="0" w:color="auto"/>
            </w:tcBorders>
            <w:hideMark/>
          </w:tcPr>
          <w:p w14:paraId="16FEF364"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p w14:paraId="4DCC012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2654BCAA"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proofErr w:type="spellStart"/>
            <w:r w:rsidRPr="002D4B2A">
              <w:rPr>
                <w:rFonts w:ascii="Times New Roman" w:hAnsi="Times New Roman"/>
                <w:sz w:val="24"/>
                <w:szCs w:val="24"/>
              </w:rPr>
              <w:t>Соц.педагог</w:t>
            </w:r>
            <w:proofErr w:type="spellEnd"/>
            <w:r w:rsidRPr="002D4B2A">
              <w:rPr>
                <w:rFonts w:ascii="Times New Roman" w:hAnsi="Times New Roman"/>
                <w:sz w:val="24"/>
                <w:szCs w:val="24"/>
              </w:rPr>
              <w:t>,</w:t>
            </w:r>
          </w:p>
          <w:p w14:paraId="1BD67F88"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sz w:val="24"/>
                <w:szCs w:val="24"/>
              </w:rPr>
              <w:t xml:space="preserve"> </w:t>
            </w:r>
            <w:r w:rsidRPr="002D4B2A">
              <w:rPr>
                <w:rFonts w:ascii="Times New Roman" w:hAnsi="Times New Roman"/>
                <w:kern w:val="2"/>
                <w:sz w:val="24"/>
                <w:szCs w:val="24"/>
                <w:lang w:eastAsia="ko-KR"/>
              </w:rPr>
              <w:t>Кураторы и мастера п/</w:t>
            </w:r>
            <w:proofErr w:type="gramStart"/>
            <w:r w:rsidRPr="002D4B2A">
              <w:rPr>
                <w:rFonts w:ascii="Times New Roman" w:hAnsi="Times New Roman"/>
                <w:kern w:val="2"/>
                <w:sz w:val="24"/>
                <w:szCs w:val="24"/>
                <w:lang w:eastAsia="ko-KR"/>
              </w:rPr>
              <w:t>о  учебных</w:t>
            </w:r>
            <w:proofErr w:type="gramEnd"/>
            <w:r w:rsidRPr="002D4B2A">
              <w:rPr>
                <w:rFonts w:ascii="Times New Roman" w:hAnsi="Times New Roman"/>
                <w:kern w:val="2"/>
                <w:sz w:val="24"/>
                <w:szCs w:val="24"/>
                <w:lang w:eastAsia="ko-KR"/>
              </w:rPr>
              <w:t xml:space="preserve"> групп</w:t>
            </w:r>
            <w:r w:rsidRPr="002D4B2A">
              <w:rPr>
                <w:rFonts w:ascii="Times New Roman" w:hAnsi="Times New Roman"/>
                <w:sz w:val="24"/>
                <w:szCs w:val="24"/>
              </w:rPr>
              <w:t xml:space="preserve"> </w:t>
            </w:r>
          </w:p>
        </w:tc>
        <w:tc>
          <w:tcPr>
            <w:tcW w:w="416" w:type="pct"/>
            <w:tcBorders>
              <w:top w:val="single" w:sz="4" w:space="0" w:color="auto"/>
              <w:left w:val="single" w:sz="4" w:space="0" w:color="auto"/>
              <w:bottom w:val="single" w:sz="4" w:space="0" w:color="auto"/>
              <w:right w:val="single" w:sz="4" w:space="0" w:color="auto"/>
            </w:tcBorders>
            <w:hideMark/>
          </w:tcPr>
          <w:p w14:paraId="0EE7399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5799C7C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3551BBAD" w14:textId="77777777" w:rsidTr="001E10F3">
        <w:tc>
          <w:tcPr>
            <w:tcW w:w="711" w:type="pct"/>
            <w:tcBorders>
              <w:top w:val="single" w:sz="4" w:space="0" w:color="auto"/>
              <w:left w:val="single" w:sz="4" w:space="0" w:color="auto"/>
              <w:bottom w:val="single" w:sz="4" w:space="0" w:color="auto"/>
              <w:right w:val="single" w:sz="4" w:space="0" w:color="auto"/>
            </w:tcBorders>
          </w:tcPr>
          <w:p w14:paraId="377B17AE"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10.12.2021</w:t>
            </w:r>
          </w:p>
        </w:tc>
        <w:tc>
          <w:tcPr>
            <w:tcW w:w="1908" w:type="pct"/>
            <w:tcBorders>
              <w:top w:val="single" w:sz="4" w:space="0" w:color="auto"/>
              <w:left w:val="single" w:sz="4" w:space="0" w:color="auto"/>
              <w:bottom w:val="single" w:sz="4" w:space="0" w:color="auto"/>
              <w:right w:val="single" w:sz="4" w:space="0" w:color="auto"/>
            </w:tcBorders>
          </w:tcPr>
          <w:p w14:paraId="084835B2" w14:textId="77777777" w:rsidR="002D4B2A" w:rsidRPr="002D4B2A" w:rsidRDefault="002D4B2A" w:rsidP="002D4B2A">
            <w:pPr>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200-летие со дня рождения Н.А. Некрасова</w:t>
            </w:r>
          </w:p>
        </w:tc>
        <w:tc>
          <w:tcPr>
            <w:tcW w:w="581" w:type="pct"/>
            <w:tcBorders>
              <w:top w:val="single" w:sz="4" w:space="0" w:color="auto"/>
              <w:left w:val="single" w:sz="4" w:space="0" w:color="auto"/>
              <w:bottom w:val="single" w:sz="4" w:space="0" w:color="auto"/>
              <w:right w:val="single" w:sz="4" w:space="0" w:color="auto"/>
            </w:tcBorders>
          </w:tcPr>
          <w:p w14:paraId="5540AC14"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D1660D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E8F0A2D"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Преподаватель русского языка и литературы, педагог-библиотекарь</w:t>
            </w:r>
          </w:p>
        </w:tc>
        <w:tc>
          <w:tcPr>
            <w:tcW w:w="416" w:type="pct"/>
            <w:tcBorders>
              <w:top w:val="single" w:sz="4" w:space="0" w:color="auto"/>
              <w:left w:val="single" w:sz="4" w:space="0" w:color="auto"/>
              <w:bottom w:val="single" w:sz="4" w:space="0" w:color="auto"/>
              <w:right w:val="single" w:sz="4" w:space="0" w:color="auto"/>
            </w:tcBorders>
          </w:tcPr>
          <w:p w14:paraId="60863EE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p w14:paraId="19282CF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8</w:t>
            </w:r>
          </w:p>
        </w:tc>
      </w:tr>
      <w:tr w:rsidR="002D4B2A" w:rsidRPr="002D4B2A" w14:paraId="5B08DDD6"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1B999B5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lastRenderedPageBreak/>
              <w:t>12.12.2021</w:t>
            </w:r>
          </w:p>
        </w:tc>
        <w:tc>
          <w:tcPr>
            <w:tcW w:w="1908" w:type="pct"/>
            <w:tcBorders>
              <w:top w:val="single" w:sz="4" w:space="0" w:color="auto"/>
              <w:left w:val="single" w:sz="4" w:space="0" w:color="auto"/>
              <w:bottom w:val="single" w:sz="4" w:space="0" w:color="auto"/>
              <w:right w:val="single" w:sz="4" w:space="0" w:color="auto"/>
            </w:tcBorders>
            <w:hideMark/>
          </w:tcPr>
          <w:p w14:paraId="6EE82021" w14:textId="77777777" w:rsidR="002D4B2A" w:rsidRPr="002D4B2A" w:rsidRDefault="002D4B2A" w:rsidP="002D4B2A">
            <w:pPr>
              <w:snapToGrid w:val="0"/>
              <w:spacing w:after="0" w:line="240" w:lineRule="auto"/>
              <w:jc w:val="both"/>
              <w:rPr>
                <w:rFonts w:ascii="Times New Roman" w:hAnsi="Times New Roman"/>
                <w:bCs/>
                <w:sz w:val="24"/>
                <w:szCs w:val="24"/>
              </w:rPr>
            </w:pPr>
            <w:r w:rsidRPr="002D4B2A">
              <w:rPr>
                <w:rFonts w:ascii="Times New Roman" w:hAnsi="Times New Roman"/>
                <w:bCs/>
                <w:sz w:val="24"/>
                <w:szCs w:val="24"/>
              </w:rPr>
              <w:t>День Конституции РФ:</w:t>
            </w:r>
          </w:p>
          <w:p w14:paraId="5A258A8C" w14:textId="77777777" w:rsidR="002D4B2A" w:rsidRPr="002D4B2A" w:rsidRDefault="002D4B2A" w:rsidP="002D4B2A">
            <w:pPr>
              <w:tabs>
                <w:tab w:val="left" w:pos="360"/>
              </w:tabs>
              <w:suppressAutoHyphens/>
              <w:spacing w:after="0" w:line="240" w:lineRule="auto"/>
              <w:jc w:val="both"/>
              <w:rPr>
                <w:rFonts w:ascii="Times New Roman" w:hAnsi="Times New Roman"/>
                <w:sz w:val="24"/>
                <w:szCs w:val="24"/>
              </w:rPr>
            </w:pPr>
            <w:r w:rsidRPr="002D4B2A">
              <w:rPr>
                <w:rFonts w:ascii="Times New Roman" w:hAnsi="Times New Roman"/>
                <w:sz w:val="24"/>
                <w:szCs w:val="24"/>
              </w:rPr>
              <w:t xml:space="preserve">-Тематические классные часы: </w:t>
            </w:r>
          </w:p>
          <w:p w14:paraId="6D4100BD" w14:textId="77777777" w:rsidR="002D4B2A" w:rsidRPr="002D4B2A" w:rsidRDefault="002D4B2A" w:rsidP="002D4B2A">
            <w:pPr>
              <w:tabs>
                <w:tab w:val="left" w:pos="360"/>
              </w:tabs>
              <w:suppressAutoHyphens/>
              <w:spacing w:after="0" w:line="240" w:lineRule="auto"/>
              <w:jc w:val="both"/>
              <w:rPr>
                <w:rFonts w:ascii="Times New Roman" w:hAnsi="Times New Roman"/>
                <w:sz w:val="24"/>
                <w:szCs w:val="24"/>
              </w:rPr>
            </w:pPr>
            <w:r w:rsidRPr="002D4B2A">
              <w:rPr>
                <w:rFonts w:ascii="Times New Roman" w:hAnsi="Times New Roman"/>
                <w:sz w:val="24"/>
                <w:szCs w:val="24"/>
              </w:rPr>
              <w:t>«День Конституции»</w:t>
            </w:r>
          </w:p>
          <w:p w14:paraId="71C6315E" w14:textId="77777777" w:rsidR="002D4B2A" w:rsidRPr="002D4B2A" w:rsidRDefault="002D4B2A" w:rsidP="002D4B2A">
            <w:pPr>
              <w:tabs>
                <w:tab w:val="left" w:pos="360"/>
              </w:tabs>
              <w:suppressAutoHyphens/>
              <w:spacing w:after="0" w:line="240" w:lineRule="auto"/>
              <w:jc w:val="both"/>
              <w:rPr>
                <w:rFonts w:ascii="Times New Roman" w:hAnsi="Times New Roman"/>
                <w:sz w:val="24"/>
                <w:szCs w:val="24"/>
              </w:rPr>
            </w:pPr>
            <w:r w:rsidRPr="002D4B2A">
              <w:rPr>
                <w:rFonts w:ascii="Times New Roman" w:hAnsi="Times New Roman"/>
                <w:sz w:val="24"/>
                <w:szCs w:val="24"/>
              </w:rPr>
              <w:t>- Викторина «Знаете ли вы Конституцию РФ?»</w:t>
            </w:r>
          </w:p>
          <w:p w14:paraId="5B60D3C4" w14:textId="77777777" w:rsidR="002D4B2A" w:rsidRPr="002D4B2A" w:rsidRDefault="002D4B2A" w:rsidP="002D4B2A">
            <w:pPr>
              <w:tabs>
                <w:tab w:val="left" w:pos="360"/>
              </w:tabs>
              <w:suppressAutoHyphens/>
              <w:spacing w:after="0" w:line="240" w:lineRule="auto"/>
              <w:jc w:val="both"/>
              <w:rPr>
                <w:rFonts w:ascii="Times New Roman" w:hAnsi="Times New Roman"/>
                <w:sz w:val="24"/>
                <w:szCs w:val="24"/>
              </w:rPr>
            </w:pPr>
            <w:r w:rsidRPr="002D4B2A">
              <w:rPr>
                <w:rFonts w:ascii="Times New Roman" w:hAnsi="Times New Roman"/>
                <w:sz w:val="24"/>
                <w:szCs w:val="24"/>
              </w:rPr>
              <w:t>-Книжная выставка в библиотеке «Моя профессия»</w:t>
            </w:r>
          </w:p>
          <w:p w14:paraId="2CA8E058" w14:textId="77777777" w:rsidR="002D4B2A" w:rsidRPr="002D4B2A" w:rsidRDefault="002D4B2A" w:rsidP="002D4B2A">
            <w:pPr>
              <w:tabs>
                <w:tab w:val="left" w:pos="360"/>
              </w:tabs>
              <w:suppressAutoHyphens/>
              <w:spacing w:after="0" w:line="240" w:lineRule="auto"/>
              <w:jc w:val="both"/>
              <w:rPr>
                <w:rFonts w:ascii="Times New Roman" w:hAnsi="Times New Roman"/>
                <w:sz w:val="24"/>
                <w:szCs w:val="24"/>
              </w:rPr>
            </w:pPr>
            <w:r w:rsidRPr="002D4B2A">
              <w:rPr>
                <w:rFonts w:ascii="Times New Roman" w:hAnsi="Times New Roman"/>
                <w:sz w:val="24"/>
                <w:szCs w:val="24"/>
              </w:rPr>
              <w:t>- Всероссийская акция «Мы-граждане России!»</w:t>
            </w:r>
          </w:p>
        </w:tc>
        <w:tc>
          <w:tcPr>
            <w:tcW w:w="581" w:type="pct"/>
            <w:tcBorders>
              <w:top w:val="single" w:sz="4" w:space="0" w:color="auto"/>
              <w:left w:val="single" w:sz="4" w:space="0" w:color="auto"/>
              <w:bottom w:val="single" w:sz="4" w:space="0" w:color="auto"/>
              <w:right w:val="single" w:sz="4" w:space="0" w:color="auto"/>
            </w:tcBorders>
            <w:hideMark/>
          </w:tcPr>
          <w:p w14:paraId="65B3572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1- 4 курс</w:t>
            </w:r>
          </w:p>
        </w:tc>
        <w:tc>
          <w:tcPr>
            <w:tcW w:w="592" w:type="pct"/>
            <w:tcBorders>
              <w:top w:val="single" w:sz="4" w:space="0" w:color="auto"/>
              <w:left w:val="single" w:sz="4" w:space="0" w:color="auto"/>
              <w:bottom w:val="single" w:sz="4" w:space="0" w:color="auto"/>
              <w:right w:val="single" w:sz="4" w:space="0" w:color="auto"/>
            </w:tcBorders>
            <w:hideMark/>
          </w:tcPr>
          <w:p w14:paraId="2C233C1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5EC474A0"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 Кураторы и мастера п/о учебных групп, преподаватели истории и обществознания</w:t>
            </w:r>
          </w:p>
          <w:p w14:paraId="31BB0228"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14:paraId="6E4E7ED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5463D9F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6</w:t>
            </w:r>
          </w:p>
          <w:p w14:paraId="15ACA71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p w14:paraId="1B926A6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11</w:t>
            </w:r>
          </w:p>
        </w:tc>
      </w:tr>
      <w:tr w:rsidR="002D4B2A" w:rsidRPr="002D4B2A" w14:paraId="717199F5"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7E335492"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14.12.-16.12.2021</w:t>
            </w:r>
          </w:p>
        </w:tc>
        <w:tc>
          <w:tcPr>
            <w:tcW w:w="1908" w:type="pct"/>
            <w:tcBorders>
              <w:top w:val="single" w:sz="4" w:space="0" w:color="auto"/>
              <w:left w:val="single" w:sz="4" w:space="0" w:color="auto"/>
              <w:bottom w:val="single" w:sz="4" w:space="0" w:color="auto"/>
              <w:right w:val="single" w:sz="4" w:space="0" w:color="auto"/>
            </w:tcBorders>
            <w:hideMark/>
          </w:tcPr>
          <w:p w14:paraId="1240729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Спортивные соревнования: </w:t>
            </w:r>
          </w:p>
          <w:p w14:paraId="4D787640"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sz w:val="24"/>
                <w:szCs w:val="24"/>
              </w:rPr>
              <w:t>- первенство техникума по баскетболу</w:t>
            </w:r>
            <w:r w:rsidRPr="002D4B2A">
              <w:rPr>
                <w:sz w:val="28"/>
                <w:szCs w:val="28"/>
              </w:rPr>
              <w:t xml:space="preserve"> </w:t>
            </w:r>
          </w:p>
        </w:tc>
        <w:tc>
          <w:tcPr>
            <w:tcW w:w="581" w:type="pct"/>
            <w:tcBorders>
              <w:top w:val="single" w:sz="4" w:space="0" w:color="auto"/>
              <w:left w:val="single" w:sz="4" w:space="0" w:color="auto"/>
              <w:bottom w:val="single" w:sz="4" w:space="0" w:color="auto"/>
              <w:right w:val="single" w:sz="4" w:space="0" w:color="auto"/>
            </w:tcBorders>
            <w:hideMark/>
          </w:tcPr>
          <w:p w14:paraId="215D50F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13F7D3C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 xml:space="preserve">Спортзал </w:t>
            </w:r>
          </w:p>
        </w:tc>
        <w:tc>
          <w:tcPr>
            <w:tcW w:w="792" w:type="pct"/>
            <w:tcBorders>
              <w:top w:val="single" w:sz="4" w:space="0" w:color="auto"/>
              <w:left w:val="single" w:sz="4" w:space="0" w:color="auto"/>
              <w:bottom w:val="single" w:sz="4" w:space="0" w:color="auto"/>
              <w:right w:val="single" w:sz="4" w:space="0" w:color="auto"/>
            </w:tcBorders>
            <w:hideMark/>
          </w:tcPr>
          <w:p w14:paraId="2584F83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 xml:space="preserve">Преподаватель </w:t>
            </w:r>
            <w:proofErr w:type="gramStart"/>
            <w:r w:rsidRPr="002D4B2A">
              <w:rPr>
                <w:rFonts w:ascii="Times New Roman" w:hAnsi="Times New Roman"/>
                <w:sz w:val="24"/>
                <w:szCs w:val="24"/>
              </w:rPr>
              <w:t>физкультуры,  классные</w:t>
            </w:r>
            <w:proofErr w:type="gramEnd"/>
            <w:r w:rsidRPr="002D4B2A">
              <w:rPr>
                <w:rFonts w:ascii="Times New Roman" w:hAnsi="Times New Roman"/>
                <w:sz w:val="24"/>
                <w:szCs w:val="24"/>
              </w:rPr>
              <w:t xml:space="preserve">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hideMark/>
          </w:tcPr>
          <w:p w14:paraId="7932941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p w14:paraId="246929B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r>
      <w:tr w:rsidR="002D4B2A" w:rsidRPr="002D4B2A" w14:paraId="61DE8127" w14:textId="77777777" w:rsidTr="001E10F3">
        <w:tc>
          <w:tcPr>
            <w:tcW w:w="711" w:type="pct"/>
            <w:tcBorders>
              <w:top w:val="single" w:sz="4" w:space="0" w:color="auto"/>
              <w:left w:val="single" w:sz="4" w:space="0" w:color="auto"/>
              <w:bottom w:val="single" w:sz="4" w:space="0" w:color="auto"/>
              <w:right w:val="single" w:sz="4" w:space="0" w:color="auto"/>
            </w:tcBorders>
          </w:tcPr>
          <w:p w14:paraId="2E2C355B"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16.12.2021</w:t>
            </w:r>
          </w:p>
        </w:tc>
        <w:tc>
          <w:tcPr>
            <w:tcW w:w="1908" w:type="pct"/>
            <w:tcBorders>
              <w:top w:val="single" w:sz="4" w:space="0" w:color="auto"/>
              <w:left w:val="single" w:sz="4" w:space="0" w:color="auto"/>
              <w:bottom w:val="single" w:sz="4" w:space="0" w:color="auto"/>
              <w:right w:val="single" w:sz="4" w:space="0" w:color="auto"/>
            </w:tcBorders>
          </w:tcPr>
          <w:p w14:paraId="7107A684"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Просмотр видеофильмов по антиалкогольной и </w:t>
            </w:r>
            <w:proofErr w:type="spellStart"/>
            <w:r w:rsidRPr="002D4B2A">
              <w:rPr>
                <w:rFonts w:ascii="Times New Roman" w:hAnsi="Times New Roman"/>
                <w:sz w:val="24"/>
                <w:szCs w:val="24"/>
              </w:rPr>
              <w:t>антинаркологической</w:t>
            </w:r>
            <w:proofErr w:type="spellEnd"/>
            <w:r w:rsidRPr="002D4B2A">
              <w:rPr>
                <w:rFonts w:ascii="Times New Roman" w:hAnsi="Times New Roman"/>
                <w:sz w:val="24"/>
                <w:szCs w:val="24"/>
              </w:rPr>
              <w:t xml:space="preserve"> тематике:</w:t>
            </w:r>
          </w:p>
          <w:p w14:paraId="4D8C1A9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 «Незримая война», «Людские пороки»</w:t>
            </w:r>
          </w:p>
        </w:tc>
        <w:tc>
          <w:tcPr>
            <w:tcW w:w="581" w:type="pct"/>
            <w:tcBorders>
              <w:top w:val="single" w:sz="4" w:space="0" w:color="auto"/>
              <w:left w:val="single" w:sz="4" w:space="0" w:color="auto"/>
              <w:bottom w:val="single" w:sz="4" w:space="0" w:color="auto"/>
              <w:right w:val="single" w:sz="4" w:space="0" w:color="auto"/>
            </w:tcBorders>
          </w:tcPr>
          <w:p w14:paraId="12E466B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F45A192"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D543A21"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7346C08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p w14:paraId="7C54F24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12</w:t>
            </w:r>
          </w:p>
        </w:tc>
      </w:tr>
      <w:tr w:rsidR="002D4B2A" w:rsidRPr="002D4B2A" w14:paraId="27F9A463" w14:textId="77777777" w:rsidTr="001E10F3">
        <w:tc>
          <w:tcPr>
            <w:tcW w:w="711" w:type="pct"/>
            <w:tcBorders>
              <w:top w:val="single" w:sz="4" w:space="0" w:color="auto"/>
              <w:left w:val="single" w:sz="4" w:space="0" w:color="auto"/>
              <w:bottom w:val="single" w:sz="4" w:space="0" w:color="auto"/>
              <w:right w:val="single" w:sz="4" w:space="0" w:color="auto"/>
            </w:tcBorders>
          </w:tcPr>
          <w:p w14:paraId="300D9168"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18.12.2021</w:t>
            </w:r>
          </w:p>
        </w:tc>
        <w:tc>
          <w:tcPr>
            <w:tcW w:w="1908" w:type="pct"/>
            <w:tcBorders>
              <w:top w:val="single" w:sz="4" w:space="0" w:color="auto"/>
              <w:left w:val="single" w:sz="4" w:space="0" w:color="auto"/>
              <w:bottom w:val="single" w:sz="4" w:space="0" w:color="auto"/>
              <w:right w:val="single" w:sz="4" w:space="0" w:color="auto"/>
            </w:tcBorders>
          </w:tcPr>
          <w:p w14:paraId="13900D4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roofErr w:type="spellStart"/>
            <w:r w:rsidRPr="002D4B2A">
              <w:rPr>
                <w:rFonts w:ascii="Times New Roman" w:hAnsi="Times New Roman"/>
                <w:sz w:val="24"/>
                <w:szCs w:val="24"/>
              </w:rPr>
              <w:t>Общетехникумовское</w:t>
            </w:r>
            <w:proofErr w:type="spellEnd"/>
            <w:r w:rsidRPr="002D4B2A">
              <w:rPr>
                <w:rFonts w:ascii="Times New Roman" w:hAnsi="Times New Roman"/>
                <w:sz w:val="24"/>
                <w:szCs w:val="24"/>
              </w:rPr>
              <w:t xml:space="preserve"> родительское собрание на </w:t>
            </w:r>
            <w:proofErr w:type="gramStart"/>
            <w:r w:rsidRPr="002D4B2A">
              <w:rPr>
                <w:rFonts w:ascii="Times New Roman" w:hAnsi="Times New Roman"/>
                <w:sz w:val="24"/>
                <w:szCs w:val="24"/>
              </w:rPr>
              <w:t>темы :</w:t>
            </w:r>
            <w:proofErr w:type="gramEnd"/>
            <w:r w:rsidRPr="002D4B2A">
              <w:rPr>
                <w:rFonts w:ascii="Times New Roman" w:hAnsi="Times New Roman"/>
                <w:sz w:val="24"/>
                <w:szCs w:val="24"/>
              </w:rPr>
              <w:t xml:space="preserve"> «Соблюдение комендантского часа», «</w:t>
            </w:r>
            <w:proofErr w:type="spellStart"/>
            <w:r w:rsidRPr="002D4B2A">
              <w:rPr>
                <w:rFonts w:ascii="Times New Roman" w:hAnsi="Times New Roman"/>
                <w:sz w:val="24"/>
                <w:szCs w:val="24"/>
              </w:rPr>
              <w:t>Ответсвенность</w:t>
            </w:r>
            <w:proofErr w:type="spellEnd"/>
            <w:r w:rsidRPr="002D4B2A">
              <w:rPr>
                <w:rFonts w:ascii="Times New Roman" w:hAnsi="Times New Roman"/>
                <w:sz w:val="24"/>
                <w:szCs w:val="24"/>
              </w:rPr>
              <w:t xml:space="preserve"> законных представителей на каникулярное время»</w:t>
            </w:r>
          </w:p>
        </w:tc>
        <w:tc>
          <w:tcPr>
            <w:tcW w:w="581" w:type="pct"/>
            <w:tcBorders>
              <w:top w:val="single" w:sz="4" w:space="0" w:color="auto"/>
              <w:left w:val="single" w:sz="4" w:space="0" w:color="auto"/>
              <w:bottom w:val="single" w:sz="4" w:space="0" w:color="auto"/>
              <w:right w:val="single" w:sz="4" w:space="0" w:color="auto"/>
            </w:tcBorders>
          </w:tcPr>
          <w:p w14:paraId="18598BF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1-4 курс, законные </w:t>
            </w:r>
            <w:proofErr w:type="spellStart"/>
            <w:r w:rsidRPr="002D4B2A">
              <w:rPr>
                <w:rFonts w:ascii="Times New Roman" w:hAnsi="Times New Roman"/>
                <w:sz w:val="24"/>
                <w:szCs w:val="24"/>
              </w:rPr>
              <w:t>предстваители</w:t>
            </w:r>
            <w:proofErr w:type="spellEnd"/>
          </w:p>
        </w:tc>
        <w:tc>
          <w:tcPr>
            <w:tcW w:w="592" w:type="pct"/>
            <w:tcBorders>
              <w:top w:val="single" w:sz="4" w:space="0" w:color="auto"/>
              <w:left w:val="single" w:sz="4" w:space="0" w:color="auto"/>
              <w:bottom w:val="single" w:sz="4" w:space="0" w:color="auto"/>
              <w:right w:val="single" w:sz="4" w:space="0" w:color="auto"/>
            </w:tcBorders>
          </w:tcPr>
          <w:p w14:paraId="3E5A9D21"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354AC924"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D4B2A">
              <w:rPr>
                <w:rFonts w:ascii="Times New Roman" w:hAnsi="Times New Roman"/>
                <w:kern w:val="2"/>
                <w:sz w:val="24"/>
                <w:szCs w:val="24"/>
                <w:lang w:eastAsia="ko-KR"/>
              </w:rPr>
              <w:t>Зам.дир</w:t>
            </w:r>
            <w:proofErr w:type="spellEnd"/>
            <w:r w:rsidRPr="002D4B2A">
              <w:rPr>
                <w:rFonts w:ascii="Times New Roman" w:hAnsi="Times New Roman"/>
                <w:kern w:val="2"/>
                <w:sz w:val="24"/>
                <w:szCs w:val="24"/>
                <w:lang w:eastAsia="ko-KR"/>
              </w:rPr>
              <w:t xml:space="preserve"> по ВР,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11132ED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5E73EE63" w14:textId="77777777" w:rsidTr="001E10F3">
        <w:tc>
          <w:tcPr>
            <w:tcW w:w="711" w:type="pct"/>
            <w:tcBorders>
              <w:top w:val="single" w:sz="4" w:space="0" w:color="auto"/>
              <w:left w:val="single" w:sz="4" w:space="0" w:color="auto"/>
              <w:bottom w:val="single" w:sz="4" w:space="0" w:color="auto"/>
              <w:right w:val="single" w:sz="4" w:space="0" w:color="auto"/>
            </w:tcBorders>
          </w:tcPr>
          <w:p w14:paraId="2F24241C"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20.12.2021</w:t>
            </w:r>
          </w:p>
        </w:tc>
        <w:tc>
          <w:tcPr>
            <w:tcW w:w="1908" w:type="pct"/>
            <w:tcBorders>
              <w:top w:val="single" w:sz="4" w:space="0" w:color="auto"/>
              <w:left w:val="single" w:sz="4" w:space="0" w:color="auto"/>
              <w:bottom w:val="single" w:sz="4" w:space="0" w:color="auto"/>
              <w:right w:val="single" w:sz="4" w:space="0" w:color="auto"/>
            </w:tcBorders>
          </w:tcPr>
          <w:p w14:paraId="188A1E37"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 xml:space="preserve">Выставка </w:t>
            </w:r>
            <w:proofErr w:type="gramStart"/>
            <w:r w:rsidRPr="002D4B2A">
              <w:rPr>
                <w:rFonts w:ascii="Times New Roman" w:hAnsi="Times New Roman"/>
                <w:sz w:val="24"/>
                <w:szCs w:val="24"/>
              </w:rPr>
              <w:t>новогодних  стенгазет</w:t>
            </w:r>
            <w:proofErr w:type="gramEnd"/>
            <w:r w:rsidRPr="002D4B2A">
              <w:rPr>
                <w:rFonts w:ascii="Times New Roman" w:hAnsi="Times New Roman"/>
                <w:sz w:val="24"/>
                <w:szCs w:val="24"/>
              </w:rPr>
              <w:t>.</w:t>
            </w:r>
          </w:p>
          <w:p w14:paraId="05B5E7D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-Новогоднее мероприятие: «Здравствуй Новый 2022 год»!</w:t>
            </w:r>
          </w:p>
        </w:tc>
        <w:tc>
          <w:tcPr>
            <w:tcW w:w="581" w:type="pct"/>
            <w:tcBorders>
              <w:top w:val="single" w:sz="4" w:space="0" w:color="auto"/>
              <w:left w:val="single" w:sz="4" w:space="0" w:color="auto"/>
              <w:bottom w:val="single" w:sz="4" w:space="0" w:color="auto"/>
              <w:right w:val="single" w:sz="4" w:space="0" w:color="auto"/>
            </w:tcBorders>
          </w:tcPr>
          <w:p w14:paraId="2E8CF8DB"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7133AECA"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roofErr w:type="gramStart"/>
            <w:r w:rsidRPr="002D4B2A">
              <w:rPr>
                <w:rFonts w:ascii="Times New Roman" w:hAnsi="Times New Roman"/>
                <w:kern w:val="2"/>
                <w:sz w:val="24"/>
                <w:szCs w:val="24"/>
                <w:lang w:eastAsia="ko-KR"/>
              </w:rPr>
              <w:t>Фойе  техникума</w:t>
            </w:r>
            <w:proofErr w:type="gramEnd"/>
          </w:p>
        </w:tc>
        <w:tc>
          <w:tcPr>
            <w:tcW w:w="792" w:type="pct"/>
            <w:tcBorders>
              <w:top w:val="single" w:sz="4" w:space="0" w:color="auto"/>
              <w:left w:val="single" w:sz="4" w:space="0" w:color="auto"/>
              <w:bottom w:val="single" w:sz="4" w:space="0" w:color="auto"/>
              <w:right w:val="single" w:sz="4" w:space="0" w:color="auto"/>
            </w:tcBorders>
          </w:tcPr>
          <w:p w14:paraId="66C5754A"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32"/>
                <w:sz w:val="24"/>
                <w:szCs w:val="24"/>
                <w:lang w:eastAsia="x-none"/>
              </w:rPr>
              <w:t xml:space="preserve">Преподаватели, классные руководители, </w:t>
            </w:r>
            <w:proofErr w:type="spellStart"/>
            <w:r w:rsidRPr="002D4B2A">
              <w:rPr>
                <w:rFonts w:ascii="Times New Roman" w:hAnsi="Times New Roman"/>
                <w:kern w:val="32"/>
                <w:sz w:val="24"/>
                <w:szCs w:val="24"/>
                <w:lang w:eastAsia="x-none"/>
              </w:rPr>
              <w:t>студактив</w:t>
            </w:r>
            <w:proofErr w:type="spellEnd"/>
            <w:r w:rsidRPr="002D4B2A">
              <w:rPr>
                <w:rFonts w:ascii="Times New Roman" w:hAnsi="Times New Roman"/>
                <w:kern w:val="32"/>
                <w:sz w:val="24"/>
                <w:szCs w:val="24"/>
                <w:lang w:eastAsia="x-none"/>
              </w:rPr>
              <w:t xml:space="preserve"> учебных групп</w:t>
            </w:r>
          </w:p>
        </w:tc>
        <w:tc>
          <w:tcPr>
            <w:tcW w:w="416" w:type="pct"/>
            <w:tcBorders>
              <w:top w:val="single" w:sz="4" w:space="0" w:color="auto"/>
              <w:left w:val="single" w:sz="4" w:space="0" w:color="auto"/>
              <w:bottom w:val="single" w:sz="4" w:space="0" w:color="auto"/>
              <w:right w:val="single" w:sz="4" w:space="0" w:color="auto"/>
            </w:tcBorders>
          </w:tcPr>
          <w:p w14:paraId="4031861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46F274B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11</w:t>
            </w:r>
          </w:p>
        </w:tc>
      </w:tr>
      <w:tr w:rsidR="002D4B2A" w:rsidRPr="002D4B2A" w14:paraId="143DAC50" w14:textId="77777777" w:rsidTr="001E10F3">
        <w:tc>
          <w:tcPr>
            <w:tcW w:w="711" w:type="pct"/>
            <w:tcBorders>
              <w:top w:val="single" w:sz="4" w:space="0" w:color="auto"/>
              <w:left w:val="single" w:sz="4" w:space="0" w:color="auto"/>
              <w:bottom w:val="single" w:sz="4" w:space="0" w:color="auto"/>
              <w:right w:val="single" w:sz="4" w:space="0" w:color="auto"/>
            </w:tcBorders>
          </w:tcPr>
          <w:p w14:paraId="208D335E"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23.12.2021</w:t>
            </w:r>
          </w:p>
        </w:tc>
        <w:tc>
          <w:tcPr>
            <w:tcW w:w="1908" w:type="pct"/>
            <w:tcBorders>
              <w:top w:val="single" w:sz="4" w:space="0" w:color="auto"/>
              <w:left w:val="single" w:sz="4" w:space="0" w:color="auto"/>
              <w:bottom w:val="single" w:sz="4" w:space="0" w:color="auto"/>
              <w:right w:val="single" w:sz="4" w:space="0" w:color="auto"/>
            </w:tcBorders>
          </w:tcPr>
          <w:p w14:paraId="63F86A19"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Организация и проведение профилактических бесед с обучающимися, направленных на формирование грамотного социального представления о последствиях немедицинского</w:t>
            </w:r>
          </w:p>
          <w:p w14:paraId="4C0B2FD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потребления наркотических средств и ПАВ, алкогольных напитков, табакокурения;</w:t>
            </w:r>
          </w:p>
          <w:p w14:paraId="64369D5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tc>
        <w:tc>
          <w:tcPr>
            <w:tcW w:w="581" w:type="pct"/>
            <w:tcBorders>
              <w:top w:val="single" w:sz="4" w:space="0" w:color="auto"/>
              <w:left w:val="single" w:sz="4" w:space="0" w:color="auto"/>
              <w:bottom w:val="single" w:sz="4" w:space="0" w:color="auto"/>
              <w:right w:val="single" w:sz="4" w:space="0" w:color="auto"/>
            </w:tcBorders>
          </w:tcPr>
          <w:p w14:paraId="1E3E53A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81C8AC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5A04F551"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D4B2A">
              <w:rPr>
                <w:rFonts w:ascii="Times New Roman" w:hAnsi="Times New Roman"/>
                <w:kern w:val="2"/>
                <w:sz w:val="24"/>
                <w:szCs w:val="24"/>
                <w:lang w:eastAsia="ko-KR"/>
              </w:rPr>
              <w:t>Соцпедагог</w:t>
            </w:r>
            <w:proofErr w:type="spellEnd"/>
            <w:r w:rsidRPr="002D4B2A">
              <w:rPr>
                <w:rFonts w:ascii="Times New Roman" w:hAnsi="Times New Roman"/>
                <w:kern w:val="2"/>
                <w:sz w:val="24"/>
                <w:szCs w:val="24"/>
                <w:lang w:eastAsia="ko-KR"/>
              </w:rPr>
              <w:t>, Классные руководители учебных групп</w:t>
            </w:r>
          </w:p>
          <w:p w14:paraId="0B441C64"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tcPr>
          <w:p w14:paraId="4F01D46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481B6360" w14:textId="77777777" w:rsidTr="001E10F3">
        <w:tc>
          <w:tcPr>
            <w:tcW w:w="711" w:type="pct"/>
            <w:tcBorders>
              <w:top w:val="single" w:sz="4" w:space="0" w:color="auto"/>
              <w:left w:val="single" w:sz="4" w:space="0" w:color="auto"/>
              <w:bottom w:val="single" w:sz="4" w:space="0" w:color="auto"/>
              <w:right w:val="single" w:sz="4" w:space="0" w:color="auto"/>
            </w:tcBorders>
          </w:tcPr>
          <w:p w14:paraId="1D08447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25.12.2021</w:t>
            </w:r>
          </w:p>
        </w:tc>
        <w:tc>
          <w:tcPr>
            <w:tcW w:w="1908" w:type="pct"/>
            <w:tcBorders>
              <w:top w:val="single" w:sz="4" w:space="0" w:color="auto"/>
              <w:left w:val="single" w:sz="4" w:space="0" w:color="auto"/>
              <w:bottom w:val="single" w:sz="4" w:space="0" w:color="auto"/>
              <w:right w:val="single" w:sz="4" w:space="0" w:color="auto"/>
            </w:tcBorders>
          </w:tcPr>
          <w:p w14:paraId="6136728C"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 xml:space="preserve">165 лет со дня рождения </w:t>
            </w:r>
            <w:proofErr w:type="spellStart"/>
            <w:r w:rsidRPr="002D4B2A">
              <w:rPr>
                <w:rFonts w:ascii="Times New Roman" w:hAnsi="Times New Roman"/>
                <w:bCs/>
                <w:kern w:val="2"/>
                <w:sz w:val="24"/>
                <w:szCs w:val="24"/>
                <w:lang w:eastAsia="ko-KR"/>
              </w:rPr>
              <w:t>И.И.Александрова</w:t>
            </w:r>
            <w:proofErr w:type="spellEnd"/>
          </w:p>
        </w:tc>
        <w:tc>
          <w:tcPr>
            <w:tcW w:w="581" w:type="pct"/>
            <w:tcBorders>
              <w:top w:val="single" w:sz="4" w:space="0" w:color="auto"/>
              <w:left w:val="single" w:sz="4" w:space="0" w:color="auto"/>
              <w:bottom w:val="single" w:sz="4" w:space="0" w:color="auto"/>
              <w:right w:val="single" w:sz="4" w:space="0" w:color="auto"/>
            </w:tcBorders>
          </w:tcPr>
          <w:p w14:paraId="00D55A5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w:t>
            </w:r>
            <w:r w:rsidRPr="002D4B2A">
              <w:rPr>
                <w:rFonts w:ascii="Times New Roman" w:hAnsi="Times New Roman"/>
                <w:kern w:val="2"/>
                <w:sz w:val="24"/>
                <w:szCs w:val="24"/>
                <w:lang w:eastAsia="ko-KR"/>
              </w:rPr>
              <w:t>-4 курс</w:t>
            </w:r>
          </w:p>
        </w:tc>
        <w:tc>
          <w:tcPr>
            <w:tcW w:w="592" w:type="pct"/>
            <w:tcBorders>
              <w:top w:val="single" w:sz="4" w:space="0" w:color="auto"/>
              <w:left w:val="single" w:sz="4" w:space="0" w:color="auto"/>
              <w:bottom w:val="single" w:sz="4" w:space="0" w:color="auto"/>
              <w:right w:val="single" w:sz="4" w:space="0" w:color="auto"/>
            </w:tcBorders>
          </w:tcPr>
          <w:p w14:paraId="13F7DAF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26989013"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Классные руководители учебных групп, </w:t>
            </w:r>
            <w:r w:rsidRPr="002D4B2A">
              <w:rPr>
                <w:rFonts w:ascii="Times New Roman" w:hAnsi="Times New Roman"/>
                <w:kern w:val="2"/>
                <w:sz w:val="24"/>
                <w:szCs w:val="24"/>
                <w:lang w:eastAsia="ko-KR"/>
              </w:rPr>
              <w:lastRenderedPageBreak/>
              <w:t>преподаватели истории</w:t>
            </w:r>
          </w:p>
        </w:tc>
        <w:tc>
          <w:tcPr>
            <w:tcW w:w="416" w:type="pct"/>
            <w:tcBorders>
              <w:top w:val="single" w:sz="4" w:space="0" w:color="auto"/>
              <w:left w:val="single" w:sz="4" w:space="0" w:color="auto"/>
              <w:bottom w:val="single" w:sz="4" w:space="0" w:color="auto"/>
              <w:right w:val="single" w:sz="4" w:space="0" w:color="auto"/>
            </w:tcBorders>
          </w:tcPr>
          <w:p w14:paraId="45DBF36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lastRenderedPageBreak/>
              <w:t>ЛР 1</w:t>
            </w:r>
          </w:p>
          <w:p w14:paraId="22162F2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1C39CDEB" w14:textId="77777777" w:rsidTr="001E10F3">
        <w:tc>
          <w:tcPr>
            <w:tcW w:w="711" w:type="pct"/>
            <w:tcBorders>
              <w:top w:val="single" w:sz="4" w:space="0" w:color="auto"/>
              <w:left w:val="single" w:sz="4" w:space="0" w:color="auto"/>
              <w:bottom w:val="single" w:sz="4" w:space="0" w:color="auto"/>
              <w:right w:val="single" w:sz="4" w:space="0" w:color="auto"/>
            </w:tcBorders>
          </w:tcPr>
          <w:p w14:paraId="5DC037E9"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26.12.2021</w:t>
            </w:r>
          </w:p>
        </w:tc>
        <w:tc>
          <w:tcPr>
            <w:tcW w:w="1908" w:type="pct"/>
            <w:tcBorders>
              <w:top w:val="single" w:sz="4" w:space="0" w:color="auto"/>
              <w:left w:val="single" w:sz="4" w:space="0" w:color="auto"/>
              <w:bottom w:val="single" w:sz="4" w:space="0" w:color="auto"/>
              <w:right w:val="single" w:sz="4" w:space="0" w:color="auto"/>
            </w:tcBorders>
          </w:tcPr>
          <w:p w14:paraId="322DBDE9"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Новогодний вечер среди учебных групп</w:t>
            </w:r>
          </w:p>
        </w:tc>
        <w:tc>
          <w:tcPr>
            <w:tcW w:w="581" w:type="pct"/>
            <w:tcBorders>
              <w:top w:val="single" w:sz="4" w:space="0" w:color="auto"/>
              <w:left w:val="single" w:sz="4" w:space="0" w:color="auto"/>
              <w:bottom w:val="single" w:sz="4" w:space="0" w:color="auto"/>
              <w:right w:val="single" w:sz="4" w:space="0" w:color="auto"/>
            </w:tcBorders>
          </w:tcPr>
          <w:p w14:paraId="1FDB6C7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3FDBC18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Актовый зал </w:t>
            </w:r>
          </w:p>
        </w:tc>
        <w:tc>
          <w:tcPr>
            <w:tcW w:w="792" w:type="pct"/>
            <w:tcBorders>
              <w:top w:val="single" w:sz="4" w:space="0" w:color="auto"/>
              <w:left w:val="single" w:sz="4" w:space="0" w:color="auto"/>
              <w:bottom w:val="single" w:sz="4" w:space="0" w:color="auto"/>
              <w:right w:val="single" w:sz="4" w:space="0" w:color="auto"/>
            </w:tcBorders>
          </w:tcPr>
          <w:p w14:paraId="6C9C44C3"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4206DC2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8</w:t>
            </w:r>
          </w:p>
        </w:tc>
      </w:tr>
      <w:tr w:rsidR="002D4B2A" w:rsidRPr="002D4B2A" w14:paraId="4B3BE7DA" w14:textId="77777777" w:rsidTr="001E10F3">
        <w:tc>
          <w:tcPr>
            <w:tcW w:w="711" w:type="pct"/>
            <w:tcBorders>
              <w:top w:val="single" w:sz="4" w:space="0" w:color="auto"/>
              <w:left w:val="single" w:sz="4" w:space="0" w:color="auto"/>
              <w:bottom w:val="single" w:sz="4" w:space="0" w:color="auto"/>
              <w:right w:val="single" w:sz="4" w:space="0" w:color="auto"/>
            </w:tcBorders>
          </w:tcPr>
          <w:p w14:paraId="709D77DA"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27.12.2021</w:t>
            </w:r>
          </w:p>
        </w:tc>
        <w:tc>
          <w:tcPr>
            <w:tcW w:w="1908" w:type="pct"/>
            <w:tcBorders>
              <w:top w:val="single" w:sz="4" w:space="0" w:color="auto"/>
              <w:left w:val="single" w:sz="4" w:space="0" w:color="auto"/>
              <w:bottom w:val="single" w:sz="4" w:space="0" w:color="auto"/>
              <w:right w:val="single" w:sz="4" w:space="0" w:color="auto"/>
            </w:tcBorders>
          </w:tcPr>
          <w:p w14:paraId="640BCAF9"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Операция «Каникулы»</w:t>
            </w:r>
          </w:p>
          <w:p w14:paraId="33769823"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 соблюдение Комендантского часа</w:t>
            </w:r>
          </w:p>
          <w:p w14:paraId="67B73CD8"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-ответственность родителей на период зимних каникул</w:t>
            </w:r>
          </w:p>
        </w:tc>
        <w:tc>
          <w:tcPr>
            <w:tcW w:w="581" w:type="pct"/>
            <w:tcBorders>
              <w:top w:val="single" w:sz="4" w:space="0" w:color="auto"/>
              <w:left w:val="single" w:sz="4" w:space="0" w:color="auto"/>
              <w:bottom w:val="single" w:sz="4" w:space="0" w:color="auto"/>
              <w:right w:val="single" w:sz="4" w:space="0" w:color="auto"/>
            </w:tcBorders>
          </w:tcPr>
          <w:p w14:paraId="7BA62B4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30D6D91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D545932"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Кураторы и мастера п/о, зам по ВР, социальный педагог</w:t>
            </w:r>
          </w:p>
        </w:tc>
        <w:tc>
          <w:tcPr>
            <w:tcW w:w="416" w:type="pct"/>
            <w:tcBorders>
              <w:top w:val="single" w:sz="4" w:space="0" w:color="auto"/>
              <w:left w:val="single" w:sz="4" w:space="0" w:color="auto"/>
              <w:bottom w:val="single" w:sz="4" w:space="0" w:color="auto"/>
              <w:right w:val="single" w:sz="4" w:space="0" w:color="auto"/>
            </w:tcBorders>
          </w:tcPr>
          <w:p w14:paraId="67EEB25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67DAF7F7" w14:textId="77777777" w:rsidTr="001E10F3">
        <w:tc>
          <w:tcPr>
            <w:tcW w:w="711" w:type="pct"/>
            <w:tcBorders>
              <w:top w:val="single" w:sz="4" w:space="0" w:color="auto"/>
              <w:left w:val="single" w:sz="4" w:space="0" w:color="auto"/>
              <w:bottom w:val="single" w:sz="4" w:space="0" w:color="auto"/>
              <w:right w:val="single" w:sz="4" w:space="0" w:color="auto"/>
            </w:tcBorders>
          </w:tcPr>
          <w:p w14:paraId="543A7DE5"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01.12.-31.12.2021</w:t>
            </w:r>
          </w:p>
        </w:tc>
        <w:tc>
          <w:tcPr>
            <w:tcW w:w="1908" w:type="pct"/>
            <w:tcBorders>
              <w:top w:val="single" w:sz="4" w:space="0" w:color="auto"/>
              <w:left w:val="single" w:sz="4" w:space="0" w:color="auto"/>
              <w:bottom w:val="single" w:sz="4" w:space="0" w:color="auto"/>
              <w:right w:val="single" w:sz="4" w:space="0" w:color="auto"/>
            </w:tcBorders>
          </w:tcPr>
          <w:p w14:paraId="62FCA304"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D4B2A">
              <w:rPr>
                <w:rFonts w:ascii="Times New Roman" w:hAnsi="Times New Roman"/>
                <w:sz w:val="24"/>
                <w:szCs w:val="24"/>
              </w:rPr>
              <w:t>соревнованиях  и</w:t>
            </w:r>
            <w:proofErr w:type="gramEnd"/>
            <w:r w:rsidRPr="002D4B2A">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tcPr>
          <w:p w14:paraId="1106AEB7"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869694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0EF90850"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Зав. Уч. Части</w:t>
            </w:r>
          </w:p>
          <w:p w14:paraId="02C0A308"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p w14:paraId="333B25B3"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D4B2A">
              <w:rPr>
                <w:rFonts w:ascii="Times New Roman" w:hAnsi="Times New Roman"/>
                <w:sz w:val="24"/>
                <w:szCs w:val="24"/>
              </w:rPr>
              <w:t>Соцпедагог</w:t>
            </w:r>
            <w:proofErr w:type="spellEnd"/>
            <w:r w:rsidRPr="002D4B2A">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7F221BE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5A95F9A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46989D6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8</w:t>
            </w:r>
          </w:p>
        </w:tc>
      </w:tr>
      <w:tr w:rsidR="002D4B2A" w:rsidRPr="002D4B2A" w14:paraId="64906E71" w14:textId="77777777" w:rsidTr="001E10F3">
        <w:tc>
          <w:tcPr>
            <w:tcW w:w="5000" w:type="pct"/>
            <w:gridSpan w:val="6"/>
            <w:tcBorders>
              <w:top w:val="single" w:sz="4" w:space="0" w:color="auto"/>
              <w:left w:val="single" w:sz="4" w:space="0" w:color="auto"/>
              <w:bottom w:val="single" w:sz="4" w:space="0" w:color="auto"/>
              <w:right w:val="single" w:sz="4" w:space="0" w:color="auto"/>
            </w:tcBorders>
          </w:tcPr>
          <w:p w14:paraId="5667BB7C" w14:textId="77777777" w:rsidR="002D4B2A" w:rsidRPr="002D4B2A" w:rsidRDefault="002D4B2A" w:rsidP="002D4B2A">
            <w:pPr>
              <w:widowControl w:val="0"/>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ЯНВАРЬ</w:t>
            </w:r>
          </w:p>
        </w:tc>
      </w:tr>
      <w:tr w:rsidR="002D4B2A" w:rsidRPr="002D4B2A" w14:paraId="1F7D4C63" w14:textId="77777777" w:rsidTr="001E10F3">
        <w:tc>
          <w:tcPr>
            <w:tcW w:w="711" w:type="pct"/>
            <w:tcBorders>
              <w:top w:val="single" w:sz="4" w:space="0" w:color="auto"/>
              <w:left w:val="single" w:sz="4" w:space="0" w:color="auto"/>
              <w:bottom w:val="single" w:sz="4" w:space="0" w:color="auto"/>
              <w:right w:val="single" w:sz="4" w:space="0" w:color="auto"/>
            </w:tcBorders>
          </w:tcPr>
          <w:p w14:paraId="13E9E28F"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14.01.2022</w:t>
            </w:r>
          </w:p>
        </w:tc>
        <w:tc>
          <w:tcPr>
            <w:tcW w:w="1908" w:type="pct"/>
            <w:tcBorders>
              <w:top w:val="single" w:sz="4" w:space="0" w:color="auto"/>
              <w:left w:val="single" w:sz="4" w:space="0" w:color="auto"/>
              <w:bottom w:val="single" w:sz="4" w:space="0" w:color="auto"/>
              <w:right w:val="single" w:sz="4" w:space="0" w:color="auto"/>
            </w:tcBorders>
          </w:tcPr>
          <w:p w14:paraId="0EA544F2"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hAnsi="Times New Roman"/>
                <w:sz w:val="24"/>
                <w:szCs w:val="24"/>
              </w:rPr>
              <w:t>Проведение классного часа</w:t>
            </w:r>
          </w:p>
          <w:p w14:paraId="7552A5D8"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hAnsi="Times New Roman"/>
                <w:sz w:val="24"/>
                <w:szCs w:val="24"/>
              </w:rPr>
              <w:t xml:space="preserve"> </w:t>
            </w:r>
            <w:proofErr w:type="gramStart"/>
            <w:r w:rsidRPr="002D4B2A">
              <w:rPr>
                <w:rFonts w:ascii="Times New Roman" w:hAnsi="Times New Roman"/>
                <w:sz w:val="24"/>
                <w:szCs w:val="24"/>
              </w:rPr>
              <w:t>-  «</w:t>
            </w:r>
            <w:proofErr w:type="gramEnd"/>
            <w:r w:rsidRPr="002D4B2A">
              <w:rPr>
                <w:rFonts w:ascii="Times New Roman" w:eastAsia="Calibri" w:hAnsi="Times New Roman"/>
                <w:sz w:val="28"/>
                <w:szCs w:val="28"/>
                <w:lang w:eastAsia="en-US"/>
              </w:rPr>
              <w:t>Профилактика краж сотовых телефонов</w:t>
            </w:r>
            <w:r w:rsidRPr="002D4B2A">
              <w:rPr>
                <w:rFonts w:ascii="Times New Roman" w:hAnsi="Times New Roman"/>
                <w:sz w:val="24"/>
                <w:szCs w:val="24"/>
              </w:rPr>
              <w:t>»</w:t>
            </w:r>
          </w:p>
        </w:tc>
        <w:tc>
          <w:tcPr>
            <w:tcW w:w="581" w:type="pct"/>
            <w:tcBorders>
              <w:top w:val="single" w:sz="4" w:space="0" w:color="auto"/>
              <w:left w:val="single" w:sz="4" w:space="0" w:color="auto"/>
              <w:bottom w:val="single" w:sz="4" w:space="0" w:color="auto"/>
              <w:right w:val="single" w:sz="4" w:space="0" w:color="auto"/>
            </w:tcBorders>
          </w:tcPr>
          <w:p w14:paraId="7EB1369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6F87567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60D85A0"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Воспитатель по ПП, </w:t>
            </w:r>
          </w:p>
          <w:p w14:paraId="3FCC15FB"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1374034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64AE33A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4</w:t>
            </w:r>
          </w:p>
          <w:p w14:paraId="0A0143E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p w14:paraId="6D959B8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tc>
      </w:tr>
      <w:tr w:rsidR="002D4B2A" w:rsidRPr="002D4B2A" w14:paraId="416DF1D9" w14:textId="77777777" w:rsidTr="001E10F3">
        <w:tc>
          <w:tcPr>
            <w:tcW w:w="711" w:type="pct"/>
            <w:tcBorders>
              <w:top w:val="single" w:sz="4" w:space="0" w:color="auto"/>
              <w:left w:val="single" w:sz="4" w:space="0" w:color="auto"/>
              <w:bottom w:val="single" w:sz="4" w:space="0" w:color="auto"/>
              <w:right w:val="single" w:sz="4" w:space="0" w:color="auto"/>
            </w:tcBorders>
          </w:tcPr>
          <w:p w14:paraId="24E835A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17.01.2022</w:t>
            </w:r>
          </w:p>
        </w:tc>
        <w:tc>
          <w:tcPr>
            <w:tcW w:w="1908" w:type="pct"/>
            <w:tcBorders>
              <w:top w:val="single" w:sz="4" w:space="0" w:color="auto"/>
              <w:left w:val="single" w:sz="4" w:space="0" w:color="auto"/>
              <w:bottom w:val="single" w:sz="4" w:space="0" w:color="auto"/>
              <w:right w:val="single" w:sz="4" w:space="0" w:color="auto"/>
            </w:tcBorders>
          </w:tcPr>
          <w:p w14:paraId="7B5E15C9"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hAnsi="Times New Roman"/>
                <w:sz w:val="24"/>
                <w:szCs w:val="24"/>
              </w:rPr>
              <w:t>Беседа «Вредные факторы окружающей среды, влияющие на здоровый образ жизни. Предупреждение травматизма»</w:t>
            </w:r>
          </w:p>
        </w:tc>
        <w:tc>
          <w:tcPr>
            <w:tcW w:w="581" w:type="pct"/>
            <w:tcBorders>
              <w:top w:val="single" w:sz="4" w:space="0" w:color="auto"/>
              <w:left w:val="single" w:sz="4" w:space="0" w:color="auto"/>
              <w:bottom w:val="single" w:sz="4" w:space="0" w:color="auto"/>
              <w:right w:val="single" w:sz="4" w:space="0" w:color="auto"/>
            </w:tcBorders>
          </w:tcPr>
          <w:p w14:paraId="6376B7F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C7CEAA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F43EE87"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2C22784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61862EB2" w14:textId="77777777" w:rsidTr="001E10F3">
        <w:tc>
          <w:tcPr>
            <w:tcW w:w="711" w:type="pct"/>
            <w:tcBorders>
              <w:top w:val="single" w:sz="4" w:space="0" w:color="auto"/>
              <w:left w:val="single" w:sz="4" w:space="0" w:color="auto"/>
              <w:bottom w:val="single" w:sz="4" w:space="0" w:color="auto"/>
              <w:right w:val="single" w:sz="4" w:space="0" w:color="auto"/>
            </w:tcBorders>
          </w:tcPr>
          <w:p w14:paraId="31E3DD70"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19.01.2021</w:t>
            </w:r>
          </w:p>
        </w:tc>
        <w:tc>
          <w:tcPr>
            <w:tcW w:w="1908" w:type="pct"/>
            <w:tcBorders>
              <w:top w:val="single" w:sz="4" w:space="0" w:color="auto"/>
              <w:left w:val="single" w:sz="4" w:space="0" w:color="auto"/>
              <w:bottom w:val="single" w:sz="4" w:space="0" w:color="auto"/>
              <w:right w:val="single" w:sz="4" w:space="0" w:color="auto"/>
            </w:tcBorders>
          </w:tcPr>
          <w:p w14:paraId="0DB2CFBB"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hAnsi="Times New Roman"/>
                <w:sz w:val="24"/>
                <w:szCs w:val="24"/>
              </w:rPr>
              <w:t>Акция «Телефон доверия»</w:t>
            </w:r>
          </w:p>
        </w:tc>
        <w:tc>
          <w:tcPr>
            <w:tcW w:w="581" w:type="pct"/>
            <w:tcBorders>
              <w:top w:val="single" w:sz="4" w:space="0" w:color="auto"/>
              <w:left w:val="single" w:sz="4" w:space="0" w:color="auto"/>
              <w:bottom w:val="single" w:sz="4" w:space="0" w:color="auto"/>
              <w:right w:val="single" w:sz="4" w:space="0" w:color="auto"/>
            </w:tcBorders>
          </w:tcPr>
          <w:p w14:paraId="1FD7FBB2"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BDFAF6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F5A1204"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Педагог-психолог и ЮППП</w:t>
            </w:r>
          </w:p>
        </w:tc>
        <w:tc>
          <w:tcPr>
            <w:tcW w:w="416" w:type="pct"/>
            <w:tcBorders>
              <w:top w:val="single" w:sz="4" w:space="0" w:color="auto"/>
              <w:left w:val="single" w:sz="4" w:space="0" w:color="auto"/>
              <w:bottom w:val="single" w:sz="4" w:space="0" w:color="auto"/>
              <w:right w:val="single" w:sz="4" w:space="0" w:color="auto"/>
            </w:tcBorders>
          </w:tcPr>
          <w:p w14:paraId="0D71CB0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3002F099" w14:textId="77777777" w:rsidTr="001E10F3">
        <w:tc>
          <w:tcPr>
            <w:tcW w:w="711" w:type="pct"/>
            <w:tcBorders>
              <w:top w:val="single" w:sz="4" w:space="0" w:color="auto"/>
              <w:left w:val="single" w:sz="4" w:space="0" w:color="auto"/>
              <w:bottom w:val="single" w:sz="4" w:space="0" w:color="auto"/>
              <w:right w:val="single" w:sz="4" w:space="0" w:color="auto"/>
            </w:tcBorders>
          </w:tcPr>
          <w:p w14:paraId="73BA3F1F"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21.01.2022</w:t>
            </w:r>
          </w:p>
        </w:tc>
        <w:tc>
          <w:tcPr>
            <w:tcW w:w="1908" w:type="pct"/>
            <w:tcBorders>
              <w:top w:val="single" w:sz="4" w:space="0" w:color="auto"/>
              <w:left w:val="single" w:sz="4" w:space="0" w:color="auto"/>
              <w:bottom w:val="single" w:sz="4" w:space="0" w:color="auto"/>
              <w:right w:val="single" w:sz="4" w:space="0" w:color="auto"/>
            </w:tcBorders>
          </w:tcPr>
          <w:p w14:paraId="4B148E02"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hAnsi="Times New Roman"/>
                <w:sz w:val="24"/>
                <w:szCs w:val="24"/>
              </w:rPr>
              <w:t>Проведение собраний среди учебных групп:</w:t>
            </w:r>
          </w:p>
          <w:p w14:paraId="6E98C568"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hAnsi="Times New Roman"/>
                <w:sz w:val="24"/>
                <w:szCs w:val="24"/>
              </w:rPr>
              <w:t xml:space="preserve"> «Как научиться быть ответственным за свои поступки»</w:t>
            </w:r>
          </w:p>
        </w:tc>
        <w:tc>
          <w:tcPr>
            <w:tcW w:w="581" w:type="pct"/>
            <w:tcBorders>
              <w:top w:val="single" w:sz="4" w:space="0" w:color="auto"/>
              <w:left w:val="single" w:sz="4" w:space="0" w:color="auto"/>
              <w:bottom w:val="single" w:sz="4" w:space="0" w:color="auto"/>
              <w:right w:val="single" w:sz="4" w:space="0" w:color="auto"/>
            </w:tcBorders>
          </w:tcPr>
          <w:p w14:paraId="75DA091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89B76D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F2A2A70"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5FAABD7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6</w:t>
            </w:r>
          </w:p>
          <w:p w14:paraId="3434441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542524D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ДР 9</w:t>
            </w:r>
          </w:p>
        </w:tc>
      </w:tr>
      <w:tr w:rsidR="002D4B2A" w:rsidRPr="002D4B2A" w14:paraId="40EFDE87" w14:textId="77777777" w:rsidTr="001E10F3">
        <w:tc>
          <w:tcPr>
            <w:tcW w:w="711" w:type="pct"/>
            <w:tcBorders>
              <w:top w:val="single" w:sz="4" w:space="0" w:color="auto"/>
              <w:left w:val="single" w:sz="4" w:space="0" w:color="auto"/>
              <w:bottom w:val="single" w:sz="4" w:space="0" w:color="auto"/>
              <w:right w:val="single" w:sz="4" w:space="0" w:color="auto"/>
            </w:tcBorders>
          </w:tcPr>
          <w:p w14:paraId="7BD4E2AA"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20.01.2022</w:t>
            </w:r>
          </w:p>
        </w:tc>
        <w:tc>
          <w:tcPr>
            <w:tcW w:w="1908" w:type="pct"/>
            <w:tcBorders>
              <w:top w:val="single" w:sz="4" w:space="0" w:color="auto"/>
              <w:left w:val="single" w:sz="4" w:space="0" w:color="auto"/>
              <w:bottom w:val="single" w:sz="4" w:space="0" w:color="auto"/>
              <w:right w:val="single" w:sz="4" w:space="0" w:color="auto"/>
            </w:tcBorders>
          </w:tcPr>
          <w:p w14:paraId="31087FBB"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eastAsia="Calibri" w:hAnsi="Times New Roman"/>
                <w:sz w:val="28"/>
                <w:szCs w:val="28"/>
                <w:lang w:eastAsia="en-US"/>
              </w:rPr>
              <w:t>Единые классные часы по профилактике правонарушений</w:t>
            </w:r>
          </w:p>
        </w:tc>
        <w:tc>
          <w:tcPr>
            <w:tcW w:w="581" w:type="pct"/>
            <w:tcBorders>
              <w:top w:val="single" w:sz="4" w:space="0" w:color="auto"/>
              <w:left w:val="single" w:sz="4" w:space="0" w:color="auto"/>
              <w:bottom w:val="single" w:sz="4" w:space="0" w:color="auto"/>
              <w:right w:val="single" w:sz="4" w:space="0" w:color="auto"/>
            </w:tcBorders>
          </w:tcPr>
          <w:p w14:paraId="2E18F90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F16886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E7C228C"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2B463F1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3BD021CA" w14:textId="77777777" w:rsidTr="001E10F3">
        <w:tc>
          <w:tcPr>
            <w:tcW w:w="711" w:type="pct"/>
            <w:tcBorders>
              <w:top w:val="single" w:sz="4" w:space="0" w:color="auto"/>
              <w:left w:val="single" w:sz="4" w:space="0" w:color="auto"/>
              <w:bottom w:val="single" w:sz="4" w:space="0" w:color="auto"/>
              <w:right w:val="single" w:sz="4" w:space="0" w:color="auto"/>
            </w:tcBorders>
          </w:tcPr>
          <w:p w14:paraId="4D38B437"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lastRenderedPageBreak/>
              <w:t>27.01.2022</w:t>
            </w:r>
          </w:p>
        </w:tc>
        <w:tc>
          <w:tcPr>
            <w:tcW w:w="1908" w:type="pct"/>
            <w:tcBorders>
              <w:top w:val="single" w:sz="4" w:space="0" w:color="auto"/>
              <w:left w:val="single" w:sz="4" w:space="0" w:color="auto"/>
              <w:bottom w:val="single" w:sz="4" w:space="0" w:color="auto"/>
              <w:right w:val="single" w:sz="4" w:space="0" w:color="auto"/>
            </w:tcBorders>
          </w:tcPr>
          <w:p w14:paraId="13666D49"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hAnsi="Times New Roman"/>
                <w:sz w:val="24"/>
                <w:szCs w:val="24"/>
              </w:rPr>
              <w:t xml:space="preserve">Анкетирование обучающихся </w:t>
            </w:r>
          </w:p>
          <w:p w14:paraId="5B7B520C"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hAnsi="Times New Roman"/>
                <w:sz w:val="24"/>
                <w:szCs w:val="24"/>
              </w:rPr>
              <w:t xml:space="preserve"> «Изучение профессиональной направленности»</w:t>
            </w:r>
          </w:p>
        </w:tc>
        <w:tc>
          <w:tcPr>
            <w:tcW w:w="581" w:type="pct"/>
            <w:tcBorders>
              <w:top w:val="single" w:sz="4" w:space="0" w:color="auto"/>
              <w:left w:val="single" w:sz="4" w:space="0" w:color="auto"/>
              <w:bottom w:val="single" w:sz="4" w:space="0" w:color="auto"/>
              <w:right w:val="single" w:sz="4" w:space="0" w:color="auto"/>
            </w:tcBorders>
          </w:tcPr>
          <w:p w14:paraId="25078FF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E2AEF5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02DAD8F"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D4B2A">
              <w:rPr>
                <w:rFonts w:ascii="Times New Roman" w:hAnsi="Times New Roman"/>
                <w:kern w:val="2"/>
                <w:sz w:val="24"/>
                <w:szCs w:val="24"/>
                <w:lang w:eastAsia="ko-KR"/>
              </w:rPr>
              <w:t>Соцпедагог</w:t>
            </w:r>
            <w:proofErr w:type="spellEnd"/>
            <w:r w:rsidRPr="002D4B2A">
              <w:rPr>
                <w:rFonts w:ascii="Times New Roman" w:hAnsi="Times New Roman"/>
                <w:kern w:val="2"/>
                <w:sz w:val="24"/>
                <w:szCs w:val="24"/>
                <w:lang w:eastAsia="ko-KR"/>
              </w:rPr>
              <w:t xml:space="preserve"> </w:t>
            </w:r>
          </w:p>
        </w:tc>
        <w:tc>
          <w:tcPr>
            <w:tcW w:w="416" w:type="pct"/>
            <w:tcBorders>
              <w:top w:val="single" w:sz="4" w:space="0" w:color="auto"/>
              <w:left w:val="single" w:sz="4" w:space="0" w:color="auto"/>
              <w:bottom w:val="single" w:sz="4" w:space="0" w:color="auto"/>
              <w:right w:val="single" w:sz="4" w:space="0" w:color="auto"/>
            </w:tcBorders>
          </w:tcPr>
          <w:p w14:paraId="33681A9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13</w:t>
            </w:r>
          </w:p>
        </w:tc>
      </w:tr>
      <w:tr w:rsidR="002D4B2A" w:rsidRPr="002D4B2A" w14:paraId="71C2A02D" w14:textId="77777777" w:rsidTr="001E10F3">
        <w:tc>
          <w:tcPr>
            <w:tcW w:w="711" w:type="pct"/>
            <w:tcBorders>
              <w:top w:val="single" w:sz="4" w:space="0" w:color="auto"/>
              <w:left w:val="single" w:sz="4" w:space="0" w:color="auto"/>
              <w:bottom w:val="single" w:sz="4" w:space="0" w:color="auto"/>
              <w:right w:val="single" w:sz="4" w:space="0" w:color="auto"/>
            </w:tcBorders>
          </w:tcPr>
          <w:p w14:paraId="3AAD188D"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27.01.2022</w:t>
            </w:r>
          </w:p>
        </w:tc>
        <w:tc>
          <w:tcPr>
            <w:tcW w:w="1908" w:type="pct"/>
            <w:tcBorders>
              <w:top w:val="single" w:sz="4" w:space="0" w:color="auto"/>
              <w:left w:val="single" w:sz="4" w:space="0" w:color="auto"/>
              <w:bottom w:val="single" w:sz="4" w:space="0" w:color="auto"/>
              <w:right w:val="single" w:sz="4" w:space="0" w:color="auto"/>
            </w:tcBorders>
          </w:tcPr>
          <w:p w14:paraId="1D93AEB8"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hAnsi="Times New Roman"/>
                <w:sz w:val="24"/>
                <w:szCs w:val="24"/>
              </w:rPr>
              <w:t xml:space="preserve">Проведение тематических классных часов: </w:t>
            </w:r>
          </w:p>
          <w:p w14:paraId="45A285FC" w14:textId="77777777" w:rsidR="002D4B2A" w:rsidRPr="002D4B2A" w:rsidRDefault="002D4B2A" w:rsidP="002D4B2A">
            <w:pPr>
              <w:spacing w:after="0" w:line="240" w:lineRule="auto"/>
              <w:jc w:val="both"/>
              <w:outlineLvl w:val="0"/>
              <w:rPr>
                <w:rFonts w:ascii="Times New Roman" w:hAnsi="Times New Roman"/>
                <w:sz w:val="24"/>
                <w:szCs w:val="24"/>
              </w:rPr>
            </w:pPr>
            <w:r w:rsidRPr="002D4B2A">
              <w:rPr>
                <w:rFonts w:ascii="Times New Roman" w:hAnsi="Times New Roman"/>
                <w:sz w:val="24"/>
                <w:szCs w:val="24"/>
              </w:rPr>
              <w:t>- «Как бороться с агрессией и злом»,</w:t>
            </w:r>
          </w:p>
        </w:tc>
        <w:tc>
          <w:tcPr>
            <w:tcW w:w="581" w:type="pct"/>
            <w:tcBorders>
              <w:top w:val="single" w:sz="4" w:space="0" w:color="auto"/>
              <w:left w:val="single" w:sz="4" w:space="0" w:color="auto"/>
              <w:bottom w:val="single" w:sz="4" w:space="0" w:color="auto"/>
              <w:right w:val="single" w:sz="4" w:space="0" w:color="auto"/>
            </w:tcBorders>
          </w:tcPr>
          <w:p w14:paraId="06FAF6C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4DA0F2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C84235C"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144D523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p w14:paraId="7558FBD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12</w:t>
            </w:r>
          </w:p>
        </w:tc>
      </w:tr>
      <w:tr w:rsidR="002D4B2A" w:rsidRPr="002D4B2A" w14:paraId="4BDD1FDD" w14:textId="77777777" w:rsidTr="001E10F3">
        <w:tc>
          <w:tcPr>
            <w:tcW w:w="711" w:type="pct"/>
            <w:tcBorders>
              <w:top w:val="single" w:sz="4" w:space="0" w:color="auto"/>
              <w:left w:val="single" w:sz="4" w:space="0" w:color="auto"/>
              <w:bottom w:val="single" w:sz="4" w:space="0" w:color="auto"/>
              <w:right w:val="single" w:sz="4" w:space="0" w:color="auto"/>
            </w:tcBorders>
          </w:tcPr>
          <w:p w14:paraId="5287D15D"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28.01.2022</w:t>
            </w:r>
          </w:p>
        </w:tc>
        <w:tc>
          <w:tcPr>
            <w:tcW w:w="1908" w:type="pct"/>
            <w:tcBorders>
              <w:top w:val="single" w:sz="4" w:space="0" w:color="auto"/>
              <w:left w:val="single" w:sz="4" w:space="0" w:color="auto"/>
              <w:bottom w:val="single" w:sz="4" w:space="0" w:color="auto"/>
              <w:right w:val="single" w:sz="4" w:space="0" w:color="auto"/>
            </w:tcBorders>
          </w:tcPr>
          <w:p w14:paraId="3F77AFBB"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spacing w:val="-6"/>
                <w:sz w:val="24"/>
                <w:szCs w:val="24"/>
              </w:rPr>
              <w:t>Работа Совета профилактики</w:t>
            </w:r>
            <w:r w:rsidRPr="002D4B2A">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D4B2A">
              <w:rPr>
                <w:rFonts w:ascii="Times New Roman" w:hAnsi="Times New Roman"/>
                <w:kern w:val="2"/>
                <w:sz w:val="24"/>
                <w:szCs w:val="24"/>
                <w:lang w:eastAsia="ko-KR"/>
              </w:rPr>
              <w:t>наркопост</w:t>
            </w:r>
            <w:proofErr w:type="spellEnd"/>
            <w:r w:rsidRPr="002D4B2A">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tcPr>
          <w:p w14:paraId="6D9D75B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4CB9028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70A3FA2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Члены Совета</w:t>
            </w:r>
          </w:p>
        </w:tc>
        <w:tc>
          <w:tcPr>
            <w:tcW w:w="416" w:type="pct"/>
            <w:tcBorders>
              <w:top w:val="single" w:sz="4" w:space="0" w:color="auto"/>
              <w:left w:val="single" w:sz="4" w:space="0" w:color="auto"/>
              <w:bottom w:val="single" w:sz="4" w:space="0" w:color="auto"/>
              <w:right w:val="single" w:sz="4" w:space="0" w:color="auto"/>
            </w:tcBorders>
          </w:tcPr>
          <w:p w14:paraId="5DC0413F"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3393E5A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25F318D2" w14:textId="77777777" w:rsidTr="001E10F3">
        <w:tc>
          <w:tcPr>
            <w:tcW w:w="711" w:type="pct"/>
            <w:tcBorders>
              <w:top w:val="single" w:sz="4" w:space="0" w:color="auto"/>
              <w:left w:val="single" w:sz="4" w:space="0" w:color="auto"/>
              <w:bottom w:val="single" w:sz="4" w:space="0" w:color="auto"/>
              <w:right w:val="single" w:sz="4" w:space="0" w:color="auto"/>
            </w:tcBorders>
          </w:tcPr>
          <w:p w14:paraId="7D1C3AF9"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10.01.-31.01.2022</w:t>
            </w:r>
          </w:p>
        </w:tc>
        <w:tc>
          <w:tcPr>
            <w:tcW w:w="1908" w:type="pct"/>
            <w:tcBorders>
              <w:top w:val="single" w:sz="4" w:space="0" w:color="auto"/>
              <w:left w:val="single" w:sz="4" w:space="0" w:color="auto"/>
              <w:bottom w:val="single" w:sz="4" w:space="0" w:color="auto"/>
              <w:right w:val="single" w:sz="4" w:space="0" w:color="auto"/>
            </w:tcBorders>
          </w:tcPr>
          <w:p w14:paraId="3F0F4C8E"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D4B2A">
              <w:rPr>
                <w:rFonts w:ascii="Times New Roman" w:hAnsi="Times New Roman"/>
                <w:sz w:val="24"/>
                <w:szCs w:val="24"/>
              </w:rPr>
              <w:t>соревнованиях  и</w:t>
            </w:r>
            <w:proofErr w:type="gramEnd"/>
            <w:r w:rsidRPr="002D4B2A">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tcPr>
          <w:p w14:paraId="48F8C53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1-3 курс</w:t>
            </w:r>
          </w:p>
        </w:tc>
        <w:tc>
          <w:tcPr>
            <w:tcW w:w="592" w:type="pct"/>
            <w:tcBorders>
              <w:top w:val="single" w:sz="4" w:space="0" w:color="auto"/>
              <w:left w:val="single" w:sz="4" w:space="0" w:color="auto"/>
              <w:bottom w:val="single" w:sz="4" w:space="0" w:color="auto"/>
              <w:right w:val="single" w:sz="4" w:space="0" w:color="auto"/>
            </w:tcBorders>
          </w:tcPr>
          <w:p w14:paraId="0AB2C2D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06E8C517"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Зав. Уч. Части</w:t>
            </w:r>
          </w:p>
          <w:p w14:paraId="2ADDABD2"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p w14:paraId="15154E11"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proofErr w:type="spellStart"/>
            <w:r w:rsidRPr="002D4B2A">
              <w:rPr>
                <w:rFonts w:ascii="Times New Roman" w:hAnsi="Times New Roman"/>
                <w:sz w:val="24"/>
                <w:szCs w:val="24"/>
              </w:rPr>
              <w:t>Соцпедагог</w:t>
            </w:r>
            <w:proofErr w:type="spellEnd"/>
            <w:r w:rsidRPr="002D4B2A">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6D608D2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2C1527F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42AA9A6D"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8</w:t>
            </w:r>
          </w:p>
        </w:tc>
      </w:tr>
      <w:tr w:rsidR="002D4B2A" w:rsidRPr="002D4B2A" w14:paraId="3A57EC63" w14:textId="77777777" w:rsidTr="001E10F3">
        <w:tc>
          <w:tcPr>
            <w:tcW w:w="5000" w:type="pct"/>
            <w:gridSpan w:val="6"/>
            <w:tcBorders>
              <w:top w:val="single" w:sz="4" w:space="0" w:color="auto"/>
              <w:left w:val="single" w:sz="4" w:space="0" w:color="auto"/>
              <w:bottom w:val="single" w:sz="4" w:space="0" w:color="auto"/>
              <w:right w:val="single" w:sz="4" w:space="0" w:color="auto"/>
            </w:tcBorders>
          </w:tcPr>
          <w:p w14:paraId="7A0C063B" w14:textId="77777777" w:rsidR="002D4B2A" w:rsidRPr="002D4B2A" w:rsidRDefault="002D4B2A" w:rsidP="002D4B2A">
            <w:pPr>
              <w:widowControl w:val="0"/>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ФЕВРАЛЬ</w:t>
            </w:r>
          </w:p>
        </w:tc>
      </w:tr>
      <w:tr w:rsidR="002D4B2A" w:rsidRPr="002D4B2A" w14:paraId="5D5E7B73" w14:textId="77777777" w:rsidTr="001E10F3">
        <w:trPr>
          <w:trHeight w:val="278"/>
        </w:trPr>
        <w:tc>
          <w:tcPr>
            <w:tcW w:w="711" w:type="pct"/>
            <w:tcBorders>
              <w:top w:val="single" w:sz="4" w:space="0" w:color="auto"/>
              <w:left w:val="single" w:sz="4" w:space="0" w:color="auto"/>
              <w:bottom w:val="single" w:sz="4" w:space="0" w:color="auto"/>
              <w:right w:val="single" w:sz="4" w:space="0" w:color="auto"/>
            </w:tcBorders>
            <w:hideMark/>
          </w:tcPr>
          <w:p w14:paraId="5A145B9E"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01.02.-25.02.2022</w:t>
            </w:r>
          </w:p>
        </w:tc>
        <w:tc>
          <w:tcPr>
            <w:tcW w:w="1908" w:type="pct"/>
            <w:tcBorders>
              <w:top w:val="single" w:sz="4" w:space="0" w:color="auto"/>
              <w:left w:val="single" w:sz="4" w:space="0" w:color="auto"/>
              <w:bottom w:val="single" w:sz="4" w:space="0" w:color="auto"/>
              <w:right w:val="single" w:sz="4" w:space="0" w:color="auto"/>
            </w:tcBorders>
            <w:hideMark/>
          </w:tcPr>
          <w:p w14:paraId="5A0BAB71"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Месячник оборонно-массовой и спортивной работы:</w:t>
            </w:r>
          </w:p>
          <w:p w14:paraId="0CBCEF3C" w14:textId="77777777" w:rsidR="002D4B2A" w:rsidRPr="002D4B2A" w:rsidRDefault="002D4B2A" w:rsidP="002D4B2A">
            <w:pPr>
              <w:snapToGrid w:val="0"/>
              <w:spacing w:after="0" w:line="240" w:lineRule="auto"/>
              <w:jc w:val="both"/>
              <w:rPr>
                <w:rFonts w:ascii="Times New Roman" w:hAnsi="Times New Roman"/>
                <w:color w:val="000000"/>
                <w:sz w:val="24"/>
                <w:szCs w:val="24"/>
                <w:shd w:val="clear" w:color="auto" w:fill="FFFFFF"/>
              </w:rPr>
            </w:pPr>
            <w:r w:rsidRPr="002D4B2A">
              <w:rPr>
                <w:rFonts w:ascii="Times New Roman" w:hAnsi="Times New Roman"/>
                <w:color w:val="000000"/>
                <w:sz w:val="24"/>
                <w:szCs w:val="24"/>
                <w:shd w:val="clear" w:color="auto" w:fill="FFFFFF"/>
              </w:rPr>
              <w:t>- проведение классных часов в группах на гражданско-патриотические темы</w:t>
            </w:r>
            <w:r w:rsidRPr="002D4B2A">
              <w:rPr>
                <w:rFonts w:ascii="Times New Roman" w:hAnsi="Times New Roman"/>
                <w:sz w:val="24"/>
                <w:szCs w:val="24"/>
              </w:rPr>
              <w:t xml:space="preserve">, </w:t>
            </w:r>
            <w:r w:rsidRPr="002D4B2A">
              <w:rPr>
                <w:rFonts w:ascii="Times New Roman" w:hAnsi="Times New Roman"/>
                <w:color w:val="000000"/>
                <w:sz w:val="24"/>
                <w:szCs w:val="24"/>
                <w:shd w:val="clear" w:color="auto" w:fill="FFFFFF"/>
              </w:rPr>
              <w:t xml:space="preserve">посвященные: </w:t>
            </w:r>
          </w:p>
          <w:p w14:paraId="47329AD3" w14:textId="77777777" w:rsidR="002D4B2A" w:rsidRPr="002D4B2A" w:rsidRDefault="002D4B2A" w:rsidP="002D4B2A">
            <w:pPr>
              <w:snapToGrid w:val="0"/>
              <w:spacing w:after="0" w:line="240" w:lineRule="auto"/>
              <w:jc w:val="both"/>
              <w:rPr>
                <w:rFonts w:ascii="Times New Roman" w:hAnsi="Times New Roman"/>
                <w:color w:val="000000"/>
                <w:sz w:val="24"/>
                <w:szCs w:val="24"/>
                <w:u w:val="single"/>
                <w:shd w:val="clear" w:color="auto" w:fill="FFFFFF"/>
              </w:rPr>
            </w:pPr>
            <w:r w:rsidRPr="002D4B2A">
              <w:rPr>
                <w:rFonts w:ascii="Times New Roman" w:hAnsi="Times New Roman"/>
                <w:color w:val="000000"/>
                <w:sz w:val="24"/>
                <w:szCs w:val="24"/>
                <w:u w:val="single"/>
                <w:shd w:val="clear" w:color="auto" w:fill="FFFFFF"/>
              </w:rPr>
              <w:t>День полного снятия блокады Ленинграда (27 января):</w:t>
            </w:r>
          </w:p>
          <w:p w14:paraId="7B6A7C2C"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«Памяти победителей достойны»</w:t>
            </w:r>
          </w:p>
          <w:p w14:paraId="3F2A96ED" w14:textId="77777777" w:rsidR="002D4B2A" w:rsidRPr="002D4B2A" w:rsidRDefault="002D4B2A" w:rsidP="002D4B2A">
            <w:pPr>
              <w:snapToGrid w:val="0"/>
              <w:spacing w:after="0" w:line="240" w:lineRule="auto"/>
              <w:jc w:val="both"/>
              <w:rPr>
                <w:rFonts w:ascii="Times New Roman" w:hAnsi="Times New Roman"/>
                <w:color w:val="000000"/>
                <w:sz w:val="24"/>
                <w:szCs w:val="24"/>
                <w:shd w:val="clear" w:color="auto" w:fill="FFFFFF"/>
              </w:rPr>
            </w:pPr>
            <w:r w:rsidRPr="002D4B2A">
              <w:rPr>
                <w:rFonts w:ascii="Times New Roman" w:hAnsi="Times New Roman"/>
                <w:i/>
                <w:color w:val="000000"/>
                <w:sz w:val="24"/>
                <w:szCs w:val="24"/>
                <w:u w:val="single"/>
                <w:shd w:val="clear" w:color="auto" w:fill="FFFFFF"/>
              </w:rPr>
              <w:t>День</w:t>
            </w:r>
            <w:r w:rsidRPr="002D4B2A">
              <w:rPr>
                <w:rFonts w:ascii="Times New Roman" w:hAnsi="Times New Roman"/>
                <w:color w:val="000000"/>
                <w:sz w:val="24"/>
                <w:szCs w:val="24"/>
                <w:u w:val="single"/>
                <w:shd w:val="clear" w:color="auto" w:fill="FFFFFF"/>
              </w:rPr>
              <w:t> воинской славы России (2 февраля):</w:t>
            </w:r>
          </w:p>
          <w:p w14:paraId="5FECCE26"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«Подвиг не бывает ни громким, ни тихим. Он просто подвиг . . .»</w:t>
            </w:r>
          </w:p>
          <w:p w14:paraId="1AAD6FA8" w14:textId="77777777" w:rsidR="002D4B2A" w:rsidRPr="002D4B2A" w:rsidRDefault="002D4B2A" w:rsidP="002D4B2A">
            <w:pPr>
              <w:snapToGrid w:val="0"/>
              <w:spacing w:after="0" w:line="240" w:lineRule="auto"/>
              <w:jc w:val="both"/>
              <w:rPr>
                <w:rFonts w:ascii="Times New Roman" w:hAnsi="Times New Roman"/>
                <w:sz w:val="24"/>
                <w:szCs w:val="24"/>
                <w:u w:val="single"/>
              </w:rPr>
            </w:pPr>
            <w:r w:rsidRPr="002D4B2A">
              <w:rPr>
                <w:rFonts w:ascii="Times New Roman" w:hAnsi="Times New Roman"/>
                <w:sz w:val="24"/>
                <w:szCs w:val="24"/>
                <w:u w:val="single"/>
              </w:rPr>
              <w:t>День памяти воинам афганцам (15 февраля):</w:t>
            </w:r>
          </w:p>
          <w:p w14:paraId="0AA1506F"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«День памяти погибших в Афганистане»</w:t>
            </w:r>
          </w:p>
          <w:p w14:paraId="699761FA"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«Готов служить России»</w:t>
            </w:r>
          </w:p>
          <w:p w14:paraId="6F96A1BD" w14:textId="77777777" w:rsidR="002D4B2A" w:rsidRPr="002D4B2A" w:rsidRDefault="002D4B2A" w:rsidP="002D4B2A">
            <w:pPr>
              <w:spacing w:after="0" w:line="240" w:lineRule="auto"/>
              <w:jc w:val="both"/>
              <w:rPr>
                <w:rFonts w:ascii="Times New Roman" w:hAnsi="Times New Roman"/>
                <w:sz w:val="24"/>
                <w:szCs w:val="24"/>
                <w:u w:val="single"/>
              </w:rPr>
            </w:pPr>
            <w:r w:rsidRPr="002D4B2A">
              <w:rPr>
                <w:rFonts w:ascii="Times New Roman" w:hAnsi="Times New Roman"/>
                <w:sz w:val="24"/>
                <w:szCs w:val="24"/>
                <w:u w:val="single"/>
              </w:rPr>
              <w:t>День защитника Отечества (23 февраля):</w:t>
            </w:r>
          </w:p>
          <w:p w14:paraId="00C7BB69"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«Несокрушимая и легендарная . . .»</w:t>
            </w:r>
          </w:p>
          <w:p w14:paraId="096D666B"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 конкурс сочинений, творческих работ «Воинская слава России» ко Дню Защитника Отечества;</w:t>
            </w:r>
          </w:p>
          <w:p w14:paraId="44FEBDFC"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lastRenderedPageBreak/>
              <w:t>-- конкурс «Открытка – 2022», брошюр, буклетов, презентаций, посвященный памятным датам;</w:t>
            </w:r>
          </w:p>
          <w:p w14:paraId="7BCB4AD7"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 урок-реквием «Этих дней не смолкнет слава»;</w:t>
            </w:r>
          </w:p>
          <w:p w14:paraId="41031DFB"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 проведение встреч: с сотрудниками военкомата Тандинского района «Завтра в строй», с выпускниками учебного заведения, отслуживших в РА; с ветеранами ВОВ; с военнослужащими, уволенными в запас и прошедшими горячие точки;</w:t>
            </w:r>
          </w:p>
          <w:p w14:paraId="2FA1F409" w14:textId="77777777" w:rsidR="002D4B2A" w:rsidRPr="002D4B2A" w:rsidRDefault="002D4B2A" w:rsidP="002D4B2A">
            <w:pPr>
              <w:snapToGrid w:val="0"/>
              <w:spacing w:after="0" w:line="240" w:lineRule="auto"/>
              <w:jc w:val="both"/>
              <w:rPr>
                <w:rFonts w:ascii="Times New Roman" w:eastAsia="Calibri" w:hAnsi="Times New Roman"/>
                <w:sz w:val="24"/>
                <w:szCs w:val="24"/>
                <w:lang w:eastAsia="en-US"/>
              </w:rPr>
            </w:pPr>
            <w:r w:rsidRPr="002D4B2A">
              <w:rPr>
                <w:rFonts w:ascii="Times New Roman" w:hAnsi="Times New Roman"/>
                <w:sz w:val="24"/>
                <w:szCs w:val="24"/>
              </w:rPr>
              <w:t>-</w:t>
            </w:r>
            <w:r w:rsidRPr="002D4B2A">
              <w:rPr>
                <w:rFonts w:ascii="Times New Roman" w:eastAsia="Symbol" w:hAnsi="Times New Roman"/>
                <w:sz w:val="24"/>
                <w:szCs w:val="24"/>
              </w:rPr>
              <w:t xml:space="preserve"> выставка газет </w:t>
            </w:r>
            <w:r w:rsidRPr="002D4B2A">
              <w:rPr>
                <w:rFonts w:ascii="Times New Roman" w:eastAsia="Calibri" w:hAnsi="Times New Roman"/>
                <w:sz w:val="24"/>
                <w:szCs w:val="24"/>
                <w:lang w:eastAsia="en-US"/>
              </w:rPr>
              <w:t>«</w:t>
            </w:r>
            <w:r w:rsidRPr="002D4B2A">
              <w:rPr>
                <w:rFonts w:ascii="Times New Roman" w:hAnsi="Times New Roman"/>
                <w:bCs/>
                <w:sz w:val="24"/>
                <w:szCs w:val="24"/>
              </w:rPr>
              <w:t>День разгрома советскими войсками немецко-фашистских войск в Сталинградской битве</w:t>
            </w:r>
            <w:r w:rsidRPr="002D4B2A">
              <w:rPr>
                <w:rFonts w:ascii="Times New Roman" w:eastAsia="Calibri" w:hAnsi="Times New Roman"/>
                <w:sz w:val="24"/>
                <w:szCs w:val="24"/>
                <w:lang w:eastAsia="en-US"/>
              </w:rPr>
              <w:t>»;</w:t>
            </w:r>
          </w:p>
          <w:p w14:paraId="731BCC8A" w14:textId="77777777" w:rsidR="002D4B2A" w:rsidRPr="002D4B2A" w:rsidRDefault="002D4B2A" w:rsidP="002D4B2A">
            <w:pPr>
              <w:snapToGrid w:val="0"/>
              <w:spacing w:after="0" w:line="240" w:lineRule="auto"/>
              <w:jc w:val="both"/>
              <w:rPr>
                <w:rFonts w:ascii="Times New Roman" w:hAnsi="Times New Roman"/>
                <w:sz w:val="24"/>
                <w:szCs w:val="24"/>
              </w:rPr>
            </w:pPr>
            <w:r w:rsidRPr="002D4B2A">
              <w:rPr>
                <w:rFonts w:ascii="Times New Roman" w:hAnsi="Times New Roman"/>
                <w:sz w:val="24"/>
                <w:szCs w:val="24"/>
              </w:rPr>
              <w:t>- спортивные мероприятия ко Дню Защитника Отечества</w:t>
            </w:r>
          </w:p>
        </w:tc>
        <w:tc>
          <w:tcPr>
            <w:tcW w:w="581" w:type="pct"/>
            <w:tcBorders>
              <w:top w:val="single" w:sz="4" w:space="0" w:color="auto"/>
              <w:left w:val="single" w:sz="4" w:space="0" w:color="auto"/>
              <w:bottom w:val="single" w:sz="4" w:space="0" w:color="auto"/>
              <w:right w:val="single" w:sz="4" w:space="0" w:color="auto"/>
            </w:tcBorders>
            <w:hideMark/>
          </w:tcPr>
          <w:p w14:paraId="0C82D11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lastRenderedPageBreak/>
              <w:t>1-4 курс</w:t>
            </w:r>
          </w:p>
        </w:tc>
        <w:tc>
          <w:tcPr>
            <w:tcW w:w="592" w:type="pct"/>
            <w:tcBorders>
              <w:top w:val="single" w:sz="4" w:space="0" w:color="auto"/>
              <w:left w:val="single" w:sz="4" w:space="0" w:color="auto"/>
              <w:bottom w:val="single" w:sz="4" w:space="0" w:color="auto"/>
              <w:right w:val="single" w:sz="4" w:space="0" w:color="auto"/>
            </w:tcBorders>
            <w:hideMark/>
          </w:tcPr>
          <w:p w14:paraId="119BCB5A" w14:textId="77777777" w:rsidR="002D4B2A" w:rsidRPr="002D4B2A" w:rsidRDefault="002D4B2A" w:rsidP="002D4B2A">
            <w:pPr>
              <w:suppressAutoHyphens/>
              <w:autoSpaceDE w:val="0"/>
              <w:autoSpaceDN w:val="0"/>
              <w:spacing w:after="0" w:line="240" w:lineRule="auto"/>
              <w:jc w:val="center"/>
              <w:rPr>
                <w:rFonts w:ascii="Times New Roman" w:hAnsi="Times New Roman"/>
                <w:sz w:val="24"/>
                <w:szCs w:val="24"/>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20D5026E"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proofErr w:type="spellStart"/>
            <w:r w:rsidRPr="002D4B2A">
              <w:rPr>
                <w:rFonts w:ascii="Times New Roman" w:hAnsi="Times New Roman"/>
                <w:sz w:val="24"/>
                <w:szCs w:val="24"/>
              </w:rPr>
              <w:t>Соцпедагог</w:t>
            </w:r>
            <w:proofErr w:type="spellEnd"/>
            <w:r w:rsidRPr="002D4B2A">
              <w:rPr>
                <w:rFonts w:ascii="Times New Roman" w:hAnsi="Times New Roman"/>
                <w:sz w:val="24"/>
                <w:szCs w:val="24"/>
              </w:rPr>
              <w:t>, кураторы и мастера п/о учебных групп, преподаватели истории, библиотекарь</w:t>
            </w:r>
          </w:p>
        </w:tc>
        <w:tc>
          <w:tcPr>
            <w:tcW w:w="416" w:type="pct"/>
            <w:tcBorders>
              <w:top w:val="single" w:sz="4" w:space="0" w:color="auto"/>
              <w:left w:val="single" w:sz="4" w:space="0" w:color="auto"/>
              <w:bottom w:val="single" w:sz="4" w:space="0" w:color="auto"/>
              <w:right w:val="single" w:sz="4" w:space="0" w:color="auto"/>
            </w:tcBorders>
            <w:hideMark/>
          </w:tcPr>
          <w:p w14:paraId="26CAFB6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541C205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p w14:paraId="5610CB9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6</w:t>
            </w:r>
          </w:p>
        </w:tc>
      </w:tr>
      <w:tr w:rsidR="002D4B2A" w:rsidRPr="002D4B2A" w14:paraId="7B231CAE" w14:textId="77777777" w:rsidTr="001E10F3">
        <w:trPr>
          <w:trHeight w:val="278"/>
        </w:trPr>
        <w:tc>
          <w:tcPr>
            <w:tcW w:w="711" w:type="pct"/>
            <w:tcBorders>
              <w:top w:val="single" w:sz="4" w:space="0" w:color="auto"/>
              <w:left w:val="single" w:sz="4" w:space="0" w:color="auto"/>
              <w:bottom w:val="single" w:sz="4" w:space="0" w:color="auto"/>
              <w:right w:val="single" w:sz="4" w:space="0" w:color="auto"/>
            </w:tcBorders>
          </w:tcPr>
          <w:p w14:paraId="0CB2DBB3"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03.02.2022</w:t>
            </w:r>
          </w:p>
        </w:tc>
        <w:tc>
          <w:tcPr>
            <w:tcW w:w="1908" w:type="pct"/>
            <w:tcBorders>
              <w:top w:val="single" w:sz="4" w:space="0" w:color="auto"/>
              <w:left w:val="single" w:sz="4" w:space="0" w:color="auto"/>
              <w:bottom w:val="single" w:sz="4" w:space="0" w:color="auto"/>
              <w:right w:val="single" w:sz="4" w:space="0" w:color="auto"/>
            </w:tcBorders>
          </w:tcPr>
          <w:p w14:paraId="44A30B3D"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Воспитательный час «Наш Дом – территория без агрессии и жестокости».</w:t>
            </w:r>
          </w:p>
        </w:tc>
        <w:tc>
          <w:tcPr>
            <w:tcW w:w="581" w:type="pct"/>
            <w:tcBorders>
              <w:top w:val="single" w:sz="4" w:space="0" w:color="auto"/>
              <w:left w:val="single" w:sz="4" w:space="0" w:color="auto"/>
              <w:bottom w:val="single" w:sz="4" w:space="0" w:color="auto"/>
              <w:right w:val="single" w:sz="4" w:space="0" w:color="auto"/>
            </w:tcBorders>
          </w:tcPr>
          <w:p w14:paraId="3DF2F941"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D510124" w14:textId="77777777" w:rsidR="002D4B2A" w:rsidRPr="002D4B2A" w:rsidRDefault="002D4B2A" w:rsidP="002D4B2A">
            <w:pPr>
              <w:suppressAutoHyphens/>
              <w:autoSpaceDE w:val="0"/>
              <w:autoSpaceDN w:val="0"/>
              <w:spacing w:after="0" w:line="240" w:lineRule="auto"/>
              <w:jc w:val="center"/>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7A58358"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Кураторы и мастера п/о учебных групп, воспитатели общежитий</w:t>
            </w:r>
          </w:p>
        </w:tc>
        <w:tc>
          <w:tcPr>
            <w:tcW w:w="416" w:type="pct"/>
            <w:tcBorders>
              <w:top w:val="single" w:sz="4" w:space="0" w:color="auto"/>
              <w:left w:val="single" w:sz="4" w:space="0" w:color="auto"/>
              <w:bottom w:val="single" w:sz="4" w:space="0" w:color="auto"/>
              <w:right w:val="single" w:sz="4" w:space="0" w:color="auto"/>
            </w:tcBorders>
          </w:tcPr>
          <w:p w14:paraId="43AC827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p w14:paraId="4C15CB3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12</w:t>
            </w:r>
          </w:p>
        </w:tc>
      </w:tr>
      <w:tr w:rsidR="002D4B2A" w:rsidRPr="002D4B2A" w14:paraId="65D98D46" w14:textId="77777777" w:rsidTr="001E10F3">
        <w:trPr>
          <w:trHeight w:val="278"/>
        </w:trPr>
        <w:tc>
          <w:tcPr>
            <w:tcW w:w="711" w:type="pct"/>
            <w:tcBorders>
              <w:top w:val="single" w:sz="4" w:space="0" w:color="auto"/>
              <w:left w:val="single" w:sz="4" w:space="0" w:color="auto"/>
              <w:bottom w:val="single" w:sz="4" w:space="0" w:color="auto"/>
              <w:right w:val="single" w:sz="4" w:space="0" w:color="auto"/>
            </w:tcBorders>
          </w:tcPr>
          <w:p w14:paraId="0D103587"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04.02.2021</w:t>
            </w:r>
          </w:p>
        </w:tc>
        <w:tc>
          <w:tcPr>
            <w:tcW w:w="1908" w:type="pct"/>
            <w:tcBorders>
              <w:top w:val="single" w:sz="4" w:space="0" w:color="auto"/>
              <w:left w:val="single" w:sz="4" w:space="0" w:color="auto"/>
              <w:bottom w:val="single" w:sz="4" w:space="0" w:color="auto"/>
              <w:right w:val="single" w:sz="4" w:space="0" w:color="auto"/>
            </w:tcBorders>
          </w:tcPr>
          <w:p w14:paraId="41E22853"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Соревнования по национальным играм, к празднованию «Шагаа-2022» по положению</w:t>
            </w:r>
          </w:p>
        </w:tc>
        <w:tc>
          <w:tcPr>
            <w:tcW w:w="581" w:type="pct"/>
            <w:tcBorders>
              <w:top w:val="single" w:sz="4" w:space="0" w:color="auto"/>
              <w:left w:val="single" w:sz="4" w:space="0" w:color="auto"/>
              <w:bottom w:val="single" w:sz="4" w:space="0" w:color="auto"/>
              <w:right w:val="single" w:sz="4" w:space="0" w:color="auto"/>
            </w:tcBorders>
          </w:tcPr>
          <w:p w14:paraId="1C31DF6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05457CC" w14:textId="77777777" w:rsidR="002D4B2A" w:rsidRPr="002D4B2A" w:rsidRDefault="002D4B2A" w:rsidP="002D4B2A">
            <w:pPr>
              <w:suppressAutoHyphens/>
              <w:autoSpaceDE w:val="0"/>
              <w:autoSpaceDN w:val="0"/>
              <w:spacing w:after="0" w:line="240" w:lineRule="auto"/>
              <w:jc w:val="center"/>
              <w:rPr>
                <w:rFonts w:ascii="Times New Roman" w:hAnsi="Times New Roman"/>
                <w:sz w:val="24"/>
                <w:szCs w:val="24"/>
              </w:rPr>
            </w:pPr>
            <w:r w:rsidRPr="002D4B2A">
              <w:rPr>
                <w:rFonts w:ascii="Times New Roman" w:hAnsi="Times New Roman"/>
                <w:sz w:val="24"/>
                <w:szCs w:val="24"/>
              </w:rPr>
              <w:t>Актовый зал, спортивный зал</w:t>
            </w:r>
          </w:p>
        </w:tc>
        <w:tc>
          <w:tcPr>
            <w:tcW w:w="792" w:type="pct"/>
            <w:tcBorders>
              <w:top w:val="single" w:sz="4" w:space="0" w:color="auto"/>
              <w:left w:val="single" w:sz="4" w:space="0" w:color="auto"/>
              <w:bottom w:val="single" w:sz="4" w:space="0" w:color="auto"/>
              <w:right w:val="single" w:sz="4" w:space="0" w:color="auto"/>
            </w:tcBorders>
          </w:tcPr>
          <w:p w14:paraId="7EB8FDBB"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Руководитель физвоспитания, преподаватель физической культуры, 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14:paraId="19EAD9D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p w14:paraId="61B4883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r>
      <w:tr w:rsidR="002D4B2A" w:rsidRPr="002D4B2A" w14:paraId="101BCF6C" w14:textId="77777777" w:rsidTr="001E10F3">
        <w:trPr>
          <w:trHeight w:val="278"/>
        </w:trPr>
        <w:tc>
          <w:tcPr>
            <w:tcW w:w="711" w:type="pct"/>
            <w:tcBorders>
              <w:top w:val="single" w:sz="4" w:space="0" w:color="auto"/>
              <w:left w:val="single" w:sz="4" w:space="0" w:color="auto"/>
              <w:bottom w:val="single" w:sz="4" w:space="0" w:color="auto"/>
              <w:right w:val="single" w:sz="4" w:space="0" w:color="auto"/>
            </w:tcBorders>
          </w:tcPr>
          <w:p w14:paraId="660DAF96"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10.02.2022</w:t>
            </w:r>
          </w:p>
        </w:tc>
        <w:tc>
          <w:tcPr>
            <w:tcW w:w="1908" w:type="pct"/>
            <w:tcBorders>
              <w:top w:val="single" w:sz="4" w:space="0" w:color="auto"/>
              <w:left w:val="single" w:sz="4" w:space="0" w:color="auto"/>
              <w:bottom w:val="single" w:sz="4" w:space="0" w:color="auto"/>
              <w:right w:val="single" w:sz="4" w:space="0" w:color="auto"/>
            </w:tcBorders>
          </w:tcPr>
          <w:p w14:paraId="361602AE"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Классный час по антинаркотическому воспитанию «</w:t>
            </w:r>
            <w:proofErr w:type="spellStart"/>
            <w:r w:rsidRPr="002D4B2A">
              <w:rPr>
                <w:rFonts w:ascii="Times New Roman" w:hAnsi="Times New Roman"/>
                <w:sz w:val="24"/>
                <w:szCs w:val="24"/>
              </w:rPr>
              <w:t>Сниффинг</w:t>
            </w:r>
            <w:proofErr w:type="spellEnd"/>
            <w:r w:rsidRPr="002D4B2A">
              <w:rPr>
                <w:rFonts w:ascii="Times New Roman" w:hAnsi="Times New Roman"/>
                <w:sz w:val="24"/>
                <w:szCs w:val="24"/>
              </w:rPr>
              <w:t xml:space="preserve"> – последствия употребления, пути оказания помощи».</w:t>
            </w:r>
          </w:p>
        </w:tc>
        <w:tc>
          <w:tcPr>
            <w:tcW w:w="581" w:type="pct"/>
            <w:tcBorders>
              <w:top w:val="single" w:sz="4" w:space="0" w:color="auto"/>
              <w:left w:val="single" w:sz="4" w:space="0" w:color="auto"/>
              <w:bottom w:val="single" w:sz="4" w:space="0" w:color="auto"/>
              <w:right w:val="single" w:sz="4" w:space="0" w:color="auto"/>
            </w:tcBorders>
          </w:tcPr>
          <w:p w14:paraId="0571AA5A"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4A0E9B4" w14:textId="77777777" w:rsidR="002D4B2A" w:rsidRPr="002D4B2A" w:rsidRDefault="002D4B2A" w:rsidP="002D4B2A">
            <w:pPr>
              <w:suppressAutoHyphens/>
              <w:autoSpaceDE w:val="0"/>
              <w:autoSpaceDN w:val="0"/>
              <w:spacing w:after="0" w:line="240" w:lineRule="auto"/>
              <w:jc w:val="center"/>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5C328245"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Кураторы и мастера п/о учебных групп, воспитатели общежитий, педагог-психолог</w:t>
            </w:r>
          </w:p>
        </w:tc>
        <w:tc>
          <w:tcPr>
            <w:tcW w:w="416" w:type="pct"/>
            <w:tcBorders>
              <w:top w:val="single" w:sz="4" w:space="0" w:color="auto"/>
              <w:left w:val="single" w:sz="4" w:space="0" w:color="auto"/>
              <w:bottom w:val="single" w:sz="4" w:space="0" w:color="auto"/>
              <w:right w:val="single" w:sz="4" w:space="0" w:color="auto"/>
            </w:tcBorders>
          </w:tcPr>
          <w:p w14:paraId="18BC6FD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0158FEFE" w14:textId="77777777" w:rsidTr="001E10F3">
        <w:trPr>
          <w:trHeight w:val="278"/>
        </w:trPr>
        <w:tc>
          <w:tcPr>
            <w:tcW w:w="711" w:type="pct"/>
            <w:tcBorders>
              <w:top w:val="single" w:sz="4" w:space="0" w:color="auto"/>
              <w:left w:val="single" w:sz="4" w:space="0" w:color="auto"/>
              <w:bottom w:val="single" w:sz="4" w:space="0" w:color="auto"/>
              <w:right w:val="single" w:sz="4" w:space="0" w:color="auto"/>
            </w:tcBorders>
          </w:tcPr>
          <w:p w14:paraId="15F111D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12.02.2021</w:t>
            </w:r>
          </w:p>
        </w:tc>
        <w:tc>
          <w:tcPr>
            <w:tcW w:w="1908" w:type="pct"/>
            <w:tcBorders>
              <w:top w:val="single" w:sz="4" w:space="0" w:color="auto"/>
              <w:left w:val="single" w:sz="4" w:space="0" w:color="auto"/>
              <w:bottom w:val="single" w:sz="4" w:space="0" w:color="auto"/>
              <w:right w:val="single" w:sz="4" w:space="0" w:color="auto"/>
            </w:tcBorders>
          </w:tcPr>
          <w:p w14:paraId="5C453F83"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Всероссийская Акция «Сообщи, где торгуют смертью!»</w:t>
            </w:r>
          </w:p>
        </w:tc>
        <w:tc>
          <w:tcPr>
            <w:tcW w:w="581" w:type="pct"/>
            <w:tcBorders>
              <w:top w:val="single" w:sz="4" w:space="0" w:color="auto"/>
              <w:left w:val="single" w:sz="4" w:space="0" w:color="auto"/>
              <w:bottom w:val="single" w:sz="4" w:space="0" w:color="auto"/>
              <w:right w:val="single" w:sz="4" w:space="0" w:color="auto"/>
            </w:tcBorders>
          </w:tcPr>
          <w:p w14:paraId="67A2747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5E5A8D9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14:paraId="52F7831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Педагог-психолог,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14:paraId="7C6D1F5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091C94F3" w14:textId="77777777" w:rsidTr="001E10F3">
        <w:trPr>
          <w:trHeight w:val="262"/>
        </w:trPr>
        <w:tc>
          <w:tcPr>
            <w:tcW w:w="711" w:type="pct"/>
            <w:tcBorders>
              <w:top w:val="single" w:sz="4" w:space="0" w:color="auto"/>
              <w:left w:val="single" w:sz="4" w:space="0" w:color="auto"/>
              <w:bottom w:val="single" w:sz="4" w:space="0" w:color="auto"/>
              <w:right w:val="single" w:sz="4" w:space="0" w:color="auto"/>
            </w:tcBorders>
          </w:tcPr>
          <w:p w14:paraId="4E3AFF69"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lastRenderedPageBreak/>
              <w:t>15.02.-19.02.2022</w:t>
            </w:r>
            <w:r w:rsidRPr="002D4B2A">
              <w:t xml:space="preserve"> </w:t>
            </w:r>
          </w:p>
          <w:p w14:paraId="48652E45"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p>
        </w:tc>
        <w:tc>
          <w:tcPr>
            <w:tcW w:w="1908" w:type="pct"/>
            <w:tcBorders>
              <w:top w:val="single" w:sz="4" w:space="0" w:color="auto"/>
              <w:left w:val="single" w:sz="4" w:space="0" w:color="auto"/>
              <w:bottom w:val="single" w:sz="4" w:space="0" w:color="auto"/>
              <w:right w:val="single" w:sz="4" w:space="0" w:color="auto"/>
            </w:tcBorders>
          </w:tcPr>
          <w:p w14:paraId="6CACEB2D" w14:textId="77777777" w:rsidR="002D4B2A" w:rsidRPr="002D4B2A" w:rsidRDefault="002D4B2A" w:rsidP="002D4B2A">
            <w:pPr>
              <w:widowControl w:val="0"/>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Первенство техникума по лыжным гонкам на дистанции 3 км, 5 км</w:t>
            </w:r>
          </w:p>
        </w:tc>
        <w:tc>
          <w:tcPr>
            <w:tcW w:w="581" w:type="pct"/>
            <w:tcBorders>
              <w:top w:val="single" w:sz="4" w:space="0" w:color="auto"/>
              <w:left w:val="single" w:sz="4" w:space="0" w:color="auto"/>
              <w:bottom w:val="single" w:sz="4" w:space="0" w:color="auto"/>
              <w:right w:val="single" w:sz="4" w:space="0" w:color="auto"/>
            </w:tcBorders>
          </w:tcPr>
          <w:p w14:paraId="40C6FC9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CD4B4E0"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 Балгазын</w:t>
            </w:r>
          </w:p>
        </w:tc>
        <w:tc>
          <w:tcPr>
            <w:tcW w:w="792" w:type="pct"/>
            <w:tcBorders>
              <w:top w:val="single" w:sz="4" w:space="0" w:color="auto"/>
              <w:left w:val="single" w:sz="4" w:space="0" w:color="auto"/>
              <w:bottom w:val="single" w:sz="4" w:space="0" w:color="auto"/>
              <w:right w:val="single" w:sz="4" w:space="0" w:color="auto"/>
            </w:tcBorders>
          </w:tcPr>
          <w:p w14:paraId="772BB98F"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roofErr w:type="spellStart"/>
            <w:proofErr w:type="gramStart"/>
            <w:r w:rsidRPr="002D4B2A">
              <w:rPr>
                <w:rFonts w:ascii="Times New Roman" w:hAnsi="Times New Roman"/>
                <w:kern w:val="2"/>
                <w:sz w:val="24"/>
                <w:szCs w:val="24"/>
                <w:lang w:eastAsia="ko-KR"/>
              </w:rPr>
              <w:t>Кл.руководители</w:t>
            </w:r>
            <w:proofErr w:type="spellEnd"/>
            <w:proofErr w:type="gramEnd"/>
          </w:p>
          <w:p w14:paraId="637A8807"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6EC14FB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122352A9" w14:textId="77777777" w:rsidTr="001E10F3">
        <w:trPr>
          <w:trHeight w:val="262"/>
        </w:trPr>
        <w:tc>
          <w:tcPr>
            <w:tcW w:w="711" w:type="pct"/>
            <w:tcBorders>
              <w:top w:val="single" w:sz="4" w:space="0" w:color="auto"/>
              <w:left w:val="single" w:sz="4" w:space="0" w:color="auto"/>
              <w:bottom w:val="single" w:sz="4" w:space="0" w:color="auto"/>
              <w:right w:val="single" w:sz="4" w:space="0" w:color="auto"/>
            </w:tcBorders>
          </w:tcPr>
          <w:p w14:paraId="288AE3DA"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20.02.2021</w:t>
            </w:r>
          </w:p>
        </w:tc>
        <w:tc>
          <w:tcPr>
            <w:tcW w:w="1908" w:type="pct"/>
            <w:tcBorders>
              <w:top w:val="single" w:sz="4" w:space="0" w:color="auto"/>
              <w:left w:val="single" w:sz="4" w:space="0" w:color="auto"/>
              <w:bottom w:val="single" w:sz="4" w:space="0" w:color="auto"/>
              <w:right w:val="single" w:sz="4" w:space="0" w:color="auto"/>
            </w:tcBorders>
          </w:tcPr>
          <w:p w14:paraId="7353F729" w14:textId="77777777" w:rsidR="002D4B2A" w:rsidRPr="002D4B2A" w:rsidRDefault="002D4B2A" w:rsidP="002D4B2A">
            <w:pPr>
              <w:widowControl w:val="0"/>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 xml:space="preserve">Открытое первенство по биатлону среди студентов техникума </w:t>
            </w:r>
          </w:p>
        </w:tc>
        <w:tc>
          <w:tcPr>
            <w:tcW w:w="581" w:type="pct"/>
            <w:tcBorders>
              <w:top w:val="single" w:sz="4" w:space="0" w:color="auto"/>
              <w:left w:val="single" w:sz="4" w:space="0" w:color="auto"/>
              <w:bottom w:val="single" w:sz="4" w:space="0" w:color="auto"/>
              <w:right w:val="single" w:sz="4" w:space="0" w:color="auto"/>
            </w:tcBorders>
          </w:tcPr>
          <w:p w14:paraId="773DDF5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BAE3220"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На территории техникума</w:t>
            </w:r>
          </w:p>
        </w:tc>
        <w:tc>
          <w:tcPr>
            <w:tcW w:w="792" w:type="pct"/>
            <w:tcBorders>
              <w:top w:val="single" w:sz="4" w:space="0" w:color="auto"/>
              <w:left w:val="single" w:sz="4" w:space="0" w:color="auto"/>
              <w:bottom w:val="single" w:sz="4" w:space="0" w:color="auto"/>
              <w:right w:val="single" w:sz="4" w:space="0" w:color="auto"/>
            </w:tcBorders>
          </w:tcPr>
          <w:p w14:paraId="04C5B28C"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roofErr w:type="spellStart"/>
            <w:proofErr w:type="gramStart"/>
            <w:r w:rsidRPr="002D4B2A">
              <w:rPr>
                <w:rFonts w:ascii="Times New Roman" w:hAnsi="Times New Roman"/>
                <w:kern w:val="2"/>
                <w:sz w:val="24"/>
                <w:szCs w:val="24"/>
                <w:lang w:eastAsia="ko-KR"/>
              </w:rPr>
              <w:t>Кл.руководители</w:t>
            </w:r>
            <w:proofErr w:type="spellEnd"/>
            <w:proofErr w:type="gramEnd"/>
          </w:p>
          <w:p w14:paraId="2F5F4BD3"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75ECA28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3D5D3231" w14:textId="77777777" w:rsidTr="001E10F3">
        <w:trPr>
          <w:trHeight w:val="262"/>
        </w:trPr>
        <w:tc>
          <w:tcPr>
            <w:tcW w:w="711" w:type="pct"/>
            <w:tcBorders>
              <w:top w:val="single" w:sz="4" w:space="0" w:color="auto"/>
              <w:left w:val="single" w:sz="4" w:space="0" w:color="auto"/>
              <w:bottom w:val="single" w:sz="4" w:space="0" w:color="auto"/>
              <w:right w:val="single" w:sz="4" w:space="0" w:color="auto"/>
            </w:tcBorders>
          </w:tcPr>
          <w:p w14:paraId="7026D39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17.02.2022</w:t>
            </w:r>
          </w:p>
        </w:tc>
        <w:tc>
          <w:tcPr>
            <w:tcW w:w="1908" w:type="pct"/>
            <w:tcBorders>
              <w:top w:val="single" w:sz="4" w:space="0" w:color="auto"/>
              <w:left w:val="single" w:sz="4" w:space="0" w:color="auto"/>
              <w:bottom w:val="single" w:sz="4" w:space="0" w:color="auto"/>
              <w:right w:val="single" w:sz="4" w:space="0" w:color="auto"/>
            </w:tcBorders>
          </w:tcPr>
          <w:p w14:paraId="1C8F4808" w14:textId="77777777" w:rsidR="002D4B2A" w:rsidRPr="002D4B2A" w:rsidRDefault="002D4B2A" w:rsidP="002D4B2A">
            <w:pPr>
              <w:widowControl w:val="0"/>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 xml:space="preserve">Беседа по пропаганде ЗОЖ «Влияние курения и алкоголя на организм </w:t>
            </w:r>
            <w:proofErr w:type="gramStart"/>
            <w:r w:rsidRPr="002D4B2A">
              <w:rPr>
                <w:rFonts w:ascii="Times New Roman" w:hAnsi="Times New Roman"/>
                <w:bCs/>
                <w:kern w:val="2"/>
                <w:sz w:val="24"/>
                <w:szCs w:val="24"/>
                <w:lang w:eastAsia="ko-KR"/>
              </w:rPr>
              <w:t>человека »</w:t>
            </w:r>
            <w:proofErr w:type="gramEnd"/>
          </w:p>
        </w:tc>
        <w:tc>
          <w:tcPr>
            <w:tcW w:w="581" w:type="pct"/>
            <w:tcBorders>
              <w:top w:val="single" w:sz="4" w:space="0" w:color="auto"/>
              <w:left w:val="single" w:sz="4" w:space="0" w:color="auto"/>
              <w:bottom w:val="single" w:sz="4" w:space="0" w:color="auto"/>
              <w:right w:val="single" w:sz="4" w:space="0" w:color="auto"/>
            </w:tcBorders>
          </w:tcPr>
          <w:p w14:paraId="3FCB132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CAB8EF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0C99AAD3"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Кураторы и мастера п/о учебных групп, воспитатели общежитий</w:t>
            </w:r>
          </w:p>
        </w:tc>
        <w:tc>
          <w:tcPr>
            <w:tcW w:w="416" w:type="pct"/>
            <w:tcBorders>
              <w:top w:val="single" w:sz="4" w:space="0" w:color="auto"/>
              <w:left w:val="single" w:sz="4" w:space="0" w:color="auto"/>
              <w:bottom w:val="single" w:sz="4" w:space="0" w:color="auto"/>
              <w:right w:val="single" w:sz="4" w:space="0" w:color="auto"/>
            </w:tcBorders>
          </w:tcPr>
          <w:p w14:paraId="7E3B209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749C57C7" w14:textId="77777777" w:rsidTr="001E10F3">
        <w:tc>
          <w:tcPr>
            <w:tcW w:w="711" w:type="pct"/>
            <w:tcBorders>
              <w:top w:val="single" w:sz="4" w:space="0" w:color="auto"/>
              <w:left w:val="single" w:sz="4" w:space="0" w:color="auto"/>
              <w:bottom w:val="single" w:sz="4" w:space="0" w:color="auto"/>
              <w:right w:val="single" w:sz="4" w:space="0" w:color="auto"/>
            </w:tcBorders>
          </w:tcPr>
          <w:p w14:paraId="3B5B61A2"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18.02.2022</w:t>
            </w:r>
          </w:p>
        </w:tc>
        <w:tc>
          <w:tcPr>
            <w:tcW w:w="1908" w:type="pct"/>
            <w:tcBorders>
              <w:top w:val="single" w:sz="4" w:space="0" w:color="auto"/>
              <w:left w:val="single" w:sz="4" w:space="0" w:color="auto"/>
              <w:bottom w:val="single" w:sz="4" w:space="0" w:color="auto"/>
              <w:right w:val="single" w:sz="4" w:space="0" w:color="auto"/>
            </w:tcBorders>
          </w:tcPr>
          <w:p w14:paraId="3BBD69E8"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Проведение военно-спортивной игры «А ну – ка, парни!»</w:t>
            </w:r>
          </w:p>
        </w:tc>
        <w:tc>
          <w:tcPr>
            <w:tcW w:w="581" w:type="pct"/>
            <w:tcBorders>
              <w:top w:val="single" w:sz="4" w:space="0" w:color="auto"/>
              <w:left w:val="single" w:sz="4" w:space="0" w:color="auto"/>
              <w:bottom w:val="single" w:sz="4" w:space="0" w:color="auto"/>
              <w:right w:val="single" w:sz="4" w:space="0" w:color="auto"/>
            </w:tcBorders>
          </w:tcPr>
          <w:p w14:paraId="6C94ABE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E93360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Спортивный зал </w:t>
            </w:r>
          </w:p>
        </w:tc>
        <w:tc>
          <w:tcPr>
            <w:tcW w:w="792" w:type="pct"/>
            <w:tcBorders>
              <w:top w:val="single" w:sz="4" w:space="0" w:color="auto"/>
              <w:left w:val="single" w:sz="4" w:space="0" w:color="auto"/>
              <w:bottom w:val="single" w:sz="4" w:space="0" w:color="auto"/>
              <w:right w:val="single" w:sz="4" w:space="0" w:color="auto"/>
            </w:tcBorders>
          </w:tcPr>
          <w:p w14:paraId="108C691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roofErr w:type="spellStart"/>
            <w:proofErr w:type="gramStart"/>
            <w:r w:rsidRPr="002D4B2A">
              <w:rPr>
                <w:rFonts w:ascii="Times New Roman" w:hAnsi="Times New Roman"/>
                <w:kern w:val="2"/>
                <w:sz w:val="24"/>
                <w:szCs w:val="24"/>
                <w:lang w:eastAsia="ko-KR"/>
              </w:rPr>
              <w:t>Кл.руководители</w:t>
            </w:r>
            <w:proofErr w:type="spellEnd"/>
            <w:proofErr w:type="gramEnd"/>
          </w:p>
          <w:p w14:paraId="75A9245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14:paraId="74E4479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74F4AEC6" w14:textId="77777777" w:rsidTr="001E10F3">
        <w:tc>
          <w:tcPr>
            <w:tcW w:w="711" w:type="pct"/>
            <w:tcBorders>
              <w:top w:val="single" w:sz="4" w:space="0" w:color="auto"/>
              <w:left w:val="single" w:sz="4" w:space="0" w:color="auto"/>
              <w:bottom w:val="single" w:sz="4" w:space="0" w:color="auto"/>
              <w:right w:val="single" w:sz="4" w:space="0" w:color="auto"/>
            </w:tcBorders>
          </w:tcPr>
          <w:p w14:paraId="2CE07657"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25.02.2022</w:t>
            </w:r>
          </w:p>
        </w:tc>
        <w:tc>
          <w:tcPr>
            <w:tcW w:w="1908" w:type="pct"/>
            <w:tcBorders>
              <w:top w:val="single" w:sz="4" w:space="0" w:color="auto"/>
              <w:left w:val="single" w:sz="4" w:space="0" w:color="auto"/>
              <w:bottom w:val="single" w:sz="4" w:space="0" w:color="auto"/>
              <w:right w:val="single" w:sz="4" w:space="0" w:color="auto"/>
            </w:tcBorders>
          </w:tcPr>
          <w:p w14:paraId="3A28A3A0"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Стрельба из пневматической винтовки</w:t>
            </w:r>
          </w:p>
        </w:tc>
        <w:tc>
          <w:tcPr>
            <w:tcW w:w="581" w:type="pct"/>
            <w:tcBorders>
              <w:top w:val="single" w:sz="4" w:space="0" w:color="auto"/>
              <w:left w:val="single" w:sz="4" w:space="0" w:color="auto"/>
              <w:bottom w:val="single" w:sz="4" w:space="0" w:color="auto"/>
              <w:right w:val="single" w:sz="4" w:space="0" w:color="auto"/>
            </w:tcBorders>
          </w:tcPr>
          <w:p w14:paraId="4419F78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33AF8E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786B621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roofErr w:type="spellStart"/>
            <w:proofErr w:type="gramStart"/>
            <w:r w:rsidRPr="002D4B2A">
              <w:rPr>
                <w:rFonts w:ascii="Times New Roman" w:hAnsi="Times New Roman"/>
                <w:kern w:val="2"/>
                <w:sz w:val="24"/>
                <w:szCs w:val="24"/>
                <w:lang w:eastAsia="ko-KR"/>
              </w:rPr>
              <w:t>Кл.руководители</w:t>
            </w:r>
            <w:proofErr w:type="spellEnd"/>
            <w:proofErr w:type="gramEnd"/>
          </w:p>
          <w:p w14:paraId="4AA045E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Преподаватель физкультуры, ОБЖ</w:t>
            </w:r>
          </w:p>
        </w:tc>
        <w:tc>
          <w:tcPr>
            <w:tcW w:w="416" w:type="pct"/>
            <w:tcBorders>
              <w:top w:val="single" w:sz="4" w:space="0" w:color="auto"/>
              <w:left w:val="single" w:sz="4" w:space="0" w:color="auto"/>
              <w:bottom w:val="single" w:sz="4" w:space="0" w:color="auto"/>
              <w:right w:val="single" w:sz="4" w:space="0" w:color="auto"/>
            </w:tcBorders>
          </w:tcPr>
          <w:p w14:paraId="01A6BED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3C2DD71F" w14:textId="77777777" w:rsidTr="001E10F3">
        <w:tc>
          <w:tcPr>
            <w:tcW w:w="711" w:type="pct"/>
            <w:tcBorders>
              <w:top w:val="single" w:sz="4" w:space="0" w:color="auto"/>
              <w:left w:val="single" w:sz="4" w:space="0" w:color="auto"/>
              <w:bottom w:val="single" w:sz="4" w:space="0" w:color="auto"/>
              <w:right w:val="single" w:sz="4" w:space="0" w:color="auto"/>
            </w:tcBorders>
          </w:tcPr>
          <w:p w14:paraId="69E1CC40"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01.02.-28.02.2022</w:t>
            </w:r>
          </w:p>
        </w:tc>
        <w:tc>
          <w:tcPr>
            <w:tcW w:w="1908" w:type="pct"/>
            <w:tcBorders>
              <w:top w:val="single" w:sz="4" w:space="0" w:color="auto"/>
              <w:left w:val="single" w:sz="4" w:space="0" w:color="auto"/>
              <w:bottom w:val="single" w:sz="4" w:space="0" w:color="auto"/>
              <w:right w:val="single" w:sz="4" w:space="0" w:color="auto"/>
            </w:tcBorders>
            <w:hideMark/>
          </w:tcPr>
          <w:p w14:paraId="1665B567" w14:textId="77777777" w:rsidR="002D4B2A" w:rsidRPr="002D4B2A" w:rsidRDefault="002D4B2A" w:rsidP="002D4B2A">
            <w:pPr>
              <w:suppressAutoHyphens/>
              <w:spacing w:after="0" w:line="240" w:lineRule="auto"/>
              <w:jc w:val="both"/>
              <w:rPr>
                <w:rFonts w:ascii="Times New Roman" w:hAnsi="Times New Roman"/>
                <w:sz w:val="24"/>
                <w:szCs w:val="24"/>
              </w:rPr>
            </w:pPr>
            <w:r w:rsidRPr="002D4B2A">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D4B2A">
              <w:rPr>
                <w:rFonts w:ascii="Times New Roman" w:hAnsi="Times New Roman"/>
                <w:sz w:val="24"/>
                <w:szCs w:val="24"/>
              </w:rPr>
              <w:t>соревнованиях  и</w:t>
            </w:r>
            <w:proofErr w:type="gramEnd"/>
            <w:r w:rsidRPr="002D4B2A">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56ECF77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5BDDD81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68B88223"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sz w:val="24"/>
                <w:szCs w:val="24"/>
              </w:rPr>
              <w:t xml:space="preserve"> Зам по ВР </w:t>
            </w:r>
            <w:r w:rsidRPr="002D4B2A">
              <w:rPr>
                <w:rFonts w:ascii="Times New Roman" w:hAnsi="Times New Roman"/>
                <w:kern w:val="2"/>
                <w:sz w:val="24"/>
                <w:szCs w:val="24"/>
                <w:lang w:eastAsia="ko-KR"/>
              </w:rPr>
              <w:t>Классные руководители учебных групп</w:t>
            </w:r>
          </w:p>
          <w:p w14:paraId="09655C00"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D4B2A">
              <w:rPr>
                <w:rFonts w:ascii="Times New Roman" w:hAnsi="Times New Roman"/>
                <w:sz w:val="24"/>
                <w:szCs w:val="24"/>
              </w:rPr>
              <w:t>Соцпедагог</w:t>
            </w:r>
            <w:proofErr w:type="spellEnd"/>
            <w:r w:rsidRPr="002D4B2A">
              <w:rPr>
                <w:rFonts w:ascii="Times New Roman" w:hAnsi="Times New Roman"/>
                <w:sz w:val="24"/>
                <w:szCs w:val="24"/>
              </w:rPr>
              <w:t>, педагог-психолог, преподаватель физкультуры, 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108712F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28EF529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004041E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8</w:t>
            </w:r>
          </w:p>
        </w:tc>
      </w:tr>
      <w:tr w:rsidR="002D4B2A" w:rsidRPr="002D4B2A" w14:paraId="09C819F7" w14:textId="77777777" w:rsidTr="001E10F3">
        <w:tc>
          <w:tcPr>
            <w:tcW w:w="5000" w:type="pct"/>
            <w:gridSpan w:val="6"/>
            <w:tcBorders>
              <w:top w:val="single" w:sz="4" w:space="0" w:color="auto"/>
              <w:left w:val="single" w:sz="4" w:space="0" w:color="auto"/>
              <w:bottom w:val="single" w:sz="4" w:space="0" w:color="auto"/>
              <w:right w:val="single" w:sz="4" w:space="0" w:color="auto"/>
            </w:tcBorders>
          </w:tcPr>
          <w:p w14:paraId="45A298AE" w14:textId="77777777" w:rsidR="002D4B2A" w:rsidRPr="002D4B2A" w:rsidRDefault="002D4B2A" w:rsidP="002D4B2A">
            <w:pPr>
              <w:suppressAutoHyphens/>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МАРТ</w:t>
            </w:r>
          </w:p>
        </w:tc>
      </w:tr>
      <w:tr w:rsidR="002D4B2A" w:rsidRPr="002D4B2A" w14:paraId="062C96FB"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5C98C889"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kern w:val="2"/>
                <w:sz w:val="24"/>
                <w:szCs w:val="24"/>
                <w:lang w:eastAsia="ko-KR"/>
              </w:rPr>
              <w:t>01.03.-03.03.2022</w:t>
            </w:r>
          </w:p>
        </w:tc>
        <w:tc>
          <w:tcPr>
            <w:tcW w:w="1908" w:type="pct"/>
            <w:tcBorders>
              <w:top w:val="single" w:sz="4" w:space="0" w:color="auto"/>
              <w:left w:val="single" w:sz="4" w:space="0" w:color="auto"/>
              <w:bottom w:val="single" w:sz="4" w:space="0" w:color="auto"/>
              <w:right w:val="single" w:sz="4" w:space="0" w:color="auto"/>
            </w:tcBorders>
            <w:hideMark/>
          </w:tcPr>
          <w:p w14:paraId="6C520543"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p w14:paraId="21A0BED9"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 проведение классных часов «История Гражданской обороны», «Гражданская оборона как составная часть национальной безопасности и обороноспособности страны»;</w:t>
            </w:r>
          </w:p>
          <w:p w14:paraId="2EC646B3"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lastRenderedPageBreak/>
              <w:t>- открытый урок ОБЖ «Гражданская оборона – вчера и сегодня» с приглашением сотрудников МЧС</w:t>
            </w:r>
          </w:p>
          <w:p w14:paraId="07931FE4"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 просмотр видеороликов, постов по повышению уровня безопасности детей с использованием социальных сетей, информационных систем на уроках ОБЖ;</w:t>
            </w:r>
          </w:p>
          <w:p w14:paraId="323B1FA8" w14:textId="77777777" w:rsidR="002D4B2A" w:rsidRPr="002D4B2A" w:rsidRDefault="002D4B2A" w:rsidP="002D4B2A">
            <w:pPr>
              <w:spacing w:after="0" w:line="240" w:lineRule="auto"/>
              <w:jc w:val="both"/>
              <w:rPr>
                <w:rFonts w:ascii="Times New Roman" w:hAnsi="Times New Roman"/>
                <w:bCs/>
                <w:kern w:val="2"/>
                <w:sz w:val="24"/>
                <w:szCs w:val="24"/>
                <w:lang w:eastAsia="ko-KR"/>
              </w:rPr>
            </w:pPr>
            <w:r w:rsidRPr="002D4B2A">
              <w:rPr>
                <w:rFonts w:ascii="Times New Roman" w:hAnsi="Times New Roman"/>
                <w:sz w:val="24"/>
                <w:szCs w:val="24"/>
              </w:rPr>
              <w:t>- экскурсия в пожарную часть;</w:t>
            </w:r>
          </w:p>
          <w:p w14:paraId="213A41DB"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 xml:space="preserve">- </w:t>
            </w:r>
            <w:r w:rsidRPr="002D4B2A">
              <w:rPr>
                <w:rFonts w:ascii="Times New Roman" w:hAnsi="Times New Roman"/>
                <w:sz w:val="24"/>
                <w:szCs w:val="24"/>
              </w:rPr>
              <w:t>урок-викторина по ОБЖ «Безопасность и защита человека в опасных и чрезвычайных ситуациях»</w:t>
            </w:r>
          </w:p>
        </w:tc>
        <w:tc>
          <w:tcPr>
            <w:tcW w:w="581" w:type="pct"/>
            <w:tcBorders>
              <w:top w:val="single" w:sz="4" w:space="0" w:color="auto"/>
              <w:left w:val="single" w:sz="4" w:space="0" w:color="auto"/>
              <w:bottom w:val="single" w:sz="4" w:space="0" w:color="auto"/>
              <w:right w:val="single" w:sz="4" w:space="0" w:color="auto"/>
            </w:tcBorders>
            <w:hideMark/>
          </w:tcPr>
          <w:p w14:paraId="52FD2F8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lastRenderedPageBreak/>
              <w:t>1-4 курс</w:t>
            </w:r>
          </w:p>
        </w:tc>
        <w:tc>
          <w:tcPr>
            <w:tcW w:w="592" w:type="pct"/>
            <w:tcBorders>
              <w:top w:val="single" w:sz="4" w:space="0" w:color="auto"/>
              <w:left w:val="single" w:sz="4" w:space="0" w:color="auto"/>
              <w:bottom w:val="single" w:sz="4" w:space="0" w:color="auto"/>
              <w:right w:val="single" w:sz="4" w:space="0" w:color="auto"/>
            </w:tcBorders>
            <w:hideMark/>
          </w:tcPr>
          <w:p w14:paraId="5614EDA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14:paraId="7BEE5F42"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t>Классные руководители учебных групп,</w:t>
            </w:r>
          </w:p>
          <w:p w14:paraId="02C95247"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sz w:val="24"/>
                <w:szCs w:val="24"/>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14:paraId="0066257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69B81E7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5776DDE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68DCC085"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77A8D267"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bCs/>
                <w:kern w:val="2"/>
                <w:sz w:val="24"/>
                <w:szCs w:val="24"/>
                <w:lang w:eastAsia="ko-KR"/>
              </w:rPr>
              <w:t>04.03.2022</w:t>
            </w:r>
          </w:p>
        </w:tc>
        <w:tc>
          <w:tcPr>
            <w:tcW w:w="1908" w:type="pct"/>
            <w:tcBorders>
              <w:top w:val="single" w:sz="4" w:space="0" w:color="auto"/>
              <w:left w:val="single" w:sz="4" w:space="0" w:color="auto"/>
              <w:bottom w:val="single" w:sz="4" w:space="0" w:color="auto"/>
              <w:right w:val="single" w:sz="4" w:space="0" w:color="auto"/>
            </w:tcBorders>
          </w:tcPr>
          <w:p w14:paraId="229CB49A" w14:textId="77777777" w:rsidR="002D4B2A" w:rsidRPr="002D4B2A" w:rsidRDefault="002D4B2A" w:rsidP="002D4B2A">
            <w:pPr>
              <w:tabs>
                <w:tab w:val="left" w:pos="360"/>
              </w:tabs>
              <w:suppressAutoHyphens/>
              <w:autoSpaceDE w:val="0"/>
              <w:autoSpaceDN w:val="0"/>
              <w:spacing w:after="0" w:line="240" w:lineRule="auto"/>
              <w:jc w:val="both"/>
              <w:rPr>
                <w:rFonts w:ascii="Times New Roman" w:hAnsi="Times New Roman"/>
                <w:bCs/>
                <w:sz w:val="24"/>
                <w:szCs w:val="24"/>
              </w:rPr>
            </w:pPr>
            <w:r w:rsidRPr="002D4B2A">
              <w:rPr>
                <w:rFonts w:ascii="Times New Roman" w:hAnsi="Times New Roman"/>
                <w:bCs/>
                <w:kern w:val="2"/>
                <w:sz w:val="24"/>
                <w:szCs w:val="24"/>
                <w:lang w:eastAsia="ko-KR"/>
              </w:rPr>
              <w:t xml:space="preserve">Международный женский день </w:t>
            </w:r>
            <w:r w:rsidRPr="002D4B2A">
              <w:rPr>
                <w:rFonts w:ascii="Times New Roman" w:hAnsi="Times New Roman"/>
                <w:bCs/>
                <w:sz w:val="24"/>
                <w:szCs w:val="24"/>
              </w:rPr>
              <w:t>«Праздник весны, цветов и любви»:</w:t>
            </w:r>
          </w:p>
          <w:p w14:paraId="70C94319" w14:textId="77777777" w:rsidR="002D4B2A" w:rsidRPr="002D4B2A" w:rsidRDefault="002D4B2A" w:rsidP="002D4B2A">
            <w:pPr>
              <w:tabs>
                <w:tab w:val="left" w:pos="360"/>
              </w:tabs>
              <w:suppressAutoHyphens/>
              <w:spacing w:after="0" w:line="240" w:lineRule="auto"/>
              <w:jc w:val="both"/>
              <w:rPr>
                <w:rFonts w:ascii="Times New Roman" w:hAnsi="Times New Roman"/>
                <w:sz w:val="24"/>
                <w:szCs w:val="24"/>
              </w:rPr>
            </w:pPr>
            <w:proofErr w:type="gramStart"/>
            <w:r w:rsidRPr="002D4B2A">
              <w:rPr>
                <w:rFonts w:ascii="Times New Roman" w:hAnsi="Times New Roman"/>
                <w:sz w:val="24"/>
                <w:szCs w:val="24"/>
              </w:rPr>
              <w:t>Выпуск  стенгазеты</w:t>
            </w:r>
            <w:proofErr w:type="gramEnd"/>
            <w:r w:rsidRPr="002D4B2A">
              <w:rPr>
                <w:rFonts w:ascii="Times New Roman" w:hAnsi="Times New Roman"/>
                <w:sz w:val="24"/>
                <w:szCs w:val="24"/>
              </w:rPr>
              <w:t>.</w:t>
            </w:r>
          </w:p>
          <w:p w14:paraId="741FF709"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sz w:val="24"/>
                <w:szCs w:val="24"/>
              </w:rPr>
              <w:t>Праздничный концерт, торжественное поздравление с международным женским днем.</w:t>
            </w:r>
          </w:p>
        </w:tc>
        <w:tc>
          <w:tcPr>
            <w:tcW w:w="581" w:type="pct"/>
            <w:tcBorders>
              <w:top w:val="single" w:sz="4" w:space="0" w:color="auto"/>
              <w:left w:val="single" w:sz="4" w:space="0" w:color="auto"/>
              <w:bottom w:val="single" w:sz="4" w:space="0" w:color="auto"/>
              <w:right w:val="single" w:sz="4" w:space="0" w:color="auto"/>
            </w:tcBorders>
            <w:hideMark/>
          </w:tcPr>
          <w:p w14:paraId="0955164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p w14:paraId="2044349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p w14:paraId="73A2C21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 </w:t>
            </w:r>
          </w:p>
          <w:p w14:paraId="45FE18B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14:paraId="4007359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 библиотека</w:t>
            </w:r>
          </w:p>
        </w:tc>
        <w:tc>
          <w:tcPr>
            <w:tcW w:w="792" w:type="pct"/>
            <w:tcBorders>
              <w:top w:val="single" w:sz="4" w:space="0" w:color="auto"/>
              <w:left w:val="single" w:sz="4" w:space="0" w:color="auto"/>
              <w:bottom w:val="single" w:sz="4" w:space="0" w:color="auto"/>
              <w:right w:val="single" w:sz="4" w:space="0" w:color="auto"/>
            </w:tcBorders>
          </w:tcPr>
          <w:p w14:paraId="6FA0C204"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sz w:val="24"/>
                <w:szCs w:val="24"/>
                <w:lang w:eastAsia="en-US"/>
              </w:rPr>
              <w:t xml:space="preserve">Воспитатель, классные руководители, </w:t>
            </w:r>
            <w:proofErr w:type="spellStart"/>
            <w:r w:rsidRPr="002D4B2A">
              <w:rPr>
                <w:rFonts w:ascii="Times New Roman" w:hAnsi="Times New Roman"/>
                <w:sz w:val="24"/>
                <w:szCs w:val="24"/>
                <w:lang w:eastAsia="en-US"/>
              </w:rPr>
              <w:t>Соцпедагог</w:t>
            </w:r>
            <w:proofErr w:type="spellEnd"/>
          </w:p>
        </w:tc>
        <w:tc>
          <w:tcPr>
            <w:tcW w:w="416" w:type="pct"/>
            <w:tcBorders>
              <w:top w:val="single" w:sz="4" w:space="0" w:color="auto"/>
              <w:left w:val="single" w:sz="4" w:space="0" w:color="auto"/>
              <w:bottom w:val="single" w:sz="4" w:space="0" w:color="auto"/>
              <w:right w:val="single" w:sz="4" w:space="0" w:color="auto"/>
            </w:tcBorders>
            <w:hideMark/>
          </w:tcPr>
          <w:p w14:paraId="0540089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049578E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754CABD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p w14:paraId="1968E9C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11</w:t>
            </w:r>
          </w:p>
        </w:tc>
      </w:tr>
      <w:tr w:rsidR="002D4B2A" w:rsidRPr="002D4B2A" w14:paraId="2F8F7EDA" w14:textId="77777777" w:rsidTr="001E10F3">
        <w:tc>
          <w:tcPr>
            <w:tcW w:w="711" w:type="pct"/>
            <w:tcBorders>
              <w:top w:val="single" w:sz="4" w:space="0" w:color="auto"/>
              <w:left w:val="single" w:sz="4" w:space="0" w:color="auto"/>
              <w:bottom w:val="single" w:sz="4" w:space="0" w:color="auto"/>
              <w:right w:val="single" w:sz="4" w:space="0" w:color="auto"/>
            </w:tcBorders>
          </w:tcPr>
          <w:p w14:paraId="77D2909F"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04.03.2022</w:t>
            </w:r>
          </w:p>
        </w:tc>
        <w:tc>
          <w:tcPr>
            <w:tcW w:w="1908" w:type="pct"/>
            <w:tcBorders>
              <w:top w:val="single" w:sz="4" w:space="0" w:color="auto"/>
              <w:left w:val="single" w:sz="4" w:space="0" w:color="auto"/>
              <w:bottom w:val="single" w:sz="4" w:space="0" w:color="auto"/>
              <w:right w:val="single" w:sz="4" w:space="0" w:color="auto"/>
            </w:tcBorders>
          </w:tcPr>
          <w:p w14:paraId="64030996" w14:textId="77777777" w:rsidR="002D4B2A" w:rsidRPr="002D4B2A" w:rsidRDefault="002D4B2A" w:rsidP="002D4B2A">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Проведение спортивного праздника «А ну – ка, девушки!»</w:t>
            </w:r>
          </w:p>
        </w:tc>
        <w:tc>
          <w:tcPr>
            <w:tcW w:w="581" w:type="pct"/>
            <w:tcBorders>
              <w:top w:val="single" w:sz="4" w:space="0" w:color="auto"/>
              <w:left w:val="single" w:sz="4" w:space="0" w:color="auto"/>
              <w:bottom w:val="single" w:sz="4" w:space="0" w:color="auto"/>
              <w:right w:val="single" w:sz="4" w:space="0" w:color="auto"/>
            </w:tcBorders>
          </w:tcPr>
          <w:p w14:paraId="6393BA0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5536B2A"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Спортивный зал </w:t>
            </w:r>
          </w:p>
        </w:tc>
        <w:tc>
          <w:tcPr>
            <w:tcW w:w="792" w:type="pct"/>
            <w:tcBorders>
              <w:top w:val="single" w:sz="4" w:space="0" w:color="auto"/>
              <w:left w:val="single" w:sz="4" w:space="0" w:color="auto"/>
              <w:bottom w:val="single" w:sz="4" w:space="0" w:color="auto"/>
              <w:right w:val="single" w:sz="4" w:space="0" w:color="auto"/>
            </w:tcBorders>
          </w:tcPr>
          <w:p w14:paraId="5C4309F1"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sz w:val="24"/>
                <w:szCs w:val="24"/>
              </w:rPr>
              <w:t>преподаватель физкультуры</w:t>
            </w:r>
            <w:r w:rsidRPr="002D4B2A">
              <w:rPr>
                <w:rFonts w:ascii="Times New Roman" w:hAnsi="Times New Roman"/>
                <w:kern w:val="2"/>
                <w:sz w:val="24"/>
                <w:szCs w:val="24"/>
                <w:lang w:eastAsia="ko-KR"/>
              </w:rPr>
              <w:t xml:space="preserve"> 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12E13AA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65947CF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0C8B47E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p w14:paraId="565254E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11</w:t>
            </w:r>
          </w:p>
        </w:tc>
      </w:tr>
      <w:tr w:rsidR="002D4B2A" w:rsidRPr="002D4B2A" w14:paraId="33896874" w14:textId="77777777" w:rsidTr="001E10F3">
        <w:tc>
          <w:tcPr>
            <w:tcW w:w="711" w:type="pct"/>
            <w:tcBorders>
              <w:top w:val="single" w:sz="4" w:space="0" w:color="auto"/>
              <w:left w:val="single" w:sz="4" w:space="0" w:color="auto"/>
              <w:bottom w:val="single" w:sz="4" w:space="0" w:color="auto"/>
              <w:right w:val="single" w:sz="4" w:space="0" w:color="auto"/>
            </w:tcBorders>
          </w:tcPr>
          <w:p w14:paraId="2F024ABC"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10.03.2021-10.04.2021</w:t>
            </w:r>
          </w:p>
        </w:tc>
        <w:tc>
          <w:tcPr>
            <w:tcW w:w="1908" w:type="pct"/>
            <w:tcBorders>
              <w:top w:val="single" w:sz="4" w:space="0" w:color="auto"/>
              <w:left w:val="single" w:sz="4" w:space="0" w:color="auto"/>
              <w:bottom w:val="single" w:sz="4" w:space="0" w:color="auto"/>
              <w:right w:val="single" w:sz="4" w:space="0" w:color="auto"/>
            </w:tcBorders>
          </w:tcPr>
          <w:p w14:paraId="05F9EA76" w14:textId="77777777" w:rsidR="002D4B2A" w:rsidRPr="002D4B2A" w:rsidRDefault="002D4B2A" w:rsidP="002D4B2A">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 xml:space="preserve">Месячник психологической безопасности </w:t>
            </w:r>
          </w:p>
          <w:p w14:paraId="5FA47460" w14:textId="77777777" w:rsidR="002D4B2A" w:rsidRPr="002D4B2A" w:rsidRDefault="002D4B2A" w:rsidP="002D4B2A">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Мониторинг психологического здоровья обучающихся требующих особого внимания</w:t>
            </w:r>
          </w:p>
        </w:tc>
        <w:tc>
          <w:tcPr>
            <w:tcW w:w="581" w:type="pct"/>
            <w:tcBorders>
              <w:top w:val="single" w:sz="4" w:space="0" w:color="auto"/>
              <w:left w:val="single" w:sz="4" w:space="0" w:color="auto"/>
              <w:bottom w:val="single" w:sz="4" w:space="0" w:color="auto"/>
              <w:right w:val="single" w:sz="4" w:space="0" w:color="auto"/>
            </w:tcBorders>
          </w:tcPr>
          <w:p w14:paraId="431179F7"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080D29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91AFCB6"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Педагог-психолог</w:t>
            </w:r>
          </w:p>
        </w:tc>
        <w:tc>
          <w:tcPr>
            <w:tcW w:w="416" w:type="pct"/>
            <w:tcBorders>
              <w:top w:val="single" w:sz="4" w:space="0" w:color="auto"/>
              <w:left w:val="single" w:sz="4" w:space="0" w:color="auto"/>
              <w:bottom w:val="single" w:sz="4" w:space="0" w:color="auto"/>
              <w:right w:val="single" w:sz="4" w:space="0" w:color="auto"/>
            </w:tcBorders>
          </w:tcPr>
          <w:p w14:paraId="5B5DAB8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00B5CFD3" w14:textId="77777777" w:rsidTr="001E10F3">
        <w:tc>
          <w:tcPr>
            <w:tcW w:w="711" w:type="pct"/>
            <w:tcBorders>
              <w:top w:val="single" w:sz="4" w:space="0" w:color="auto"/>
              <w:left w:val="single" w:sz="4" w:space="0" w:color="auto"/>
              <w:bottom w:val="single" w:sz="4" w:space="0" w:color="auto"/>
              <w:right w:val="single" w:sz="4" w:space="0" w:color="auto"/>
            </w:tcBorders>
          </w:tcPr>
          <w:p w14:paraId="3978F5E5"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10.03.2022</w:t>
            </w:r>
          </w:p>
        </w:tc>
        <w:tc>
          <w:tcPr>
            <w:tcW w:w="1908" w:type="pct"/>
            <w:tcBorders>
              <w:top w:val="single" w:sz="4" w:space="0" w:color="auto"/>
              <w:left w:val="single" w:sz="4" w:space="0" w:color="auto"/>
              <w:bottom w:val="single" w:sz="4" w:space="0" w:color="auto"/>
              <w:right w:val="single" w:sz="4" w:space="0" w:color="auto"/>
            </w:tcBorders>
          </w:tcPr>
          <w:p w14:paraId="707E1E2B"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Классный час по антинаркотическому воспитанию «Молодежь за здоровое будущее»</w:t>
            </w:r>
          </w:p>
        </w:tc>
        <w:tc>
          <w:tcPr>
            <w:tcW w:w="581" w:type="pct"/>
            <w:tcBorders>
              <w:top w:val="single" w:sz="4" w:space="0" w:color="auto"/>
              <w:left w:val="single" w:sz="4" w:space="0" w:color="auto"/>
              <w:bottom w:val="single" w:sz="4" w:space="0" w:color="auto"/>
              <w:right w:val="single" w:sz="4" w:space="0" w:color="auto"/>
            </w:tcBorders>
          </w:tcPr>
          <w:p w14:paraId="3158388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07C817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637F421D"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24183FD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51568EE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7AACCB58" w14:textId="77777777" w:rsidTr="001E10F3">
        <w:tc>
          <w:tcPr>
            <w:tcW w:w="711" w:type="pct"/>
            <w:tcBorders>
              <w:top w:val="single" w:sz="4" w:space="0" w:color="auto"/>
              <w:left w:val="single" w:sz="4" w:space="0" w:color="auto"/>
              <w:bottom w:val="single" w:sz="4" w:space="0" w:color="auto"/>
              <w:right w:val="single" w:sz="4" w:space="0" w:color="auto"/>
            </w:tcBorders>
          </w:tcPr>
          <w:p w14:paraId="59F28E3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17.03.2022</w:t>
            </w:r>
          </w:p>
        </w:tc>
        <w:tc>
          <w:tcPr>
            <w:tcW w:w="1908" w:type="pct"/>
            <w:tcBorders>
              <w:top w:val="single" w:sz="4" w:space="0" w:color="auto"/>
              <w:left w:val="single" w:sz="4" w:space="0" w:color="auto"/>
              <w:bottom w:val="single" w:sz="4" w:space="0" w:color="auto"/>
              <w:right w:val="single" w:sz="4" w:space="0" w:color="auto"/>
            </w:tcBorders>
          </w:tcPr>
          <w:p w14:paraId="4945E503" w14:textId="77777777" w:rsidR="002D4B2A" w:rsidRPr="002D4B2A" w:rsidRDefault="002D4B2A" w:rsidP="002D4B2A">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Проведение собраний среди учебных групп:</w:t>
            </w:r>
          </w:p>
          <w:p w14:paraId="196F8905" w14:textId="77777777" w:rsidR="002D4B2A" w:rsidRPr="002D4B2A" w:rsidRDefault="002D4B2A" w:rsidP="002D4B2A">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-«Положительные эмоции и их значение в жизни человека»</w:t>
            </w:r>
          </w:p>
        </w:tc>
        <w:tc>
          <w:tcPr>
            <w:tcW w:w="581" w:type="pct"/>
            <w:tcBorders>
              <w:top w:val="single" w:sz="4" w:space="0" w:color="auto"/>
              <w:left w:val="single" w:sz="4" w:space="0" w:color="auto"/>
              <w:bottom w:val="single" w:sz="4" w:space="0" w:color="auto"/>
              <w:right w:val="single" w:sz="4" w:space="0" w:color="auto"/>
            </w:tcBorders>
          </w:tcPr>
          <w:p w14:paraId="66E851F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99E5A8E"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B04FF42"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19C1629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ЛР9</w:t>
            </w:r>
          </w:p>
          <w:p w14:paraId="2AF1007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12</w:t>
            </w:r>
          </w:p>
        </w:tc>
      </w:tr>
      <w:tr w:rsidR="002D4B2A" w:rsidRPr="002D4B2A" w14:paraId="6BE94885"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5201EC8C"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bCs/>
                <w:kern w:val="2"/>
                <w:sz w:val="24"/>
                <w:szCs w:val="24"/>
                <w:lang w:eastAsia="ko-KR"/>
              </w:rPr>
              <w:t>24.03.2022</w:t>
            </w:r>
          </w:p>
        </w:tc>
        <w:tc>
          <w:tcPr>
            <w:tcW w:w="1908" w:type="pct"/>
            <w:tcBorders>
              <w:top w:val="single" w:sz="4" w:space="0" w:color="auto"/>
              <w:left w:val="single" w:sz="4" w:space="0" w:color="auto"/>
              <w:bottom w:val="single" w:sz="4" w:space="0" w:color="auto"/>
              <w:right w:val="single" w:sz="4" w:space="0" w:color="auto"/>
            </w:tcBorders>
            <w:hideMark/>
          </w:tcPr>
          <w:p w14:paraId="2EDCA12F" w14:textId="77777777" w:rsidR="002D4B2A" w:rsidRPr="002D4B2A" w:rsidRDefault="002D4B2A" w:rsidP="002D4B2A">
            <w:pPr>
              <w:spacing w:after="0" w:line="240" w:lineRule="auto"/>
              <w:jc w:val="both"/>
              <w:rPr>
                <w:rFonts w:ascii="Times New Roman" w:hAnsi="Times New Roman"/>
                <w:color w:val="111111"/>
                <w:sz w:val="24"/>
                <w:szCs w:val="24"/>
              </w:rPr>
            </w:pPr>
            <w:r w:rsidRPr="002D4B2A">
              <w:rPr>
                <w:rFonts w:ascii="Times New Roman" w:hAnsi="Times New Roman"/>
                <w:color w:val="111111"/>
                <w:sz w:val="24"/>
                <w:szCs w:val="24"/>
              </w:rPr>
              <w:t xml:space="preserve">Профилактическая беседа с приглашением </w:t>
            </w:r>
            <w:proofErr w:type="gramStart"/>
            <w:r w:rsidRPr="002D4B2A">
              <w:rPr>
                <w:rFonts w:ascii="Times New Roman" w:hAnsi="Times New Roman"/>
                <w:color w:val="000000"/>
                <w:sz w:val="24"/>
                <w:szCs w:val="24"/>
                <w:shd w:val="clear" w:color="auto" w:fill="FFFFFF"/>
              </w:rPr>
              <w:t>сотрудников  МВД</w:t>
            </w:r>
            <w:proofErr w:type="gramEnd"/>
            <w:r w:rsidRPr="002D4B2A">
              <w:rPr>
                <w:rFonts w:ascii="Times New Roman" w:hAnsi="Times New Roman"/>
                <w:color w:val="000000"/>
                <w:sz w:val="24"/>
                <w:szCs w:val="24"/>
                <w:shd w:val="clear" w:color="auto" w:fill="FFFFFF"/>
              </w:rPr>
              <w:t xml:space="preserve"> России по Тандинского района, ПДН, КДН и ЗП </w:t>
            </w:r>
            <w:r w:rsidRPr="002D4B2A">
              <w:rPr>
                <w:rFonts w:ascii="Times New Roman" w:hAnsi="Times New Roman"/>
                <w:color w:val="111111"/>
                <w:sz w:val="24"/>
                <w:szCs w:val="24"/>
              </w:rPr>
              <w:t xml:space="preserve"> на  темы: </w:t>
            </w:r>
          </w:p>
          <w:p w14:paraId="6120583F"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 «Правонарушения, преступления и подросток»</w:t>
            </w:r>
          </w:p>
        </w:tc>
        <w:tc>
          <w:tcPr>
            <w:tcW w:w="581" w:type="pct"/>
            <w:tcBorders>
              <w:top w:val="single" w:sz="4" w:space="0" w:color="auto"/>
              <w:left w:val="single" w:sz="4" w:space="0" w:color="auto"/>
              <w:bottom w:val="single" w:sz="4" w:space="0" w:color="auto"/>
              <w:right w:val="single" w:sz="4" w:space="0" w:color="auto"/>
            </w:tcBorders>
            <w:hideMark/>
          </w:tcPr>
          <w:p w14:paraId="30E6505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0EA5D3B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0AB78B0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lang w:eastAsia="en-US"/>
              </w:rPr>
              <w:t>Социальный педагог, 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14:paraId="3E5CDE23"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0BC2BBB6"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48A7E42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4931AF90" w14:textId="77777777" w:rsidTr="001E10F3">
        <w:tc>
          <w:tcPr>
            <w:tcW w:w="711" w:type="pct"/>
            <w:tcBorders>
              <w:top w:val="single" w:sz="4" w:space="0" w:color="auto"/>
              <w:left w:val="single" w:sz="4" w:space="0" w:color="auto"/>
              <w:bottom w:val="single" w:sz="4" w:space="0" w:color="auto"/>
              <w:right w:val="single" w:sz="4" w:space="0" w:color="auto"/>
            </w:tcBorders>
          </w:tcPr>
          <w:p w14:paraId="6F8FFCAA"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lastRenderedPageBreak/>
              <w:t>23.03.2022</w:t>
            </w:r>
          </w:p>
        </w:tc>
        <w:tc>
          <w:tcPr>
            <w:tcW w:w="1908" w:type="pct"/>
            <w:tcBorders>
              <w:top w:val="single" w:sz="4" w:space="0" w:color="auto"/>
              <w:left w:val="single" w:sz="4" w:space="0" w:color="auto"/>
              <w:bottom w:val="single" w:sz="4" w:space="0" w:color="auto"/>
              <w:right w:val="single" w:sz="4" w:space="0" w:color="auto"/>
            </w:tcBorders>
            <w:hideMark/>
          </w:tcPr>
          <w:p w14:paraId="01DD0AC2"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Первенство техникума по волейболу</w:t>
            </w:r>
          </w:p>
        </w:tc>
        <w:tc>
          <w:tcPr>
            <w:tcW w:w="581" w:type="pct"/>
            <w:tcBorders>
              <w:top w:val="single" w:sz="4" w:space="0" w:color="auto"/>
              <w:left w:val="single" w:sz="4" w:space="0" w:color="auto"/>
              <w:bottom w:val="single" w:sz="4" w:space="0" w:color="auto"/>
              <w:right w:val="single" w:sz="4" w:space="0" w:color="auto"/>
            </w:tcBorders>
            <w:hideMark/>
          </w:tcPr>
          <w:p w14:paraId="17F277D7"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4BEC31E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Спортивный зал</w:t>
            </w:r>
          </w:p>
        </w:tc>
        <w:tc>
          <w:tcPr>
            <w:tcW w:w="792" w:type="pct"/>
            <w:tcBorders>
              <w:top w:val="single" w:sz="4" w:space="0" w:color="auto"/>
              <w:left w:val="single" w:sz="4" w:space="0" w:color="auto"/>
              <w:bottom w:val="single" w:sz="4" w:space="0" w:color="auto"/>
              <w:right w:val="single" w:sz="4" w:space="0" w:color="auto"/>
            </w:tcBorders>
            <w:hideMark/>
          </w:tcPr>
          <w:p w14:paraId="3F43174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0BE0C6A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26350392" w14:textId="77777777" w:rsidTr="001E10F3">
        <w:tc>
          <w:tcPr>
            <w:tcW w:w="711" w:type="pct"/>
            <w:tcBorders>
              <w:top w:val="single" w:sz="4" w:space="0" w:color="auto"/>
              <w:left w:val="single" w:sz="4" w:space="0" w:color="auto"/>
              <w:bottom w:val="single" w:sz="4" w:space="0" w:color="auto"/>
              <w:right w:val="single" w:sz="4" w:space="0" w:color="auto"/>
            </w:tcBorders>
          </w:tcPr>
          <w:p w14:paraId="1228F850"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31.03.2022</w:t>
            </w:r>
          </w:p>
        </w:tc>
        <w:tc>
          <w:tcPr>
            <w:tcW w:w="1908" w:type="pct"/>
            <w:tcBorders>
              <w:top w:val="single" w:sz="4" w:space="0" w:color="auto"/>
              <w:left w:val="single" w:sz="4" w:space="0" w:color="auto"/>
              <w:bottom w:val="single" w:sz="4" w:space="0" w:color="auto"/>
              <w:right w:val="single" w:sz="4" w:space="0" w:color="auto"/>
            </w:tcBorders>
          </w:tcPr>
          <w:p w14:paraId="48CAD61A" w14:textId="77777777" w:rsidR="002D4B2A" w:rsidRPr="002D4B2A" w:rsidRDefault="002D4B2A" w:rsidP="002D4B2A">
            <w:pPr>
              <w:suppressAutoHyphens/>
              <w:spacing w:after="0" w:line="240" w:lineRule="auto"/>
              <w:rPr>
                <w:rFonts w:ascii="Times New Roman" w:hAnsi="Times New Roman"/>
                <w:sz w:val="24"/>
                <w:szCs w:val="24"/>
              </w:rPr>
            </w:pPr>
            <w:r w:rsidRPr="002D4B2A">
              <w:rPr>
                <w:rFonts w:ascii="Times New Roman" w:hAnsi="Times New Roman"/>
                <w:spacing w:val="-6"/>
                <w:sz w:val="24"/>
                <w:szCs w:val="24"/>
              </w:rPr>
              <w:t>Работа Совета профилактики</w:t>
            </w:r>
            <w:r w:rsidRPr="002D4B2A">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D4B2A">
              <w:rPr>
                <w:rFonts w:ascii="Times New Roman" w:hAnsi="Times New Roman"/>
                <w:kern w:val="2"/>
                <w:sz w:val="24"/>
                <w:szCs w:val="24"/>
                <w:lang w:eastAsia="ko-KR"/>
              </w:rPr>
              <w:t>наркопост</w:t>
            </w:r>
            <w:proofErr w:type="spellEnd"/>
            <w:r w:rsidRPr="002D4B2A">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hideMark/>
          </w:tcPr>
          <w:p w14:paraId="28847066"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7BD8C16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4581AAF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Члены Совета</w:t>
            </w:r>
          </w:p>
        </w:tc>
        <w:tc>
          <w:tcPr>
            <w:tcW w:w="416" w:type="pct"/>
            <w:tcBorders>
              <w:top w:val="single" w:sz="4" w:space="0" w:color="auto"/>
              <w:left w:val="single" w:sz="4" w:space="0" w:color="auto"/>
              <w:bottom w:val="single" w:sz="4" w:space="0" w:color="auto"/>
              <w:right w:val="single" w:sz="4" w:space="0" w:color="auto"/>
            </w:tcBorders>
            <w:hideMark/>
          </w:tcPr>
          <w:p w14:paraId="1A89D33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347922B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17AF81B0" w14:textId="77777777" w:rsidTr="001E10F3">
        <w:tc>
          <w:tcPr>
            <w:tcW w:w="711" w:type="pct"/>
            <w:tcBorders>
              <w:top w:val="single" w:sz="4" w:space="0" w:color="auto"/>
              <w:left w:val="single" w:sz="4" w:space="0" w:color="auto"/>
              <w:bottom w:val="single" w:sz="4" w:space="0" w:color="auto"/>
              <w:right w:val="single" w:sz="4" w:space="0" w:color="auto"/>
            </w:tcBorders>
          </w:tcPr>
          <w:p w14:paraId="5AD6CA02"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01.03.-31.03.2022</w:t>
            </w:r>
          </w:p>
        </w:tc>
        <w:tc>
          <w:tcPr>
            <w:tcW w:w="1908" w:type="pct"/>
            <w:tcBorders>
              <w:top w:val="single" w:sz="4" w:space="0" w:color="auto"/>
              <w:left w:val="single" w:sz="4" w:space="0" w:color="auto"/>
              <w:bottom w:val="single" w:sz="4" w:space="0" w:color="auto"/>
              <w:right w:val="single" w:sz="4" w:space="0" w:color="auto"/>
            </w:tcBorders>
            <w:hideMark/>
          </w:tcPr>
          <w:p w14:paraId="7D10A3FC" w14:textId="77777777" w:rsidR="002D4B2A" w:rsidRPr="002D4B2A" w:rsidRDefault="002D4B2A" w:rsidP="002D4B2A">
            <w:pPr>
              <w:suppressAutoHyphens/>
              <w:spacing w:after="0" w:line="240" w:lineRule="auto"/>
              <w:jc w:val="both"/>
              <w:rPr>
                <w:rFonts w:ascii="Times New Roman" w:hAnsi="Times New Roman"/>
                <w:sz w:val="24"/>
                <w:szCs w:val="24"/>
              </w:rPr>
            </w:pPr>
            <w:r w:rsidRPr="002D4B2A">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D4B2A">
              <w:rPr>
                <w:rFonts w:ascii="Times New Roman" w:hAnsi="Times New Roman"/>
                <w:sz w:val="24"/>
                <w:szCs w:val="24"/>
              </w:rPr>
              <w:t>соревнованиях  и</w:t>
            </w:r>
            <w:proofErr w:type="gramEnd"/>
            <w:r w:rsidRPr="002D4B2A">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02700505"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1E7D37B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44CED8A6"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Зав. Уч. Части</w:t>
            </w:r>
          </w:p>
          <w:p w14:paraId="4E5A2422"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p w14:paraId="7328FF4B"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proofErr w:type="spellStart"/>
            <w:r w:rsidRPr="002D4B2A">
              <w:rPr>
                <w:rFonts w:ascii="Times New Roman" w:hAnsi="Times New Roman"/>
                <w:sz w:val="24"/>
                <w:szCs w:val="24"/>
              </w:rPr>
              <w:t>Соцпедагог</w:t>
            </w:r>
            <w:proofErr w:type="spellEnd"/>
            <w:r w:rsidRPr="002D4B2A">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06D6E36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7CDD888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59CC8FA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8</w:t>
            </w:r>
          </w:p>
        </w:tc>
      </w:tr>
      <w:tr w:rsidR="002D4B2A" w:rsidRPr="002D4B2A" w14:paraId="31AAE757" w14:textId="77777777" w:rsidTr="001E10F3">
        <w:tc>
          <w:tcPr>
            <w:tcW w:w="5000" w:type="pct"/>
            <w:gridSpan w:val="6"/>
            <w:tcBorders>
              <w:top w:val="single" w:sz="4" w:space="0" w:color="auto"/>
              <w:left w:val="single" w:sz="4" w:space="0" w:color="auto"/>
              <w:bottom w:val="single" w:sz="4" w:space="0" w:color="auto"/>
              <w:right w:val="single" w:sz="4" w:space="0" w:color="auto"/>
            </w:tcBorders>
          </w:tcPr>
          <w:p w14:paraId="430F011F" w14:textId="77777777" w:rsidR="002D4B2A" w:rsidRPr="002D4B2A" w:rsidRDefault="002D4B2A" w:rsidP="002D4B2A">
            <w:pPr>
              <w:suppressAutoHyphens/>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АПРЕЛЬ</w:t>
            </w:r>
          </w:p>
        </w:tc>
      </w:tr>
      <w:tr w:rsidR="002D4B2A" w:rsidRPr="002D4B2A" w14:paraId="24E97693" w14:textId="77777777" w:rsidTr="001E10F3">
        <w:trPr>
          <w:trHeight w:val="180"/>
        </w:trPr>
        <w:tc>
          <w:tcPr>
            <w:tcW w:w="711" w:type="pct"/>
            <w:tcBorders>
              <w:top w:val="single" w:sz="4" w:space="0" w:color="auto"/>
              <w:left w:val="single" w:sz="4" w:space="0" w:color="auto"/>
              <w:bottom w:val="single" w:sz="4" w:space="0" w:color="auto"/>
              <w:right w:val="single" w:sz="4" w:space="0" w:color="auto"/>
            </w:tcBorders>
          </w:tcPr>
          <w:p w14:paraId="0479CFB9"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01.04.2022</w:t>
            </w:r>
          </w:p>
        </w:tc>
        <w:tc>
          <w:tcPr>
            <w:tcW w:w="1908" w:type="pct"/>
            <w:tcBorders>
              <w:top w:val="single" w:sz="4" w:space="0" w:color="auto"/>
              <w:left w:val="single" w:sz="4" w:space="0" w:color="auto"/>
              <w:bottom w:val="single" w:sz="4" w:space="0" w:color="auto"/>
              <w:right w:val="single" w:sz="4" w:space="0" w:color="auto"/>
            </w:tcBorders>
          </w:tcPr>
          <w:p w14:paraId="50229AE3" w14:textId="77777777" w:rsidR="002D4B2A" w:rsidRPr="002D4B2A" w:rsidRDefault="002D4B2A" w:rsidP="002D4B2A">
            <w:pPr>
              <w:tabs>
                <w:tab w:val="left" w:pos="360"/>
              </w:tabs>
              <w:suppressAutoHyphens/>
              <w:snapToGrid w:val="0"/>
              <w:spacing w:after="0" w:line="240" w:lineRule="auto"/>
              <w:jc w:val="both"/>
              <w:rPr>
                <w:rFonts w:ascii="Times New Roman" w:hAnsi="Times New Roman"/>
                <w:sz w:val="24"/>
                <w:szCs w:val="24"/>
              </w:rPr>
            </w:pPr>
            <w:r w:rsidRPr="002D4B2A">
              <w:rPr>
                <w:rFonts w:ascii="Times New Roman" w:hAnsi="Times New Roman"/>
                <w:sz w:val="24"/>
                <w:szCs w:val="24"/>
              </w:rPr>
              <w:t>День смеха</w:t>
            </w:r>
          </w:p>
        </w:tc>
        <w:tc>
          <w:tcPr>
            <w:tcW w:w="581" w:type="pct"/>
            <w:tcBorders>
              <w:top w:val="single" w:sz="4" w:space="0" w:color="auto"/>
              <w:left w:val="single" w:sz="4" w:space="0" w:color="auto"/>
              <w:bottom w:val="single" w:sz="4" w:space="0" w:color="auto"/>
              <w:right w:val="single" w:sz="4" w:space="0" w:color="auto"/>
            </w:tcBorders>
          </w:tcPr>
          <w:p w14:paraId="5A9CD686"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DDEA746"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1C4050A"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roofErr w:type="spellStart"/>
            <w:r w:rsidRPr="002D4B2A">
              <w:rPr>
                <w:rFonts w:ascii="Times New Roman" w:hAnsi="Times New Roman"/>
                <w:sz w:val="24"/>
                <w:szCs w:val="24"/>
              </w:rPr>
              <w:t>Соцпедагог</w:t>
            </w:r>
            <w:proofErr w:type="spellEnd"/>
          </w:p>
        </w:tc>
        <w:tc>
          <w:tcPr>
            <w:tcW w:w="416" w:type="pct"/>
            <w:tcBorders>
              <w:top w:val="single" w:sz="4" w:space="0" w:color="auto"/>
              <w:left w:val="single" w:sz="4" w:space="0" w:color="auto"/>
              <w:bottom w:val="single" w:sz="4" w:space="0" w:color="auto"/>
              <w:right w:val="single" w:sz="4" w:space="0" w:color="auto"/>
            </w:tcBorders>
          </w:tcPr>
          <w:p w14:paraId="08023DF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ДР 1</w:t>
            </w:r>
          </w:p>
          <w:p w14:paraId="590F941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45B0A65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8</w:t>
            </w:r>
          </w:p>
        </w:tc>
      </w:tr>
      <w:tr w:rsidR="002D4B2A" w:rsidRPr="002D4B2A" w14:paraId="6B6619D6" w14:textId="77777777" w:rsidTr="001E10F3">
        <w:trPr>
          <w:trHeight w:val="180"/>
        </w:trPr>
        <w:tc>
          <w:tcPr>
            <w:tcW w:w="711" w:type="pct"/>
            <w:tcBorders>
              <w:top w:val="single" w:sz="4" w:space="0" w:color="auto"/>
              <w:left w:val="single" w:sz="4" w:space="0" w:color="auto"/>
              <w:bottom w:val="single" w:sz="4" w:space="0" w:color="auto"/>
              <w:right w:val="single" w:sz="4" w:space="0" w:color="auto"/>
            </w:tcBorders>
          </w:tcPr>
          <w:p w14:paraId="2B76B6A0"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02.04.2021</w:t>
            </w:r>
          </w:p>
        </w:tc>
        <w:tc>
          <w:tcPr>
            <w:tcW w:w="1908" w:type="pct"/>
            <w:tcBorders>
              <w:top w:val="single" w:sz="4" w:space="0" w:color="auto"/>
              <w:left w:val="single" w:sz="4" w:space="0" w:color="auto"/>
              <w:bottom w:val="single" w:sz="4" w:space="0" w:color="auto"/>
              <w:right w:val="single" w:sz="4" w:space="0" w:color="auto"/>
            </w:tcBorders>
          </w:tcPr>
          <w:p w14:paraId="0448EE12" w14:textId="77777777" w:rsidR="002D4B2A" w:rsidRPr="002D4B2A" w:rsidRDefault="002D4B2A" w:rsidP="002D4B2A">
            <w:pPr>
              <w:tabs>
                <w:tab w:val="left" w:pos="360"/>
              </w:tabs>
              <w:suppressAutoHyphens/>
              <w:snapToGrid w:val="0"/>
              <w:spacing w:after="0" w:line="240" w:lineRule="auto"/>
              <w:jc w:val="both"/>
              <w:rPr>
                <w:rFonts w:ascii="Times New Roman" w:hAnsi="Times New Roman"/>
                <w:sz w:val="24"/>
                <w:szCs w:val="24"/>
              </w:rPr>
            </w:pPr>
            <w:r w:rsidRPr="002D4B2A">
              <w:rPr>
                <w:rFonts w:ascii="Times New Roman" w:hAnsi="Times New Roman"/>
                <w:sz w:val="24"/>
                <w:szCs w:val="24"/>
              </w:rPr>
              <w:t>Встреча обучающихся 3 курсов с работниками военкомата: «Я готовлюсь стать солдатом».</w:t>
            </w:r>
          </w:p>
        </w:tc>
        <w:tc>
          <w:tcPr>
            <w:tcW w:w="581" w:type="pct"/>
            <w:tcBorders>
              <w:top w:val="single" w:sz="4" w:space="0" w:color="auto"/>
              <w:left w:val="single" w:sz="4" w:space="0" w:color="auto"/>
              <w:bottom w:val="single" w:sz="4" w:space="0" w:color="auto"/>
              <w:right w:val="single" w:sz="4" w:space="0" w:color="auto"/>
            </w:tcBorders>
          </w:tcPr>
          <w:p w14:paraId="7CE1E920"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3 курс</w:t>
            </w:r>
          </w:p>
        </w:tc>
        <w:tc>
          <w:tcPr>
            <w:tcW w:w="592" w:type="pct"/>
            <w:tcBorders>
              <w:top w:val="single" w:sz="4" w:space="0" w:color="auto"/>
              <w:left w:val="single" w:sz="4" w:space="0" w:color="auto"/>
              <w:bottom w:val="single" w:sz="4" w:space="0" w:color="auto"/>
              <w:right w:val="single" w:sz="4" w:space="0" w:color="auto"/>
            </w:tcBorders>
          </w:tcPr>
          <w:p w14:paraId="01B9607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3FB7A2F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Руководитель ОБЖ</w:t>
            </w:r>
          </w:p>
        </w:tc>
        <w:tc>
          <w:tcPr>
            <w:tcW w:w="416" w:type="pct"/>
            <w:tcBorders>
              <w:top w:val="single" w:sz="4" w:space="0" w:color="auto"/>
              <w:left w:val="single" w:sz="4" w:space="0" w:color="auto"/>
              <w:bottom w:val="single" w:sz="4" w:space="0" w:color="auto"/>
              <w:right w:val="single" w:sz="4" w:space="0" w:color="auto"/>
            </w:tcBorders>
          </w:tcPr>
          <w:p w14:paraId="02F35B0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4CF8446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r>
      <w:tr w:rsidR="002D4B2A" w:rsidRPr="002D4B2A" w14:paraId="6B4DC75C" w14:textId="77777777" w:rsidTr="001E10F3">
        <w:trPr>
          <w:trHeight w:val="180"/>
        </w:trPr>
        <w:tc>
          <w:tcPr>
            <w:tcW w:w="711" w:type="pct"/>
            <w:tcBorders>
              <w:top w:val="single" w:sz="4" w:space="0" w:color="auto"/>
              <w:left w:val="single" w:sz="4" w:space="0" w:color="auto"/>
              <w:bottom w:val="single" w:sz="4" w:space="0" w:color="auto"/>
              <w:right w:val="single" w:sz="4" w:space="0" w:color="auto"/>
            </w:tcBorders>
          </w:tcPr>
          <w:p w14:paraId="46FA0A79"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03.04.2021</w:t>
            </w:r>
          </w:p>
        </w:tc>
        <w:tc>
          <w:tcPr>
            <w:tcW w:w="1908" w:type="pct"/>
            <w:tcBorders>
              <w:top w:val="single" w:sz="4" w:space="0" w:color="auto"/>
              <w:left w:val="single" w:sz="4" w:space="0" w:color="auto"/>
              <w:bottom w:val="single" w:sz="4" w:space="0" w:color="auto"/>
              <w:right w:val="single" w:sz="4" w:space="0" w:color="auto"/>
            </w:tcBorders>
          </w:tcPr>
          <w:p w14:paraId="017094CF" w14:textId="77777777" w:rsidR="002D4B2A" w:rsidRPr="002D4B2A" w:rsidRDefault="002D4B2A" w:rsidP="002D4B2A">
            <w:pPr>
              <w:tabs>
                <w:tab w:val="left" w:pos="360"/>
              </w:tabs>
              <w:suppressAutoHyphens/>
              <w:snapToGrid w:val="0"/>
              <w:spacing w:after="0" w:line="240" w:lineRule="auto"/>
              <w:jc w:val="both"/>
              <w:rPr>
                <w:rFonts w:ascii="Times New Roman" w:hAnsi="Times New Roman"/>
                <w:sz w:val="24"/>
                <w:szCs w:val="24"/>
              </w:rPr>
            </w:pPr>
            <w:r w:rsidRPr="002D4B2A">
              <w:rPr>
                <w:rFonts w:ascii="Times New Roman" w:hAnsi="Times New Roman"/>
                <w:sz w:val="24"/>
                <w:szCs w:val="24"/>
              </w:rPr>
              <w:t>Тренинг «Коридор безопасности»</w:t>
            </w:r>
          </w:p>
        </w:tc>
        <w:tc>
          <w:tcPr>
            <w:tcW w:w="581" w:type="pct"/>
            <w:tcBorders>
              <w:top w:val="single" w:sz="4" w:space="0" w:color="auto"/>
              <w:left w:val="single" w:sz="4" w:space="0" w:color="auto"/>
              <w:bottom w:val="single" w:sz="4" w:space="0" w:color="auto"/>
              <w:right w:val="single" w:sz="4" w:space="0" w:color="auto"/>
            </w:tcBorders>
          </w:tcPr>
          <w:p w14:paraId="57097C4D"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1F26B2B"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Общежития техникума</w:t>
            </w:r>
          </w:p>
        </w:tc>
        <w:tc>
          <w:tcPr>
            <w:tcW w:w="792" w:type="pct"/>
            <w:tcBorders>
              <w:top w:val="single" w:sz="4" w:space="0" w:color="auto"/>
              <w:left w:val="single" w:sz="4" w:space="0" w:color="auto"/>
              <w:bottom w:val="single" w:sz="4" w:space="0" w:color="auto"/>
              <w:right w:val="single" w:sz="4" w:space="0" w:color="auto"/>
            </w:tcBorders>
          </w:tcPr>
          <w:p w14:paraId="6C0623B7"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Педагог-психолог</w:t>
            </w:r>
          </w:p>
        </w:tc>
        <w:tc>
          <w:tcPr>
            <w:tcW w:w="416" w:type="pct"/>
            <w:tcBorders>
              <w:top w:val="single" w:sz="4" w:space="0" w:color="auto"/>
              <w:left w:val="single" w:sz="4" w:space="0" w:color="auto"/>
              <w:bottom w:val="single" w:sz="4" w:space="0" w:color="auto"/>
              <w:right w:val="single" w:sz="4" w:space="0" w:color="auto"/>
            </w:tcBorders>
          </w:tcPr>
          <w:p w14:paraId="42950E2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7C78CA0D" w14:textId="77777777" w:rsidTr="001E10F3">
        <w:trPr>
          <w:trHeight w:val="180"/>
        </w:trPr>
        <w:tc>
          <w:tcPr>
            <w:tcW w:w="711" w:type="pct"/>
            <w:tcBorders>
              <w:top w:val="single" w:sz="4" w:space="0" w:color="auto"/>
              <w:left w:val="single" w:sz="4" w:space="0" w:color="auto"/>
              <w:bottom w:val="single" w:sz="4" w:space="0" w:color="auto"/>
              <w:right w:val="single" w:sz="4" w:space="0" w:color="auto"/>
            </w:tcBorders>
          </w:tcPr>
          <w:p w14:paraId="21E60DA8"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06.04.2022</w:t>
            </w:r>
          </w:p>
        </w:tc>
        <w:tc>
          <w:tcPr>
            <w:tcW w:w="1908" w:type="pct"/>
            <w:tcBorders>
              <w:top w:val="single" w:sz="4" w:space="0" w:color="auto"/>
              <w:left w:val="single" w:sz="4" w:space="0" w:color="auto"/>
              <w:bottom w:val="single" w:sz="4" w:space="0" w:color="auto"/>
              <w:right w:val="single" w:sz="4" w:space="0" w:color="auto"/>
            </w:tcBorders>
          </w:tcPr>
          <w:p w14:paraId="11A6BBFA" w14:textId="77777777" w:rsidR="002D4B2A" w:rsidRPr="002D4B2A" w:rsidRDefault="002D4B2A" w:rsidP="002D4B2A">
            <w:pPr>
              <w:tabs>
                <w:tab w:val="left" w:pos="360"/>
              </w:tabs>
              <w:suppressAutoHyphens/>
              <w:snapToGrid w:val="0"/>
              <w:spacing w:after="0" w:line="240" w:lineRule="auto"/>
              <w:jc w:val="both"/>
              <w:rPr>
                <w:rFonts w:ascii="Times New Roman" w:hAnsi="Times New Roman"/>
                <w:sz w:val="24"/>
                <w:szCs w:val="24"/>
              </w:rPr>
            </w:pPr>
            <w:r w:rsidRPr="002D4B2A">
              <w:rPr>
                <w:rFonts w:ascii="Times New Roman" w:hAnsi="Times New Roman"/>
                <w:sz w:val="24"/>
                <w:szCs w:val="24"/>
              </w:rPr>
              <w:t>Тестирование на употребление ПАВ</w:t>
            </w:r>
          </w:p>
          <w:p w14:paraId="44862669" w14:textId="77777777" w:rsidR="002D4B2A" w:rsidRPr="002D4B2A" w:rsidRDefault="002D4B2A" w:rsidP="002D4B2A">
            <w:pPr>
              <w:tabs>
                <w:tab w:val="left" w:pos="360"/>
              </w:tabs>
              <w:suppressAutoHyphens/>
              <w:snapToGrid w:val="0"/>
              <w:spacing w:after="0" w:line="240" w:lineRule="auto"/>
              <w:jc w:val="both"/>
              <w:rPr>
                <w:rFonts w:ascii="Times New Roman" w:hAnsi="Times New Roman"/>
                <w:sz w:val="24"/>
                <w:szCs w:val="24"/>
              </w:rPr>
            </w:pPr>
            <w:r w:rsidRPr="002D4B2A">
              <w:rPr>
                <w:rFonts w:ascii="Times New Roman" w:hAnsi="Times New Roman"/>
                <w:sz w:val="24"/>
                <w:szCs w:val="24"/>
              </w:rPr>
              <w:t>обучающихся группы риска</w:t>
            </w:r>
          </w:p>
        </w:tc>
        <w:tc>
          <w:tcPr>
            <w:tcW w:w="581" w:type="pct"/>
            <w:tcBorders>
              <w:top w:val="single" w:sz="4" w:space="0" w:color="auto"/>
              <w:left w:val="single" w:sz="4" w:space="0" w:color="auto"/>
              <w:bottom w:val="single" w:sz="4" w:space="0" w:color="auto"/>
              <w:right w:val="single" w:sz="4" w:space="0" w:color="auto"/>
            </w:tcBorders>
          </w:tcPr>
          <w:p w14:paraId="697C53A6"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1A1E869"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B5DED9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roofErr w:type="spellStart"/>
            <w:r w:rsidRPr="002D4B2A">
              <w:rPr>
                <w:rFonts w:ascii="Times New Roman" w:hAnsi="Times New Roman"/>
                <w:kern w:val="2"/>
                <w:sz w:val="24"/>
                <w:szCs w:val="24"/>
                <w:lang w:eastAsia="ko-KR"/>
              </w:rPr>
              <w:t>Соц.педагог</w:t>
            </w:r>
            <w:proofErr w:type="spellEnd"/>
          </w:p>
          <w:p w14:paraId="7D6FC351"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p>
        </w:tc>
        <w:tc>
          <w:tcPr>
            <w:tcW w:w="416" w:type="pct"/>
            <w:tcBorders>
              <w:top w:val="single" w:sz="4" w:space="0" w:color="auto"/>
              <w:left w:val="single" w:sz="4" w:space="0" w:color="auto"/>
              <w:bottom w:val="single" w:sz="4" w:space="0" w:color="auto"/>
              <w:right w:val="single" w:sz="4" w:space="0" w:color="auto"/>
            </w:tcBorders>
            <w:hideMark/>
          </w:tcPr>
          <w:p w14:paraId="43A4ECF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p w14:paraId="29249BC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ЛР 9 </w:t>
            </w:r>
          </w:p>
        </w:tc>
      </w:tr>
      <w:tr w:rsidR="002D4B2A" w:rsidRPr="002D4B2A" w14:paraId="11ED815D" w14:textId="77777777" w:rsidTr="001E10F3">
        <w:trPr>
          <w:trHeight w:val="180"/>
        </w:trPr>
        <w:tc>
          <w:tcPr>
            <w:tcW w:w="711" w:type="pct"/>
            <w:tcBorders>
              <w:top w:val="single" w:sz="4" w:space="0" w:color="auto"/>
              <w:left w:val="single" w:sz="4" w:space="0" w:color="auto"/>
              <w:bottom w:val="single" w:sz="4" w:space="0" w:color="auto"/>
              <w:right w:val="single" w:sz="4" w:space="0" w:color="auto"/>
            </w:tcBorders>
          </w:tcPr>
          <w:p w14:paraId="40EC4DBB"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07.04.2021</w:t>
            </w:r>
          </w:p>
        </w:tc>
        <w:tc>
          <w:tcPr>
            <w:tcW w:w="1908" w:type="pct"/>
            <w:tcBorders>
              <w:top w:val="single" w:sz="4" w:space="0" w:color="auto"/>
              <w:left w:val="single" w:sz="4" w:space="0" w:color="auto"/>
              <w:bottom w:val="single" w:sz="4" w:space="0" w:color="auto"/>
              <w:right w:val="single" w:sz="4" w:space="0" w:color="auto"/>
            </w:tcBorders>
          </w:tcPr>
          <w:p w14:paraId="446EE642" w14:textId="77777777" w:rsidR="002D4B2A" w:rsidRPr="002D4B2A" w:rsidRDefault="002D4B2A" w:rsidP="002D4B2A">
            <w:pPr>
              <w:tabs>
                <w:tab w:val="left" w:pos="360"/>
              </w:tabs>
              <w:suppressAutoHyphens/>
              <w:snapToGrid w:val="0"/>
              <w:spacing w:after="0" w:line="240" w:lineRule="auto"/>
              <w:jc w:val="both"/>
              <w:rPr>
                <w:rFonts w:ascii="Times New Roman" w:hAnsi="Times New Roman"/>
                <w:sz w:val="24"/>
                <w:szCs w:val="24"/>
              </w:rPr>
            </w:pPr>
            <w:r w:rsidRPr="002D4B2A">
              <w:rPr>
                <w:rFonts w:ascii="Times New Roman" w:hAnsi="Times New Roman"/>
                <w:sz w:val="24"/>
                <w:szCs w:val="24"/>
              </w:rPr>
              <w:t>День здоровья</w:t>
            </w:r>
          </w:p>
        </w:tc>
        <w:tc>
          <w:tcPr>
            <w:tcW w:w="581" w:type="pct"/>
            <w:tcBorders>
              <w:top w:val="single" w:sz="4" w:space="0" w:color="auto"/>
              <w:left w:val="single" w:sz="4" w:space="0" w:color="auto"/>
              <w:bottom w:val="single" w:sz="4" w:space="0" w:color="auto"/>
              <w:right w:val="single" w:sz="4" w:space="0" w:color="auto"/>
            </w:tcBorders>
          </w:tcPr>
          <w:p w14:paraId="6D845E52"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A2362A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0A8C8C0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Руководитель физвоспитания, медицинский работник, 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4CE540A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08AA4B99" w14:textId="77777777" w:rsidTr="001E10F3">
        <w:trPr>
          <w:trHeight w:val="180"/>
        </w:trPr>
        <w:tc>
          <w:tcPr>
            <w:tcW w:w="711" w:type="pct"/>
            <w:tcBorders>
              <w:top w:val="single" w:sz="4" w:space="0" w:color="auto"/>
              <w:left w:val="single" w:sz="4" w:space="0" w:color="auto"/>
              <w:bottom w:val="single" w:sz="4" w:space="0" w:color="auto"/>
              <w:right w:val="single" w:sz="4" w:space="0" w:color="auto"/>
            </w:tcBorders>
          </w:tcPr>
          <w:p w14:paraId="5F887F96"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07.04.2022</w:t>
            </w:r>
          </w:p>
        </w:tc>
        <w:tc>
          <w:tcPr>
            <w:tcW w:w="1908" w:type="pct"/>
            <w:tcBorders>
              <w:top w:val="single" w:sz="4" w:space="0" w:color="auto"/>
              <w:left w:val="single" w:sz="4" w:space="0" w:color="auto"/>
              <w:bottom w:val="single" w:sz="4" w:space="0" w:color="auto"/>
              <w:right w:val="single" w:sz="4" w:space="0" w:color="auto"/>
            </w:tcBorders>
          </w:tcPr>
          <w:p w14:paraId="12937D2E" w14:textId="77777777" w:rsidR="002D4B2A" w:rsidRPr="002D4B2A" w:rsidRDefault="002D4B2A" w:rsidP="002D4B2A">
            <w:pPr>
              <w:tabs>
                <w:tab w:val="left" w:pos="360"/>
              </w:tabs>
              <w:suppressAutoHyphens/>
              <w:snapToGrid w:val="0"/>
              <w:spacing w:after="0" w:line="240" w:lineRule="auto"/>
              <w:jc w:val="both"/>
              <w:rPr>
                <w:rFonts w:ascii="Times New Roman" w:hAnsi="Times New Roman"/>
                <w:sz w:val="24"/>
                <w:szCs w:val="24"/>
              </w:rPr>
            </w:pPr>
            <w:r w:rsidRPr="002D4B2A">
              <w:rPr>
                <w:rFonts w:ascii="Times New Roman" w:hAnsi="Times New Roman"/>
                <w:sz w:val="24"/>
                <w:szCs w:val="24"/>
              </w:rPr>
              <w:t>Лекция «Нравственное здоровье молодежи 21 века»</w:t>
            </w:r>
            <w:r w:rsidRPr="002D4B2A">
              <w:t xml:space="preserve"> </w:t>
            </w:r>
            <w:r w:rsidRPr="002D4B2A">
              <w:rPr>
                <w:rFonts w:ascii="Times New Roman" w:hAnsi="Times New Roman"/>
                <w:sz w:val="24"/>
                <w:szCs w:val="24"/>
              </w:rPr>
              <w:t xml:space="preserve">Просмотр видеофильмов по антиалкогольной и </w:t>
            </w:r>
            <w:proofErr w:type="spellStart"/>
            <w:r w:rsidRPr="002D4B2A">
              <w:rPr>
                <w:rFonts w:ascii="Times New Roman" w:hAnsi="Times New Roman"/>
                <w:sz w:val="24"/>
                <w:szCs w:val="24"/>
              </w:rPr>
              <w:t>антинаркологической</w:t>
            </w:r>
            <w:proofErr w:type="spellEnd"/>
            <w:r w:rsidRPr="002D4B2A">
              <w:rPr>
                <w:rFonts w:ascii="Times New Roman" w:hAnsi="Times New Roman"/>
                <w:sz w:val="24"/>
                <w:szCs w:val="24"/>
              </w:rPr>
              <w:t xml:space="preserve"> тематике: «Пиво – легальный наркотик»</w:t>
            </w:r>
          </w:p>
        </w:tc>
        <w:tc>
          <w:tcPr>
            <w:tcW w:w="581" w:type="pct"/>
            <w:tcBorders>
              <w:top w:val="single" w:sz="4" w:space="0" w:color="auto"/>
              <w:left w:val="single" w:sz="4" w:space="0" w:color="auto"/>
              <w:bottom w:val="single" w:sz="4" w:space="0" w:color="auto"/>
              <w:right w:val="single" w:sz="4" w:space="0" w:color="auto"/>
            </w:tcBorders>
          </w:tcPr>
          <w:p w14:paraId="3F35FF77"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5964316"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0986814"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p w14:paraId="31DD8CE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1B723D6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36B166BD"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0822E262"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lastRenderedPageBreak/>
              <w:t>14.04.2022</w:t>
            </w:r>
          </w:p>
        </w:tc>
        <w:tc>
          <w:tcPr>
            <w:tcW w:w="1908" w:type="pct"/>
            <w:tcBorders>
              <w:top w:val="single" w:sz="4" w:space="0" w:color="auto"/>
              <w:left w:val="single" w:sz="4" w:space="0" w:color="auto"/>
              <w:bottom w:val="single" w:sz="4" w:space="0" w:color="auto"/>
              <w:right w:val="single" w:sz="4" w:space="0" w:color="auto"/>
            </w:tcBorders>
            <w:hideMark/>
          </w:tcPr>
          <w:p w14:paraId="3D538D1D"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Профилактическая лекция «</w:t>
            </w:r>
            <w:r w:rsidRPr="002D4B2A">
              <w:rPr>
                <w:rFonts w:ascii="Times New Roman" w:hAnsi="Times New Roman"/>
                <w:sz w:val="24"/>
                <w:szCs w:val="24"/>
              </w:rPr>
              <w:t>Терроризм и его виды. Что такое экстремизм. Организация антитеррористической защиты общества.</w:t>
            </w:r>
          </w:p>
        </w:tc>
        <w:tc>
          <w:tcPr>
            <w:tcW w:w="581" w:type="pct"/>
            <w:tcBorders>
              <w:top w:val="single" w:sz="4" w:space="0" w:color="auto"/>
              <w:left w:val="single" w:sz="4" w:space="0" w:color="auto"/>
              <w:bottom w:val="single" w:sz="4" w:space="0" w:color="auto"/>
              <w:right w:val="single" w:sz="4" w:space="0" w:color="auto"/>
            </w:tcBorders>
            <w:hideMark/>
          </w:tcPr>
          <w:p w14:paraId="49595E43"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04820A2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hideMark/>
          </w:tcPr>
          <w:p w14:paraId="0BCD586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roofErr w:type="spellStart"/>
            <w:r w:rsidRPr="002D4B2A">
              <w:rPr>
                <w:rFonts w:ascii="Times New Roman" w:hAnsi="Times New Roman"/>
                <w:kern w:val="2"/>
                <w:sz w:val="24"/>
                <w:szCs w:val="24"/>
                <w:lang w:eastAsia="ko-KR"/>
              </w:rPr>
              <w:t>Соц.педагог</w:t>
            </w:r>
            <w:proofErr w:type="spellEnd"/>
          </w:p>
          <w:p w14:paraId="5FC480F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14:paraId="10955E8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4D57204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227D299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7DC673C7" w14:textId="77777777" w:rsidTr="001E10F3">
        <w:tc>
          <w:tcPr>
            <w:tcW w:w="711" w:type="pct"/>
            <w:tcBorders>
              <w:top w:val="single" w:sz="4" w:space="0" w:color="auto"/>
              <w:left w:val="single" w:sz="4" w:space="0" w:color="auto"/>
              <w:bottom w:val="single" w:sz="4" w:space="0" w:color="auto"/>
              <w:right w:val="single" w:sz="4" w:space="0" w:color="auto"/>
            </w:tcBorders>
          </w:tcPr>
          <w:p w14:paraId="4EBF352E"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15.04.2022</w:t>
            </w:r>
          </w:p>
        </w:tc>
        <w:tc>
          <w:tcPr>
            <w:tcW w:w="1908" w:type="pct"/>
            <w:tcBorders>
              <w:top w:val="single" w:sz="4" w:space="0" w:color="auto"/>
              <w:left w:val="single" w:sz="4" w:space="0" w:color="auto"/>
              <w:bottom w:val="single" w:sz="4" w:space="0" w:color="auto"/>
              <w:right w:val="single" w:sz="4" w:space="0" w:color="auto"/>
            </w:tcBorders>
            <w:hideMark/>
          </w:tcPr>
          <w:p w14:paraId="1867FB5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 xml:space="preserve">Спортивные мероприятия </w:t>
            </w:r>
          </w:p>
        </w:tc>
        <w:tc>
          <w:tcPr>
            <w:tcW w:w="581" w:type="pct"/>
            <w:tcBorders>
              <w:top w:val="single" w:sz="4" w:space="0" w:color="auto"/>
              <w:left w:val="single" w:sz="4" w:space="0" w:color="auto"/>
              <w:bottom w:val="single" w:sz="4" w:space="0" w:color="auto"/>
              <w:right w:val="single" w:sz="4" w:space="0" w:color="auto"/>
            </w:tcBorders>
            <w:hideMark/>
          </w:tcPr>
          <w:p w14:paraId="68229D22"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12F321B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Спортзал</w:t>
            </w:r>
          </w:p>
        </w:tc>
        <w:tc>
          <w:tcPr>
            <w:tcW w:w="792" w:type="pct"/>
            <w:tcBorders>
              <w:top w:val="single" w:sz="4" w:space="0" w:color="auto"/>
              <w:left w:val="single" w:sz="4" w:space="0" w:color="auto"/>
              <w:bottom w:val="single" w:sz="4" w:space="0" w:color="auto"/>
              <w:right w:val="single" w:sz="4" w:space="0" w:color="auto"/>
            </w:tcBorders>
            <w:hideMark/>
          </w:tcPr>
          <w:p w14:paraId="1460D60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Преподаватели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61FE8F2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1F3C9FB7" w14:textId="77777777" w:rsidTr="001E10F3">
        <w:tc>
          <w:tcPr>
            <w:tcW w:w="711" w:type="pct"/>
            <w:tcBorders>
              <w:top w:val="single" w:sz="4" w:space="0" w:color="auto"/>
              <w:left w:val="single" w:sz="4" w:space="0" w:color="auto"/>
              <w:bottom w:val="single" w:sz="4" w:space="0" w:color="auto"/>
              <w:right w:val="single" w:sz="4" w:space="0" w:color="auto"/>
            </w:tcBorders>
          </w:tcPr>
          <w:p w14:paraId="4154845E" w14:textId="77777777" w:rsidR="002D4B2A" w:rsidRPr="002D4B2A" w:rsidRDefault="002D4B2A" w:rsidP="002D4B2A">
            <w:pPr>
              <w:widowControl w:val="0"/>
              <w:autoSpaceDE w:val="0"/>
              <w:autoSpaceDN w:val="0"/>
              <w:spacing w:after="0" w:line="240" w:lineRule="auto"/>
              <w:jc w:val="center"/>
              <w:rPr>
                <w:rFonts w:ascii="Times New Roman" w:hAnsi="Times New Roman"/>
                <w:kern w:val="2"/>
                <w:sz w:val="24"/>
                <w:szCs w:val="24"/>
                <w:lang w:eastAsia="ko-KR"/>
              </w:rPr>
            </w:pPr>
            <w:r w:rsidRPr="002D4B2A">
              <w:rPr>
                <w:rFonts w:ascii="Times New Roman" w:hAnsi="Times New Roman"/>
                <w:kern w:val="2"/>
                <w:sz w:val="24"/>
                <w:szCs w:val="24"/>
                <w:lang w:eastAsia="ko-KR"/>
              </w:rPr>
              <w:t>21.04.2022</w:t>
            </w:r>
          </w:p>
        </w:tc>
        <w:tc>
          <w:tcPr>
            <w:tcW w:w="1908" w:type="pct"/>
            <w:tcBorders>
              <w:top w:val="single" w:sz="4" w:space="0" w:color="auto"/>
              <w:left w:val="single" w:sz="4" w:space="0" w:color="auto"/>
              <w:bottom w:val="single" w:sz="4" w:space="0" w:color="auto"/>
              <w:right w:val="single" w:sz="4" w:space="0" w:color="auto"/>
            </w:tcBorders>
          </w:tcPr>
          <w:p w14:paraId="6266D35A" w14:textId="77777777" w:rsidR="002D4B2A" w:rsidRPr="002D4B2A" w:rsidRDefault="002D4B2A" w:rsidP="002D4B2A">
            <w:pPr>
              <w:shd w:val="clear" w:color="auto" w:fill="FFFFFF"/>
              <w:suppressAutoHyphens/>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Проведение в учебных </w:t>
            </w:r>
            <w:proofErr w:type="gramStart"/>
            <w:r w:rsidRPr="002D4B2A">
              <w:rPr>
                <w:rFonts w:ascii="Times New Roman" w:hAnsi="Times New Roman"/>
                <w:kern w:val="2"/>
                <w:sz w:val="24"/>
                <w:szCs w:val="24"/>
                <w:lang w:eastAsia="ko-KR"/>
              </w:rPr>
              <w:t>группах  классного</w:t>
            </w:r>
            <w:proofErr w:type="gramEnd"/>
            <w:r w:rsidRPr="002D4B2A">
              <w:rPr>
                <w:rFonts w:ascii="Times New Roman" w:hAnsi="Times New Roman"/>
                <w:kern w:val="2"/>
                <w:sz w:val="24"/>
                <w:szCs w:val="24"/>
                <w:lang w:eastAsia="ko-KR"/>
              </w:rPr>
              <w:t xml:space="preserve"> часа :</w:t>
            </w:r>
            <w:r w:rsidRPr="002D4B2A">
              <w:t xml:space="preserve"> </w:t>
            </w:r>
            <w:r w:rsidRPr="002D4B2A">
              <w:rPr>
                <w:rFonts w:ascii="Times New Roman" w:hAnsi="Times New Roman"/>
                <w:kern w:val="2"/>
                <w:sz w:val="24"/>
                <w:szCs w:val="24"/>
                <w:lang w:eastAsia="ko-KR"/>
              </w:rPr>
              <w:t xml:space="preserve">по экологическому  воспитанию   </w:t>
            </w:r>
          </w:p>
          <w:p w14:paraId="1DC70F4B" w14:textId="77777777" w:rsidR="002D4B2A" w:rsidRPr="002D4B2A" w:rsidRDefault="002D4B2A" w:rsidP="002D4B2A">
            <w:pPr>
              <w:shd w:val="clear" w:color="auto" w:fill="FFFFFF"/>
              <w:suppressAutoHyphens/>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«Охранять природу – значит охранять Родину»</w:t>
            </w:r>
          </w:p>
        </w:tc>
        <w:tc>
          <w:tcPr>
            <w:tcW w:w="581" w:type="pct"/>
            <w:tcBorders>
              <w:top w:val="single" w:sz="4" w:space="0" w:color="auto"/>
              <w:left w:val="single" w:sz="4" w:space="0" w:color="auto"/>
              <w:bottom w:val="single" w:sz="4" w:space="0" w:color="auto"/>
              <w:right w:val="single" w:sz="4" w:space="0" w:color="auto"/>
            </w:tcBorders>
          </w:tcPr>
          <w:p w14:paraId="78A283CA"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DA6CA8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52B4777B"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70588CB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10</w:t>
            </w:r>
          </w:p>
          <w:p w14:paraId="101C0D7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11</w:t>
            </w:r>
          </w:p>
        </w:tc>
      </w:tr>
      <w:tr w:rsidR="002D4B2A" w:rsidRPr="002D4B2A" w14:paraId="0DC85B56"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73C7E607"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02,09,16,23,30.04.-2022</w:t>
            </w:r>
          </w:p>
        </w:tc>
        <w:tc>
          <w:tcPr>
            <w:tcW w:w="1908" w:type="pct"/>
            <w:tcBorders>
              <w:top w:val="single" w:sz="4" w:space="0" w:color="auto"/>
              <w:left w:val="single" w:sz="4" w:space="0" w:color="auto"/>
              <w:bottom w:val="single" w:sz="4" w:space="0" w:color="auto"/>
              <w:right w:val="single" w:sz="4" w:space="0" w:color="auto"/>
            </w:tcBorders>
            <w:hideMark/>
          </w:tcPr>
          <w:p w14:paraId="56D07D5F" w14:textId="77777777" w:rsidR="002D4B2A" w:rsidRPr="002D4B2A" w:rsidRDefault="002D4B2A" w:rsidP="002D4B2A">
            <w:pPr>
              <w:tabs>
                <w:tab w:val="left" w:pos="3720"/>
              </w:tabs>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Акция «Чистая территория»:</w:t>
            </w:r>
            <w:r w:rsidRPr="002D4B2A">
              <w:rPr>
                <w:rFonts w:ascii="Times New Roman" w:hAnsi="Times New Roman"/>
                <w:sz w:val="24"/>
                <w:szCs w:val="24"/>
                <w:lang w:eastAsia="en-US"/>
              </w:rPr>
              <w:tab/>
            </w:r>
          </w:p>
          <w:p w14:paraId="176695D5" w14:textId="77777777" w:rsidR="002D4B2A" w:rsidRPr="002D4B2A" w:rsidRDefault="002D4B2A" w:rsidP="002D4B2A">
            <w:pPr>
              <w:spacing w:after="0" w:line="240" w:lineRule="auto"/>
              <w:jc w:val="both"/>
              <w:rPr>
                <w:rFonts w:ascii="Times New Roman" w:hAnsi="Times New Roman"/>
                <w:color w:val="111111"/>
                <w:sz w:val="24"/>
                <w:szCs w:val="24"/>
              </w:rPr>
            </w:pPr>
            <w:r w:rsidRPr="002D4B2A">
              <w:rPr>
                <w:rFonts w:ascii="Times New Roman" w:hAnsi="Times New Roman"/>
                <w:sz w:val="24"/>
                <w:szCs w:val="24"/>
              </w:rPr>
              <w:t>- уборка и озеленение территории техникума</w:t>
            </w:r>
          </w:p>
        </w:tc>
        <w:tc>
          <w:tcPr>
            <w:tcW w:w="581" w:type="pct"/>
            <w:tcBorders>
              <w:top w:val="single" w:sz="4" w:space="0" w:color="auto"/>
              <w:left w:val="single" w:sz="4" w:space="0" w:color="auto"/>
              <w:bottom w:val="single" w:sz="4" w:space="0" w:color="auto"/>
              <w:right w:val="single" w:sz="4" w:space="0" w:color="auto"/>
            </w:tcBorders>
            <w:hideMark/>
          </w:tcPr>
          <w:p w14:paraId="558ECA92"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61FE13B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6B48053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14:paraId="44FBDFE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10</w:t>
            </w:r>
          </w:p>
        </w:tc>
      </w:tr>
      <w:tr w:rsidR="002D4B2A" w:rsidRPr="002D4B2A" w14:paraId="7F8131B7"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5A64A63E"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01.04.-30.04.2022</w:t>
            </w:r>
          </w:p>
        </w:tc>
        <w:tc>
          <w:tcPr>
            <w:tcW w:w="1908" w:type="pct"/>
            <w:tcBorders>
              <w:top w:val="single" w:sz="4" w:space="0" w:color="auto"/>
              <w:left w:val="single" w:sz="4" w:space="0" w:color="auto"/>
              <w:bottom w:val="single" w:sz="4" w:space="0" w:color="auto"/>
              <w:right w:val="single" w:sz="4" w:space="0" w:color="auto"/>
            </w:tcBorders>
            <w:hideMark/>
          </w:tcPr>
          <w:p w14:paraId="624A749C" w14:textId="77777777" w:rsidR="002D4B2A" w:rsidRPr="002D4B2A" w:rsidRDefault="002D4B2A" w:rsidP="002D4B2A">
            <w:pPr>
              <w:tabs>
                <w:tab w:val="left" w:pos="3720"/>
              </w:tabs>
              <w:suppressAutoHyphens/>
              <w:autoSpaceDE w:val="0"/>
              <w:autoSpaceDN w:val="0"/>
              <w:spacing w:after="0" w:line="240" w:lineRule="auto"/>
              <w:jc w:val="both"/>
              <w:rPr>
                <w:rFonts w:ascii="Times New Roman" w:hAnsi="Times New Roman"/>
                <w:sz w:val="24"/>
                <w:szCs w:val="24"/>
                <w:lang w:eastAsia="en-US"/>
              </w:rPr>
            </w:pPr>
            <w:r w:rsidRPr="002D4B2A">
              <w:rPr>
                <w:rFonts w:ascii="Times New Roman" w:hAnsi="Times New Roman"/>
                <w:sz w:val="24"/>
                <w:szCs w:val="24"/>
                <w:lang w:eastAsia="en-US"/>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D4B2A">
              <w:rPr>
                <w:rFonts w:ascii="Times New Roman" w:hAnsi="Times New Roman"/>
                <w:sz w:val="24"/>
                <w:szCs w:val="24"/>
                <w:lang w:eastAsia="en-US"/>
              </w:rPr>
              <w:t>соревнованиях  и</w:t>
            </w:r>
            <w:proofErr w:type="gramEnd"/>
            <w:r w:rsidRPr="002D4B2A">
              <w:rPr>
                <w:rFonts w:ascii="Times New Roman" w:hAnsi="Times New Roman"/>
                <w:sz w:val="24"/>
                <w:szCs w:val="24"/>
                <w:lang w:eastAsia="en-US"/>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5D686793"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095A699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14:paraId="6C92857F"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 xml:space="preserve"> Зав. Уч. Части</w:t>
            </w:r>
          </w:p>
          <w:p w14:paraId="4C1854B1"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p w14:paraId="5C75F85E"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roofErr w:type="spellStart"/>
            <w:r w:rsidRPr="002D4B2A">
              <w:rPr>
                <w:rFonts w:ascii="Times New Roman" w:hAnsi="Times New Roman"/>
                <w:sz w:val="24"/>
                <w:szCs w:val="24"/>
              </w:rPr>
              <w:t>Соцпедагог</w:t>
            </w:r>
            <w:proofErr w:type="spellEnd"/>
            <w:r w:rsidRPr="002D4B2A">
              <w:rPr>
                <w:rFonts w:ascii="Times New Roman" w:hAnsi="Times New Roman"/>
                <w:sz w:val="24"/>
                <w:szCs w:val="24"/>
              </w:rPr>
              <w:t>,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34C627D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30F2EF9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72DF670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8</w:t>
            </w:r>
          </w:p>
        </w:tc>
      </w:tr>
      <w:tr w:rsidR="002D4B2A" w:rsidRPr="002D4B2A" w14:paraId="034D196A" w14:textId="77777777" w:rsidTr="001E10F3">
        <w:trPr>
          <w:trHeight w:val="306"/>
        </w:trPr>
        <w:tc>
          <w:tcPr>
            <w:tcW w:w="5000" w:type="pct"/>
            <w:gridSpan w:val="6"/>
            <w:tcBorders>
              <w:top w:val="single" w:sz="4" w:space="0" w:color="auto"/>
              <w:left w:val="single" w:sz="4" w:space="0" w:color="auto"/>
              <w:bottom w:val="single" w:sz="4" w:space="0" w:color="auto"/>
              <w:right w:val="single" w:sz="4" w:space="0" w:color="auto"/>
            </w:tcBorders>
            <w:hideMark/>
          </w:tcPr>
          <w:p w14:paraId="1A5D2B26" w14:textId="77777777" w:rsidR="002D4B2A" w:rsidRPr="002D4B2A" w:rsidRDefault="002D4B2A" w:rsidP="002D4B2A">
            <w:pPr>
              <w:suppressAutoHyphens/>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МАЙ</w:t>
            </w:r>
          </w:p>
        </w:tc>
      </w:tr>
      <w:tr w:rsidR="002D4B2A" w:rsidRPr="002D4B2A" w14:paraId="31BA81E9" w14:textId="77777777" w:rsidTr="001E10F3">
        <w:trPr>
          <w:trHeight w:val="272"/>
        </w:trPr>
        <w:tc>
          <w:tcPr>
            <w:tcW w:w="711" w:type="pct"/>
            <w:tcBorders>
              <w:top w:val="single" w:sz="4" w:space="0" w:color="auto"/>
              <w:left w:val="single" w:sz="4" w:space="0" w:color="auto"/>
              <w:bottom w:val="single" w:sz="4" w:space="0" w:color="auto"/>
              <w:right w:val="single" w:sz="4" w:space="0" w:color="auto"/>
            </w:tcBorders>
            <w:hideMark/>
          </w:tcPr>
          <w:p w14:paraId="3FD4AB5C"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01.05.2021</w:t>
            </w:r>
          </w:p>
        </w:tc>
        <w:tc>
          <w:tcPr>
            <w:tcW w:w="1908" w:type="pct"/>
            <w:tcBorders>
              <w:top w:val="single" w:sz="4" w:space="0" w:color="auto"/>
              <w:left w:val="single" w:sz="4" w:space="0" w:color="auto"/>
              <w:bottom w:val="single" w:sz="4" w:space="0" w:color="auto"/>
              <w:right w:val="single" w:sz="4" w:space="0" w:color="auto"/>
            </w:tcBorders>
            <w:hideMark/>
          </w:tcPr>
          <w:p w14:paraId="5CBEB693"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Праздник весны и труда</w:t>
            </w:r>
          </w:p>
        </w:tc>
        <w:tc>
          <w:tcPr>
            <w:tcW w:w="581" w:type="pct"/>
            <w:tcBorders>
              <w:top w:val="single" w:sz="4" w:space="0" w:color="auto"/>
              <w:left w:val="single" w:sz="4" w:space="0" w:color="auto"/>
              <w:bottom w:val="single" w:sz="4" w:space="0" w:color="auto"/>
              <w:right w:val="single" w:sz="4" w:space="0" w:color="auto"/>
            </w:tcBorders>
            <w:hideMark/>
          </w:tcPr>
          <w:p w14:paraId="1B6F0131"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0C8D7BD6"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Территория техникума</w:t>
            </w:r>
          </w:p>
        </w:tc>
        <w:tc>
          <w:tcPr>
            <w:tcW w:w="792" w:type="pct"/>
            <w:tcBorders>
              <w:top w:val="single" w:sz="4" w:space="0" w:color="auto"/>
              <w:left w:val="single" w:sz="4" w:space="0" w:color="auto"/>
              <w:bottom w:val="single" w:sz="4" w:space="0" w:color="auto"/>
              <w:right w:val="single" w:sz="4" w:space="0" w:color="auto"/>
            </w:tcBorders>
            <w:hideMark/>
          </w:tcPr>
          <w:p w14:paraId="2AD47BB6"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Классные руководители, волонтеры</w:t>
            </w:r>
          </w:p>
        </w:tc>
        <w:tc>
          <w:tcPr>
            <w:tcW w:w="416" w:type="pct"/>
            <w:tcBorders>
              <w:top w:val="single" w:sz="4" w:space="0" w:color="auto"/>
              <w:left w:val="single" w:sz="4" w:space="0" w:color="auto"/>
              <w:bottom w:val="single" w:sz="4" w:space="0" w:color="auto"/>
              <w:right w:val="single" w:sz="4" w:space="0" w:color="auto"/>
            </w:tcBorders>
            <w:hideMark/>
          </w:tcPr>
          <w:p w14:paraId="349ACD1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10</w:t>
            </w:r>
          </w:p>
        </w:tc>
      </w:tr>
      <w:tr w:rsidR="002D4B2A" w:rsidRPr="002D4B2A" w14:paraId="477A707F" w14:textId="77777777" w:rsidTr="001E10F3">
        <w:trPr>
          <w:trHeight w:val="278"/>
        </w:trPr>
        <w:tc>
          <w:tcPr>
            <w:tcW w:w="711" w:type="pct"/>
            <w:tcBorders>
              <w:top w:val="single" w:sz="4" w:space="0" w:color="auto"/>
              <w:left w:val="single" w:sz="4" w:space="0" w:color="auto"/>
              <w:bottom w:val="single" w:sz="4" w:space="0" w:color="auto"/>
              <w:right w:val="single" w:sz="4" w:space="0" w:color="auto"/>
            </w:tcBorders>
            <w:hideMark/>
          </w:tcPr>
          <w:p w14:paraId="5B1694F8"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02.05.-09.05.2022</w:t>
            </w:r>
          </w:p>
        </w:tc>
        <w:tc>
          <w:tcPr>
            <w:tcW w:w="1908" w:type="pct"/>
            <w:tcBorders>
              <w:top w:val="single" w:sz="4" w:space="0" w:color="auto"/>
              <w:left w:val="single" w:sz="4" w:space="0" w:color="auto"/>
              <w:bottom w:val="single" w:sz="4" w:space="0" w:color="auto"/>
              <w:right w:val="single" w:sz="4" w:space="0" w:color="auto"/>
            </w:tcBorders>
            <w:hideMark/>
          </w:tcPr>
          <w:p w14:paraId="0C5DD952"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День Победы советского народа в Великой Отечественной войне 1941 – 1945 годов</w:t>
            </w:r>
            <w:r w:rsidRPr="002D4B2A">
              <w:rPr>
                <w:rFonts w:ascii="Times New Roman" w:hAnsi="Times New Roman"/>
                <w:sz w:val="24"/>
                <w:szCs w:val="24"/>
              </w:rPr>
              <w:t>:</w:t>
            </w:r>
          </w:p>
          <w:p w14:paraId="0766CF7F"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w:t>
            </w:r>
            <w:proofErr w:type="gramStart"/>
            <w:r w:rsidRPr="002D4B2A">
              <w:rPr>
                <w:rFonts w:ascii="Times New Roman" w:hAnsi="Times New Roman"/>
                <w:sz w:val="24"/>
                <w:szCs w:val="24"/>
              </w:rPr>
              <w:t>Выпуск  стенгазет</w:t>
            </w:r>
            <w:proofErr w:type="gramEnd"/>
            <w:r w:rsidRPr="002D4B2A">
              <w:rPr>
                <w:rFonts w:ascii="Times New Roman" w:hAnsi="Times New Roman"/>
                <w:sz w:val="24"/>
                <w:szCs w:val="24"/>
              </w:rPr>
              <w:t>.</w:t>
            </w:r>
          </w:p>
          <w:p w14:paraId="0E32F12A" w14:textId="77777777" w:rsidR="002D4B2A" w:rsidRPr="002D4B2A" w:rsidRDefault="002D4B2A" w:rsidP="002D4B2A">
            <w:pPr>
              <w:spacing w:after="0" w:line="240" w:lineRule="auto"/>
              <w:jc w:val="both"/>
              <w:rPr>
                <w:rFonts w:ascii="Times New Roman" w:hAnsi="Times New Roman"/>
                <w:sz w:val="24"/>
                <w:szCs w:val="24"/>
              </w:rPr>
            </w:pPr>
            <w:r w:rsidRPr="002D4B2A">
              <w:rPr>
                <w:rFonts w:ascii="Times New Roman" w:hAnsi="Times New Roman"/>
                <w:sz w:val="24"/>
                <w:szCs w:val="24"/>
              </w:rPr>
              <w:t xml:space="preserve">-Проведение тематического классного </w:t>
            </w:r>
            <w:proofErr w:type="gramStart"/>
            <w:r w:rsidRPr="002D4B2A">
              <w:rPr>
                <w:rFonts w:ascii="Times New Roman" w:hAnsi="Times New Roman"/>
                <w:sz w:val="24"/>
                <w:szCs w:val="24"/>
              </w:rPr>
              <w:t>часа,  среди</w:t>
            </w:r>
            <w:proofErr w:type="gramEnd"/>
            <w:r w:rsidRPr="002D4B2A">
              <w:rPr>
                <w:rFonts w:ascii="Times New Roman" w:hAnsi="Times New Roman"/>
                <w:sz w:val="24"/>
                <w:szCs w:val="24"/>
              </w:rPr>
              <w:t xml:space="preserve"> студентов 1-3 курсов посвященное Дню Победы «В наших сердцах этот подвиг бессмертен!»</w:t>
            </w:r>
          </w:p>
          <w:p w14:paraId="535A8A4F" w14:textId="77777777" w:rsidR="002D4B2A" w:rsidRPr="002D4B2A" w:rsidRDefault="002D4B2A" w:rsidP="002D4B2A">
            <w:pPr>
              <w:snapToGrid w:val="0"/>
              <w:spacing w:after="0" w:line="240" w:lineRule="auto"/>
              <w:jc w:val="both"/>
              <w:rPr>
                <w:kern w:val="2"/>
                <w:sz w:val="28"/>
                <w:szCs w:val="28"/>
              </w:rPr>
            </w:pPr>
            <w:r w:rsidRPr="002D4B2A">
              <w:rPr>
                <w:rFonts w:ascii="Times New Roman" w:hAnsi="Times New Roman"/>
                <w:sz w:val="24"/>
                <w:szCs w:val="24"/>
              </w:rPr>
              <w:t>-Проведение соревнований.</w:t>
            </w:r>
          </w:p>
        </w:tc>
        <w:tc>
          <w:tcPr>
            <w:tcW w:w="581" w:type="pct"/>
            <w:tcBorders>
              <w:top w:val="single" w:sz="4" w:space="0" w:color="auto"/>
              <w:left w:val="single" w:sz="4" w:space="0" w:color="auto"/>
              <w:bottom w:val="single" w:sz="4" w:space="0" w:color="auto"/>
              <w:right w:val="single" w:sz="4" w:space="0" w:color="auto"/>
            </w:tcBorders>
            <w:hideMark/>
          </w:tcPr>
          <w:p w14:paraId="5378DF6D"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5F20338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7166E26B" w14:textId="77777777" w:rsidR="002D4B2A" w:rsidRPr="002D4B2A" w:rsidRDefault="002D4B2A" w:rsidP="002D4B2A">
            <w:pPr>
              <w:widowControl w:val="0"/>
              <w:suppressAutoHyphens/>
              <w:autoSpaceDE w:val="0"/>
              <w:autoSpaceDN w:val="0"/>
              <w:spacing w:after="0" w:line="240" w:lineRule="auto"/>
              <w:ind w:left="9"/>
              <w:jc w:val="both"/>
              <w:rPr>
                <w:rFonts w:ascii="Times New Roman" w:hAnsi="Times New Roman"/>
                <w:sz w:val="24"/>
                <w:szCs w:val="24"/>
                <w:lang w:eastAsia="en-US"/>
              </w:rPr>
            </w:pPr>
            <w:r w:rsidRPr="002D4B2A">
              <w:rPr>
                <w:rFonts w:ascii="Times New Roman" w:hAnsi="Times New Roman"/>
                <w:sz w:val="24"/>
                <w:szCs w:val="24"/>
                <w:lang w:eastAsia="en-US"/>
              </w:rPr>
              <w:t>Кл. руководители</w:t>
            </w:r>
          </w:p>
          <w:p w14:paraId="13090B2D" w14:textId="77777777" w:rsidR="002D4B2A" w:rsidRPr="002D4B2A" w:rsidRDefault="002D4B2A" w:rsidP="002D4B2A">
            <w:pPr>
              <w:widowControl w:val="0"/>
              <w:suppressAutoHyphens/>
              <w:autoSpaceDE w:val="0"/>
              <w:autoSpaceDN w:val="0"/>
              <w:spacing w:after="0" w:line="240" w:lineRule="auto"/>
              <w:ind w:left="9"/>
              <w:jc w:val="both"/>
              <w:rPr>
                <w:rFonts w:ascii="Times New Roman" w:hAnsi="Times New Roman"/>
                <w:sz w:val="24"/>
                <w:szCs w:val="24"/>
                <w:lang w:eastAsia="en-US"/>
              </w:rPr>
            </w:pPr>
            <w:r w:rsidRPr="002D4B2A">
              <w:rPr>
                <w:rFonts w:ascii="Times New Roman" w:hAnsi="Times New Roman"/>
                <w:sz w:val="24"/>
                <w:szCs w:val="24"/>
                <w:lang w:eastAsia="en-US"/>
              </w:rPr>
              <w:t>Мастера п/о</w:t>
            </w:r>
          </w:p>
          <w:p w14:paraId="5CFE6AD4" w14:textId="77777777" w:rsidR="002D4B2A" w:rsidRPr="002D4B2A" w:rsidRDefault="002D4B2A" w:rsidP="002D4B2A">
            <w:pPr>
              <w:widowControl w:val="0"/>
              <w:suppressAutoHyphens/>
              <w:autoSpaceDE w:val="0"/>
              <w:autoSpaceDN w:val="0"/>
              <w:spacing w:after="0" w:line="240" w:lineRule="auto"/>
              <w:ind w:left="9"/>
              <w:jc w:val="both"/>
              <w:rPr>
                <w:rFonts w:ascii="Times New Roman" w:hAnsi="Times New Roman"/>
                <w:sz w:val="24"/>
                <w:szCs w:val="24"/>
                <w:lang w:eastAsia="en-US"/>
              </w:rPr>
            </w:pPr>
            <w:r w:rsidRPr="002D4B2A">
              <w:rPr>
                <w:rFonts w:ascii="Times New Roman" w:hAnsi="Times New Roman"/>
                <w:sz w:val="24"/>
                <w:szCs w:val="24"/>
                <w:lang w:eastAsia="en-US"/>
              </w:rPr>
              <w:t>Преподаватели</w:t>
            </w:r>
          </w:p>
          <w:p w14:paraId="27552AAC"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sz w:val="24"/>
                <w:szCs w:val="24"/>
                <w:lang w:eastAsia="en-US"/>
              </w:rPr>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hideMark/>
          </w:tcPr>
          <w:p w14:paraId="0952D24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495A378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2510027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723A73D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1AAFC89C" w14:textId="77777777" w:rsidTr="001E10F3">
        <w:trPr>
          <w:trHeight w:val="278"/>
        </w:trPr>
        <w:tc>
          <w:tcPr>
            <w:tcW w:w="711" w:type="pct"/>
            <w:tcBorders>
              <w:top w:val="single" w:sz="4" w:space="0" w:color="auto"/>
              <w:left w:val="single" w:sz="4" w:space="0" w:color="auto"/>
              <w:bottom w:val="single" w:sz="4" w:space="0" w:color="auto"/>
              <w:right w:val="single" w:sz="4" w:space="0" w:color="auto"/>
            </w:tcBorders>
          </w:tcPr>
          <w:p w14:paraId="3F3A81F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05.05.2021</w:t>
            </w:r>
          </w:p>
        </w:tc>
        <w:tc>
          <w:tcPr>
            <w:tcW w:w="1908" w:type="pct"/>
            <w:tcBorders>
              <w:top w:val="single" w:sz="4" w:space="0" w:color="auto"/>
              <w:left w:val="single" w:sz="4" w:space="0" w:color="auto"/>
              <w:bottom w:val="single" w:sz="4" w:space="0" w:color="auto"/>
              <w:right w:val="single" w:sz="4" w:space="0" w:color="auto"/>
            </w:tcBorders>
          </w:tcPr>
          <w:p w14:paraId="4297D12B"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Международный день борьбы за права инвалидов</w:t>
            </w:r>
          </w:p>
        </w:tc>
        <w:tc>
          <w:tcPr>
            <w:tcW w:w="581" w:type="pct"/>
            <w:tcBorders>
              <w:top w:val="single" w:sz="4" w:space="0" w:color="auto"/>
              <w:left w:val="single" w:sz="4" w:space="0" w:color="auto"/>
              <w:bottom w:val="single" w:sz="4" w:space="0" w:color="auto"/>
              <w:right w:val="single" w:sz="4" w:space="0" w:color="auto"/>
            </w:tcBorders>
          </w:tcPr>
          <w:p w14:paraId="5540378F"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BA05A1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71AD08D5" w14:textId="77777777" w:rsidR="002D4B2A" w:rsidRPr="002D4B2A" w:rsidRDefault="002D4B2A" w:rsidP="002D4B2A">
            <w:pPr>
              <w:widowControl w:val="0"/>
              <w:suppressAutoHyphens/>
              <w:autoSpaceDE w:val="0"/>
              <w:autoSpaceDN w:val="0"/>
              <w:spacing w:after="0" w:line="240" w:lineRule="auto"/>
              <w:ind w:left="9"/>
              <w:jc w:val="both"/>
              <w:rPr>
                <w:rFonts w:ascii="Times New Roman" w:hAnsi="Times New Roman"/>
                <w:sz w:val="24"/>
                <w:szCs w:val="24"/>
                <w:lang w:eastAsia="en-US"/>
              </w:rPr>
            </w:pPr>
            <w:r w:rsidRPr="002D4B2A">
              <w:rPr>
                <w:rFonts w:ascii="Times New Roman" w:hAnsi="Times New Roman"/>
                <w:sz w:val="24"/>
                <w:szCs w:val="24"/>
                <w:lang w:eastAsia="en-US"/>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1638C37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11</w:t>
            </w:r>
          </w:p>
        </w:tc>
      </w:tr>
      <w:tr w:rsidR="002D4B2A" w:rsidRPr="002D4B2A" w14:paraId="1F7EDA84" w14:textId="77777777" w:rsidTr="001E10F3">
        <w:trPr>
          <w:trHeight w:val="269"/>
        </w:trPr>
        <w:tc>
          <w:tcPr>
            <w:tcW w:w="711" w:type="pct"/>
            <w:tcBorders>
              <w:top w:val="single" w:sz="4" w:space="0" w:color="auto"/>
              <w:left w:val="single" w:sz="4" w:space="0" w:color="auto"/>
              <w:bottom w:val="single" w:sz="4" w:space="0" w:color="auto"/>
              <w:right w:val="single" w:sz="4" w:space="0" w:color="auto"/>
            </w:tcBorders>
          </w:tcPr>
          <w:p w14:paraId="64AFBF5E"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06.05.2022</w:t>
            </w:r>
          </w:p>
        </w:tc>
        <w:tc>
          <w:tcPr>
            <w:tcW w:w="1908" w:type="pct"/>
            <w:tcBorders>
              <w:top w:val="single" w:sz="4" w:space="0" w:color="auto"/>
              <w:left w:val="single" w:sz="4" w:space="0" w:color="auto"/>
              <w:bottom w:val="single" w:sz="4" w:space="0" w:color="auto"/>
              <w:right w:val="single" w:sz="4" w:space="0" w:color="auto"/>
            </w:tcBorders>
          </w:tcPr>
          <w:p w14:paraId="454D69EA"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 xml:space="preserve">  Организация тематической книжной выставки:</w:t>
            </w:r>
          </w:p>
          <w:p w14:paraId="45E51E02"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 xml:space="preserve"> </w:t>
            </w:r>
            <w:proofErr w:type="gramStart"/>
            <w:r w:rsidRPr="002D4B2A">
              <w:rPr>
                <w:rFonts w:ascii="Times New Roman" w:hAnsi="Times New Roman"/>
                <w:sz w:val="24"/>
                <w:szCs w:val="24"/>
              </w:rPr>
              <w:t>« Память</w:t>
            </w:r>
            <w:proofErr w:type="gramEnd"/>
            <w:r w:rsidRPr="002D4B2A">
              <w:rPr>
                <w:rFonts w:ascii="Times New Roman" w:hAnsi="Times New Roman"/>
                <w:sz w:val="24"/>
                <w:szCs w:val="24"/>
              </w:rPr>
              <w:t xml:space="preserve"> о прошлом»</w:t>
            </w:r>
            <w:r w:rsidRPr="002D4B2A">
              <w:rPr>
                <w:rFonts w:ascii="Times New Roman" w:hAnsi="Times New Roman"/>
                <w:sz w:val="24"/>
                <w:szCs w:val="24"/>
              </w:rPr>
              <w:tab/>
            </w:r>
            <w:r w:rsidRPr="002D4B2A">
              <w:rPr>
                <w:rFonts w:ascii="Times New Roman" w:hAnsi="Times New Roman"/>
                <w:sz w:val="24"/>
                <w:szCs w:val="24"/>
              </w:rPr>
              <w:tab/>
            </w:r>
          </w:p>
        </w:tc>
        <w:tc>
          <w:tcPr>
            <w:tcW w:w="581" w:type="pct"/>
            <w:tcBorders>
              <w:top w:val="single" w:sz="4" w:space="0" w:color="auto"/>
              <w:left w:val="single" w:sz="4" w:space="0" w:color="auto"/>
              <w:bottom w:val="single" w:sz="4" w:space="0" w:color="auto"/>
              <w:right w:val="single" w:sz="4" w:space="0" w:color="auto"/>
            </w:tcBorders>
          </w:tcPr>
          <w:p w14:paraId="01BD1111"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D446096"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библиотека</w:t>
            </w:r>
          </w:p>
        </w:tc>
        <w:tc>
          <w:tcPr>
            <w:tcW w:w="792" w:type="pct"/>
            <w:tcBorders>
              <w:top w:val="single" w:sz="4" w:space="0" w:color="auto"/>
              <w:left w:val="single" w:sz="4" w:space="0" w:color="auto"/>
              <w:bottom w:val="single" w:sz="4" w:space="0" w:color="auto"/>
              <w:right w:val="single" w:sz="4" w:space="0" w:color="auto"/>
            </w:tcBorders>
          </w:tcPr>
          <w:p w14:paraId="533A492A"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Библиотекарь</w:t>
            </w:r>
          </w:p>
        </w:tc>
        <w:tc>
          <w:tcPr>
            <w:tcW w:w="416" w:type="pct"/>
            <w:tcBorders>
              <w:top w:val="single" w:sz="4" w:space="0" w:color="auto"/>
              <w:left w:val="single" w:sz="4" w:space="0" w:color="auto"/>
              <w:bottom w:val="single" w:sz="4" w:space="0" w:color="auto"/>
              <w:right w:val="single" w:sz="4" w:space="0" w:color="auto"/>
            </w:tcBorders>
          </w:tcPr>
          <w:p w14:paraId="7E15A59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6B447A95" w14:textId="77777777" w:rsidTr="001E10F3">
        <w:trPr>
          <w:trHeight w:val="269"/>
        </w:trPr>
        <w:tc>
          <w:tcPr>
            <w:tcW w:w="711" w:type="pct"/>
            <w:tcBorders>
              <w:top w:val="single" w:sz="4" w:space="0" w:color="auto"/>
              <w:left w:val="single" w:sz="4" w:space="0" w:color="auto"/>
              <w:bottom w:val="single" w:sz="4" w:space="0" w:color="auto"/>
              <w:right w:val="single" w:sz="4" w:space="0" w:color="auto"/>
            </w:tcBorders>
          </w:tcPr>
          <w:p w14:paraId="6091BE36"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lastRenderedPageBreak/>
              <w:t>06.05.2021</w:t>
            </w:r>
          </w:p>
        </w:tc>
        <w:tc>
          <w:tcPr>
            <w:tcW w:w="1908" w:type="pct"/>
            <w:tcBorders>
              <w:top w:val="single" w:sz="4" w:space="0" w:color="auto"/>
              <w:left w:val="single" w:sz="4" w:space="0" w:color="auto"/>
              <w:bottom w:val="single" w:sz="4" w:space="0" w:color="auto"/>
              <w:right w:val="single" w:sz="4" w:space="0" w:color="auto"/>
            </w:tcBorders>
          </w:tcPr>
          <w:p w14:paraId="523B09AA"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День Конституции Республики Тыва</w:t>
            </w:r>
          </w:p>
        </w:tc>
        <w:tc>
          <w:tcPr>
            <w:tcW w:w="581" w:type="pct"/>
            <w:tcBorders>
              <w:top w:val="single" w:sz="4" w:space="0" w:color="auto"/>
              <w:left w:val="single" w:sz="4" w:space="0" w:color="auto"/>
              <w:bottom w:val="single" w:sz="4" w:space="0" w:color="auto"/>
              <w:right w:val="single" w:sz="4" w:space="0" w:color="auto"/>
            </w:tcBorders>
          </w:tcPr>
          <w:p w14:paraId="3DEE95C0"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4F3BC2C"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15869A29"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67D4D6E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6CDF5345" w14:textId="77777777" w:rsidTr="001E10F3">
        <w:trPr>
          <w:trHeight w:val="269"/>
        </w:trPr>
        <w:tc>
          <w:tcPr>
            <w:tcW w:w="711" w:type="pct"/>
            <w:tcBorders>
              <w:top w:val="single" w:sz="4" w:space="0" w:color="auto"/>
              <w:left w:val="single" w:sz="4" w:space="0" w:color="auto"/>
              <w:bottom w:val="single" w:sz="4" w:space="0" w:color="auto"/>
              <w:right w:val="single" w:sz="4" w:space="0" w:color="auto"/>
            </w:tcBorders>
          </w:tcPr>
          <w:p w14:paraId="3D1FA834"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06.05.2022</w:t>
            </w:r>
          </w:p>
        </w:tc>
        <w:tc>
          <w:tcPr>
            <w:tcW w:w="1908" w:type="pct"/>
            <w:tcBorders>
              <w:top w:val="single" w:sz="4" w:space="0" w:color="auto"/>
              <w:left w:val="single" w:sz="4" w:space="0" w:color="auto"/>
              <w:bottom w:val="single" w:sz="4" w:space="0" w:color="auto"/>
              <w:right w:val="single" w:sz="4" w:space="0" w:color="auto"/>
            </w:tcBorders>
          </w:tcPr>
          <w:p w14:paraId="0284B952"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Легкоатлетическая эстафета, посвящённая «Дню Победы»</w:t>
            </w:r>
          </w:p>
        </w:tc>
        <w:tc>
          <w:tcPr>
            <w:tcW w:w="581" w:type="pct"/>
            <w:tcBorders>
              <w:top w:val="single" w:sz="4" w:space="0" w:color="auto"/>
              <w:left w:val="single" w:sz="4" w:space="0" w:color="auto"/>
              <w:bottom w:val="single" w:sz="4" w:space="0" w:color="auto"/>
              <w:right w:val="single" w:sz="4" w:space="0" w:color="auto"/>
            </w:tcBorders>
          </w:tcPr>
          <w:p w14:paraId="38C63DE1"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840B85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Спортивный зал</w:t>
            </w:r>
          </w:p>
        </w:tc>
        <w:tc>
          <w:tcPr>
            <w:tcW w:w="792" w:type="pct"/>
            <w:tcBorders>
              <w:top w:val="single" w:sz="4" w:space="0" w:color="auto"/>
              <w:left w:val="single" w:sz="4" w:space="0" w:color="auto"/>
              <w:bottom w:val="single" w:sz="4" w:space="0" w:color="auto"/>
              <w:right w:val="single" w:sz="4" w:space="0" w:color="auto"/>
            </w:tcBorders>
          </w:tcPr>
          <w:p w14:paraId="55EC6C52" w14:textId="77777777" w:rsidR="002D4B2A" w:rsidRPr="002D4B2A" w:rsidRDefault="002D4B2A" w:rsidP="002D4B2A">
            <w:pPr>
              <w:widowControl w:val="0"/>
              <w:suppressAutoHyphens/>
              <w:autoSpaceDE w:val="0"/>
              <w:autoSpaceDN w:val="0"/>
              <w:spacing w:after="0" w:line="240" w:lineRule="auto"/>
              <w:ind w:left="9"/>
              <w:rPr>
                <w:rFonts w:ascii="Times New Roman" w:hAnsi="Times New Roman"/>
                <w:sz w:val="24"/>
                <w:szCs w:val="24"/>
                <w:lang w:eastAsia="en-US"/>
              </w:rPr>
            </w:pPr>
            <w:r w:rsidRPr="002D4B2A">
              <w:rPr>
                <w:rFonts w:ascii="Times New Roman" w:hAnsi="Times New Roman"/>
                <w:sz w:val="24"/>
                <w:szCs w:val="24"/>
                <w:lang w:eastAsia="en-US"/>
              </w:rPr>
              <w:t>Кл. руководители</w:t>
            </w:r>
          </w:p>
          <w:p w14:paraId="6A045EA7"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14:paraId="44B016D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32691EB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05CBCF1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76D53857"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7B16AC5B" w14:textId="77777777" w:rsidTr="001E10F3">
        <w:trPr>
          <w:trHeight w:val="269"/>
        </w:trPr>
        <w:tc>
          <w:tcPr>
            <w:tcW w:w="711" w:type="pct"/>
            <w:tcBorders>
              <w:top w:val="single" w:sz="4" w:space="0" w:color="auto"/>
              <w:left w:val="single" w:sz="4" w:space="0" w:color="auto"/>
              <w:bottom w:val="single" w:sz="4" w:space="0" w:color="auto"/>
              <w:right w:val="single" w:sz="4" w:space="0" w:color="auto"/>
            </w:tcBorders>
          </w:tcPr>
          <w:p w14:paraId="4E8A6D09"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09.05.2021</w:t>
            </w:r>
          </w:p>
        </w:tc>
        <w:tc>
          <w:tcPr>
            <w:tcW w:w="1908" w:type="pct"/>
            <w:tcBorders>
              <w:top w:val="single" w:sz="4" w:space="0" w:color="auto"/>
              <w:left w:val="single" w:sz="4" w:space="0" w:color="auto"/>
              <w:bottom w:val="single" w:sz="4" w:space="0" w:color="auto"/>
              <w:right w:val="single" w:sz="4" w:space="0" w:color="auto"/>
            </w:tcBorders>
          </w:tcPr>
          <w:p w14:paraId="2F85CC8F"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 xml:space="preserve">День Победы </w:t>
            </w:r>
          </w:p>
          <w:p w14:paraId="3B055F12"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Международная акция «Георгиевская ленточка»</w:t>
            </w:r>
          </w:p>
          <w:p w14:paraId="581CF633"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Международная акция «Диктант Победы»</w:t>
            </w:r>
          </w:p>
        </w:tc>
        <w:tc>
          <w:tcPr>
            <w:tcW w:w="581" w:type="pct"/>
            <w:tcBorders>
              <w:top w:val="single" w:sz="4" w:space="0" w:color="auto"/>
              <w:left w:val="single" w:sz="4" w:space="0" w:color="auto"/>
              <w:bottom w:val="single" w:sz="4" w:space="0" w:color="auto"/>
              <w:right w:val="single" w:sz="4" w:space="0" w:color="auto"/>
            </w:tcBorders>
          </w:tcPr>
          <w:p w14:paraId="6A1DF95D"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AF441C6"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278C0C5E" w14:textId="77777777" w:rsidR="002D4B2A" w:rsidRPr="002D4B2A" w:rsidRDefault="002D4B2A" w:rsidP="002D4B2A">
            <w:pPr>
              <w:widowControl w:val="0"/>
              <w:suppressAutoHyphens/>
              <w:autoSpaceDE w:val="0"/>
              <w:autoSpaceDN w:val="0"/>
              <w:spacing w:after="0" w:line="240" w:lineRule="auto"/>
              <w:ind w:left="9"/>
              <w:rPr>
                <w:rFonts w:ascii="Times New Roman" w:hAnsi="Times New Roman"/>
                <w:sz w:val="24"/>
                <w:szCs w:val="24"/>
                <w:lang w:eastAsia="en-US"/>
              </w:rPr>
            </w:pPr>
            <w:r w:rsidRPr="002D4B2A">
              <w:rPr>
                <w:rFonts w:ascii="Times New Roman" w:hAnsi="Times New Roman"/>
                <w:sz w:val="24"/>
                <w:szCs w:val="24"/>
                <w:lang w:eastAsia="en-US"/>
              </w:rPr>
              <w:t>Зам по ВР, педагог-организатор</w:t>
            </w:r>
          </w:p>
          <w:p w14:paraId="42C337E8" w14:textId="77777777" w:rsidR="002D4B2A" w:rsidRPr="002D4B2A" w:rsidRDefault="002D4B2A" w:rsidP="002D4B2A">
            <w:pPr>
              <w:widowControl w:val="0"/>
              <w:suppressAutoHyphens/>
              <w:autoSpaceDE w:val="0"/>
              <w:autoSpaceDN w:val="0"/>
              <w:spacing w:after="0" w:line="240" w:lineRule="auto"/>
              <w:ind w:left="9"/>
              <w:rPr>
                <w:rFonts w:ascii="Times New Roman" w:hAnsi="Times New Roman"/>
                <w:sz w:val="24"/>
                <w:szCs w:val="24"/>
                <w:lang w:eastAsia="en-US"/>
              </w:rPr>
            </w:pPr>
            <w:r w:rsidRPr="002D4B2A">
              <w:rPr>
                <w:rFonts w:ascii="Times New Roman" w:hAnsi="Times New Roman"/>
                <w:sz w:val="24"/>
                <w:szCs w:val="24"/>
                <w:lang w:eastAsia="en-US"/>
              </w:rPr>
              <w:t>Мастера п/о</w:t>
            </w:r>
          </w:p>
          <w:p w14:paraId="56449D3E" w14:textId="77777777" w:rsidR="002D4B2A" w:rsidRPr="002D4B2A" w:rsidRDefault="002D4B2A" w:rsidP="002D4B2A">
            <w:pPr>
              <w:widowControl w:val="0"/>
              <w:suppressAutoHyphens/>
              <w:autoSpaceDE w:val="0"/>
              <w:autoSpaceDN w:val="0"/>
              <w:spacing w:after="0" w:line="240" w:lineRule="auto"/>
              <w:ind w:left="9"/>
              <w:rPr>
                <w:rFonts w:ascii="Times New Roman" w:hAnsi="Times New Roman"/>
                <w:sz w:val="24"/>
                <w:szCs w:val="24"/>
                <w:lang w:eastAsia="en-US"/>
              </w:rPr>
            </w:pPr>
            <w:r w:rsidRPr="002D4B2A">
              <w:rPr>
                <w:rFonts w:ascii="Times New Roman" w:hAnsi="Times New Roman"/>
                <w:sz w:val="24"/>
                <w:szCs w:val="24"/>
                <w:lang w:eastAsia="en-US"/>
              </w:rPr>
              <w:t>кураторы</w:t>
            </w:r>
          </w:p>
        </w:tc>
        <w:tc>
          <w:tcPr>
            <w:tcW w:w="416" w:type="pct"/>
            <w:tcBorders>
              <w:top w:val="single" w:sz="4" w:space="0" w:color="auto"/>
              <w:left w:val="single" w:sz="4" w:space="0" w:color="auto"/>
              <w:bottom w:val="single" w:sz="4" w:space="0" w:color="auto"/>
              <w:right w:val="single" w:sz="4" w:space="0" w:color="auto"/>
            </w:tcBorders>
          </w:tcPr>
          <w:p w14:paraId="215124D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6</w:t>
            </w:r>
          </w:p>
          <w:p w14:paraId="40FE693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r>
      <w:tr w:rsidR="002D4B2A" w:rsidRPr="002D4B2A" w14:paraId="00820A98" w14:textId="77777777" w:rsidTr="001E10F3">
        <w:trPr>
          <w:trHeight w:val="269"/>
        </w:trPr>
        <w:tc>
          <w:tcPr>
            <w:tcW w:w="711" w:type="pct"/>
            <w:tcBorders>
              <w:top w:val="single" w:sz="4" w:space="0" w:color="auto"/>
              <w:left w:val="single" w:sz="4" w:space="0" w:color="auto"/>
              <w:bottom w:val="single" w:sz="4" w:space="0" w:color="auto"/>
              <w:right w:val="single" w:sz="4" w:space="0" w:color="auto"/>
            </w:tcBorders>
          </w:tcPr>
          <w:p w14:paraId="2FDF0F4D"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12.05.2022</w:t>
            </w:r>
          </w:p>
        </w:tc>
        <w:tc>
          <w:tcPr>
            <w:tcW w:w="1908" w:type="pct"/>
            <w:tcBorders>
              <w:top w:val="single" w:sz="4" w:space="0" w:color="auto"/>
              <w:left w:val="single" w:sz="4" w:space="0" w:color="auto"/>
              <w:bottom w:val="single" w:sz="4" w:space="0" w:color="auto"/>
              <w:right w:val="single" w:sz="4" w:space="0" w:color="auto"/>
            </w:tcBorders>
          </w:tcPr>
          <w:p w14:paraId="1B5ADAB6"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Проведение в учебных группах беседы</w:t>
            </w:r>
          </w:p>
          <w:p w14:paraId="07853483"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 «Экология – это всё, что нас окружает»</w:t>
            </w:r>
          </w:p>
        </w:tc>
        <w:tc>
          <w:tcPr>
            <w:tcW w:w="581" w:type="pct"/>
            <w:tcBorders>
              <w:top w:val="single" w:sz="4" w:space="0" w:color="auto"/>
              <w:left w:val="single" w:sz="4" w:space="0" w:color="auto"/>
              <w:bottom w:val="single" w:sz="4" w:space="0" w:color="auto"/>
              <w:right w:val="single" w:sz="4" w:space="0" w:color="auto"/>
            </w:tcBorders>
          </w:tcPr>
          <w:p w14:paraId="1C3C4881"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4FB63835"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1C971DB3"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6C5B2AB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10</w:t>
            </w:r>
          </w:p>
        </w:tc>
      </w:tr>
      <w:tr w:rsidR="002D4B2A" w:rsidRPr="002D4B2A" w14:paraId="777A1232" w14:textId="77777777" w:rsidTr="001E10F3">
        <w:trPr>
          <w:trHeight w:val="269"/>
        </w:trPr>
        <w:tc>
          <w:tcPr>
            <w:tcW w:w="711" w:type="pct"/>
            <w:tcBorders>
              <w:top w:val="single" w:sz="4" w:space="0" w:color="auto"/>
              <w:left w:val="single" w:sz="4" w:space="0" w:color="auto"/>
              <w:bottom w:val="single" w:sz="4" w:space="0" w:color="auto"/>
              <w:right w:val="single" w:sz="4" w:space="0" w:color="auto"/>
            </w:tcBorders>
          </w:tcPr>
          <w:p w14:paraId="17DD1C8C"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15.05.2021</w:t>
            </w:r>
          </w:p>
        </w:tc>
        <w:tc>
          <w:tcPr>
            <w:tcW w:w="1908" w:type="pct"/>
            <w:tcBorders>
              <w:top w:val="single" w:sz="4" w:space="0" w:color="auto"/>
              <w:left w:val="single" w:sz="4" w:space="0" w:color="auto"/>
              <w:bottom w:val="single" w:sz="4" w:space="0" w:color="auto"/>
              <w:right w:val="single" w:sz="4" w:space="0" w:color="auto"/>
            </w:tcBorders>
          </w:tcPr>
          <w:p w14:paraId="189CEA99"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Международный день семьи</w:t>
            </w:r>
          </w:p>
        </w:tc>
        <w:tc>
          <w:tcPr>
            <w:tcW w:w="581" w:type="pct"/>
            <w:tcBorders>
              <w:top w:val="single" w:sz="4" w:space="0" w:color="auto"/>
              <w:left w:val="single" w:sz="4" w:space="0" w:color="auto"/>
              <w:bottom w:val="single" w:sz="4" w:space="0" w:color="auto"/>
              <w:right w:val="single" w:sz="4" w:space="0" w:color="auto"/>
            </w:tcBorders>
          </w:tcPr>
          <w:p w14:paraId="56E0B65A"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05C076D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439B2976"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Педагог-организатор</w:t>
            </w:r>
          </w:p>
          <w:p w14:paraId="32925F2C"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Мастера и кураторы</w:t>
            </w:r>
          </w:p>
        </w:tc>
        <w:tc>
          <w:tcPr>
            <w:tcW w:w="416" w:type="pct"/>
            <w:tcBorders>
              <w:top w:val="single" w:sz="4" w:space="0" w:color="auto"/>
              <w:left w:val="single" w:sz="4" w:space="0" w:color="auto"/>
              <w:bottom w:val="single" w:sz="4" w:space="0" w:color="auto"/>
              <w:right w:val="single" w:sz="4" w:space="0" w:color="auto"/>
            </w:tcBorders>
          </w:tcPr>
          <w:p w14:paraId="3459E38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12</w:t>
            </w:r>
          </w:p>
        </w:tc>
      </w:tr>
      <w:tr w:rsidR="002D4B2A" w:rsidRPr="002D4B2A" w14:paraId="0083EFA4" w14:textId="77777777" w:rsidTr="001E10F3">
        <w:trPr>
          <w:trHeight w:val="269"/>
        </w:trPr>
        <w:tc>
          <w:tcPr>
            <w:tcW w:w="711" w:type="pct"/>
            <w:tcBorders>
              <w:top w:val="single" w:sz="4" w:space="0" w:color="auto"/>
              <w:left w:val="single" w:sz="4" w:space="0" w:color="auto"/>
              <w:bottom w:val="single" w:sz="4" w:space="0" w:color="auto"/>
              <w:right w:val="single" w:sz="4" w:space="0" w:color="auto"/>
            </w:tcBorders>
          </w:tcPr>
          <w:p w14:paraId="211900CD"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17.05.2021</w:t>
            </w:r>
          </w:p>
        </w:tc>
        <w:tc>
          <w:tcPr>
            <w:tcW w:w="1908" w:type="pct"/>
            <w:tcBorders>
              <w:top w:val="single" w:sz="4" w:space="0" w:color="auto"/>
              <w:left w:val="single" w:sz="4" w:space="0" w:color="auto"/>
              <w:bottom w:val="single" w:sz="4" w:space="0" w:color="auto"/>
              <w:right w:val="single" w:sz="4" w:space="0" w:color="auto"/>
            </w:tcBorders>
          </w:tcPr>
          <w:p w14:paraId="57407D08" w14:textId="77777777" w:rsidR="002D4B2A" w:rsidRPr="002D4B2A" w:rsidRDefault="002D4B2A" w:rsidP="002D4B2A">
            <w:pPr>
              <w:suppressAutoHyphens/>
              <w:autoSpaceDE w:val="0"/>
              <w:autoSpaceDN w:val="0"/>
              <w:spacing w:after="0" w:line="240" w:lineRule="auto"/>
              <w:jc w:val="both"/>
              <w:rPr>
                <w:rFonts w:ascii="Times New Roman" w:hAnsi="Times New Roman"/>
                <w:sz w:val="24"/>
                <w:szCs w:val="24"/>
              </w:rPr>
            </w:pPr>
            <w:r w:rsidRPr="002D4B2A">
              <w:rPr>
                <w:rFonts w:ascii="Times New Roman" w:hAnsi="Times New Roman"/>
                <w:sz w:val="24"/>
                <w:szCs w:val="24"/>
              </w:rPr>
              <w:t>Акция «Минута Телефона доверия»</w:t>
            </w:r>
          </w:p>
        </w:tc>
        <w:tc>
          <w:tcPr>
            <w:tcW w:w="581" w:type="pct"/>
            <w:tcBorders>
              <w:top w:val="single" w:sz="4" w:space="0" w:color="auto"/>
              <w:left w:val="single" w:sz="4" w:space="0" w:color="auto"/>
              <w:bottom w:val="single" w:sz="4" w:space="0" w:color="auto"/>
              <w:right w:val="single" w:sz="4" w:space="0" w:color="auto"/>
            </w:tcBorders>
          </w:tcPr>
          <w:p w14:paraId="60097D76"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71F04BC"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Актовый зал</w:t>
            </w:r>
          </w:p>
        </w:tc>
        <w:tc>
          <w:tcPr>
            <w:tcW w:w="792" w:type="pct"/>
            <w:tcBorders>
              <w:top w:val="single" w:sz="4" w:space="0" w:color="auto"/>
              <w:left w:val="single" w:sz="4" w:space="0" w:color="auto"/>
              <w:bottom w:val="single" w:sz="4" w:space="0" w:color="auto"/>
              <w:right w:val="single" w:sz="4" w:space="0" w:color="auto"/>
            </w:tcBorders>
          </w:tcPr>
          <w:p w14:paraId="2C059D94" w14:textId="77777777" w:rsidR="002D4B2A" w:rsidRPr="002D4B2A" w:rsidRDefault="002D4B2A" w:rsidP="002D4B2A">
            <w:pPr>
              <w:suppressAutoHyphens/>
              <w:autoSpaceDE w:val="0"/>
              <w:autoSpaceDN w:val="0"/>
              <w:spacing w:after="0" w:line="240" w:lineRule="auto"/>
              <w:rPr>
                <w:rFonts w:ascii="Times New Roman" w:hAnsi="Times New Roman"/>
                <w:sz w:val="24"/>
                <w:szCs w:val="24"/>
                <w:lang w:eastAsia="en-US"/>
              </w:rPr>
            </w:pPr>
            <w:r w:rsidRPr="002D4B2A">
              <w:rPr>
                <w:rFonts w:ascii="Times New Roman" w:hAnsi="Times New Roman"/>
                <w:sz w:val="24"/>
                <w:szCs w:val="24"/>
                <w:lang w:eastAsia="en-US"/>
              </w:rPr>
              <w:t>Педагог-психолог и ЮППП</w:t>
            </w:r>
          </w:p>
        </w:tc>
        <w:tc>
          <w:tcPr>
            <w:tcW w:w="416" w:type="pct"/>
            <w:tcBorders>
              <w:top w:val="single" w:sz="4" w:space="0" w:color="auto"/>
              <w:left w:val="single" w:sz="4" w:space="0" w:color="auto"/>
              <w:bottom w:val="single" w:sz="4" w:space="0" w:color="auto"/>
              <w:right w:val="single" w:sz="4" w:space="0" w:color="auto"/>
            </w:tcBorders>
          </w:tcPr>
          <w:p w14:paraId="6E7B0537"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28566EF5" w14:textId="77777777" w:rsidTr="001E10F3">
        <w:tc>
          <w:tcPr>
            <w:tcW w:w="711" w:type="pct"/>
            <w:tcBorders>
              <w:top w:val="single" w:sz="4" w:space="0" w:color="auto"/>
              <w:left w:val="single" w:sz="4" w:space="0" w:color="auto"/>
              <w:bottom w:val="single" w:sz="4" w:space="0" w:color="auto"/>
              <w:right w:val="single" w:sz="4" w:space="0" w:color="auto"/>
            </w:tcBorders>
          </w:tcPr>
          <w:p w14:paraId="608D2657"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21.05.2022</w:t>
            </w:r>
          </w:p>
        </w:tc>
        <w:tc>
          <w:tcPr>
            <w:tcW w:w="1908" w:type="pct"/>
            <w:tcBorders>
              <w:top w:val="single" w:sz="4" w:space="0" w:color="auto"/>
              <w:left w:val="single" w:sz="4" w:space="0" w:color="auto"/>
              <w:bottom w:val="single" w:sz="4" w:space="0" w:color="auto"/>
              <w:right w:val="single" w:sz="4" w:space="0" w:color="auto"/>
            </w:tcBorders>
          </w:tcPr>
          <w:p w14:paraId="2204C78D"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Проведение родительского собрания в группах на темы: </w:t>
            </w:r>
          </w:p>
          <w:p w14:paraId="2C683966"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«Профилактика правонарушений в техникуме».</w:t>
            </w:r>
          </w:p>
        </w:tc>
        <w:tc>
          <w:tcPr>
            <w:tcW w:w="581" w:type="pct"/>
            <w:tcBorders>
              <w:top w:val="single" w:sz="4" w:space="0" w:color="auto"/>
              <w:left w:val="single" w:sz="4" w:space="0" w:color="auto"/>
              <w:bottom w:val="single" w:sz="4" w:space="0" w:color="auto"/>
              <w:right w:val="single" w:sz="4" w:space="0" w:color="auto"/>
            </w:tcBorders>
          </w:tcPr>
          <w:p w14:paraId="356EDB57"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8E177E9"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7CC227A4"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3F77C47A"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70B94692"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0ED54F7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2C89C1DF" w14:textId="77777777" w:rsidTr="001E10F3">
        <w:tc>
          <w:tcPr>
            <w:tcW w:w="711" w:type="pct"/>
            <w:tcBorders>
              <w:top w:val="single" w:sz="4" w:space="0" w:color="auto"/>
              <w:left w:val="single" w:sz="4" w:space="0" w:color="auto"/>
              <w:bottom w:val="single" w:sz="4" w:space="0" w:color="auto"/>
              <w:right w:val="single" w:sz="4" w:space="0" w:color="auto"/>
            </w:tcBorders>
          </w:tcPr>
          <w:p w14:paraId="16EB87F8"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27.05.2021</w:t>
            </w:r>
          </w:p>
        </w:tc>
        <w:tc>
          <w:tcPr>
            <w:tcW w:w="1908" w:type="pct"/>
            <w:tcBorders>
              <w:top w:val="single" w:sz="4" w:space="0" w:color="auto"/>
              <w:left w:val="single" w:sz="4" w:space="0" w:color="auto"/>
              <w:bottom w:val="single" w:sz="4" w:space="0" w:color="auto"/>
              <w:right w:val="single" w:sz="4" w:space="0" w:color="auto"/>
            </w:tcBorders>
          </w:tcPr>
          <w:p w14:paraId="64CBFC33"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Кибербезопасность </w:t>
            </w:r>
          </w:p>
        </w:tc>
        <w:tc>
          <w:tcPr>
            <w:tcW w:w="581" w:type="pct"/>
            <w:tcBorders>
              <w:top w:val="single" w:sz="4" w:space="0" w:color="auto"/>
              <w:left w:val="single" w:sz="4" w:space="0" w:color="auto"/>
              <w:bottom w:val="single" w:sz="4" w:space="0" w:color="auto"/>
              <w:right w:val="single" w:sz="4" w:space="0" w:color="auto"/>
            </w:tcBorders>
          </w:tcPr>
          <w:p w14:paraId="009718D5"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3FA050DC"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Кабинеты ЦОС</w:t>
            </w:r>
          </w:p>
        </w:tc>
        <w:tc>
          <w:tcPr>
            <w:tcW w:w="792" w:type="pct"/>
            <w:tcBorders>
              <w:top w:val="single" w:sz="4" w:space="0" w:color="auto"/>
              <w:left w:val="single" w:sz="4" w:space="0" w:color="auto"/>
              <w:bottom w:val="single" w:sz="4" w:space="0" w:color="auto"/>
              <w:right w:val="single" w:sz="4" w:space="0" w:color="auto"/>
            </w:tcBorders>
          </w:tcPr>
          <w:p w14:paraId="044AEB95"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493C6209"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p>
        </w:tc>
      </w:tr>
      <w:tr w:rsidR="002D4B2A" w:rsidRPr="002D4B2A" w14:paraId="088794D5" w14:textId="77777777" w:rsidTr="001E10F3">
        <w:tc>
          <w:tcPr>
            <w:tcW w:w="711" w:type="pct"/>
            <w:tcBorders>
              <w:top w:val="single" w:sz="4" w:space="0" w:color="auto"/>
              <w:left w:val="single" w:sz="4" w:space="0" w:color="auto"/>
              <w:bottom w:val="single" w:sz="4" w:space="0" w:color="auto"/>
              <w:right w:val="single" w:sz="4" w:space="0" w:color="auto"/>
            </w:tcBorders>
          </w:tcPr>
          <w:p w14:paraId="3BDF503E"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28.05.2022</w:t>
            </w:r>
          </w:p>
        </w:tc>
        <w:tc>
          <w:tcPr>
            <w:tcW w:w="1908" w:type="pct"/>
            <w:tcBorders>
              <w:top w:val="single" w:sz="4" w:space="0" w:color="auto"/>
              <w:left w:val="single" w:sz="4" w:space="0" w:color="auto"/>
              <w:bottom w:val="single" w:sz="4" w:space="0" w:color="auto"/>
              <w:right w:val="single" w:sz="4" w:space="0" w:color="auto"/>
            </w:tcBorders>
          </w:tcPr>
          <w:p w14:paraId="01163843"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Проведение общетехникумовского собрания с родителями (законными представителями) обучающихся учебных групп, обучающихся, проживающих в общежитии:</w:t>
            </w:r>
            <w:r w:rsidRPr="002D4B2A">
              <w:t xml:space="preserve"> </w:t>
            </w:r>
            <w:r w:rsidRPr="002D4B2A">
              <w:rPr>
                <w:rFonts w:ascii="Times New Roman" w:hAnsi="Times New Roman"/>
                <w:bCs/>
                <w:kern w:val="2"/>
                <w:sz w:val="24"/>
                <w:szCs w:val="24"/>
                <w:lang w:eastAsia="ko-KR"/>
              </w:rPr>
              <w:t>«Безопасность использования локальной сети Интернет и иными информационно-</w:t>
            </w:r>
            <w:proofErr w:type="spellStart"/>
            <w:r w:rsidRPr="002D4B2A">
              <w:rPr>
                <w:rFonts w:ascii="Times New Roman" w:hAnsi="Times New Roman"/>
                <w:bCs/>
                <w:kern w:val="2"/>
                <w:sz w:val="24"/>
                <w:szCs w:val="24"/>
                <w:lang w:eastAsia="ko-KR"/>
              </w:rPr>
              <w:t>телекоммуникациоными</w:t>
            </w:r>
            <w:proofErr w:type="spellEnd"/>
            <w:r w:rsidRPr="002D4B2A">
              <w:rPr>
                <w:rFonts w:ascii="Times New Roman" w:hAnsi="Times New Roman"/>
                <w:bCs/>
                <w:kern w:val="2"/>
                <w:sz w:val="24"/>
                <w:szCs w:val="24"/>
                <w:lang w:eastAsia="ko-KR"/>
              </w:rPr>
              <w:t xml:space="preserve"> сетями.  </w:t>
            </w:r>
          </w:p>
          <w:p w14:paraId="4C791EBB"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 xml:space="preserve"> «Психологическая помощь и поддержка обучающихся и их родителей.  </w:t>
            </w:r>
          </w:p>
          <w:p w14:paraId="5D9CD535"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lastRenderedPageBreak/>
              <w:t xml:space="preserve">«Сотрудничество колледжа и семьи в воспитании студента» «Беседа по мерам безопасности в </w:t>
            </w:r>
            <w:proofErr w:type="gramStart"/>
            <w:r w:rsidRPr="002D4B2A">
              <w:rPr>
                <w:rFonts w:ascii="Times New Roman" w:hAnsi="Times New Roman"/>
                <w:bCs/>
                <w:kern w:val="2"/>
                <w:sz w:val="24"/>
                <w:szCs w:val="24"/>
                <w:lang w:eastAsia="ko-KR"/>
              </w:rPr>
              <w:t>период  каникулярных</w:t>
            </w:r>
            <w:proofErr w:type="gramEnd"/>
            <w:r w:rsidRPr="002D4B2A">
              <w:rPr>
                <w:rFonts w:ascii="Times New Roman" w:hAnsi="Times New Roman"/>
                <w:bCs/>
                <w:kern w:val="2"/>
                <w:sz w:val="24"/>
                <w:szCs w:val="24"/>
                <w:lang w:eastAsia="ko-KR"/>
              </w:rPr>
              <w:t xml:space="preserve"> дней»</w:t>
            </w:r>
          </w:p>
        </w:tc>
        <w:tc>
          <w:tcPr>
            <w:tcW w:w="581" w:type="pct"/>
            <w:tcBorders>
              <w:top w:val="single" w:sz="4" w:space="0" w:color="auto"/>
              <w:left w:val="single" w:sz="4" w:space="0" w:color="auto"/>
              <w:bottom w:val="single" w:sz="4" w:space="0" w:color="auto"/>
              <w:right w:val="single" w:sz="4" w:space="0" w:color="auto"/>
            </w:tcBorders>
          </w:tcPr>
          <w:p w14:paraId="64AC3F6C" w14:textId="77777777" w:rsidR="002D4B2A" w:rsidRPr="002D4B2A" w:rsidRDefault="002D4B2A" w:rsidP="002D4B2A">
            <w:r w:rsidRPr="002D4B2A">
              <w:rPr>
                <w:rFonts w:ascii="Times New Roman" w:hAnsi="Times New Roman"/>
                <w:sz w:val="24"/>
                <w:szCs w:val="24"/>
              </w:rPr>
              <w:lastRenderedPageBreak/>
              <w:t>1-4 курс</w:t>
            </w:r>
          </w:p>
        </w:tc>
        <w:tc>
          <w:tcPr>
            <w:tcW w:w="592" w:type="pct"/>
            <w:tcBorders>
              <w:top w:val="single" w:sz="4" w:space="0" w:color="auto"/>
              <w:left w:val="single" w:sz="4" w:space="0" w:color="auto"/>
              <w:bottom w:val="single" w:sz="4" w:space="0" w:color="auto"/>
              <w:right w:val="single" w:sz="4" w:space="0" w:color="auto"/>
            </w:tcBorders>
          </w:tcPr>
          <w:p w14:paraId="3F0A050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14:paraId="7E6F9B8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Администрация техникума</w:t>
            </w:r>
          </w:p>
        </w:tc>
        <w:tc>
          <w:tcPr>
            <w:tcW w:w="416" w:type="pct"/>
            <w:tcBorders>
              <w:top w:val="single" w:sz="4" w:space="0" w:color="auto"/>
              <w:left w:val="single" w:sz="4" w:space="0" w:color="auto"/>
              <w:bottom w:val="single" w:sz="4" w:space="0" w:color="auto"/>
              <w:right w:val="single" w:sz="4" w:space="0" w:color="auto"/>
            </w:tcBorders>
          </w:tcPr>
          <w:p w14:paraId="1AADAC6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10</w:t>
            </w:r>
          </w:p>
          <w:p w14:paraId="13BB03A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ЛР 12 </w:t>
            </w:r>
          </w:p>
        </w:tc>
      </w:tr>
      <w:tr w:rsidR="002D4B2A" w:rsidRPr="002D4B2A" w14:paraId="6DD3FD57" w14:textId="77777777" w:rsidTr="001E10F3">
        <w:tc>
          <w:tcPr>
            <w:tcW w:w="711" w:type="pct"/>
            <w:tcBorders>
              <w:top w:val="single" w:sz="4" w:space="0" w:color="auto"/>
              <w:left w:val="single" w:sz="4" w:space="0" w:color="auto"/>
              <w:bottom w:val="single" w:sz="4" w:space="0" w:color="auto"/>
              <w:right w:val="single" w:sz="4" w:space="0" w:color="auto"/>
            </w:tcBorders>
          </w:tcPr>
          <w:p w14:paraId="54655238" w14:textId="77777777" w:rsidR="002D4B2A" w:rsidRPr="002D4B2A" w:rsidRDefault="002D4B2A" w:rsidP="002D4B2A">
            <w:pPr>
              <w:widowControl w:val="0"/>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 xml:space="preserve">24.05.2021 </w:t>
            </w:r>
          </w:p>
        </w:tc>
        <w:tc>
          <w:tcPr>
            <w:tcW w:w="1908" w:type="pct"/>
            <w:tcBorders>
              <w:top w:val="single" w:sz="4" w:space="0" w:color="auto"/>
              <w:left w:val="single" w:sz="4" w:space="0" w:color="auto"/>
              <w:bottom w:val="single" w:sz="4" w:space="0" w:color="auto"/>
              <w:right w:val="single" w:sz="4" w:space="0" w:color="auto"/>
            </w:tcBorders>
          </w:tcPr>
          <w:p w14:paraId="4E1019F1"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bCs/>
                <w:kern w:val="2"/>
                <w:sz w:val="24"/>
                <w:szCs w:val="24"/>
                <w:lang w:eastAsia="ko-KR"/>
              </w:rPr>
              <w:t>День славянской письменности</w:t>
            </w:r>
          </w:p>
        </w:tc>
        <w:tc>
          <w:tcPr>
            <w:tcW w:w="581" w:type="pct"/>
            <w:tcBorders>
              <w:top w:val="single" w:sz="4" w:space="0" w:color="auto"/>
              <w:left w:val="single" w:sz="4" w:space="0" w:color="auto"/>
              <w:bottom w:val="single" w:sz="4" w:space="0" w:color="auto"/>
              <w:right w:val="single" w:sz="4" w:space="0" w:color="auto"/>
            </w:tcBorders>
          </w:tcPr>
          <w:p w14:paraId="5AC00618"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13B6B4D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Кабинет русского языка и литературы</w:t>
            </w:r>
          </w:p>
        </w:tc>
        <w:tc>
          <w:tcPr>
            <w:tcW w:w="792" w:type="pct"/>
            <w:tcBorders>
              <w:top w:val="single" w:sz="4" w:space="0" w:color="auto"/>
              <w:left w:val="single" w:sz="4" w:space="0" w:color="auto"/>
              <w:bottom w:val="single" w:sz="4" w:space="0" w:color="auto"/>
              <w:right w:val="single" w:sz="4" w:space="0" w:color="auto"/>
            </w:tcBorders>
          </w:tcPr>
          <w:p w14:paraId="63455C9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Преподаватель русского языка и литературы</w:t>
            </w:r>
          </w:p>
        </w:tc>
        <w:tc>
          <w:tcPr>
            <w:tcW w:w="416" w:type="pct"/>
            <w:tcBorders>
              <w:top w:val="single" w:sz="4" w:space="0" w:color="auto"/>
              <w:left w:val="single" w:sz="4" w:space="0" w:color="auto"/>
              <w:bottom w:val="single" w:sz="4" w:space="0" w:color="auto"/>
              <w:right w:val="single" w:sz="4" w:space="0" w:color="auto"/>
            </w:tcBorders>
          </w:tcPr>
          <w:p w14:paraId="76FD4885"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774739FB" w14:textId="77777777" w:rsidTr="001E10F3">
        <w:tc>
          <w:tcPr>
            <w:tcW w:w="711" w:type="pct"/>
            <w:tcBorders>
              <w:top w:val="single" w:sz="4" w:space="0" w:color="auto"/>
              <w:left w:val="single" w:sz="4" w:space="0" w:color="auto"/>
              <w:bottom w:val="single" w:sz="4" w:space="0" w:color="auto"/>
              <w:right w:val="single" w:sz="4" w:space="0" w:color="auto"/>
            </w:tcBorders>
          </w:tcPr>
          <w:p w14:paraId="78AAE983"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14,21,28.05.2022</w:t>
            </w:r>
          </w:p>
        </w:tc>
        <w:tc>
          <w:tcPr>
            <w:tcW w:w="1908" w:type="pct"/>
            <w:tcBorders>
              <w:top w:val="single" w:sz="4" w:space="0" w:color="auto"/>
              <w:left w:val="single" w:sz="4" w:space="0" w:color="auto"/>
              <w:bottom w:val="single" w:sz="4" w:space="0" w:color="auto"/>
              <w:right w:val="single" w:sz="4" w:space="0" w:color="auto"/>
            </w:tcBorders>
          </w:tcPr>
          <w:p w14:paraId="4FCD50FB" w14:textId="77777777" w:rsidR="002D4B2A" w:rsidRPr="002D4B2A" w:rsidRDefault="002D4B2A" w:rsidP="002D4B2A">
            <w:pPr>
              <w:shd w:val="clear" w:color="auto" w:fill="FFFFFF"/>
              <w:suppressAutoHyphens/>
              <w:spacing w:after="0" w:line="240" w:lineRule="auto"/>
              <w:jc w:val="both"/>
              <w:rPr>
                <w:rFonts w:ascii="Times New Roman" w:hAnsi="Times New Roman"/>
                <w:sz w:val="24"/>
                <w:szCs w:val="24"/>
              </w:rPr>
            </w:pPr>
            <w:r w:rsidRPr="002D4B2A">
              <w:rPr>
                <w:rFonts w:ascii="Times New Roman" w:hAnsi="Times New Roman"/>
                <w:sz w:val="24"/>
                <w:szCs w:val="24"/>
              </w:rPr>
              <w:t>Акция «Чистая территория»:</w:t>
            </w:r>
            <w:r w:rsidRPr="002D4B2A">
              <w:rPr>
                <w:rFonts w:ascii="Times New Roman" w:hAnsi="Times New Roman"/>
                <w:sz w:val="24"/>
                <w:szCs w:val="24"/>
              </w:rPr>
              <w:tab/>
            </w:r>
          </w:p>
          <w:p w14:paraId="12A899E8" w14:textId="77777777" w:rsidR="002D4B2A" w:rsidRPr="002D4B2A" w:rsidRDefault="002D4B2A" w:rsidP="002D4B2A">
            <w:pPr>
              <w:shd w:val="clear" w:color="auto" w:fill="FFFFFF"/>
              <w:suppressAutoHyphens/>
              <w:spacing w:after="0" w:line="240" w:lineRule="auto"/>
              <w:jc w:val="both"/>
              <w:rPr>
                <w:rFonts w:ascii="Times New Roman" w:hAnsi="Times New Roman"/>
                <w:sz w:val="24"/>
                <w:szCs w:val="24"/>
              </w:rPr>
            </w:pPr>
            <w:r w:rsidRPr="002D4B2A">
              <w:rPr>
                <w:rFonts w:ascii="Times New Roman" w:hAnsi="Times New Roman"/>
                <w:sz w:val="24"/>
                <w:szCs w:val="24"/>
              </w:rPr>
              <w:t>- уборка и озеленение территории техникума</w:t>
            </w:r>
            <w:r w:rsidRPr="002D4B2A">
              <w:rPr>
                <w:rFonts w:ascii="Times New Roman" w:hAnsi="Times New Roman"/>
                <w:sz w:val="24"/>
                <w:szCs w:val="24"/>
              </w:rPr>
              <w:tab/>
            </w:r>
          </w:p>
        </w:tc>
        <w:tc>
          <w:tcPr>
            <w:tcW w:w="581" w:type="pct"/>
            <w:tcBorders>
              <w:top w:val="single" w:sz="4" w:space="0" w:color="auto"/>
              <w:left w:val="single" w:sz="4" w:space="0" w:color="auto"/>
              <w:bottom w:val="single" w:sz="4" w:space="0" w:color="auto"/>
              <w:right w:val="single" w:sz="4" w:space="0" w:color="auto"/>
            </w:tcBorders>
          </w:tcPr>
          <w:p w14:paraId="69252242"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0A03B08"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По плану</w:t>
            </w:r>
            <w:r w:rsidRPr="002D4B2A">
              <w:rPr>
                <w:rFonts w:ascii="Times New Roman" w:hAnsi="Times New Roman"/>
                <w:sz w:val="24"/>
                <w:szCs w:val="24"/>
              </w:rPr>
              <w:tab/>
            </w:r>
          </w:p>
        </w:tc>
        <w:tc>
          <w:tcPr>
            <w:tcW w:w="792" w:type="pct"/>
            <w:tcBorders>
              <w:top w:val="single" w:sz="4" w:space="0" w:color="auto"/>
              <w:left w:val="single" w:sz="4" w:space="0" w:color="auto"/>
              <w:bottom w:val="single" w:sz="4" w:space="0" w:color="auto"/>
              <w:right w:val="single" w:sz="4" w:space="0" w:color="auto"/>
            </w:tcBorders>
          </w:tcPr>
          <w:p w14:paraId="2E0581D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Классные руководители учебных </w:t>
            </w:r>
            <w:proofErr w:type="spellStart"/>
            <w:r w:rsidRPr="002D4B2A">
              <w:rPr>
                <w:rFonts w:ascii="Times New Roman" w:hAnsi="Times New Roman"/>
                <w:kern w:val="2"/>
                <w:sz w:val="24"/>
                <w:szCs w:val="24"/>
                <w:lang w:eastAsia="ko-KR"/>
              </w:rPr>
              <w:t>груп</w:t>
            </w:r>
            <w:proofErr w:type="spellEnd"/>
            <w:r w:rsidRPr="002D4B2A">
              <w:rPr>
                <w:rFonts w:ascii="Times New Roman" w:hAnsi="Times New Roman"/>
                <w:sz w:val="24"/>
                <w:szCs w:val="24"/>
              </w:rPr>
              <w:tab/>
              <w:t>п</w:t>
            </w:r>
          </w:p>
        </w:tc>
        <w:tc>
          <w:tcPr>
            <w:tcW w:w="416" w:type="pct"/>
            <w:tcBorders>
              <w:top w:val="single" w:sz="4" w:space="0" w:color="auto"/>
              <w:left w:val="single" w:sz="4" w:space="0" w:color="auto"/>
              <w:bottom w:val="single" w:sz="4" w:space="0" w:color="auto"/>
              <w:right w:val="single" w:sz="4" w:space="0" w:color="auto"/>
            </w:tcBorders>
          </w:tcPr>
          <w:p w14:paraId="2451F59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ЛР 10</w:t>
            </w:r>
          </w:p>
        </w:tc>
      </w:tr>
      <w:tr w:rsidR="002D4B2A" w:rsidRPr="002D4B2A" w14:paraId="4FD8051B" w14:textId="77777777" w:rsidTr="001E10F3">
        <w:tc>
          <w:tcPr>
            <w:tcW w:w="711" w:type="pct"/>
            <w:tcBorders>
              <w:top w:val="single" w:sz="4" w:space="0" w:color="auto"/>
              <w:left w:val="single" w:sz="4" w:space="0" w:color="auto"/>
              <w:bottom w:val="single" w:sz="4" w:space="0" w:color="auto"/>
              <w:right w:val="single" w:sz="4" w:space="0" w:color="auto"/>
            </w:tcBorders>
          </w:tcPr>
          <w:p w14:paraId="02883EC2"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01.05.-31.05.2022</w:t>
            </w:r>
          </w:p>
        </w:tc>
        <w:tc>
          <w:tcPr>
            <w:tcW w:w="1908" w:type="pct"/>
            <w:tcBorders>
              <w:top w:val="single" w:sz="4" w:space="0" w:color="auto"/>
              <w:left w:val="single" w:sz="4" w:space="0" w:color="auto"/>
              <w:bottom w:val="single" w:sz="4" w:space="0" w:color="auto"/>
              <w:right w:val="single" w:sz="4" w:space="0" w:color="auto"/>
            </w:tcBorders>
          </w:tcPr>
          <w:p w14:paraId="3FDC5398"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Times New Roman" w:hAnsi="Times New Roman"/>
                <w:sz w:val="24"/>
                <w:szCs w:val="24"/>
              </w:rPr>
              <w:t xml:space="preserve">Участие в городских, региональных, республиканских культурно-массовых мероприятиях, акциях, конкурсах, фестивалях художественного творчества, </w:t>
            </w:r>
            <w:proofErr w:type="gramStart"/>
            <w:r w:rsidRPr="002D4B2A">
              <w:rPr>
                <w:rFonts w:ascii="Times New Roman" w:hAnsi="Times New Roman"/>
                <w:sz w:val="24"/>
                <w:szCs w:val="24"/>
              </w:rPr>
              <w:t>соревнованиях  и</w:t>
            </w:r>
            <w:proofErr w:type="gramEnd"/>
            <w:r w:rsidRPr="002D4B2A">
              <w:rPr>
                <w:rFonts w:ascii="Times New Roman" w:hAnsi="Times New Roman"/>
                <w:sz w:val="24"/>
                <w:szCs w:val="24"/>
              </w:rPr>
              <w:t xml:space="preserve"> др.</w:t>
            </w:r>
          </w:p>
        </w:tc>
        <w:tc>
          <w:tcPr>
            <w:tcW w:w="581" w:type="pct"/>
            <w:tcBorders>
              <w:top w:val="single" w:sz="4" w:space="0" w:color="auto"/>
              <w:left w:val="single" w:sz="4" w:space="0" w:color="auto"/>
              <w:bottom w:val="single" w:sz="4" w:space="0" w:color="auto"/>
              <w:right w:val="single" w:sz="4" w:space="0" w:color="auto"/>
            </w:tcBorders>
            <w:hideMark/>
          </w:tcPr>
          <w:p w14:paraId="027FD421"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7CF99B4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0EC7C45A" w14:textId="77777777" w:rsidR="002D4B2A" w:rsidRPr="002D4B2A" w:rsidRDefault="002D4B2A" w:rsidP="002D4B2A">
            <w:pPr>
              <w:suppressAutoHyphens/>
              <w:autoSpaceDE w:val="0"/>
              <w:autoSpaceDN w:val="0"/>
              <w:spacing w:after="0" w:line="240" w:lineRule="auto"/>
              <w:jc w:val="both"/>
              <w:rPr>
                <w:rFonts w:ascii="Times New Roman" w:hAnsi="Times New Roman"/>
                <w:kern w:val="2"/>
                <w:sz w:val="24"/>
                <w:szCs w:val="24"/>
                <w:lang w:eastAsia="ko-KR"/>
              </w:rPr>
            </w:pPr>
            <w:r w:rsidRPr="002D4B2A">
              <w:rPr>
                <w:rFonts w:ascii="Times New Roman" w:hAnsi="Times New Roman"/>
                <w:sz w:val="24"/>
                <w:szCs w:val="24"/>
              </w:rPr>
              <w:t xml:space="preserve">  классные </w:t>
            </w:r>
            <w:proofErr w:type="gramStart"/>
            <w:r w:rsidRPr="002D4B2A">
              <w:rPr>
                <w:rFonts w:ascii="Times New Roman" w:hAnsi="Times New Roman"/>
                <w:sz w:val="24"/>
                <w:szCs w:val="24"/>
              </w:rPr>
              <w:t xml:space="preserve">руководители,   </w:t>
            </w:r>
            <w:proofErr w:type="gramEnd"/>
            <w:r w:rsidRPr="002D4B2A">
              <w:rPr>
                <w:rFonts w:ascii="Times New Roman" w:hAnsi="Times New Roman"/>
                <w:sz w:val="24"/>
                <w:szCs w:val="24"/>
              </w:rPr>
              <w:t xml:space="preserve">  воспитатель, преподаватели физкультуры</w:t>
            </w:r>
          </w:p>
        </w:tc>
        <w:tc>
          <w:tcPr>
            <w:tcW w:w="416" w:type="pct"/>
            <w:tcBorders>
              <w:top w:val="single" w:sz="4" w:space="0" w:color="auto"/>
              <w:left w:val="single" w:sz="4" w:space="0" w:color="auto"/>
              <w:bottom w:val="single" w:sz="4" w:space="0" w:color="auto"/>
              <w:right w:val="single" w:sz="4" w:space="0" w:color="auto"/>
            </w:tcBorders>
            <w:hideMark/>
          </w:tcPr>
          <w:p w14:paraId="20C45FF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28A2C4E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p w14:paraId="0768858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8</w:t>
            </w:r>
          </w:p>
        </w:tc>
      </w:tr>
      <w:tr w:rsidR="002D4B2A" w:rsidRPr="002D4B2A" w14:paraId="58465EFA" w14:textId="77777777" w:rsidTr="001E10F3">
        <w:tc>
          <w:tcPr>
            <w:tcW w:w="5000" w:type="pct"/>
            <w:gridSpan w:val="6"/>
            <w:tcBorders>
              <w:top w:val="single" w:sz="4" w:space="0" w:color="auto"/>
              <w:left w:val="single" w:sz="4" w:space="0" w:color="auto"/>
              <w:bottom w:val="single" w:sz="4" w:space="0" w:color="auto"/>
              <w:right w:val="single" w:sz="4" w:space="0" w:color="auto"/>
            </w:tcBorders>
          </w:tcPr>
          <w:p w14:paraId="2D48ADF5" w14:textId="77777777" w:rsidR="002D4B2A" w:rsidRPr="002D4B2A" w:rsidRDefault="002D4B2A" w:rsidP="002D4B2A">
            <w:pPr>
              <w:suppressAutoHyphens/>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ИЮНЬ</w:t>
            </w:r>
          </w:p>
        </w:tc>
      </w:tr>
      <w:tr w:rsidR="002D4B2A" w:rsidRPr="002D4B2A" w14:paraId="4E217236" w14:textId="77777777" w:rsidTr="001E10F3">
        <w:tc>
          <w:tcPr>
            <w:tcW w:w="711" w:type="pct"/>
            <w:tcBorders>
              <w:top w:val="single" w:sz="4" w:space="0" w:color="auto"/>
              <w:left w:val="single" w:sz="4" w:space="0" w:color="auto"/>
              <w:bottom w:val="single" w:sz="4" w:space="0" w:color="auto"/>
              <w:right w:val="single" w:sz="4" w:space="0" w:color="auto"/>
            </w:tcBorders>
            <w:hideMark/>
          </w:tcPr>
          <w:p w14:paraId="1EB687E5"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06.06.-08.06.2022</w:t>
            </w:r>
          </w:p>
        </w:tc>
        <w:tc>
          <w:tcPr>
            <w:tcW w:w="1908" w:type="pct"/>
            <w:tcBorders>
              <w:top w:val="single" w:sz="4" w:space="0" w:color="auto"/>
              <w:left w:val="single" w:sz="4" w:space="0" w:color="auto"/>
              <w:bottom w:val="single" w:sz="4" w:space="0" w:color="auto"/>
              <w:right w:val="single" w:sz="4" w:space="0" w:color="auto"/>
            </w:tcBorders>
            <w:hideMark/>
          </w:tcPr>
          <w:p w14:paraId="5B882552"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Учебные сборы</w:t>
            </w:r>
          </w:p>
        </w:tc>
        <w:tc>
          <w:tcPr>
            <w:tcW w:w="581" w:type="pct"/>
            <w:tcBorders>
              <w:top w:val="single" w:sz="4" w:space="0" w:color="auto"/>
              <w:left w:val="single" w:sz="4" w:space="0" w:color="auto"/>
              <w:bottom w:val="single" w:sz="4" w:space="0" w:color="auto"/>
              <w:right w:val="single" w:sz="4" w:space="0" w:color="auto"/>
            </w:tcBorders>
            <w:hideMark/>
          </w:tcPr>
          <w:p w14:paraId="110C9F6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3 курс</w:t>
            </w:r>
          </w:p>
        </w:tc>
        <w:tc>
          <w:tcPr>
            <w:tcW w:w="592" w:type="pct"/>
            <w:tcBorders>
              <w:top w:val="single" w:sz="4" w:space="0" w:color="auto"/>
              <w:left w:val="single" w:sz="4" w:space="0" w:color="auto"/>
              <w:bottom w:val="single" w:sz="4" w:space="0" w:color="auto"/>
              <w:right w:val="single" w:sz="4" w:space="0" w:color="auto"/>
            </w:tcBorders>
            <w:hideMark/>
          </w:tcPr>
          <w:p w14:paraId="2C4CA38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hideMark/>
          </w:tcPr>
          <w:p w14:paraId="132AAC8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14:paraId="672A07F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527F924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031B6C9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7</w:t>
            </w:r>
          </w:p>
        </w:tc>
      </w:tr>
      <w:tr w:rsidR="002D4B2A" w:rsidRPr="002D4B2A" w14:paraId="0BE266CC" w14:textId="77777777" w:rsidTr="001E10F3">
        <w:tc>
          <w:tcPr>
            <w:tcW w:w="711" w:type="pct"/>
            <w:tcBorders>
              <w:top w:val="single" w:sz="4" w:space="0" w:color="auto"/>
              <w:left w:val="single" w:sz="4" w:space="0" w:color="auto"/>
              <w:bottom w:val="single" w:sz="4" w:space="0" w:color="auto"/>
              <w:right w:val="single" w:sz="4" w:space="0" w:color="auto"/>
            </w:tcBorders>
          </w:tcPr>
          <w:p w14:paraId="7427528A"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22.06.2022</w:t>
            </w:r>
          </w:p>
        </w:tc>
        <w:tc>
          <w:tcPr>
            <w:tcW w:w="1908" w:type="pct"/>
            <w:tcBorders>
              <w:top w:val="single" w:sz="4" w:space="0" w:color="auto"/>
              <w:left w:val="single" w:sz="4" w:space="0" w:color="auto"/>
              <w:bottom w:val="single" w:sz="4" w:space="0" w:color="auto"/>
              <w:right w:val="single" w:sz="4" w:space="0" w:color="auto"/>
            </w:tcBorders>
          </w:tcPr>
          <w:p w14:paraId="23966F92"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День памяти и скорби:</w:t>
            </w:r>
          </w:p>
          <w:p w14:paraId="5D42FC32"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bCs/>
                <w:kern w:val="2"/>
                <w:sz w:val="24"/>
                <w:szCs w:val="24"/>
                <w:lang w:eastAsia="ko-KR"/>
              </w:rPr>
              <w:t xml:space="preserve">- видео-урок «Детство, обожженное войной»; </w:t>
            </w:r>
          </w:p>
          <w:p w14:paraId="6DD1E0EE" w14:textId="77777777" w:rsidR="002D4B2A" w:rsidRPr="002D4B2A" w:rsidRDefault="002D4B2A" w:rsidP="002D4B2A">
            <w:pPr>
              <w:suppressAutoHyphens/>
              <w:autoSpaceDE w:val="0"/>
              <w:autoSpaceDN w:val="0"/>
              <w:spacing w:after="0" w:line="240" w:lineRule="auto"/>
              <w:rPr>
                <w:rFonts w:ascii="Arial" w:hAnsi="Arial" w:cs="Arial"/>
                <w:color w:val="000000"/>
                <w:sz w:val="21"/>
                <w:szCs w:val="21"/>
                <w:shd w:val="clear" w:color="auto" w:fill="FAFAFA"/>
              </w:rPr>
            </w:pPr>
            <w:r w:rsidRPr="002D4B2A">
              <w:rPr>
                <w:rFonts w:ascii="Times New Roman" w:hAnsi="Times New Roman"/>
                <w:bCs/>
                <w:kern w:val="2"/>
                <w:sz w:val="24"/>
                <w:szCs w:val="24"/>
                <w:lang w:eastAsia="ko-KR"/>
              </w:rPr>
              <w:t xml:space="preserve">- классный час </w:t>
            </w:r>
            <w:r w:rsidRPr="002D4B2A">
              <w:rPr>
                <w:rFonts w:ascii="Times New Roman" w:hAnsi="Times New Roman"/>
                <w:color w:val="000000"/>
                <w:sz w:val="24"/>
                <w:szCs w:val="24"/>
                <w:shd w:val="clear" w:color="auto" w:fill="FAFAFA"/>
              </w:rPr>
              <w:t>«Отчизне - жить и жизни быть»;</w:t>
            </w:r>
            <w:r w:rsidRPr="002D4B2A">
              <w:rPr>
                <w:rFonts w:ascii="Arial" w:hAnsi="Arial" w:cs="Arial"/>
                <w:color w:val="000000"/>
                <w:sz w:val="21"/>
                <w:szCs w:val="21"/>
                <w:shd w:val="clear" w:color="auto" w:fill="FAFAFA"/>
              </w:rPr>
              <w:t> </w:t>
            </w:r>
          </w:p>
          <w:p w14:paraId="27AEF157" w14:textId="77777777" w:rsidR="002D4B2A" w:rsidRPr="002D4B2A" w:rsidRDefault="002D4B2A" w:rsidP="002D4B2A">
            <w:pPr>
              <w:suppressAutoHyphens/>
              <w:autoSpaceDE w:val="0"/>
              <w:autoSpaceDN w:val="0"/>
              <w:spacing w:after="0" w:line="240" w:lineRule="auto"/>
              <w:jc w:val="both"/>
              <w:rPr>
                <w:rFonts w:ascii="Times New Roman" w:hAnsi="Times New Roman"/>
                <w:bCs/>
                <w:kern w:val="2"/>
                <w:sz w:val="24"/>
                <w:szCs w:val="24"/>
                <w:lang w:eastAsia="ko-KR"/>
              </w:rPr>
            </w:pPr>
            <w:r w:rsidRPr="002D4B2A">
              <w:rPr>
                <w:rFonts w:ascii="Arial" w:hAnsi="Arial" w:cs="Arial"/>
                <w:color w:val="000000"/>
                <w:sz w:val="21"/>
                <w:szCs w:val="21"/>
                <w:shd w:val="clear" w:color="auto" w:fill="FAFAFA"/>
              </w:rPr>
              <w:t xml:space="preserve">- </w:t>
            </w:r>
            <w:r w:rsidRPr="002D4B2A">
              <w:rPr>
                <w:rFonts w:ascii="Times New Roman" w:hAnsi="Times New Roman"/>
                <w:color w:val="000000"/>
                <w:sz w:val="24"/>
                <w:szCs w:val="24"/>
                <w:shd w:val="clear" w:color="auto" w:fill="FAFAFA"/>
              </w:rPr>
              <w:t>выставка «Я помню первый день войны…» (Солдатские судьбы)</w:t>
            </w:r>
            <w:r w:rsidRPr="002D4B2A">
              <w:rPr>
                <w:rFonts w:ascii="Arial" w:hAnsi="Arial" w:cs="Arial"/>
                <w:color w:val="000000"/>
                <w:sz w:val="21"/>
                <w:szCs w:val="21"/>
                <w:shd w:val="clear" w:color="auto" w:fill="FAFAFA"/>
              </w:rPr>
              <w:t xml:space="preserve"> </w:t>
            </w:r>
          </w:p>
        </w:tc>
        <w:tc>
          <w:tcPr>
            <w:tcW w:w="581" w:type="pct"/>
            <w:tcBorders>
              <w:top w:val="single" w:sz="4" w:space="0" w:color="auto"/>
              <w:left w:val="single" w:sz="4" w:space="0" w:color="auto"/>
              <w:bottom w:val="single" w:sz="4" w:space="0" w:color="auto"/>
              <w:right w:val="single" w:sz="4" w:space="0" w:color="auto"/>
            </w:tcBorders>
          </w:tcPr>
          <w:p w14:paraId="7D6D5937"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67047F2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По плану</w:t>
            </w:r>
          </w:p>
        </w:tc>
        <w:tc>
          <w:tcPr>
            <w:tcW w:w="792" w:type="pct"/>
            <w:tcBorders>
              <w:top w:val="single" w:sz="4" w:space="0" w:color="auto"/>
              <w:left w:val="single" w:sz="4" w:space="0" w:color="auto"/>
              <w:bottom w:val="single" w:sz="4" w:space="0" w:color="auto"/>
              <w:right w:val="single" w:sz="4" w:space="0" w:color="auto"/>
            </w:tcBorders>
          </w:tcPr>
          <w:p w14:paraId="328FC647"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 xml:space="preserve"> </w:t>
            </w:r>
            <w:proofErr w:type="spellStart"/>
            <w:r w:rsidRPr="002D4B2A">
              <w:rPr>
                <w:rFonts w:ascii="Times New Roman" w:hAnsi="Times New Roman"/>
                <w:sz w:val="24"/>
                <w:szCs w:val="24"/>
              </w:rPr>
              <w:t>Соцпедагог</w:t>
            </w:r>
            <w:proofErr w:type="spellEnd"/>
            <w:r w:rsidRPr="002D4B2A">
              <w:rPr>
                <w:rFonts w:ascii="Times New Roman" w:hAnsi="Times New Roman"/>
                <w:sz w:val="24"/>
                <w:szCs w:val="24"/>
              </w:rPr>
              <w:t>,</w:t>
            </w:r>
          </w:p>
          <w:p w14:paraId="50B65EF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14:paraId="7F662D6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w:t>
            </w:r>
          </w:p>
          <w:p w14:paraId="0DE7C18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2</w:t>
            </w:r>
          </w:p>
          <w:p w14:paraId="0EF8F38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7FA22E98"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474642A3" w14:textId="77777777" w:rsidTr="001E10F3">
        <w:tc>
          <w:tcPr>
            <w:tcW w:w="711" w:type="pct"/>
            <w:tcBorders>
              <w:top w:val="single" w:sz="4" w:space="0" w:color="auto"/>
              <w:left w:val="single" w:sz="4" w:space="0" w:color="auto"/>
              <w:bottom w:val="single" w:sz="4" w:space="0" w:color="auto"/>
              <w:right w:val="single" w:sz="4" w:space="0" w:color="auto"/>
            </w:tcBorders>
          </w:tcPr>
          <w:p w14:paraId="078E510B"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23.06.2022</w:t>
            </w:r>
          </w:p>
        </w:tc>
        <w:tc>
          <w:tcPr>
            <w:tcW w:w="1908" w:type="pct"/>
            <w:tcBorders>
              <w:top w:val="single" w:sz="4" w:space="0" w:color="auto"/>
              <w:left w:val="single" w:sz="4" w:space="0" w:color="auto"/>
              <w:bottom w:val="single" w:sz="4" w:space="0" w:color="auto"/>
              <w:right w:val="single" w:sz="4" w:space="0" w:color="auto"/>
            </w:tcBorders>
            <w:hideMark/>
          </w:tcPr>
          <w:p w14:paraId="79C7B78F"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hAnsi="Times New Roman"/>
                <w:spacing w:val="-6"/>
                <w:sz w:val="24"/>
                <w:szCs w:val="24"/>
              </w:rPr>
              <w:t>Работа Совета профилактики</w:t>
            </w:r>
            <w:r w:rsidRPr="002D4B2A">
              <w:rPr>
                <w:rFonts w:ascii="Times New Roman" w:hAnsi="Times New Roman"/>
                <w:kern w:val="2"/>
                <w:sz w:val="24"/>
                <w:szCs w:val="24"/>
                <w:lang w:eastAsia="ko-KR"/>
              </w:rPr>
              <w:t xml:space="preserve"> правонарушений, Совета общественного поста наркологической профилактики (</w:t>
            </w:r>
            <w:proofErr w:type="spellStart"/>
            <w:r w:rsidRPr="002D4B2A">
              <w:rPr>
                <w:rFonts w:ascii="Times New Roman" w:hAnsi="Times New Roman"/>
                <w:kern w:val="2"/>
                <w:sz w:val="24"/>
                <w:szCs w:val="24"/>
                <w:lang w:eastAsia="ko-KR"/>
              </w:rPr>
              <w:t>наркопост</w:t>
            </w:r>
            <w:proofErr w:type="spellEnd"/>
            <w:r w:rsidRPr="002D4B2A">
              <w:rPr>
                <w:rFonts w:ascii="Times New Roman" w:hAnsi="Times New Roman"/>
                <w:kern w:val="2"/>
                <w:sz w:val="24"/>
                <w:szCs w:val="24"/>
                <w:lang w:eastAsia="ko-KR"/>
              </w:rPr>
              <w:t>)</w:t>
            </w:r>
          </w:p>
        </w:tc>
        <w:tc>
          <w:tcPr>
            <w:tcW w:w="581" w:type="pct"/>
            <w:tcBorders>
              <w:top w:val="single" w:sz="4" w:space="0" w:color="auto"/>
              <w:left w:val="single" w:sz="4" w:space="0" w:color="auto"/>
              <w:bottom w:val="single" w:sz="4" w:space="0" w:color="auto"/>
              <w:right w:val="single" w:sz="4" w:space="0" w:color="auto"/>
            </w:tcBorders>
            <w:hideMark/>
          </w:tcPr>
          <w:p w14:paraId="7DD9DB5C" w14:textId="77777777" w:rsidR="002D4B2A" w:rsidRPr="002D4B2A" w:rsidRDefault="002D4B2A" w:rsidP="002D4B2A">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hideMark/>
          </w:tcPr>
          <w:p w14:paraId="29C166B6"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По плану </w:t>
            </w:r>
          </w:p>
        </w:tc>
        <w:tc>
          <w:tcPr>
            <w:tcW w:w="792" w:type="pct"/>
            <w:tcBorders>
              <w:top w:val="single" w:sz="4" w:space="0" w:color="auto"/>
              <w:left w:val="single" w:sz="4" w:space="0" w:color="auto"/>
              <w:bottom w:val="single" w:sz="4" w:space="0" w:color="auto"/>
              <w:right w:val="single" w:sz="4" w:space="0" w:color="auto"/>
            </w:tcBorders>
            <w:hideMark/>
          </w:tcPr>
          <w:p w14:paraId="7B8E2B8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Члены Совета</w:t>
            </w:r>
          </w:p>
        </w:tc>
        <w:tc>
          <w:tcPr>
            <w:tcW w:w="416" w:type="pct"/>
            <w:tcBorders>
              <w:top w:val="single" w:sz="4" w:space="0" w:color="auto"/>
              <w:left w:val="single" w:sz="4" w:space="0" w:color="auto"/>
              <w:bottom w:val="single" w:sz="4" w:space="0" w:color="auto"/>
              <w:right w:val="single" w:sz="4" w:space="0" w:color="auto"/>
            </w:tcBorders>
            <w:hideMark/>
          </w:tcPr>
          <w:p w14:paraId="1829E5D1"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p w14:paraId="1A6246E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2256C70A" w14:textId="77777777" w:rsidTr="001E10F3">
        <w:tc>
          <w:tcPr>
            <w:tcW w:w="711" w:type="pct"/>
            <w:tcBorders>
              <w:top w:val="single" w:sz="4" w:space="0" w:color="auto"/>
              <w:left w:val="single" w:sz="4" w:space="0" w:color="auto"/>
              <w:bottom w:val="single" w:sz="4" w:space="0" w:color="auto"/>
              <w:right w:val="single" w:sz="4" w:space="0" w:color="auto"/>
            </w:tcBorders>
          </w:tcPr>
          <w:p w14:paraId="6D774EB0"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26.06.2021</w:t>
            </w:r>
          </w:p>
        </w:tc>
        <w:tc>
          <w:tcPr>
            <w:tcW w:w="1908" w:type="pct"/>
            <w:tcBorders>
              <w:top w:val="single" w:sz="4" w:space="0" w:color="auto"/>
              <w:left w:val="single" w:sz="4" w:space="0" w:color="auto"/>
              <w:bottom w:val="single" w:sz="4" w:space="0" w:color="auto"/>
              <w:right w:val="single" w:sz="4" w:space="0" w:color="auto"/>
            </w:tcBorders>
          </w:tcPr>
          <w:p w14:paraId="1512B039" w14:textId="77777777" w:rsidR="002D4B2A" w:rsidRPr="002D4B2A" w:rsidRDefault="002D4B2A" w:rsidP="002D4B2A">
            <w:pPr>
              <w:suppressAutoHyphens/>
              <w:autoSpaceDE w:val="0"/>
              <w:autoSpaceDN w:val="0"/>
              <w:spacing w:after="0" w:line="240" w:lineRule="auto"/>
              <w:rPr>
                <w:rFonts w:ascii="Times New Roman" w:hAnsi="Times New Roman"/>
                <w:spacing w:val="-6"/>
                <w:sz w:val="24"/>
                <w:szCs w:val="24"/>
              </w:rPr>
            </w:pPr>
            <w:r w:rsidRPr="002D4B2A">
              <w:rPr>
                <w:rFonts w:ascii="Times New Roman" w:hAnsi="Times New Roman"/>
                <w:spacing w:val="-6"/>
                <w:sz w:val="24"/>
                <w:szCs w:val="24"/>
              </w:rPr>
              <w:t>Операция «Каникулы»</w:t>
            </w:r>
          </w:p>
          <w:p w14:paraId="08FF3EF8" w14:textId="77777777" w:rsidR="002D4B2A" w:rsidRPr="002D4B2A" w:rsidRDefault="002D4B2A" w:rsidP="002D4B2A">
            <w:pPr>
              <w:suppressAutoHyphens/>
              <w:autoSpaceDE w:val="0"/>
              <w:autoSpaceDN w:val="0"/>
              <w:spacing w:after="0" w:line="240" w:lineRule="auto"/>
              <w:rPr>
                <w:rFonts w:ascii="Times New Roman" w:hAnsi="Times New Roman"/>
                <w:spacing w:val="-6"/>
                <w:sz w:val="24"/>
                <w:szCs w:val="24"/>
              </w:rPr>
            </w:pPr>
            <w:r w:rsidRPr="002D4B2A">
              <w:rPr>
                <w:rFonts w:ascii="Times New Roman" w:hAnsi="Times New Roman"/>
                <w:spacing w:val="-6"/>
                <w:sz w:val="24"/>
                <w:szCs w:val="24"/>
              </w:rPr>
              <w:t xml:space="preserve">- соблюдение Комендантского часа, </w:t>
            </w:r>
          </w:p>
          <w:p w14:paraId="431F75C7" w14:textId="77777777" w:rsidR="002D4B2A" w:rsidRPr="002D4B2A" w:rsidRDefault="002D4B2A" w:rsidP="002D4B2A">
            <w:pPr>
              <w:suppressAutoHyphens/>
              <w:autoSpaceDE w:val="0"/>
              <w:autoSpaceDN w:val="0"/>
              <w:spacing w:after="0" w:line="240" w:lineRule="auto"/>
              <w:rPr>
                <w:rFonts w:ascii="Times New Roman" w:hAnsi="Times New Roman"/>
                <w:spacing w:val="-6"/>
                <w:sz w:val="24"/>
                <w:szCs w:val="24"/>
              </w:rPr>
            </w:pPr>
            <w:r w:rsidRPr="002D4B2A">
              <w:rPr>
                <w:rFonts w:ascii="Times New Roman" w:hAnsi="Times New Roman"/>
                <w:spacing w:val="-6"/>
                <w:sz w:val="24"/>
                <w:szCs w:val="24"/>
              </w:rPr>
              <w:t xml:space="preserve">- ответственность родителей </w:t>
            </w:r>
          </w:p>
          <w:p w14:paraId="28F62A49" w14:textId="77777777" w:rsidR="002D4B2A" w:rsidRPr="002D4B2A" w:rsidRDefault="002D4B2A" w:rsidP="002D4B2A">
            <w:pPr>
              <w:suppressAutoHyphens/>
              <w:autoSpaceDE w:val="0"/>
              <w:autoSpaceDN w:val="0"/>
              <w:spacing w:after="0" w:line="240" w:lineRule="auto"/>
              <w:rPr>
                <w:rFonts w:ascii="Times New Roman" w:hAnsi="Times New Roman"/>
                <w:spacing w:val="-6"/>
                <w:sz w:val="24"/>
                <w:szCs w:val="24"/>
              </w:rPr>
            </w:pPr>
            <w:r w:rsidRPr="002D4B2A">
              <w:rPr>
                <w:rFonts w:ascii="Times New Roman" w:hAnsi="Times New Roman"/>
                <w:spacing w:val="-6"/>
                <w:sz w:val="24"/>
                <w:szCs w:val="24"/>
              </w:rPr>
              <w:t>- летняя оздоровительная компания</w:t>
            </w:r>
          </w:p>
        </w:tc>
        <w:tc>
          <w:tcPr>
            <w:tcW w:w="581" w:type="pct"/>
            <w:tcBorders>
              <w:top w:val="single" w:sz="4" w:space="0" w:color="auto"/>
              <w:left w:val="single" w:sz="4" w:space="0" w:color="auto"/>
              <w:bottom w:val="single" w:sz="4" w:space="0" w:color="auto"/>
              <w:right w:val="single" w:sz="4" w:space="0" w:color="auto"/>
            </w:tcBorders>
          </w:tcPr>
          <w:p w14:paraId="06C107F1"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14:paraId="365A5EBA"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14:paraId="43F0C58F"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14:paraId="06D7DD70" w14:textId="77777777" w:rsidR="002D4B2A" w:rsidRPr="002D4B2A" w:rsidRDefault="002D4B2A" w:rsidP="002D4B2A">
            <w:pPr>
              <w:widowControl w:val="0"/>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3</w:t>
            </w:r>
          </w:p>
        </w:tc>
      </w:tr>
      <w:tr w:rsidR="002D4B2A" w:rsidRPr="002D4B2A" w14:paraId="50712AAC" w14:textId="77777777" w:rsidTr="001E10F3">
        <w:tc>
          <w:tcPr>
            <w:tcW w:w="711" w:type="pct"/>
            <w:tcBorders>
              <w:top w:val="single" w:sz="4" w:space="0" w:color="auto"/>
              <w:left w:val="single" w:sz="4" w:space="0" w:color="auto"/>
              <w:bottom w:val="single" w:sz="4" w:space="0" w:color="auto"/>
              <w:right w:val="single" w:sz="4" w:space="0" w:color="auto"/>
            </w:tcBorders>
          </w:tcPr>
          <w:p w14:paraId="761E8AB2"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29.06.2022</w:t>
            </w:r>
          </w:p>
        </w:tc>
        <w:tc>
          <w:tcPr>
            <w:tcW w:w="1908" w:type="pct"/>
            <w:tcBorders>
              <w:top w:val="single" w:sz="4" w:space="0" w:color="auto"/>
              <w:left w:val="single" w:sz="4" w:space="0" w:color="auto"/>
              <w:bottom w:val="single" w:sz="4" w:space="0" w:color="auto"/>
              <w:right w:val="single" w:sz="4" w:space="0" w:color="auto"/>
            </w:tcBorders>
            <w:hideMark/>
          </w:tcPr>
          <w:p w14:paraId="0CBBB41F" w14:textId="77777777" w:rsidR="002D4B2A" w:rsidRPr="002D4B2A" w:rsidRDefault="002D4B2A" w:rsidP="002D4B2A">
            <w:pPr>
              <w:suppressAutoHyphens/>
              <w:autoSpaceDE w:val="0"/>
              <w:autoSpaceDN w:val="0"/>
              <w:spacing w:after="0" w:line="240" w:lineRule="auto"/>
              <w:rPr>
                <w:rFonts w:ascii="Times New Roman" w:hAnsi="Times New Roman"/>
                <w:bCs/>
                <w:kern w:val="2"/>
                <w:sz w:val="24"/>
                <w:szCs w:val="24"/>
                <w:lang w:eastAsia="ko-KR"/>
              </w:rPr>
            </w:pPr>
            <w:r w:rsidRPr="002D4B2A">
              <w:rPr>
                <w:rFonts w:ascii="Times New Roman" w:eastAsia="Symbol" w:hAnsi="Times New Roman"/>
                <w:sz w:val="24"/>
                <w:szCs w:val="24"/>
                <w:highlight w:val="white"/>
              </w:rPr>
              <w:t>Торжественное вручение дипломов</w:t>
            </w:r>
          </w:p>
        </w:tc>
        <w:tc>
          <w:tcPr>
            <w:tcW w:w="581" w:type="pct"/>
            <w:tcBorders>
              <w:top w:val="single" w:sz="4" w:space="0" w:color="auto"/>
              <w:left w:val="single" w:sz="4" w:space="0" w:color="auto"/>
              <w:bottom w:val="single" w:sz="4" w:space="0" w:color="auto"/>
              <w:right w:val="single" w:sz="4" w:space="0" w:color="auto"/>
            </w:tcBorders>
            <w:hideMark/>
          </w:tcPr>
          <w:p w14:paraId="17F9BAA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sz w:val="24"/>
                <w:szCs w:val="24"/>
              </w:rPr>
              <w:t>4 курс</w:t>
            </w:r>
          </w:p>
        </w:tc>
        <w:tc>
          <w:tcPr>
            <w:tcW w:w="592" w:type="pct"/>
            <w:tcBorders>
              <w:top w:val="single" w:sz="4" w:space="0" w:color="auto"/>
              <w:left w:val="single" w:sz="4" w:space="0" w:color="auto"/>
              <w:bottom w:val="single" w:sz="4" w:space="0" w:color="auto"/>
              <w:right w:val="single" w:sz="4" w:space="0" w:color="auto"/>
            </w:tcBorders>
            <w:hideMark/>
          </w:tcPr>
          <w:p w14:paraId="6279F3F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Актовый зал </w:t>
            </w:r>
          </w:p>
        </w:tc>
        <w:tc>
          <w:tcPr>
            <w:tcW w:w="792" w:type="pct"/>
            <w:tcBorders>
              <w:top w:val="single" w:sz="4" w:space="0" w:color="auto"/>
              <w:left w:val="single" w:sz="4" w:space="0" w:color="auto"/>
              <w:bottom w:val="single" w:sz="4" w:space="0" w:color="auto"/>
              <w:right w:val="single" w:sz="4" w:space="0" w:color="auto"/>
            </w:tcBorders>
            <w:hideMark/>
          </w:tcPr>
          <w:p w14:paraId="7B90B154"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32"/>
                <w:sz w:val="24"/>
                <w:szCs w:val="24"/>
                <w:lang w:eastAsia="x-none"/>
              </w:rPr>
              <w:t xml:space="preserve"> Администрация техникума, </w:t>
            </w:r>
            <w:r w:rsidRPr="002D4B2A">
              <w:rPr>
                <w:rFonts w:ascii="Times New Roman" w:hAnsi="Times New Roman"/>
                <w:kern w:val="32"/>
                <w:sz w:val="24"/>
                <w:szCs w:val="24"/>
                <w:lang w:eastAsia="x-none"/>
              </w:rPr>
              <w:lastRenderedPageBreak/>
              <w:t>кураторы и мастера п/о</w:t>
            </w:r>
          </w:p>
        </w:tc>
        <w:tc>
          <w:tcPr>
            <w:tcW w:w="416" w:type="pct"/>
            <w:tcBorders>
              <w:top w:val="single" w:sz="4" w:space="0" w:color="auto"/>
              <w:left w:val="single" w:sz="4" w:space="0" w:color="auto"/>
              <w:bottom w:val="single" w:sz="4" w:space="0" w:color="auto"/>
              <w:right w:val="single" w:sz="4" w:space="0" w:color="auto"/>
            </w:tcBorders>
            <w:hideMark/>
          </w:tcPr>
          <w:p w14:paraId="78EFCD9C"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lastRenderedPageBreak/>
              <w:t>ЛР 3</w:t>
            </w:r>
          </w:p>
          <w:p w14:paraId="22AFE1A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11</w:t>
            </w:r>
          </w:p>
        </w:tc>
      </w:tr>
      <w:tr w:rsidR="002D4B2A" w:rsidRPr="002D4B2A" w14:paraId="3EBA7BF4" w14:textId="77777777" w:rsidTr="001E10F3">
        <w:tc>
          <w:tcPr>
            <w:tcW w:w="5000" w:type="pct"/>
            <w:gridSpan w:val="6"/>
            <w:tcBorders>
              <w:top w:val="single" w:sz="4" w:space="0" w:color="auto"/>
              <w:left w:val="single" w:sz="4" w:space="0" w:color="auto"/>
              <w:bottom w:val="single" w:sz="4" w:space="0" w:color="auto"/>
              <w:right w:val="single" w:sz="4" w:space="0" w:color="auto"/>
            </w:tcBorders>
          </w:tcPr>
          <w:p w14:paraId="207EE240" w14:textId="77777777" w:rsidR="002D4B2A" w:rsidRPr="002D4B2A" w:rsidRDefault="002D4B2A" w:rsidP="002D4B2A">
            <w:pPr>
              <w:suppressAutoHyphens/>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ИЮЛЬ</w:t>
            </w:r>
          </w:p>
        </w:tc>
      </w:tr>
      <w:tr w:rsidR="002D4B2A" w:rsidRPr="002D4B2A" w14:paraId="4150F108" w14:textId="77777777" w:rsidTr="001E10F3">
        <w:tc>
          <w:tcPr>
            <w:tcW w:w="711" w:type="pct"/>
            <w:tcBorders>
              <w:top w:val="single" w:sz="4" w:space="0" w:color="auto"/>
              <w:left w:val="single" w:sz="4" w:space="0" w:color="auto"/>
              <w:bottom w:val="single" w:sz="4" w:space="0" w:color="auto"/>
              <w:right w:val="single" w:sz="4" w:space="0" w:color="auto"/>
            </w:tcBorders>
          </w:tcPr>
          <w:p w14:paraId="13321D27"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08.07.2021</w:t>
            </w:r>
          </w:p>
        </w:tc>
        <w:tc>
          <w:tcPr>
            <w:tcW w:w="1908" w:type="pct"/>
            <w:tcBorders>
              <w:top w:val="single" w:sz="4" w:space="0" w:color="auto"/>
              <w:left w:val="single" w:sz="4" w:space="0" w:color="auto"/>
              <w:bottom w:val="single" w:sz="4" w:space="0" w:color="auto"/>
              <w:right w:val="single" w:sz="4" w:space="0" w:color="auto"/>
            </w:tcBorders>
          </w:tcPr>
          <w:p w14:paraId="04952F06" w14:textId="77777777" w:rsidR="002D4B2A" w:rsidRPr="002D4B2A" w:rsidRDefault="002D4B2A" w:rsidP="002D4B2A">
            <w:pPr>
              <w:suppressAutoHyphens/>
              <w:autoSpaceDE w:val="0"/>
              <w:autoSpaceDN w:val="0"/>
              <w:spacing w:after="0" w:line="240" w:lineRule="auto"/>
              <w:rPr>
                <w:rFonts w:ascii="Times New Roman" w:eastAsia="Symbol" w:hAnsi="Times New Roman"/>
                <w:sz w:val="24"/>
                <w:szCs w:val="24"/>
                <w:highlight w:val="white"/>
              </w:rPr>
            </w:pPr>
            <w:r w:rsidRPr="002D4B2A">
              <w:rPr>
                <w:rFonts w:ascii="Times New Roman" w:eastAsia="Symbol" w:hAnsi="Times New Roman"/>
                <w:sz w:val="24"/>
                <w:szCs w:val="24"/>
                <w:highlight w:val="white"/>
              </w:rPr>
              <w:t xml:space="preserve">День семьи, любви и верности </w:t>
            </w:r>
          </w:p>
          <w:p w14:paraId="6A39A217" w14:textId="77777777" w:rsidR="002D4B2A" w:rsidRPr="002D4B2A" w:rsidRDefault="002D4B2A" w:rsidP="002D4B2A">
            <w:pPr>
              <w:suppressAutoHyphens/>
              <w:autoSpaceDE w:val="0"/>
              <w:autoSpaceDN w:val="0"/>
              <w:spacing w:after="0" w:line="240" w:lineRule="auto"/>
              <w:rPr>
                <w:rFonts w:ascii="Times New Roman" w:eastAsia="Symbol" w:hAnsi="Times New Roman"/>
                <w:sz w:val="24"/>
                <w:szCs w:val="24"/>
                <w:highlight w:val="white"/>
              </w:rPr>
            </w:pPr>
            <w:r w:rsidRPr="002D4B2A">
              <w:rPr>
                <w:rFonts w:ascii="Times New Roman" w:eastAsia="Symbol" w:hAnsi="Times New Roman"/>
                <w:sz w:val="24"/>
                <w:szCs w:val="24"/>
                <w:highlight w:val="white"/>
              </w:rPr>
              <w:t>- фотоконкурс</w:t>
            </w:r>
          </w:p>
        </w:tc>
        <w:tc>
          <w:tcPr>
            <w:tcW w:w="581" w:type="pct"/>
            <w:tcBorders>
              <w:top w:val="single" w:sz="4" w:space="0" w:color="auto"/>
              <w:left w:val="single" w:sz="4" w:space="0" w:color="auto"/>
              <w:bottom w:val="single" w:sz="4" w:space="0" w:color="auto"/>
              <w:right w:val="single" w:sz="4" w:space="0" w:color="auto"/>
            </w:tcBorders>
          </w:tcPr>
          <w:p w14:paraId="400C2CF0"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E24D233"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55A0AE4A" w14:textId="77777777" w:rsidR="002D4B2A" w:rsidRPr="002D4B2A" w:rsidRDefault="002D4B2A" w:rsidP="002D4B2A">
            <w:pPr>
              <w:suppressAutoHyphens/>
              <w:autoSpaceDE w:val="0"/>
              <w:autoSpaceDN w:val="0"/>
              <w:spacing w:after="0" w:line="240" w:lineRule="auto"/>
              <w:rPr>
                <w:rFonts w:ascii="Times New Roman" w:hAnsi="Times New Roman"/>
                <w:kern w:val="32"/>
                <w:sz w:val="24"/>
                <w:szCs w:val="24"/>
                <w:lang w:eastAsia="x-none"/>
              </w:rPr>
            </w:pPr>
            <w:r w:rsidRPr="002D4B2A">
              <w:rPr>
                <w:rFonts w:ascii="Times New Roman" w:hAnsi="Times New Roman"/>
                <w:kern w:val="32"/>
                <w:sz w:val="24"/>
                <w:szCs w:val="24"/>
                <w:lang w:eastAsia="x-none"/>
              </w:rPr>
              <w:t>Педагог-организатор</w:t>
            </w:r>
          </w:p>
          <w:p w14:paraId="104B3CD4" w14:textId="77777777" w:rsidR="002D4B2A" w:rsidRPr="002D4B2A" w:rsidRDefault="002D4B2A" w:rsidP="002D4B2A">
            <w:pPr>
              <w:suppressAutoHyphens/>
              <w:autoSpaceDE w:val="0"/>
              <w:autoSpaceDN w:val="0"/>
              <w:spacing w:after="0" w:line="240" w:lineRule="auto"/>
              <w:rPr>
                <w:rFonts w:ascii="Times New Roman" w:hAnsi="Times New Roman"/>
                <w:kern w:val="32"/>
                <w:sz w:val="24"/>
                <w:szCs w:val="24"/>
                <w:lang w:eastAsia="x-none"/>
              </w:rPr>
            </w:pPr>
            <w:r w:rsidRPr="002D4B2A">
              <w:rPr>
                <w:rFonts w:ascii="Times New Roman" w:hAnsi="Times New Roman"/>
                <w:kern w:val="32"/>
                <w:sz w:val="24"/>
                <w:szCs w:val="24"/>
                <w:lang w:eastAsia="x-none"/>
              </w:rPr>
              <w:t>Мастера п/о</w:t>
            </w:r>
          </w:p>
          <w:p w14:paraId="316952BB" w14:textId="77777777" w:rsidR="002D4B2A" w:rsidRPr="002D4B2A" w:rsidRDefault="002D4B2A" w:rsidP="002D4B2A">
            <w:pPr>
              <w:suppressAutoHyphens/>
              <w:autoSpaceDE w:val="0"/>
              <w:autoSpaceDN w:val="0"/>
              <w:spacing w:after="0" w:line="240" w:lineRule="auto"/>
              <w:rPr>
                <w:rFonts w:ascii="Times New Roman" w:hAnsi="Times New Roman"/>
                <w:kern w:val="32"/>
                <w:sz w:val="24"/>
                <w:szCs w:val="24"/>
                <w:lang w:eastAsia="x-none"/>
              </w:rPr>
            </w:pPr>
            <w:r w:rsidRPr="002D4B2A">
              <w:rPr>
                <w:rFonts w:ascii="Times New Roman" w:hAnsi="Times New Roman"/>
                <w:kern w:val="32"/>
                <w:sz w:val="24"/>
                <w:szCs w:val="24"/>
                <w:lang w:eastAsia="x-none"/>
              </w:rPr>
              <w:t>кураторы</w:t>
            </w:r>
          </w:p>
        </w:tc>
        <w:tc>
          <w:tcPr>
            <w:tcW w:w="416" w:type="pct"/>
            <w:tcBorders>
              <w:top w:val="single" w:sz="4" w:space="0" w:color="auto"/>
              <w:left w:val="single" w:sz="4" w:space="0" w:color="auto"/>
              <w:bottom w:val="single" w:sz="4" w:space="0" w:color="auto"/>
              <w:right w:val="single" w:sz="4" w:space="0" w:color="auto"/>
            </w:tcBorders>
          </w:tcPr>
          <w:p w14:paraId="30978EE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ЛР6</w:t>
            </w:r>
          </w:p>
        </w:tc>
      </w:tr>
      <w:tr w:rsidR="002D4B2A" w:rsidRPr="002D4B2A" w14:paraId="5BF3C3AC" w14:textId="77777777" w:rsidTr="001E10F3">
        <w:tc>
          <w:tcPr>
            <w:tcW w:w="5000" w:type="pct"/>
            <w:gridSpan w:val="6"/>
            <w:tcBorders>
              <w:top w:val="single" w:sz="4" w:space="0" w:color="auto"/>
              <w:left w:val="single" w:sz="4" w:space="0" w:color="auto"/>
              <w:bottom w:val="single" w:sz="4" w:space="0" w:color="auto"/>
              <w:right w:val="single" w:sz="4" w:space="0" w:color="auto"/>
            </w:tcBorders>
          </w:tcPr>
          <w:p w14:paraId="593B8896" w14:textId="77777777" w:rsidR="002D4B2A" w:rsidRPr="002D4B2A" w:rsidRDefault="002D4B2A" w:rsidP="002D4B2A">
            <w:pPr>
              <w:suppressAutoHyphens/>
              <w:autoSpaceDE w:val="0"/>
              <w:autoSpaceDN w:val="0"/>
              <w:spacing w:after="0" w:line="240" w:lineRule="auto"/>
              <w:jc w:val="center"/>
              <w:rPr>
                <w:rFonts w:ascii="Times New Roman" w:hAnsi="Times New Roman"/>
                <w:b/>
                <w:kern w:val="2"/>
                <w:sz w:val="24"/>
                <w:szCs w:val="24"/>
                <w:lang w:eastAsia="ko-KR"/>
              </w:rPr>
            </w:pPr>
            <w:r w:rsidRPr="002D4B2A">
              <w:rPr>
                <w:rFonts w:ascii="Times New Roman" w:hAnsi="Times New Roman"/>
                <w:b/>
                <w:kern w:val="2"/>
                <w:sz w:val="24"/>
                <w:szCs w:val="24"/>
                <w:lang w:eastAsia="ko-KR"/>
              </w:rPr>
              <w:t xml:space="preserve">АВГУСТ </w:t>
            </w:r>
          </w:p>
        </w:tc>
      </w:tr>
      <w:tr w:rsidR="002D4B2A" w:rsidRPr="002D4B2A" w14:paraId="1F8D0DD8" w14:textId="77777777" w:rsidTr="001E10F3">
        <w:tc>
          <w:tcPr>
            <w:tcW w:w="711" w:type="pct"/>
            <w:tcBorders>
              <w:top w:val="single" w:sz="4" w:space="0" w:color="auto"/>
              <w:left w:val="single" w:sz="4" w:space="0" w:color="auto"/>
              <w:bottom w:val="single" w:sz="4" w:space="0" w:color="auto"/>
              <w:right w:val="single" w:sz="4" w:space="0" w:color="auto"/>
            </w:tcBorders>
          </w:tcPr>
          <w:p w14:paraId="31A68DE1"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09.08.2021</w:t>
            </w:r>
          </w:p>
        </w:tc>
        <w:tc>
          <w:tcPr>
            <w:tcW w:w="1908" w:type="pct"/>
            <w:tcBorders>
              <w:top w:val="single" w:sz="4" w:space="0" w:color="auto"/>
              <w:left w:val="single" w:sz="4" w:space="0" w:color="auto"/>
              <w:bottom w:val="single" w:sz="4" w:space="0" w:color="auto"/>
              <w:right w:val="single" w:sz="4" w:space="0" w:color="auto"/>
            </w:tcBorders>
          </w:tcPr>
          <w:p w14:paraId="5D9DB5E5" w14:textId="77777777" w:rsidR="002D4B2A" w:rsidRPr="002D4B2A" w:rsidRDefault="002D4B2A" w:rsidP="002D4B2A">
            <w:pPr>
              <w:suppressAutoHyphens/>
              <w:autoSpaceDE w:val="0"/>
              <w:autoSpaceDN w:val="0"/>
              <w:spacing w:after="0" w:line="240" w:lineRule="auto"/>
              <w:rPr>
                <w:rFonts w:ascii="Times New Roman" w:eastAsia="Symbol" w:hAnsi="Times New Roman"/>
                <w:sz w:val="24"/>
                <w:szCs w:val="24"/>
                <w:highlight w:val="white"/>
              </w:rPr>
            </w:pPr>
            <w:r w:rsidRPr="002D4B2A">
              <w:rPr>
                <w:rFonts w:ascii="Times New Roman" w:eastAsia="Symbol" w:hAnsi="Times New Roman"/>
                <w:sz w:val="24"/>
                <w:szCs w:val="24"/>
                <w:highlight w:val="white"/>
              </w:rPr>
              <w:t>Международный день коренных народов</w:t>
            </w:r>
          </w:p>
        </w:tc>
        <w:tc>
          <w:tcPr>
            <w:tcW w:w="581" w:type="pct"/>
            <w:tcBorders>
              <w:top w:val="single" w:sz="4" w:space="0" w:color="auto"/>
              <w:left w:val="single" w:sz="4" w:space="0" w:color="auto"/>
              <w:bottom w:val="single" w:sz="4" w:space="0" w:color="auto"/>
              <w:right w:val="single" w:sz="4" w:space="0" w:color="auto"/>
            </w:tcBorders>
          </w:tcPr>
          <w:p w14:paraId="06580523"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9C9B54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 xml:space="preserve">Социальные сети </w:t>
            </w:r>
          </w:p>
        </w:tc>
        <w:tc>
          <w:tcPr>
            <w:tcW w:w="792" w:type="pct"/>
            <w:tcBorders>
              <w:top w:val="single" w:sz="4" w:space="0" w:color="auto"/>
              <w:left w:val="single" w:sz="4" w:space="0" w:color="auto"/>
              <w:bottom w:val="single" w:sz="4" w:space="0" w:color="auto"/>
              <w:right w:val="single" w:sz="4" w:space="0" w:color="auto"/>
            </w:tcBorders>
          </w:tcPr>
          <w:p w14:paraId="4A3B5887" w14:textId="77777777" w:rsidR="002D4B2A" w:rsidRPr="002D4B2A" w:rsidRDefault="002D4B2A" w:rsidP="002D4B2A">
            <w:pPr>
              <w:suppressAutoHyphens/>
              <w:autoSpaceDE w:val="0"/>
              <w:autoSpaceDN w:val="0"/>
              <w:spacing w:after="0" w:line="240" w:lineRule="auto"/>
              <w:rPr>
                <w:rFonts w:ascii="Times New Roman" w:hAnsi="Times New Roman"/>
                <w:kern w:val="32"/>
                <w:sz w:val="24"/>
                <w:szCs w:val="24"/>
                <w:lang w:eastAsia="x-none"/>
              </w:rPr>
            </w:pPr>
            <w:r w:rsidRPr="002D4B2A">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61C00BA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6</w:t>
            </w:r>
          </w:p>
        </w:tc>
      </w:tr>
      <w:tr w:rsidR="002D4B2A" w:rsidRPr="002D4B2A" w14:paraId="35973740" w14:textId="77777777" w:rsidTr="001E10F3">
        <w:tc>
          <w:tcPr>
            <w:tcW w:w="711" w:type="pct"/>
            <w:tcBorders>
              <w:top w:val="single" w:sz="4" w:space="0" w:color="auto"/>
              <w:left w:val="single" w:sz="4" w:space="0" w:color="auto"/>
              <w:bottom w:val="single" w:sz="4" w:space="0" w:color="auto"/>
              <w:right w:val="single" w:sz="4" w:space="0" w:color="auto"/>
            </w:tcBorders>
          </w:tcPr>
          <w:p w14:paraId="0158E613"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14.08.2021</w:t>
            </w:r>
          </w:p>
        </w:tc>
        <w:tc>
          <w:tcPr>
            <w:tcW w:w="1908" w:type="pct"/>
            <w:tcBorders>
              <w:top w:val="single" w:sz="4" w:space="0" w:color="auto"/>
              <w:left w:val="single" w:sz="4" w:space="0" w:color="auto"/>
              <w:bottom w:val="single" w:sz="4" w:space="0" w:color="auto"/>
              <w:right w:val="single" w:sz="4" w:space="0" w:color="auto"/>
            </w:tcBorders>
          </w:tcPr>
          <w:p w14:paraId="4A7F08C5" w14:textId="77777777" w:rsidR="002D4B2A" w:rsidRPr="002D4B2A" w:rsidRDefault="002D4B2A" w:rsidP="002D4B2A">
            <w:pPr>
              <w:suppressAutoHyphens/>
              <w:autoSpaceDE w:val="0"/>
              <w:autoSpaceDN w:val="0"/>
              <w:spacing w:after="0" w:line="240" w:lineRule="auto"/>
              <w:rPr>
                <w:rFonts w:ascii="Times New Roman" w:eastAsia="Symbol" w:hAnsi="Times New Roman"/>
                <w:sz w:val="24"/>
                <w:szCs w:val="24"/>
                <w:highlight w:val="white"/>
              </w:rPr>
            </w:pPr>
            <w:r w:rsidRPr="002D4B2A">
              <w:rPr>
                <w:rFonts w:ascii="Times New Roman" w:eastAsia="Symbol" w:hAnsi="Times New Roman"/>
                <w:sz w:val="24"/>
                <w:szCs w:val="24"/>
                <w:highlight w:val="white"/>
              </w:rPr>
              <w:t xml:space="preserve">День Физкультурника </w:t>
            </w:r>
          </w:p>
          <w:p w14:paraId="06804B4F" w14:textId="77777777" w:rsidR="002D4B2A" w:rsidRPr="002D4B2A" w:rsidRDefault="002D4B2A" w:rsidP="002D4B2A">
            <w:pPr>
              <w:suppressAutoHyphens/>
              <w:autoSpaceDE w:val="0"/>
              <w:autoSpaceDN w:val="0"/>
              <w:spacing w:after="0" w:line="240" w:lineRule="auto"/>
              <w:rPr>
                <w:rFonts w:ascii="Times New Roman" w:eastAsia="Symbol" w:hAnsi="Times New Roman"/>
                <w:sz w:val="24"/>
                <w:szCs w:val="24"/>
                <w:highlight w:val="white"/>
              </w:rPr>
            </w:pPr>
            <w:r w:rsidRPr="002D4B2A">
              <w:rPr>
                <w:rFonts w:ascii="Times New Roman" w:eastAsia="Symbol" w:hAnsi="Times New Roman"/>
                <w:sz w:val="24"/>
                <w:szCs w:val="24"/>
                <w:highlight w:val="white"/>
              </w:rPr>
              <w:t>- фото студентов, занимающихся спортом</w:t>
            </w:r>
          </w:p>
        </w:tc>
        <w:tc>
          <w:tcPr>
            <w:tcW w:w="581" w:type="pct"/>
            <w:tcBorders>
              <w:top w:val="single" w:sz="4" w:space="0" w:color="auto"/>
              <w:left w:val="single" w:sz="4" w:space="0" w:color="auto"/>
              <w:bottom w:val="single" w:sz="4" w:space="0" w:color="auto"/>
              <w:right w:val="single" w:sz="4" w:space="0" w:color="auto"/>
            </w:tcBorders>
          </w:tcPr>
          <w:p w14:paraId="02D5B732"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BE1B40E"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7CC57472" w14:textId="77777777" w:rsidR="002D4B2A" w:rsidRPr="002D4B2A" w:rsidRDefault="002D4B2A" w:rsidP="002D4B2A">
            <w:r w:rsidRPr="002D4B2A">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3E1137D2"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9</w:t>
            </w:r>
          </w:p>
        </w:tc>
      </w:tr>
      <w:tr w:rsidR="002D4B2A" w:rsidRPr="002D4B2A" w14:paraId="1A0EBC55" w14:textId="77777777" w:rsidTr="001E10F3">
        <w:tc>
          <w:tcPr>
            <w:tcW w:w="711" w:type="pct"/>
            <w:tcBorders>
              <w:top w:val="single" w:sz="4" w:space="0" w:color="auto"/>
              <w:left w:val="single" w:sz="4" w:space="0" w:color="auto"/>
              <w:bottom w:val="single" w:sz="4" w:space="0" w:color="auto"/>
              <w:right w:val="single" w:sz="4" w:space="0" w:color="auto"/>
            </w:tcBorders>
          </w:tcPr>
          <w:p w14:paraId="052F626D"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15.08.2021</w:t>
            </w:r>
          </w:p>
        </w:tc>
        <w:tc>
          <w:tcPr>
            <w:tcW w:w="1908" w:type="pct"/>
            <w:tcBorders>
              <w:top w:val="single" w:sz="4" w:space="0" w:color="auto"/>
              <w:left w:val="single" w:sz="4" w:space="0" w:color="auto"/>
              <w:bottom w:val="single" w:sz="4" w:space="0" w:color="auto"/>
              <w:right w:val="single" w:sz="4" w:space="0" w:color="auto"/>
            </w:tcBorders>
          </w:tcPr>
          <w:p w14:paraId="05DFB0B7" w14:textId="77777777" w:rsidR="002D4B2A" w:rsidRPr="002D4B2A" w:rsidRDefault="002D4B2A" w:rsidP="002D4B2A">
            <w:pPr>
              <w:suppressAutoHyphens/>
              <w:autoSpaceDE w:val="0"/>
              <w:autoSpaceDN w:val="0"/>
              <w:spacing w:after="0" w:line="240" w:lineRule="auto"/>
              <w:rPr>
                <w:rFonts w:ascii="Times New Roman" w:eastAsia="Symbol" w:hAnsi="Times New Roman"/>
                <w:sz w:val="24"/>
                <w:szCs w:val="24"/>
                <w:highlight w:val="white"/>
              </w:rPr>
            </w:pPr>
            <w:r w:rsidRPr="002D4B2A">
              <w:rPr>
                <w:rFonts w:ascii="Times New Roman" w:eastAsia="Symbol" w:hAnsi="Times New Roman"/>
                <w:sz w:val="24"/>
                <w:szCs w:val="24"/>
                <w:highlight w:val="white"/>
              </w:rPr>
              <w:t>День Республики Тыва</w:t>
            </w:r>
          </w:p>
        </w:tc>
        <w:tc>
          <w:tcPr>
            <w:tcW w:w="581" w:type="pct"/>
            <w:tcBorders>
              <w:top w:val="single" w:sz="4" w:space="0" w:color="auto"/>
              <w:left w:val="single" w:sz="4" w:space="0" w:color="auto"/>
              <w:bottom w:val="single" w:sz="4" w:space="0" w:color="auto"/>
              <w:right w:val="single" w:sz="4" w:space="0" w:color="auto"/>
            </w:tcBorders>
          </w:tcPr>
          <w:p w14:paraId="718B0A09"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7E0CE5E4" w14:textId="77777777" w:rsidR="002D4B2A" w:rsidRPr="002D4B2A" w:rsidRDefault="002D4B2A" w:rsidP="002D4B2A">
            <w:r w:rsidRPr="002D4B2A">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4FDC47F3" w14:textId="77777777" w:rsidR="002D4B2A" w:rsidRPr="002D4B2A" w:rsidRDefault="002D4B2A" w:rsidP="002D4B2A">
            <w:r w:rsidRPr="002D4B2A">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50C11350"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3083AEC1" w14:textId="77777777" w:rsidTr="001E10F3">
        <w:tc>
          <w:tcPr>
            <w:tcW w:w="711" w:type="pct"/>
            <w:tcBorders>
              <w:top w:val="single" w:sz="4" w:space="0" w:color="auto"/>
              <w:left w:val="single" w:sz="4" w:space="0" w:color="auto"/>
              <w:bottom w:val="single" w:sz="4" w:space="0" w:color="auto"/>
              <w:right w:val="single" w:sz="4" w:space="0" w:color="auto"/>
            </w:tcBorders>
          </w:tcPr>
          <w:p w14:paraId="425BBB4E"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17.08.2021</w:t>
            </w:r>
          </w:p>
        </w:tc>
        <w:tc>
          <w:tcPr>
            <w:tcW w:w="1908" w:type="pct"/>
            <w:tcBorders>
              <w:top w:val="single" w:sz="4" w:space="0" w:color="auto"/>
              <w:left w:val="single" w:sz="4" w:space="0" w:color="auto"/>
              <w:bottom w:val="single" w:sz="4" w:space="0" w:color="auto"/>
              <w:right w:val="single" w:sz="4" w:space="0" w:color="auto"/>
            </w:tcBorders>
          </w:tcPr>
          <w:p w14:paraId="542D828A" w14:textId="77777777" w:rsidR="002D4B2A" w:rsidRPr="002D4B2A" w:rsidRDefault="002D4B2A" w:rsidP="002D4B2A">
            <w:pPr>
              <w:suppressAutoHyphens/>
              <w:autoSpaceDE w:val="0"/>
              <w:autoSpaceDN w:val="0"/>
              <w:spacing w:after="0" w:line="240" w:lineRule="auto"/>
              <w:rPr>
                <w:rFonts w:ascii="Times New Roman" w:eastAsia="Symbol" w:hAnsi="Times New Roman"/>
                <w:sz w:val="24"/>
                <w:szCs w:val="24"/>
                <w:highlight w:val="white"/>
              </w:rPr>
            </w:pPr>
            <w:r w:rsidRPr="002D4B2A">
              <w:rPr>
                <w:rFonts w:ascii="Times New Roman" w:eastAsia="Symbol" w:hAnsi="Times New Roman"/>
                <w:sz w:val="24"/>
                <w:szCs w:val="24"/>
                <w:highlight w:val="white"/>
              </w:rPr>
              <w:t xml:space="preserve">День </w:t>
            </w:r>
            <w:proofErr w:type="spellStart"/>
            <w:r w:rsidRPr="002D4B2A">
              <w:rPr>
                <w:rFonts w:ascii="Times New Roman" w:eastAsia="Symbol" w:hAnsi="Times New Roman"/>
                <w:sz w:val="24"/>
                <w:szCs w:val="24"/>
                <w:highlight w:val="white"/>
              </w:rPr>
              <w:t>Хоомея</w:t>
            </w:r>
            <w:proofErr w:type="spellEnd"/>
          </w:p>
        </w:tc>
        <w:tc>
          <w:tcPr>
            <w:tcW w:w="581" w:type="pct"/>
            <w:tcBorders>
              <w:top w:val="single" w:sz="4" w:space="0" w:color="auto"/>
              <w:left w:val="single" w:sz="4" w:space="0" w:color="auto"/>
              <w:bottom w:val="single" w:sz="4" w:space="0" w:color="auto"/>
              <w:right w:val="single" w:sz="4" w:space="0" w:color="auto"/>
            </w:tcBorders>
          </w:tcPr>
          <w:p w14:paraId="70F5D4DA"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21F39E8A" w14:textId="77777777" w:rsidR="002D4B2A" w:rsidRPr="002D4B2A" w:rsidRDefault="002D4B2A" w:rsidP="002D4B2A">
            <w:r w:rsidRPr="002D4B2A">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1A15EAFA" w14:textId="77777777" w:rsidR="002D4B2A" w:rsidRPr="002D4B2A" w:rsidRDefault="002D4B2A" w:rsidP="002D4B2A">
            <w:pPr>
              <w:suppressAutoHyphens/>
              <w:autoSpaceDE w:val="0"/>
              <w:autoSpaceDN w:val="0"/>
              <w:spacing w:after="0" w:line="240" w:lineRule="auto"/>
              <w:rPr>
                <w:rFonts w:ascii="Times New Roman" w:hAnsi="Times New Roman"/>
                <w:kern w:val="32"/>
                <w:sz w:val="24"/>
                <w:szCs w:val="24"/>
                <w:lang w:eastAsia="x-none"/>
              </w:rPr>
            </w:pPr>
            <w:r w:rsidRPr="002D4B2A">
              <w:rPr>
                <w:rFonts w:ascii="Times New Roman" w:hAnsi="Times New Roman"/>
                <w:kern w:val="32"/>
                <w:sz w:val="24"/>
                <w:szCs w:val="24"/>
                <w:lang w:eastAsia="x-none"/>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14:paraId="55E4404D"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tr w:rsidR="002D4B2A" w:rsidRPr="002D4B2A" w14:paraId="7B3A6C3D" w14:textId="77777777" w:rsidTr="001E10F3">
        <w:tc>
          <w:tcPr>
            <w:tcW w:w="711" w:type="pct"/>
            <w:tcBorders>
              <w:top w:val="single" w:sz="4" w:space="0" w:color="auto"/>
              <w:left w:val="single" w:sz="4" w:space="0" w:color="auto"/>
              <w:bottom w:val="single" w:sz="4" w:space="0" w:color="auto"/>
              <w:right w:val="single" w:sz="4" w:space="0" w:color="auto"/>
            </w:tcBorders>
          </w:tcPr>
          <w:p w14:paraId="46D3E15A" w14:textId="77777777" w:rsidR="002D4B2A" w:rsidRPr="002D4B2A" w:rsidRDefault="002D4B2A" w:rsidP="002D4B2A">
            <w:pPr>
              <w:widowControl w:val="0"/>
              <w:autoSpaceDE w:val="0"/>
              <w:autoSpaceDN w:val="0"/>
              <w:spacing w:after="0" w:line="240" w:lineRule="auto"/>
              <w:jc w:val="center"/>
              <w:rPr>
                <w:rFonts w:ascii="Times New Roman" w:hAnsi="Times New Roman"/>
                <w:bCs/>
                <w:kern w:val="2"/>
                <w:sz w:val="24"/>
                <w:szCs w:val="24"/>
                <w:lang w:eastAsia="ko-KR"/>
              </w:rPr>
            </w:pPr>
            <w:r w:rsidRPr="002D4B2A">
              <w:rPr>
                <w:rFonts w:ascii="Times New Roman" w:hAnsi="Times New Roman"/>
                <w:bCs/>
                <w:kern w:val="2"/>
                <w:sz w:val="24"/>
                <w:szCs w:val="24"/>
                <w:lang w:eastAsia="ko-KR"/>
              </w:rPr>
              <w:t>22.08.2021</w:t>
            </w:r>
          </w:p>
        </w:tc>
        <w:tc>
          <w:tcPr>
            <w:tcW w:w="1908" w:type="pct"/>
            <w:tcBorders>
              <w:top w:val="single" w:sz="4" w:space="0" w:color="auto"/>
              <w:left w:val="single" w:sz="4" w:space="0" w:color="auto"/>
              <w:bottom w:val="single" w:sz="4" w:space="0" w:color="auto"/>
              <w:right w:val="single" w:sz="4" w:space="0" w:color="auto"/>
            </w:tcBorders>
          </w:tcPr>
          <w:p w14:paraId="49791F39" w14:textId="77777777" w:rsidR="002D4B2A" w:rsidRPr="002D4B2A" w:rsidRDefault="002D4B2A" w:rsidP="002D4B2A">
            <w:pPr>
              <w:suppressAutoHyphens/>
              <w:autoSpaceDE w:val="0"/>
              <w:autoSpaceDN w:val="0"/>
              <w:spacing w:after="0" w:line="240" w:lineRule="auto"/>
              <w:rPr>
                <w:rFonts w:ascii="Times New Roman" w:eastAsia="Symbol" w:hAnsi="Times New Roman"/>
                <w:sz w:val="24"/>
                <w:szCs w:val="24"/>
                <w:highlight w:val="white"/>
              </w:rPr>
            </w:pPr>
            <w:r w:rsidRPr="002D4B2A">
              <w:rPr>
                <w:rFonts w:ascii="Times New Roman" w:eastAsia="Symbol" w:hAnsi="Times New Roman"/>
                <w:sz w:val="24"/>
                <w:szCs w:val="24"/>
                <w:highlight w:val="white"/>
              </w:rPr>
              <w:t>День Государственного Флага Российской Федерации</w:t>
            </w:r>
          </w:p>
        </w:tc>
        <w:tc>
          <w:tcPr>
            <w:tcW w:w="581" w:type="pct"/>
            <w:tcBorders>
              <w:top w:val="single" w:sz="4" w:space="0" w:color="auto"/>
              <w:left w:val="single" w:sz="4" w:space="0" w:color="auto"/>
              <w:bottom w:val="single" w:sz="4" w:space="0" w:color="auto"/>
              <w:right w:val="single" w:sz="4" w:space="0" w:color="auto"/>
            </w:tcBorders>
          </w:tcPr>
          <w:p w14:paraId="46AFAC44" w14:textId="77777777" w:rsidR="002D4B2A" w:rsidRPr="002D4B2A" w:rsidRDefault="002D4B2A" w:rsidP="002D4B2A">
            <w:pPr>
              <w:suppressAutoHyphens/>
              <w:autoSpaceDE w:val="0"/>
              <w:autoSpaceDN w:val="0"/>
              <w:spacing w:after="0" w:line="240" w:lineRule="auto"/>
              <w:rPr>
                <w:rFonts w:ascii="Times New Roman" w:hAnsi="Times New Roman"/>
                <w:sz w:val="24"/>
                <w:szCs w:val="24"/>
              </w:rPr>
            </w:pPr>
            <w:r w:rsidRPr="002D4B2A">
              <w:rPr>
                <w:rFonts w:ascii="Times New Roman" w:hAnsi="Times New Roman"/>
                <w:sz w:val="24"/>
                <w:szCs w:val="24"/>
              </w:rPr>
              <w:t>1-4 курс</w:t>
            </w:r>
          </w:p>
        </w:tc>
        <w:tc>
          <w:tcPr>
            <w:tcW w:w="592" w:type="pct"/>
            <w:tcBorders>
              <w:top w:val="single" w:sz="4" w:space="0" w:color="auto"/>
              <w:left w:val="single" w:sz="4" w:space="0" w:color="auto"/>
              <w:bottom w:val="single" w:sz="4" w:space="0" w:color="auto"/>
              <w:right w:val="single" w:sz="4" w:space="0" w:color="auto"/>
            </w:tcBorders>
          </w:tcPr>
          <w:p w14:paraId="5C708F62" w14:textId="77777777" w:rsidR="002D4B2A" w:rsidRPr="002D4B2A" w:rsidRDefault="002D4B2A" w:rsidP="002D4B2A">
            <w:r w:rsidRPr="002D4B2A">
              <w:rPr>
                <w:rFonts w:ascii="Times New Roman" w:hAnsi="Times New Roman"/>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14:paraId="653984E8" w14:textId="77777777" w:rsidR="002D4B2A" w:rsidRPr="002D4B2A" w:rsidRDefault="002D4B2A" w:rsidP="002D4B2A">
            <w:pPr>
              <w:suppressAutoHyphens/>
              <w:autoSpaceDE w:val="0"/>
              <w:autoSpaceDN w:val="0"/>
              <w:spacing w:after="0" w:line="240" w:lineRule="auto"/>
              <w:rPr>
                <w:rFonts w:ascii="Times New Roman" w:hAnsi="Times New Roman"/>
                <w:kern w:val="32"/>
                <w:sz w:val="24"/>
                <w:szCs w:val="24"/>
                <w:lang w:eastAsia="x-none"/>
              </w:rPr>
            </w:pPr>
            <w:r w:rsidRPr="002D4B2A">
              <w:rPr>
                <w:rFonts w:ascii="Times New Roman" w:hAnsi="Times New Roman"/>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14:paraId="6AAC9E1B" w14:textId="77777777" w:rsidR="002D4B2A" w:rsidRPr="002D4B2A" w:rsidRDefault="002D4B2A" w:rsidP="002D4B2A">
            <w:pPr>
              <w:suppressAutoHyphens/>
              <w:autoSpaceDE w:val="0"/>
              <w:autoSpaceDN w:val="0"/>
              <w:spacing w:after="0" w:line="240" w:lineRule="auto"/>
              <w:rPr>
                <w:rFonts w:ascii="Times New Roman" w:hAnsi="Times New Roman"/>
                <w:kern w:val="2"/>
                <w:sz w:val="24"/>
                <w:szCs w:val="24"/>
                <w:lang w:eastAsia="ko-KR"/>
              </w:rPr>
            </w:pPr>
            <w:r w:rsidRPr="002D4B2A">
              <w:rPr>
                <w:rFonts w:ascii="Times New Roman" w:hAnsi="Times New Roman"/>
                <w:kern w:val="2"/>
                <w:sz w:val="24"/>
                <w:szCs w:val="24"/>
                <w:lang w:eastAsia="ko-KR"/>
              </w:rPr>
              <w:t>ЛР 5</w:t>
            </w:r>
          </w:p>
        </w:tc>
      </w:tr>
      <w:bookmarkEnd w:id="5"/>
    </w:tbl>
    <w:p w14:paraId="1A511E80" w14:textId="77777777" w:rsidR="002D4B2A" w:rsidRPr="002D4B2A" w:rsidRDefault="002D4B2A" w:rsidP="002D4B2A">
      <w:pPr>
        <w:rPr>
          <w:rFonts w:ascii="Times New Roman" w:hAnsi="Times New Roman"/>
          <w:b/>
          <w:sz w:val="24"/>
          <w:szCs w:val="24"/>
        </w:rPr>
      </w:pPr>
    </w:p>
    <w:sectPr w:rsidR="002D4B2A" w:rsidRPr="002D4B2A" w:rsidSect="002D4B2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22"/>
    <w:multiLevelType w:val="multilevel"/>
    <w:tmpl w:val="00000022"/>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9"/>
  </w:num>
  <w:num w:numId="4">
    <w:abstractNumId w:val="9"/>
  </w:num>
  <w:num w:numId="5">
    <w:abstractNumId w:val="14"/>
  </w:num>
  <w:num w:numId="6">
    <w:abstractNumId w:val="20"/>
  </w:num>
  <w:num w:numId="7">
    <w:abstractNumId w:val="11"/>
  </w:num>
  <w:num w:numId="8">
    <w:abstractNumId w:val="18"/>
  </w:num>
  <w:num w:numId="9">
    <w:abstractNumId w:val="30"/>
  </w:num>
  <w:num w:numId="10">
    <w:abstractNumId w:val="16"/>
  </w:num>
  <w:num w:numId="11">
    <w:abstractNumId w:val="26"/>
  </w:num>
  <w:num w:numId="12">
    <w:abstractNumId w:val="25"/>
  </w:num>
  <w:num w:numId="13">
    <w:abstractNumId w:val="27"/>
  </w:num>
  <w:num w:numId="14">
    <w:abstractNumId w:val="15"/>
  </w:num>
  <w:num w:numId="15">
    <w:abstractNumId w:val="19"/>
  </w:num>
  <w:num w:numId="16">
    <w:abstractNumId w:val="31"/>
  </w:num>
  <w:num w:numId="17">
    <w:abstractNumId w:val="13"/>
  </w:num>
  <w:num w:numId="18">
    <w:abstractNumId w:val="12"/>
  </w:num>
  <w:num w:numId="19">
    <w:abstractNumId w:val="24"/>
  </w:num>
  <w:num w:numId="20">
    <w:abstractNumId w:val="17"/>
  </w:num>
  <w:num w:numId="21">
    <w:abstractNumId w:val="28"/>
  </w:num>
  <w:num w:numId="22">
    <w:abstractNumId w:val="23"/>
  </w:num>
  <w:num w:numId="23">
    <w:abstractNumId w:val="21"/>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0"/>
  </w:num>
  <w:num w:numId="27">
    <w:abstractNumId w:val="2"/>
  </w:num>
  <w:num w:numId="28">
    <w:abstractNumId w:val="1"/>
  </w:num>
  <w:num w:numId="29">
    <w:abstractNumId w:val="3"/>
  </w:num>
  <w:num w:numId="30">
    <w:abstractNumId w:val="4"/>
  </w:num>
  <w:num w:numId="31">
    <w:abstractNumId w:val="5"/>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E2"/>
    <w:rsid w:val="00021CC3"/>
    <w:rsid w:val="00221BE2"/>
    <w:rsid w:val="002D4B2A"/>
    <w:rsid w:val="00B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674A"/>
  <w15:chartTrackingRefBased/>
  <w15:docId w15:val="{B5F2F8C3-2E91-43C8-88E4-101491B0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CC3"/>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D4B2A"/>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2D4B2A"/>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2D4B2A"/>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2D4B2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
    <w:basedOn w:val="a"/>
    <w:link w:val="a5"/>
    <w:uiPriority w:val="34"/>
    <w:qFormat/>
    <w:rsid w:val="002D4B2A"/>
    <w:pPr>
      <w:ind w:left="720"/>
      <w:contextualSpacing/>
    </w:pPr>
  </w:style>
  <w:style w:type="character" w:customStyle="1" w:styleId="10">
    <w:name w:val="Заголовок 1 Знак"/>
    <w:basedOn w:val="a0"/>
    <w:link w:val="1"/>
    <w:rsid w:val="002D4B2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2D4B2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2D4B2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2D4B2A"/>
    <w:rPr>
      <w:rFonts w:ascii="Times New Roman" w:eastAsia="Times New Roman" w:hAnsi="Times New Roman" w:cs="Times New Roman"/>
      <w:b/>
      <w:bCs/>
      <w:sz w:val="24"/>
      <w:szCs w:val="24"/>
      <w:lang w:val="x-none" w:eastAsia="x-none"/>
    </w:rPr>
  </w:style>
  <w:style w:type="paragraph" w:styleId="a6">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nhideWhenUsed/>
    <w:qFormat/>
    <w:rsid w:val="002D4B2A"/>
    <w:rPr>
      <w:rFonts w:ascii="Times New Roman" w:hAnsi="Times New Roman"/>
      <w:sz w:val="24"/>
      <w:szCs w:val="24"/>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qFormat/>
    <w:rsid w:val="002D4B2A"/>
    <w:pPr>
      <w:spacing w:after="0" w:line="240" w:lineRule="auto"/>
    </w:pPr>
    <w:rPr>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2D4B2A"/>
    <w:rPr>
      <w:rFonts w:ascii="Calibri" w:eastAsia="Times New Roman" w:hAnsi="Calibri" w:cs="Times New Roman"/>
      <w:sz w:val="20"/>
      <w:szCs w:val="20"/>
      <w:lang w:eastAsia="ru-RU"/>
    </w:rPr>
  </w:style>
  <w:style w:type="character" w:customStyle="1" w:styleId="a7">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6"/>
    <w:locked/>
    <w:rsid w:val="002D4B2A"/>
    <w:rPr>
      <w:rFonts w:ascii="Times New Roman" w:eastAsia="Times New Roman" w:hAnsi="Times New Roman" w:cs="Times New Roman"/>
      <w:sz w:val="24"/>
      <w:szCs w:val="24"/>
      <w:lang w:eastAsia="ru-RU"/>
    </w:rPr>
  </w:style>
  <w:style w:type="paragraph" w:styleId="aa">
    <w:name w:val="Body Text"/>
    <w:basedOn w:val="a"/>
    <w:link w:val="ab"/>
    <w:uiPriority w:val="99"/>
    <w:rsid w:val="002D4B2A"/>
    <w:pPr>
      <w:spacing w:after="0" w:line="240" w:lineRule="auto"/>
    </w:pPr>
    <w:rPr>
      <w:rFonts w:ascii="Times New Roman" w:hAnsi="Times New Roman"/>
      <w:sz w:val="24"/>
      <w:szCs w:val="24"/>
      <w:lang w:val="x-none" w:eastAsia="x-none"/>
    </w:rPr>
  </w:style>
  <w:style w:type="character" w:customStyle="1" w:styleId="ab">
    <w:name w:val="Основной текст Знак"/>
    <w:basedOn w:val="a0"/>
    <w:link w:val="aa"/>
    <w:uiPriority w:val="99"/>
    <w:rsid w:val="002D4B2A"/>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2D4B2A"/>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uiPriority w:val="99"/>
    <w:rsid w:val="002D4B2A"/>
    <w:rPr>
      <w:rFonts w:ascii="Times New Roman" w:eastAsia="Times New Roman" w:hAnsi="Times New Roman" w:cs="Times New Roman"/>
      <w:sz w:val="24"/>
      <w:szCs w:val="24"/>
      <w:lang w:val="x-none" w:eastAsia="x-none"/>
    </w:rPr>
  </w:style>
  <w:style w:type="character" w:customStyle="1" w:styleId="blk">
    <w:name w:val="blk"/>
    <w:rsid w:val="002D4B2A"/>
  </w:style>
  <w:style w:type="paragraph" w:styleId="ac">
    <w:name w:val="footer"/>
    <w:aliases w:val="Нижний колонтитул Знак Знак Знак,Нижний колонтитул1,Нижний колонтитул Знак Знак"/>
    <w:basedOn w:val="a"/>
    <w:link w:val="ad"/>
    <w:uiPriority w:val="99"/>
    <w:rsid w:val="002D4B2A"/>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2D4B2A"/>
    <w:rPr>
      <w:rFonts w:ascii="Times New Roman" w:eastAsia="Times New Roman" w:hAnsi="Times New Roman" w:cs="Times New Roman"/>
      <w:sz w:val="24"/>
      <w:szCs w:val="24"/>
      <w:lang w:val="x-none" w:eastAsia="x-none"/>
    </w:rPr>
  </w:style>
  <w:style w:type="character" w:styleId="ae">
    <w:name w:val="page number"/>
    <w:rsid w:val="002D4B2A"/>
    <w:rPr>
      <w:rFonts w:cs="Times New Roman"/>
    </w:rPr>
  </w:style>
  <w:style w:type="character" w:styleId="af">
    <w:name w:val="footnote reference"/>
    <w:uiPriority w:val="99"/>
    <w:rsid w:val="002D4B2A"/>
    <w:rPr>
      <w:rFonts w:cs="Times New Roman"/>
      <w:vertAlign w:val="superscript"/>
    </w:rPr>
  </w:style>
  <w:style w:type="paragraph" w:styleId="23">
    <w:name w:val="List 2"/>
    <w:basedOn w:val="a"/>
    <w:uiPriority w:val="99"/>
    <w:rsid w:val="002D4B2A"/>
    <w:pPr>
      <w:spacing w:before="120" w:after="120" w:line="240" w:lineRule="auto"/>
      <w:ind w:left="720" w:hanging="360"/>
      <w:jc w:val="both"/>
    </w:pPr>
    <w:rPr>
      <w:rFonts w:ascii="Arial" w:eastAsia="Batang" w:hAnsi="Arial"/>
      <w:sz w:val="20"/>
      <w:szCs w:val="24"/>
      <w:lang w:eastAsia="ko-KR"/>
    </w:rPr>
  </w:style>
  <w:style w:type="character" w:styleId="af0">
    <w:name w:val="Hyperlink"/>
    <w:uiPriority w:val="99"/>
    <w:rsid w:val="002D4B2A"/>
    <w:rPr>
      <w:rFonts w:cs="Times New Roman"/>
      <w:color w:val="0000FF"/>
      <w:u w:val="single"/>
    </w:rPr>
  </w:style>
  <w:style w:type="paragraph" w:styleId="11">
    <w:name w:val="toc 1"/>
    <w:basedOn w:val="a"/>
    <w:next w:val="a"/>
    <w:autoRedefine/>
    <w:uiPriority w:val="39"/>
    <w:rsid w:val="002D4B2A"/>
    <w:pPr>
      <w:spacing w:before="240" w:after="120" w:line="240" w:lineRule="auto"/>
    </w:pPr>
    <w:rPr>
      <w:rFonts w:cs="Calibri"/>
      <w:b/>
      <w:bCs/>
      <w:sz w:val="20"/>
      <w:szCs w:val="20"/>
    </w:rPr>
  </w:style>
  <w:style w:type="paragraph" w:styleId="24">
    <w:name w:val="toc 2"/>
    <w:basedOn w:val="a"/>
    <w:next w:val="a"/>
    <w:autoRedefine/>
    <w:uiPriority w:val="39"/>
    <w:rsid w:val="002D4B2A"/>
    <w:pPr>
      <w:spacing w:before="120" w:after="0" w:line="240" w:lineRule="auto"/>
      <w:ind w:left="240"/>
    </w:pPr>
    <w:rPr>
      <w:rFonts w:cs="Calibri"/>
      <w:i/>
      <w:iCs/>
      <w:sz w:val="20"/>
      <w:szCs w:val="20"/>
    </w:rPr>
  </w:style>
  <w:style w:type="paragraph" w:styleId="31">
    <w:name w:val="toc 3"/>
    <w:basedOn w:val="a"/>
    <w:next w:val="a"/>
    <w:autoRedefine/>
    <w:uiPriority w:val="39"/>
    <w:rsid w:val="002D4B2A"/>
    <w:pPr>
      <w:spacing w:after="0" w:line="240" w:lineRule="auto"/>
      <w:ind w:left="480"/>
    </w:pPr>
    <w:rPr>
      <w:rFonts w:ascii="Times New Roman" w:hAnsi="Times New Roman"/>
      <w:sz w:val="28"/>
      <w:szCs w:val="28"/>
    </w:rPr>
  </w:style>
  <w:style w:type="character" w:customStyle="1" w:styleId="FootnoteTextChar">
    <w:name w:val="Footnote Text Char"/>
    <w:locked/>
    <w:rsid w:val="002D4B2A"/>
    <w:rPr>
      <w:rFonts w:ascii="Times New Roman" w:hAnsi="Times New Roman"/>
      <w:sz w:val="20"/>
      <w:lang w:val="x-none" w:eastAsia="ru-RU"/>
    </w:rPr>
  </w:style>
  <w:style w:type="character" w:customStyle="1" w:styleId="a5">
    <w:name w:val="Абзац списка Знак"/>
    <w:aliases w:val="Содержание. 2 уровень Знак"/>
    <w:link w:val="a4"/>
    <w:uiPriority w:val="34"/>
    <w:qFormat/>
    <w:locked/>
    <w:rsid w:val="002D4B2A"/>
    <w:rPr>
      <w:rFonts w:ascii="Calibri" w:eastAsia="Times New Roman" w:hAnsi="Calibri" w:cs="Times New Roman"/>
      <w:lang w:eastAsia="ru-RU"/>
    </w:rPr>
  </w:style>
  <w:style w:type="character" w:styleId="af1">
    <w:name w:val="Emphasis"/>
    <w:uiPriority w:val="20"/>
    <w:qFormat/>
    <w:rsid w:val="002D4B2A"/>
    <w:rPr>
      <w:rFonts w:cs="Times New Roman"/>
      <w:i/>
    </w:rPr>
  </w:style>
  <w:style w:type="paragraph" w:styleId="af2">
    <w:name w:val="Balloon Text"/>
    <w:basedOn w:val="a"/>
    <w:link w:val="af3"/>
    <w:uiPriority w:val="99"/>
    <w:rsid w:val="002D4B2A"/>
    <w:pPr>
      <w:spacing w:after="0" w:line="240" w:lineRule="auto"/>
    </w:pPr>
    <w:rPr>
      <w:rFonts w:ascii="Segoe UI" w:hAnsi="Segoe UI"/>
      <w:sz w:val="18"/>
      <w:szCs w:val="18"/>
      <w:lang w:val="x-none" w:eastAsia="x-none"/>
    </w:rPr>
  </w:style>
  <w:style w:type="character" w:customStyle="1" w:styleId="af3">
    <w:name w:val="Текст выноски Знак"/>
    <w:basedOn w:val="a0"/>
    <w:link w:val="af2"/>
    <w:uiPriority w:val="99"/>
    <w:rsid w:val="002D4B2A"/>
    <w:rPr>
      <w:rFonts w:ascii="Segoe UI" w:eastAsia="Times New Roman" w:hAnsi="Segoe UI" w:cs="Times New Roman"/>
      <w:sz w:val="18"/>
      <w:szCs w:val="18"/>
      <w:lang w:val="x-none" w:eastAsia="x-none"/>
    </w:rPr>
  </w:style>
  <w:style w:type="paragraph" w:customStyle="1" w:styleId="ConsPlusNormal">
    <w:name w:val="ConsPlusNormal"/>
    <w:uiPriority w:val="99"/>
    <w:rsid w:val="002D4B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2D4B2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5">
    <w:name w:val="Верхний колонтитул Знак"/>
    <w:basedOn w:val="a0"/>
    <w:link w:val="af4"/>
    <w:uiPriority w:val="99"/>
    <w:rsid w:val="002D4B2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2D4B2A"/>
    <w:rPr>
      <w:rFonts w:cs="Times New Roman"/>
      <w:sz w:val="20"/>
      <w:szCs w:val="20"/>
    </w:rPr>
  </w:style>
  <w:style w:type="paragraph" w:styleId="af6">
    <w:name w:val="annotation text"/>
    <w:basedOn w:val="a"/>
    <w:link w:val="af7"/>
    <w:uiPriority w:val="99"/>
    <w:unhideWhenUsed/>
    <w:rsid w:val="002D4B2A"/>
    <w:pPr>
      <w:spacing w:after="0" w:line="240" w:lineRule="auto"/>
    </w:pPr>
    <w:rPr>
      <w:sz w:val="20"/>
      <w:szCs w:val="20"/>
      <w:lang w:val="x-none" w:eastAsia="x-none"/>
    </w:rPr>
  </w:style>
  <w:style w:type="character" w:customStyle="1" w:styleId="af7">
    <w:name w:val="Текст примечания Знак"/>
    <w:basedOn w:val="a0"/>
    <w:link w:val="af6"/>
    <w:uiPriority w:val="99"/>
    <w:rsid w:val="002D4B2A"/>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2D4B2A"/>
    <w:rPr>
      <w:rFonts w:cs="Times New Roman"/>
      <w:sz w:val="20"/>
      <w:szCs w:val="20"/>
    </w:rPr>
  </w:style>
  <w:style w:type="character" w:customStyle="1" w:styleId="111">
    <w:name w:val="Тема примечания Знак11"/>
    <w:uiPriority w:val="99"/>
    <w:rsid w:val="002D4B2A"/>
    <w:rPr>
      <w:rFonts w:cs="Times New Roman"/>
      <w:b/>
      <w:bCs/>
      <w:sz w:val="20"/>
      <w:szCs w:val="20"/>
    </w:rPr>
  </w:style>
  <w:style w:type="paragraph" w:styleId="af8">
    <w:name w:val="annotation subject"/>
    <w:basedOn w:val="af6"/>
    <w:next w:val="af6"/>
    <w:link w:val="af9"/>
    <w:uiPriority w:val="99"/>
    <w:unhideWhenUsed/>
    <w:rsid w:val="002D4B2A"/>
    <w:rPr>
      <w:rFonts w:ascii="Times New Roman" w:hAnsi="Times New Roman"/>
      <w:b/>
      <w:bCs/>
    </w:rPr>
  </w:style>
  <w:style w:type="character" w:customStyle="1" w:styleId="af9">
    <w:name w:val="Тема примечания Знак"/>
    <w:basedOn w:val="af7"/>
    <w:link w:val="af8"/>
    <w:uiPriority w:val="99"/>
    <w:rsid w:val="002D4B2A"/>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2D4B2A"/>
    <w:rPr>
      <w:rFonts w:cs="Times New Roman"/>
      <w:b/>
      <w:bCs/>
      <w:sz w:val="20"/>
      <w:szCs w:val="20"/>
    </w:rPr>
  </w:style>
  <w:style w:type="paragraph" w:styleId="25">
    <w:name w:val="Body Text Indent 2"/>
    <w:basedOn w:val="a"/>
    <w:link w:val="26"/>
    <w:uiPriority w:val="99"/>
    <w:rsid w:val="002D4B2A"/>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uiPriority w:val="99"/>
    <w:rsid w:val="002D4B2A"/>
    <w:rPr>
      <w:rFonts w:ascii="Times New Roman" w:eastAsia="Times New Roman" w:hAnsi="Times New Roman" w:cs="Times New Roman"/>
      <w:sz w:val="24"/>
      <w:szCs w:val="24"/>
      <w:lang w:val="x-none" w:eastAsia="x-none"/>
    </w:rPr>
  </w:style>
  <w:style w:type="character" w:customStyle="1" w:styleId="apple-converted-space">
    <w:name w:val="apple-converted-space"/>
    <w:rsid w:val="002D4B2A"/>
  </w:style>
  <w:style w:type="character" w:customStyle="1" w:styleId="afa">
    <w:name w:val="Цветовое выделение"/>
    <w:uiPriority w:val="99"/>
    <w:rsid w:val="002D4B2A"/>
    <w:rPr>
      <w:b/>
      <w:color w:val="26282F"/>
    </w:rPr>
  </w:style>
  <w:style w:type="character" w:customStyle="1" w:styleId="afb">
    <w:name w:val="Гипертекстовая ссылка"/>
    <w:uiPriority w:val="99"/>
    <w:rsid w:val="002D4B2A"/>
    <w:rPr>
      <w:b/>
      <w:color w:val="106BBE"/>
    </w:rPr>
  </w:style>
  <w:style w:type="character" w:customStyle="1" w:styleId="afc">
    <w:name w:val="Активная гипертекстовая ссылка"/>
    <w:uiPriority w:val="99"/>
    <w:rsid w:val="002D4B2A"/>
    <w:rPr>
      <w:b/>
      <w:color w:val="106BBE"/>
      <w:u w:val="single"/>
    </w:rPr>
  </w:style>
  <w:style w:type="paragraph" w:customStyle="1" w:styleId="afd">
    <w:name w:val="Внимание"/>
    <w:basedOn w:val="a"/>
    <w:next w:val="a"/>
    <w:uiPriority w:val="99"/>
    <w:rsid w:val="002D4B2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
    <w:uiPriority w:val="99"/>
    <w:rsid w:val="002D4B2A"/>
  </w:style>
  <w:style w:type="paragraph" w:customStyle="1" w:styleId="aff">
    <w:name w:val="Внимание: недобросовестность!"/>
    <w:basedOn w:val="afd"/>
    <w:next w:val="a"/>
    <w:uiPriority w:val="99"/>
    <w:rsid w:val="002D4B2A"/>
  </w:style>
  <w:style w:type="character" w:customStyle="1" w:styleId="aff0">
    <w:name w:val="Выделение для Базового Поиска"/>
    <w:uiPriority w:val="99"/>
    <w:rsid w:val="002D4B2A"/>
    <w:rPr>
      <w:b/>
      <w:color w:val="0058A9"/>
    </w:rPr>
  </w:style>
  <w:style w:type="character" w:customStyle="1" w:styleId="aff1">
    <w:name w:val="Выделение для Базового Поиска (курсив)"/>
    <w:uiPriority w:val="99"/>
    <w:rsid w:val="002D4B2A"/>
    <w:rPr>
      <w:b/>
      <w:i/>
      <w:color w:val="0058A9"/>
    </w:rPr>
  </w:style>
  <w:style w:type="paragraph" w:customStyle="1" w:styleId="aff2">
    <w:name w:val="Дочерний элемент списка"/>
    <w:basedOn w:val="a"/>
    <w:next w:val="a"/>
    <w:uiPriority w:val="99"/>
    <w:rsid w:val="002D4B2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
    <w:next w:val="a"/>
    <w:uiPriority w:val="99"/>
    <w:rsid w:val="002D4B2A"/>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3"/>
    <w:next w:val="a"/>
    <w:uiPriority w:val="99"/>
    <w:rsid w:val="002D4B2A"/>
    <w:rPr>
      <w:b/>
      <w:bCs/>
      <w:color w:val="0058A9"/>
      <w:shd w:val="clear" w:color="auto" w:fill="ECE9D8"/>
    </w:rPr>
  </w:style>
  <w:style w:type="paragraph" w:customStyle="1" w:styleId="aff4">
    <w:name w:val="Заголовок группы контролов"/>
    <w:basedOn w:val="a"/>
    <w:next w:val="a"/>
    <w:uiPriority w:val="99"/>
    <w:rsid w:val="002D4B2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
    <w:uiPriority w:val="99"/>
    <w:rsid w:val="002D4B2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2D4B2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2D4B2A"/>
    <w:rPr>
      <w:b/>
      <w:color w:val="26282F"/>
    </w:rPr>
  </w:style>
  <w:style w:type="paragraph" w:customStyle="1" w:styleId="aff8">
    <w:name w:val="Заголовок статьи"/>
    <w:basedOn w:val="a"/>
    <w:next w:val="a"/>
    <w:uiPriority w:val="99"/>
    <w:rsid w:val="002D4B2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2D4B2A"/>
    <w:rPr>
      <w:b/>
      <w:color w:val="FF0000"/>
    </w:rPr>
  </w:style>
  <w:style w:type="paragraph" w:customStyle="1" w:styleId="affa">
    <w:name w:val="Заголовок ЭР (левое окно)"/>
    <w:basedOn w:val="a"/>
    <w:next w:val="a"/>
    <w:uiPriority w:val="99"/>
    <w:rsid w:val="002D4B2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
    <w:uiPriority w:val="99"/>
    <w:rsid w:val="002D4B2A"/>
    <w:pPr>
      <w:spacing w:after="0"/>
      <w:jc w:val="left"/>
    </w:pPr>
  </w:style>
  <w:style w:type="paragraph" w:customStyle="1" w:styleId="affc">
    <w:name w:val="Интерактивный заголовок"/>
    <w:basedOn w:val="14"/>
    <w:next w:val="a"/>
    <w:uiPriority w:val="99"/>
    <w:rsid w:val="002D4B2A"/>
    <w:rPr>
      <w:u w:val="single"/>
    </w:rPr>
  </w:style>
  <w:style w:type="paragraph" w:customStyle="1" w:styleId="affd">
    <w:name w:val="Текст информации об изменениях"/>
    <w:basedOn w:val="a"/>
    <w:next w:val="a"/>
    <w:uiPriority w:val="99"/>
    <w:rsid w:val="002D4B2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
    <w:uiPriority w:val="99"/>
    <w:rsid w:val="002D4B2A"/>
    <w:pPr>
      <w:spacing w:before="180"/>
      <w:ind w:left="360" w:right="360" w:firstLine="0"/>
    </w:pPr>
    <w:rPr>
      <w:shd w:val="clear" w:color="auto" w:fill="EAEFED"/>
    </w:rPr>
  </w:style>
  <w:style w:type="paragraph" w:customStyle="1" w:styleId="afff">
    <w:name w:val="Текст (справка)"/>
    <w:basedOn w:val="a"/>
    <w:next w:val="a"/>
    <w:uiPriority w:val="99"/>
    <w:rsid w:val="002D4B2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
    <w:uiPriority w:val="99"/>
    <w:rsid w:val="002D4B2A"/>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2D4B2A"/>
    <w:rPr>
      <w:i/>
      <w:iCs/>
    </w:rPr>
  </w:style>
  <w:style w:type="paragraph" w:customStyle="1" w:styleId="afff2">
    <w:name w:val="Текст (лев. подпись)"/>
    <w:basedOn w:val="a"/>
    <w:next w:val="a"/>
    <w:uiPriority w:val="99"/>
    <w:rsid w:val="002D4B2A"/>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
    <w:uiPriority w:val="99"/>
    <w:rsid w:val="002D4B2A"/>
    <w:rPr>
      <w:sz w:val="14"/>
      <w:szCs w:val="14"/>
    </w:rPr>
  </w:style>
  <w:style w:type="paragraph" w:customStyle="1" w:styleId="afff4">
    <w:name w:val="Текст (прав. подпись)"/>
    <w:basedOn w:val="a"/>
    <w:next w:val="a"/>
    <w:uiPriority w:val="99"/>
    <w:rsid w:val="002D4B2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
    <w:uiPriority w:val="99"/>
    <w:rsid w:val="002D4B2A"/>
    <w:rPr>
      <w:sz w:val="14"/>
      <w:szCs w:val="14"/>
    </w:rPr>
  </w:style>
  <w:style w:type="paragraph" w:customStyle="1" w:styleId="afff6">
    <w:name w:val="Комментарий пользователя"/>
    <w:basedOn w:val="afff0"/>
    <w:next w:val="a"/>
    <w:uiPriority w:val="99"/>
    <w:rsid w:val="002D4B2A"/>
    <w:pPr>
      <w:jc w:val="left"/>
    </w:pPr>
    <w:rPr>
      <w:shd w:val="clear" w:color="auto" w:fill="FFDFE0"/>
    </w:rPr>
  </w:style>
  <w:style w:type="paragraph" w:customStyle="1" w:styleId="afff7">
    <w:name w:val="Куда обратиться?"/>
    <w:basedOn w:val="afd"/>
    <w:next w:val="a"/>
    <w:uiPriority w:val="99"/>
    <w:rsid w:val="002D4B2A"/>
  </w:style>
  <w:style w:type="paragraph" w:customStyle="1" w:styleId="afff8">
    <w:name w:val="Моноширинный"/>
    <w:basedOn w:val="a"/>
    <w:next w:val="a"/>
    <w:uiPriority w:val="99"/>
    <w:rsid w:val="002D4B2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2D4B2A"/>
    <w:rPr>
      <w:b/>
      <w:color w:val="26282F"/>
      <w:shd w:val="clear" w:color="auto" w:fill="FFF580"/>
    </w:rPr>
  </w:style>
  <w:style w:type="paragraph" w:customStyle="1" w:styleId="afffa">
    <w:name w:val="Напишите нам"/>
    <w:basedOn w:val="a"/>
    <w:next w:val="a"/>
    <w:uiPriority w:val="99"/>
    <w:rsid w:val="002D4B2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2D4B2A"/>
    <w:rPr>
      <w:b/>
      <w:color w:val="000000"/>
      <w:shd w:val="clear" w:color="auto" w:fill="D8EDE8"/>
    </w:rPr>
  </w:style>
  <w:style w:type="paragraph" w:customStyle="1" w:styleId="afffc">
    <w:name w:val="Необходимые документы"/>
    <w:basedOn w:val="afd"/>
    <w:next w:val="a"/>
    <w:uiPriority w:val="99"/>
    <w:rsid w:val="002D4B2A"/>
    <w:pPr>
      <w:ind w:firstLine="118"/>
    </w:pPr>
  </w:style>
  <w:style w:type="paragraph" w:customStyle="1" w:styleId="afffd">
    <w:name w:val="Нормальный (таблица)"/>
    <w:basedOn w:val="a"/>
    <w:next w:val="a"/>
    <w:uiPriority w:val="99"/>
    <w:rsid w:val="002D4B2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
    <w:next w:val="a"/>
    <w:uiPriority w:val="99"/>
    <w:rsid w:val="002D4B2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
    <w:uiPriority w:val="99"/>
    <w:rsid w:val="002D4B2A"/>
    <w:pPr>
      <w:ind w:left="140"/>
    </w:pPr>
  </w:style>
  <w:style w:type="character" w:customStyle="1" w:styleId="affff0">
    <w:name w:val="Опечатки"/>
    <w:uiPriority w:val="99"/>
    <w:rsid w:val="002D4B2A"/>
    <w:rPr>
      <w:color w:val="FF0000"/>
    </w:rPr>
  </w:style>
  <w:style w:type="paragraph" w:customStyle="1" w:styleId="affff1">
    <w:name w:val="Переменная часть"/>
    <w:basedOn w:val="aff3"/>
    <w:next w:val="a"/>
    <w:uiPriority w:val="99"/>
    <w:rsid w:val="002D4B2A"/>
    <w:rPr>
      <w:sz w:val="18"/>
      <w:szCs w:val="18"/>
    </w:rPr>
  </w:style>
  <w:style w:type="paragraph" w:customStyle="1" w:styleId="affff2">
    <w:name w:val="Подвал для информации об изменениях"/>
    <w:basedOn w:val="1"/>
    <w:next w:val="a"/>
    <w:uiPriority w:val="99"/>
    <w:rsid w:val="002D4B2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2D4B2A"/>
    <w:rPr>
      <w:b/>
      <w:bCs/>
    </w:rPr>
  </w:style>
  <w:style w:type="paragraph" w:customStyle="1" w:styleId="affff4">
    <w:name w:val="Подчёркнуный текст"/>
    <w:basedOn w:val="a"/>
    <w:next w:val="a"/>
    <w:uiPriority w:val="99"/>
    <w:rsid w:val="002D4B2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
    <w:uiPriority w:val="99"/>
    <w:rsid w:val="002D4B2A"/>
    <w:rPr>
      <w:sz w:val="20"/>
      <w:szCs w:val="20"/>
    </w:rPr>
  </w:style>
  <w:style w:type="paragraph" w:customStyle="1" w:styleId="affff6">
    <w:name w:val="Прижатый влево"/>
    <w:basedOn w:val="a"/>
    <w:next w:val="a"/>
    <w:uiPriority w:val="99"/>
    <w:rsid w:val="002D4B2A"/>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
    <w:uiPriority w:val="99"/>
    <w:rsid w:val="002D4B2A"/>
  </w:style>
  <w:style w:type="paragraph" w:customStyle="1" w:styleId="affff8">
    <w:name w:val="Примечание."/>
    <w:basedOn w:val="afd"/>
    <w:next w:val="a"/>
    <w:uiPriority w:val="99"/>
    <w:rsid w:val="002D4B2A"/>
  </w:style>
  <w:style w:type="character" w:customStyle="1" w:styleId="affff9">
    <w:name w:val="Продолжение ссылки"/>
    <w:uiPriority w:val="99"/>
    <w:rsid w:val="002D4B2A"/>
  </w:style>
  <w:style w:type="paragraph" w:customStyle="1" w:styleId="affffa">
    <w:name w:val="Словарная статья"/>
    <w:basedOn w:val="a"/>
    <w:next w:val="a"/>
    <w:uiPriority w:val="99"/>
    <w:rsid w:val="002D4B2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2D4B2A"/>
    <w:rPr>
      <w:b/>
      <w:color w:val="26282F"/>
    </w:rPr>
  </w:style>
  <w:style w:type="character" w:customStyle="1" w:styleId="affffc">
    <w:name w:val="Сравнение редакций. Добавленный фрагмент"/>
    <w:uiPriority w:val="99"/>
    <w:rsid w:val="002D4B2A"/>
    <w:rPr>
      <w:color w:val="000000"/>
      <w:shd w:val="clear" w:color="auto" w:fill="C1D7FF"/>
    </w:rPr>
  </w:style>
  <w:style w:type="character" w:customStyle="1" w:styleId="affffd">
    <w:name w:val="Сравнение редакций. Удаленный фрагмент"/>
    <w:uiPriority w:val="99"/>
    <w:rsid w:val="002D4B2A"/>
    <w:rPr>
      <w:color w:val="000000"/>
      <w:shd w:val="clear" w:color="auto" w:fill="C4C413"/>
    </w:rPr>
  </w:style>
  <w:style w:type="paragraph" w:customStyle="1" w:styleId="affffe">
    <w:name w:val="Ссылка на официальную публикацию"/>
    <w:basedOn w:val="a"/>
    <w:next w:val="a"/>
    <w:uiPriority w:val="99"/>
    <w:rsid w:val="002D4B2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2D4B2A"/>
    <w:rPr>
      <w:b/>
      <w:color w:val="749232"/>
    </w:rPr>
  </w:style>
  <w:style w:type="paragraph" w:customStyle="1" w:styleId="afffff0">
    <w:name w:val="Текст в таблице"/>
    <w:basedOn w:val="afffd"/>
    <w:next w:val="a"/>
    <w:uiPriority w:val="99"/>
    <w:rsid w:val="002D4B2A"/>
    <w:pPr>
      <w:ind w:firstLine="500"/>
    </w:pPr>
  </w:style>
  <w:style w:type="paragraph" w:customStyle="1" w:styleId="afffff1">
    <w:name w:val="Текст ЭР (см. также)"/>
    <w:basedOn w:val="a"/>
    <w:next w:val="a"/>
    <w:uiPriority w:val="99"/>
    <w:rsid w:val="002D4B2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
    <w:next w:val="a"/>
    <w:uiPriority w:val="99"/>
    <w:rsid w:val="002D4B2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2D4B2A"/>
    <w:rPr>
      <w:b/>
      <w:strike/>
      <w:color w:val="666600"/>
    </w:rPr>
  </w:style>
  <w:style w:type="paragraph" w:customStyle="1" w:styleId="afffff4">
    <w:name w:val="Формула"/>
    <w:basedOn w:val="a"/>
    <w:next w:val="a"/>
    <w:uiPriority w:val="99"/>
    <w:rsid w:val="002D4B2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
    <w:uiPriority w:val="99"/>
    <w:rsid w:val="002D4B2A"/>
    <w:pPr>
      <w:jc w:val="center"/>
    </w:pPr>
  </w:style>
  <w:style w:type="paragraph" w:customStyle="1" w:styleId="-">
    <w:name w:val="ЭР-содержание (правое окно)"/>
    <w:basedOn w:val="a"/>
    <w:next w:val="a"/>
    <w:uiPriority w:val="99"/>
    <w:rsid w:val="002D4B2A"/>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2D4B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2D4B2A"/>
    <w:rPr>
      <w:rFonts w:cs="Times New Roman"/>
      <w:sz w:val="16"/>
    </w:rPr>
  </w:style>
  <w:style w:type="paragraph" w:styleId="41">
    <w:name w:val="toc 4"/>
    <w:basedOn w:val="a"/>
    <w:next w:val="a"/>
    <w:autoRedefine/>
    <w:uiPriority w:val="99"/>
    <w:rsid w:val="002D4B2A"/>
    <w:pPr>
      <w:spacing w:after="0" w:line="240" w:lineRule="auto"/>
      <w:ind w:left="720"/>
    </w:pPr>
    <w:rPr>
      <w:rFonts w:cs="Calibri"/>
      <w:sz w:val="20"/>
      <w:szCs w:val="20"/>
    </w:rPr>
  </w:style>
  <w:style w:type="paragraph" w:styleId="5">
    <w:name w:val="toc 5"/>
    <w:basedOn w:val="a"/>
    <w:next w:val="a"/>
    <w:autoRedefine/>
    <w:uiPriority w:val="99"/>
    <w:rsid w:val="002D4B2A"/>
    <w:pPr>
      <w:spacing w:after="0" w:line="240" w:lineRule="auto"/>
      <w:ind w:left="960"/>
    </w:pPr>
    <w:rPr>
      <w:rFonts w:cs="Calibri"/>
      <w:sz w:val="20"/>
      <w:szCs w:val="20"/>
    </w:rPr>
  </w:style>
  <w:style w:type="paragraph" w:styleId="6">
    <w:name w:val="toc 6"/>
    <w:basedOn w:val="a"/>
    <w:next w:val="a"/>
    <w:autoRedefine/>
    <w:uiPriority w:val="99"/>
    <w:rsid w:val="002D4B2A"/>
    <w:pPr>
      <w:spacing w:after="0" w:line="240" w:lineRule="auto"/>
      <w:ind w:left="1200"/>
    </w:pPr>
    <w:rPr>
      <w:rFonts w:cs="Calibri"/>
      <w:sz w:val="20"/>
      <w:szCs w:val="20"/>
    </w:rPr>
  </w:style>
  <w:style w:type="paragraph" w:styleId="7">
    <w:name w:val="toc 7"/>
    <w:basedOn w:val="a"/>
    <w:next w:val="a"/>
    <w:autoRedefine/>
    <w:uiPriority w:val="99"/>
    <w:rsid w:val="002D4B2A"/>
    <w:pPr>
      <w:spacing w:after="0" w:line="240" w:lineRule="auto"/>
      <w:ind w:left="1440"/>
    </w:pPr>
    <w:rPr>
      <w:rFonts w:cs="Calibri"/>
      <w:sz w:val="20"/>
      <w:szCs w:val="20"/>
    </w:rPr>
  </w:style>
  <w:style w:type="paragraph" w:styleId="8">
    <w:name w:val="toc 8"/>
    <w:basedOn w:val="a"/>
    <w:next w:val="a"/>
    <w:autoRedefine/>
    <w:uiPriority w:val="99"/>
    <w:rsid w:val="002D4B2A"/>
    <w:pPr>
      <w:spacing w:after="0" w:line="240" w:lineRule="auto"/>
      <w:ind w:left="1680"/>
    </w:pPr>
    <w:rPr>
      <w:rFonts w:cs="Calibri"/>
      <w:sz w:val="20"/>
      <w:szCs w:val="20"/>
    </w:rPr>
  </w:style>
  <w:style w:type="paragraph" w:styleId="9">
    <w:name w:val="toc 9"/>
    <w:basedOn w:val="a"/>
    <w:next w:val="a"/>
    <w:autoRedefine/>
    <w:uiPriority w:val="99"/>
    <w:rsid w:val="002D4B2A"/>
    <w:pPr>
      <w:spacing w:after="0" w:line="240" w:lineRule="auto"/>
      <w:ind w:left="1920"/>
    </w:pPr>
    <w:rPr>
      <w:rFonts w:cs="Calibri"/>
      <w:sz w:val="20"/>
      <w:szCs w:val="20"/>
    </w:rPr>
  </w:style>
  <w:style w:type="paragraph" w:customStyle="1" w:styleId="s1">
    <w:name w:val="s_1"/>
    <w:basedOn w:val="a"/>
    <w:uiPriority w:val="99"/>
    <w:rsid w:val="002D4B2A"/>
    <w:pPr>
      <w:spacing w:before="100" w:beforeAutospacing="1" w:after="100" w:afterAutospacing="1" w:line="240" w:lineRule="auto"/>
    </w:pPr>
    <w:rPr>
      <w:rFonts w:ascii="Times New Roman" w:hAnsi="Times New Roman"/>
      <w:sz w:val="24"/>
      <w:szCs w:val="24"/>
    </w:rPr>
  </w:style>
  <w:style w:type="table" w:customStyle="1" w:styleId="15">
    <w:name w:val="Сетка таблицы1"/>
    <w:basedOn w:val="a1"/>
    <w:next w:val="a3"/>
    <w:uiPriority w:val="39"/>
    <w:rsid w:val="002D4B2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2D4B2A"/>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2D4B2A"/>
    <w:rPr>
      <w:rFonts w:ascii="Calibri" w:eastAsia="Times New Roman" w:hAnsi="Calibri" w:cs="Times New Roman"/>
      <w:sz w:val="20"/>
      <w:szCs w:val="20"/>
      <w:lang w:val="x-none" w:eastAsia="x-none"/>
    </w:rPr>
  </w:style>
  <w:style w:type="character" w:styleId="afffff9">
    <w:name w:val="endnote reference"/>
    <w:uiPriority w:val="99"/>
    <w:semiHidden/>
    <w:unhideWhenUsed/>
    <w:rsid w:val="002D4B2A"/>
    <w:rPr>
      <w:rFonts w:cs="Times New Roman"/>
      <w:vertAlign w:val="superscript"/>
    </w:rPr>
  </w:style>
  <w:style w:type="character" w:styleId="afffffa">
    <w:name w:val="Strong"/>
    <w:uiPriority w:val="22"/>
    <w:qFormat/>
    <w:rsid w:val="002D4B2A"/>
    <w:rPr>
      <w:b/>
      <w:bCs/>
    </w:rPr>
  </w:style>
  <w:style w:type="table" w:customStyle="1" w:styleId="TableNormal">
    <w:name w:val="Table Normal"/>
    <w:uiPriority w:val="2"/>
    <w:semiHidden/>
    <w:unhideWhenUsed/>
    <w:qFormat/>
    <w:rsid w:val="002D4B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4B2A"/>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2D4B2A"/>
    <w:rPr>
      <w:color w:val="0000FF"/>
      <w:u w:val="single"/>
    </w:rPr>
  </w:style>
  <w:style w:type="paragraph" w:customStyle="1" w:styleId="Style12">
    <w:name w:val="Style12"/>
    <w:basedOn w:val="a"/>
    <w:uiPriority w:val="99"/>
    <w:qFormat/>
    <w:rsid w:val="002D4B2A"/>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
    <w:uiPriority w:val="99"/>
    <w:semiHidden/>
    <w:rsid w:val="002D4B2A"/>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rsid w:val="002D4B2A"/>
    <w:rPr>
      <w:color w:val="605E5C"/>
      <w:shd w:val="clear" w:color="auto" w:fill="E1DFDD"/>
    </w:rPr>
  </w:style>
  <w:style w:type="character" w:customStyle="1" w:styleId="c10">
    <w:name w:val="c10"/>
    <w:rsid w:val="002D4B2A"/>
  </w:style>
  <w:style w:type="character" w:customStyle="1" w:styleId="c11">
    <w:name w:val="c11"/>
    <w:rsid w:val="002D4B2A"/>
  </w:style>
  <w:style w:type="character" w:customStyle="1" w:styleId="c1">
    <w:name w:val="c1"/>
    <w:rsid w:val="002D4B2A"/>
  </w:style>
  <w:style w:type="paragraph" w:customStyle="1" w:styleId="afffffc">
    <w:name w:val="Содержимое таблицы"/>
    <w:basedOn w:val="a"/>
    <w:rsid w:val="002D4B2A"/>
    <w:pPr>
      <w:widowControl w:val="0"/>
      <w:suppressLineNumbers/>
      <w:suppressAutoHyphens/>
      <w:spacing w:after="0" w:line="240" w:lineRule="auto"/>
    </w:pPr>
    <w:rPr>
      <w:rFonts w:ascii="Times New Roman" w:eastAsia="Arial Unicode MS" w:hAnsi="Times New Roman"/>
      <w:kern w:val="1"/>
      <w:sz w:val="24"/>
      <w:szCs w:val="24"/>
      <w:lang w:eastAsia="en-US"/>
    </w:rPr>
  </w:style>
  <w:style w:type="paragraph" w:customStyle="1" w:styleId="c8">
    <w:name w:val="c8"/>
    <w:basedOn w:val="a"/>
    <w:rsid w:val="002D4B2A"/>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2D4B2A"/>
  </w:style>
  <w:style w:type="paragraph" w:customStyle="1" w:styleId="ConsPlusTitle">
    <w:name w:val="ConsPlusTitle"/>
    <w:rsid w:val="002D4B2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5730">
      <w:bodyDiv w:val="1"/>
      <w:marLeft w:val="0"/>
      <w:marRight w:val="0"/>
      <w:marTop w:val="0"/>
      <w:marBottom w:val="0"/>
      <w:divBdr>
        <w:top w:val="none" w:sz="0" w:space="0" w:color="auto"/>
        <w:left w:val="none" w:sz="0" w:space="0" w:color="auto"/>
        <w:bottom w:val="none" w:sz="0" w:space="0" w:color="auto"/>
        <w:right w:val="none" w:sz="0" w:space="0" w:color="auto"/>
      </w:divBdr>
    </w:div>
    <w:div w:id="224951991">
      <w:bodyDiv w:val="1"/>
      <w:marLeft w:val="0"/>
      <w:marRight w:val="0"/>
      <w:marTop w:val="0"/>
      <w:marBottom w:val="0"/>
      <w:divBdr>
        <w:top w:val="none" w:sz="0" w:space="0" w:color="auto"/>
        <w:left w:val="none" w:sz="0" w:space="0" w:color="auto"/>
        <w:bottom w:val="none" w:sz="0" w:space="0" w:color="auto"/>
        <w:right w:val="none" w:sz="0" w:space="0" w:color="auto"/>
      </w:divBdr>
    </w:div>
    <w:div w:id="469518682">
      <w:bodyDiv w:val="1"/>
      <w:marLeft w:val="0"/>
      <w:marRight w:val="0"/>
      <w:marTop w:val="0"/>
      <w:marBottom w:val="0"/>
      <w:divBdr>
        <w:top w:val="none" w:sz="0" w:space="0" w:color="auto"/>
        <w:left w:val="none" w:sz="0" w:space="0" w:color="auto"/>
        <w:bottom w:val="none" w:sz="0" w:space="0" w:color="auto"/>
        <w:right w:val="none" w:sz="0" w:space="0" w:color="auto"/>
      </w:divBdr>
    </w:div>
    <w:div w:id="910384091">
      <w:bodyDiv w:val="1"/>
      <w:marLeft w:val="0"/>
      <w:marRight w:val="0"/>
      <w:marTop w:val="0"/>
      <w:marBottom w:val="0"/>
      <w:divBdr>
        <w:top w:val="none" w:sz="0" w:space="0" w:color="auto"/>
        <w:left w:val="none" w:sz="0" w:space="0" w:color="auto"/>
        <w:bottom w:val="none" w:sz="0" w:space="0" w:color="auto"/>
        <w:right w:val="none" w:sz="0" w:space="0" w:color="auto"/>
      </w:divBdr>
    </w:div>
    <w:div w:id="1156382886">
      <w:bodyDiv w:val="1"/>
      <w:marLeft w:val="0"/>
      <w:marRight w:val="0"/>
      <w:marTop w:val="0"/>
      <w:marBottom w:val="0"/>
      <w:divBdr>
        <w:top w:val="none" w:sz="0" w:space="0" w:color="auto"/>
        <w:left w:val="none" w:sz="0" w:space="0" w:color="auto"/>
        <w:bottom w:val="none" w:sz="0" w:space="0" w:color="auto"/>
        <w:right w:val="none" w:sz="0" w:space="0" w:color="auto"/>
      </w:divBdr>
    </w:div>
    <w:div w:id="1336499612">
      <w:bodyDiv w:val="1"/>
      <w:marLeft w:val="0"/>
      <w:marRight w:val="0"/>
      <w:marTop w:val="0"/>
      <w:marBottom w:val="0"/>
      <w:divBdr>
        <w:top w:val="none" w:sz="0" w:space="0" w:color="auto"/>
        <w:left w:val="none" w:sz="0" w:space="0" w:color="auto"/>
        <w:bottom w:val="none" w:sz="0" w:space="0" w:color="auto"/>
        <w:right w:val="none" w:sz="0" w:space="0" w:color="auto"/>
      </w:divBdr>
    </w:div>
    <w:div w:id="1503547128">
      <w:bodyDiv w:val="1"/>
      <w:marLeft w:val="0"/>
      <w:marRight w:val="0"/>
      <w:marTop w:val="0"/>
      <w:marBottom w:val="0"/>
      <w:divBdr>
        <w:top w:val="none" w:sz="0" w:space="0" w:color="auto"/>
        <w:left w:val="none" w:sz="0" w:space="0" w:color="auto"/>
        <w:bottom w:val="none" w:sz="0" w:space="0" w:color="auto"/>
        <w:right w:val="none" w:sz="0" w:space="0" w:color="auto"/>
      </w:divBdr>
    </w:div>
    <w:div w:id="1592200579">
      <w:bodyDiv w:val="1"/>
      <w:marLeft w:val="0"/>
      <w:marRight w:val="0"/>
      <w:marTop w:val="0"/>
      <w:marBottom w:val="0"/>
      <w:divBdr>
        <w:top w:val="none" w:sz="0" w:space="0" w:color="auto"/>
        <w:left w:val="none" w:sz="0" w:space="0" w:color="auto"/>
        <w:bottom w:val="none" w:sz="0" w:space="0" w:color="auto"/>
        <w:right w:val="none" w:sz="0" w:space="0" w:color="auto"/>
      </w:divBdr>
    </w:div>
    <w:div w:id="1701473770">
      <w:bodyDiv w:val="1"/>
      <w:marLeft w:val="0"/>
      <w:marRight w:val="0"/>
      <w:marTop w:val="0"/>
      <w:marBottom w:val="0"/>
      <w:divBdr>
        <w:top w:val="none" w:sz="0" w:space="0" w:color="auto"/>
        <w:left w:val="none" w:sz="0" w:space="0" w:color="auto"/>
        <w:bottom w:val="none" w:sz="0" w:space="0" w:color="auto"/>
        <w:right w:val="none" w:sz="0" w:space="0" w:color="auto"/>
      </w:divBdr>
    </w:div>
    <w:div w:id="18086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5"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31</Pages>
  <Words>7080</Words>
  <Characters>40356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2021-12-08T05:13:00Z</dcterms:created>
  <dcterms:modified xsi:type="dcterms:W3CDTF">2021-12-08T05:45:00Z</dcterms:modified>
</cp:coreProperties>
</file>